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f7e3" w14:textId="db9f7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экономикасының стратегиялық салаларындағы басқару тиiмдiлiгінің мониторингiне жататын жекешелендiрiлген ұйымдардың тiзбесiн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5 тамыздағы N 872 Қаулысы.
Күші жойылды - ҚР Үкіметінің 2004.07.30. N 810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экономикасының стратегиялық салаларындағы жекешелендірілген ұйымдарды басқару тиiмдiлiгiнің мониторингi туралы" Қазақстан Республикасы Үкiметiнің 2002 жылғы 3 мамырдағы N 491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экономикалық қауiпсiздiктi және Қазақстан Республикасы экономикасының тұрақты дамуын қамтамасыз ету мақсатында Қазақстан Республикасының Үкiметi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экономикасының стратегиялық салаларындағы басқару тиiмдiлiгiнiң мониторингіне жататын жекешелендiрiлген ұйымдардың тізбесi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5 тамыздағы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872 қаулысымен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экономикасының стратегиялық </w:t>
      </w:r>
      <w:r>
        <w:br/>
      </w:r>
      <w:r>
        <w:rPr>
          <w:rFonts w:ascii="Times New Roman"/>
          <w:b/>
          <w:i w:val="false"/>
          <w:color w:val="000000"/>
        </w:rPr>
        <w:t xml:space="preserve">
салаларындағы басқару тиiмдiлiгiнiң мониторингіне </w:t>
      </w:r>
      <w:r>
        <w:br/>
      </w:r>
      <w:r>
        <w:rPr>
          <w:rFonts w:ascii="Times New Roman"/>
          <w:b/>
          <w:i w:val="false"/>
          <w:color w:val="000000"/>
        </w:rPr>
        <w:t xml:space="preserve">
жататын жекешелендірілген ұйымдардың </w:t>
      </w:r>
      <w:r>
        <w:br/>
      </w:r>
      <w:r>
        <w:rPr>
          <w:rFonts w:ascii="Times New Roman"/>
          <w:b/>
          <w:i w:val="false"/>
          <w:color w:val="000000"/>
        </w:rPr>
        <w:t xml:space="preserve">
тізбесі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     Кәсiпорындардың атауы            Аймақ,       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                                      облыс          пакет, 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Кен-металлургия саласы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"Қазақстан алюминий" ААҚ                Павлодар         31,76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"Испат-Қармет" ААҚ                      Қарағанды         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"Қазхром" ТҰК                           Ақтөбе           31,37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"Қазақмыс" корпорациясы                 Қарағанды        24,66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"Соколов-Сарыбай КБӨБ" ААҚ              Қостанай         39,5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"Өскемен титан-магний комбинаты" ААҚ    Шығыс Қазақстан  15,5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"Богатырь Аксесс Көмір" ЖШС             Павлодар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"Шұбаркөл разрезі" ААҚ                  Қарағанды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"Қазмырыш" ААҚ                          Шығыс Қазақстан  27,64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Мұнай-газ саласы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"Маңғыстаумұнайгаз" ААҚ                 Маңғыстау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Харрикейн Құмкөл Мұнай                  Қызылорда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("Оңтүстікмұнайгаз" МАҚ)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"Шымкентмұнайоргсинтез" ААҚ             Оңтүстік Қазақстан  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"Қаражанбасмұнай" ААҚ                   Маңғыстау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"СНПС-Ақтөбемұнайгаз" ААҚ               Ақтөбе           25,12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Энергетика саласы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"AES Екібастұз" ЖШСМ (ГРЭС-1)           Павлодар          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"Еуразия энергетика корпорациясы" ААҚ   Павлодар         25,18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Көлік-коммуникация саласы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"Қазақтелеком" ААҚ                      Алматы қаласы    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Машина жасау саласы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"Алматы ауыр машина жасау зауыты" ААҚ   Алматы қаласы    31,9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