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81f2" w14:textId="c3c8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2000 жылғы 29 қарашадағы N 1787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8 тамыз N 888
Күші жойылды - ҚР Үкіметінің 2005.04.20. N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 рыногын адамдардың өмiрiне, денсаулығына, мүлкіне және қоршаған ортаға қауiп төндiретiн сапасыз өнімдер мен қызмет көрсетулердiң енуiнен қорғауды қамтамасыз ету мақсатында Қазақстан Республикасының Yкiметi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өнiмнiң сәйкестiгiн бақылау туралы" Қазақстан Республикасы Үкiметiнiң 2000 жылғы 29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1787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2000 ж., N 51, 586-құжат) мынадай өзгерістер мен толықтырулар енгiзілсiн: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3-тармақтағы "Энергетика, индустрия" деген сөздер "Экономика" деген сөзбен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қаулымен бекiтiлген мiндеттi түрде сертификаттауға жататын өнiмдер мен қызмет көрсетулердiң тiзбесiне: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мәтiндегi "бөлшек саудада сатылатын", "бөлшек саудаға арналып буып-түйiлген", "Бөлшек саудада сатуға арналған", "Бөлшек сауда желiсiнде сатуға арналған", "Бөлшек сауда үшiн буып-түйiлген", "Импортталатын", "Қазақстанда жасап шығаратын және импортталатын", "Бөлшек сауда үшiн арнаулы нысандарда буылған"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"Автокөлiк құралдары" 1-бөлiмiнде: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тақырыбы "және олардың бөлiктерi, бөлшектерi" деген сөздермен 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"870590100 техникалық көмек көрсететiн жүк автомобильдерi" деген 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"Пневматикалық жаңа резеңке шиналар (дөңгелекқаптар):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401110000    жеңiл автомобильдерге арналған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401120100    автобустарға немесе жүк автомобильдерiне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401120900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Қалпына келтірілген, пневматикалық резеңке шиналар (дөңгелекқаптар):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401210300    жеңiл автомобильдерге арналған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401220900    автобустарға немесе жүк автомобильдерiне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700711100    Автокөлiкте пайдалануға мүмкiндiк беретiн өлшем                   мен пiшiмдегi берiк жасалған (шыңдалған)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көп қабатты шыныны қоса алғанда, қауiпсiз шыны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870821900    Автокөлiк құралдарына арналған қауiпсiздiк белдiгi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38190000     Тежеуiш сұйықтығы";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"Электротехникалық, радиотехникалық электронды бұйымдар" 4-бөлiмiнде "853939900 Қатты қысымды натрий, сынап шамдары" деген жолдан кейiн мынадай 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"842810910   Жолаушы лифтiлерi";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"Тұрмыстық химия тауарлары" 8-бөлiмiнде: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"***" ескерту белгiсi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ескертудiң 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"***Егер осы өнiм бөлшек саудада сатуға арналмаса, бұл туралы мәлiмет өнiмге iлеспе құжаттарда (беру шарттарында, келiсiм-шарттарында) көрсетiлуi тиiс" деген үшiншi абзацы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"Адамның терiсiмен жанасатын, тамақпен және сумен байланысты халық тұтынатын тауарлар" 9-бөлiмi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"732393100   Таттанбайтын (тот баспайтын) болаттан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732393900    асхана, ас үй, шаруашылық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392410000    пластмассадан жасалған асхана және ас үй ыдыстары,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 тұрмыстық заттар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392490110    сұйық тамақтарды құюға арналған асхана, ас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ыдыстары, полимер сауыттар;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392490900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392330";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"Буып-түю, құйып-сақтау ыдыстары" 10-бөлiмiнде "732399910 Бөлшек саудада сатуға арналған шыны ыдыстардың металл қақпақшалары*" деген жолдан 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"392321000   Тамақ өнiмдерiн буып-түюге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392329100    поливинилхлорид, полиэтилен және басқа 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392329900    полимер материалдардан жасалған қаптар";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"*" ескерту белгiсi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"*Егер осы өнiм бөлшек саудада сатуға арналмаса, бұл туралы мәлiмет өнiмге iлеспе құжаттарда (беру шарттарында, келiсiм-шарттарында) көрсетiлуi тиiс" деген ескерту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"Құрылыс материалдары және конструкциялары" 12-бөлiмінде "392530000 Импортталатын пластмассадан жасалған құрылыс бұйымдары (есiктер, табалдырықтар, терезелер, жақтаулар, қақпақшалар)" деген жолдан кейiн 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"252020*     Құрғақ құрылыс қоспалары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2517*        Қиыршық тас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6810*        Жеңiл бетоннан жасалған бетон және темiрбетон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құрастырмалар";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"***" ескерту белгiсi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ескертудiң 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"***"Егер осы өнiм бөлшек саудада сатуға арналмаса, бұл туралы мәлiмет өнiмге ілеспе құжаттарда (беру шарттарында, келiсiм-шарттарында) көрсетiлуi тиiс" деген үшiншi абзацы алынып тасталсын;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"Медициналық техника, медициналық бұйымдар және санитарлық-гигиеналық мақсаттағы құралдар" 15-бөлiмiнде "техника, медициналық бұйымдар және" деген сөздер "және ветеринарлық техника, медициналық және ветеринарлық бұйымдар мен" деген сөздермен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 өндiрiсiнiң және тамақ өнеркәсiбiнiң өнiмдерi" 17-бөлiмiнде: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"2204** Бөлшек саудада сатуға арналған күшейтiлген, шымырлататын шараптарды, шампанды қоса алғанда, таза жүзiм шараптары***" деген жолда "күшейтiлген," деген сөзден кейiн "сығынды жүзiм шырыны," деген сөздермен 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"2207** Сыйымдылығы 0,125 л-ден кем емес және 2 л-ден аспайтын ыдыстардағы кемiнде 80% айн. спирт концентрациясы бар денатураттанбаған, iшуге болатын этил спиртi"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", iшуге болатын"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"Сыйымдылығы 0,125 л-ден кем емес және 2 л-ден аспайтын ыдыстардағы" деген сөздер алынып тасталсын және "кемiнде" деген сөз бас әрiппен 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"2208**      80% айн. аз спирт концентрациясы бар күштi спирттi iшiмдiктер, ликерлер және басқа да алкогольдi iшiмдiктер"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"2208**      80% айн. аз спирт концентрациясы бар денатураттанбаған этил спиртi; 1,5% айн. астам спирт концентрациясы бар спиртті тұндырмалар, ликерлер және басқа да алкогольдi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iшiмдiктер";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"2402**      Сигареттер, сигареллалар, сигаралар" деген жолда "сигаралар" деген сөзден кейiн ", папиростар"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"2403**      Папиростар. Темекi жапырағы" деген жолда "Папиростар." 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"350300*     Бөлшек сауда желiсiнде сатуға арналған желатиндер және желатин туындылары" деген жолдан кейiн мынадай мазмұндағы жолдармен 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"1001**      астық тұқымдастар: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бидай және қара бидай қоспасы (майлы дақыл)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100200000    қара бидай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100300*      арпа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100400000    сұлы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1005**       жүгері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1006**       күріш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100700*      құмай жүгері 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1008**       қарақұмық, тары, субидайық тұқымдары; басқа астық тұқымдастар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120720100    шикiзатқа арналған қоза тұқымы";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"***" ескерту белгiсi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ескертудiң 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"***" Бөлшек сауда желiсiнде сатуға арналған өнiм мiндеттi түрде сертификаттауға жатады. Өнiмдi осы санатқа жатқызу оның кейiнгi пайдаланғанын растайтын құжаттардың (шарттар, келiсiм-шарттар, ерекшелiктер, инвойстар) негiзiнде белгiленедi" деген үшiншi абзацы алынып 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"Отындық шикiзат" 18-бөлiмi мынадай мазмұндағы жолдармен 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271000980    Мұздатқыш машиналарға арналған майлар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271000870    Турбиналық майлар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271000870    Компрессор майлары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271000960    Электр оқшаулау майлары (конденсатор және трансформатор майы)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271111000    Сұйытылған табиғи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271112110    Отын ретiнде пайдалануға арналған пропан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271121000    Газ тәрiздi күйдегi табиғи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271000610   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271000690";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"Ойыншықтар" 19-бөлiмi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"950310*     Электрлендiрiлген ойыншықтар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950100100    Пластмасса ойыншықтар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950210100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950320100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950330300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950349300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950310100    Металл ойыншықтар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950310900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950100100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950210900    Матадан, үлбiрден, мақтадан, тоқыма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950341000    материалдардан жасалған ойыншықтар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950390370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950210900    Резеңке ойыншықтар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950349900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950390340    Фарфордан, керамикадан, папье-машеден, ағаш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950390990    жаңқалары массасынан жасалған ойыншықтар";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19-1 "Зергерлiк бұйымдар, зергерлердiң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 мен күмiстен жасаған бұйымдары және басқа бұйымдар" және 19-2 "Қаупі ықтимал өндiрiске арналған өнiмдер" деген бөлiмдермен толықтырылсын:     "19-1. Зергерлiк бұйымдар, зергерлердің алтын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мен күмiстен жасаған бұйымдары және басқа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СЭҚ ТН                             Өнiмнiң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7113         Қымбат бағалы металдардан немесе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металдар жалатылған металдардан жасалған зергерлiк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бұйымдар және олардың бөлiктерi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7114         Зергерлердiң алтыннан немесе күмiстен,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металдардан немесе қымбат бағалы металдар жалатылған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металдардан жасалған бұйымдары және олардың бөлiктерi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7115         Қымбат бағалы металдардан немесе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металдар жалатылған металдардан жасалған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бұйымдар";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"19-2.       Қаупi ықтимал өндiрiске арналған өнiмдер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902000900    жеке қорғану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650610100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650610800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731210590    болат арқандар (жалпы мақсаттағы,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731210820    және терең барлау бұрғылауына арналған көтергiш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731210840    тұйық, тартатын тұйық, тальдiк, арматуралық)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731210990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730900100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730900900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731010000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730410100    мұнай өңдеу және мұнай-химия өнеркәсiбiнiң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730410300    құрақсыз болат құбырлары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730429110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730410100    ыстықтай қақталған құрақсыз болат құбырлар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730410100    суықтай қақталған және жылыдай қақталған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730410300    құрақсыз болат құбырлар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730410900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730410100    прецизиялық болат құбырлар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730449910    таттанбайтын болаттан жасалған, ыстықтай қақталған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құрақсыз құбырлар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730449910    таттанбайтын болаттан жасалған, суықтай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жылыдай қақталған құрақсыз құбырлар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730421000    ұшталған болат бұрғылау құбырлары және олардың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муфталары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730429110    орама құбырлар және олардың муфталары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730429110    сорғы-компрессорлық құбырлар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муфталары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730429110    геологиялық-барлау бұрғылауына арналған орама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және құдықтық құбырлар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қапсырмалары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730421000    геологиялық-барлау бұрғылау құбырлары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олардың муфталары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730421000    геологиялық-барлау бұрғылауына арналған,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қапсырмамен жалғасқан болат бұрғылау құбырлары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730421000    шешiлмелi керн қабылдағыш снарядтарға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бұрғылау құбырлары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730410100    магистральды газ-мұнай өткiзгiштерге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дәнекерленген болат құбырлар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730410900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73051100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73051200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73051900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730610100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730610190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730610900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730723100    магистральды болат құбыр өткiзгiштердiң желiлiк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730793110    бөлiктерiнiң бұрылымдарындағы имек жүргiзгiштер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730793910    мен қисық қондырмалар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730723100    Ру 10 МПа-ға (10 кгс/см3) дәнекерленген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құрақсыз болат құбырлардың бөлшектерi: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730723900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842511900    көтергiш тальдар және электр қозғалтқышы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көтергiштер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841950900    су, бу немесе газ, 0,07 Мпа-дан (0,7кгс/см3)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жоғары қысымда сығылған, сұйытылған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ерiтiлген газ қысымымен жұмыс iстейтiн ыдыстар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(ыдыстар, цистерналар, баллондар және бөшкелер)";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"Қазақстан Республикасында мiндеттi түрде сертификаттауға жататын қызмет түрлерiнiң номенклатурасы" 20-бөлімі мынадай мазмұндағы жолдармен 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            Туристiк және экскурсиялық қызметтер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Қонақ үйлердiң, мотельдердiң, кемпингтердiң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қызметтер көрсетуi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Химиялық тазарту қызметтерiн көрсету".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жарияланған күнінен бастап отыз күн өткен соң күшіне 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