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cb7c" w14:textId="6acc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"Қазақтан Республикасының кейбiр заң актілерiне сақтандыру мәселелерi бойынша өзгерiстер мен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16 қыркүйек N 1017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кейбiр заң актiлерiне сақтандыру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мәселелерi бойынша өзгерiстер мен толықтырулар енгiзу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Заңының жобасы Қазақстан Республикасының Парламентi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Мәжілісiнің қарауына енгiзiлсiн.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Қазақстан Республикасының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Қазақстан Республикасының кейбір заң актілеріне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сақтандыру мәселелері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мынадай заң актілеріне өзгерістер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Республикасындағы көлік туралы" 1994 жылғы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қыркүйектегі Қазақстан Республикасының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Z947000_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Жоғарғы Кеңесінің Жаршысы, 1994 ж., N 15, 201-құжат;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Парламентінің Жаршысы, 1996 ж., N 2, 186-құжат; 1998 ж., N 24, 447-құжат; 2001 ж., N 23, 309, 321-құжаттар; N 24, 338-құжат):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11-баптың бірінші бөлігі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өзінің жолаушылар алдындағы азаматтық-құқықтық жауапкершілігін міндетті сақтандыру туралы заң актілерінде белгіленген тәртіппен сақтандыруға міндетті.";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24-бап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"24-бап. Сақтандыру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 темір жол, теңіз, ішкі су, әуе, автомобиль көлігімен және қалалық электр көлігімен сапарға шыққан кезде тасымалдаушының олардың алдындағы азаматтық-құқықтық жауапкершілігі, сондай-ақ көлік құралдары иелерінің азаматтық-құқықтық жауапкершілігі міндетті сақтандыруға жатады.".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"Қазақстан Республикасының әуе кеңістігін пайдалану және авиация қызметі туралы" 1995 жылғы 20 желтоқсандағы N 2697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U952697_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күші бар Жарлығына (Қазақстан Республикасы Жоғарғы Кеңесінің Жаршысы, 1995 ж., N 23, 148-құжат; 2001 ж., N 321-құжат; N 24, 338-құжат):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бөлігі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бөлігі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"Әуе кемелерінің, азаматтық авиацияның басқа да объектілері мен жабдықтарының меншік иелері мен пайдаланушылары өзінің азаматтық-құқықтық жауапкершілігін міндетті сақтандыру туралы заң актілерінде белгіленген тәртіппен сақтандыруға міндетті.".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"Жол жүрісі қауіпсіздігі туралы" 1996 жылғы 15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Z960029_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(Қазақстан Республикасы Парламентінің Жаршысы, 1996 ж., N 14, 273-құжат; 2001 ж., N 24, 338-құжат):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21-баптың 1-тармағы мынадай мазмұндағы жетінші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автокөлік құралдары иелерінің азаматтық-құқықтық жауапкершілігін міндетті сақтандыру шарты және (немесе) тасымалдаушының жолаушылар алдындағы азаматтық-құқықтық жауапкершілігін міндетті сақтандыру шарты болмаса;".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Республикасындағы бағалау қызметі туралы" 2000 жылғы 30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қарашадағы Қазақстан Республикасының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Z000109_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Заңына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Парламентінің Жаршысы, 2000 ж., N 20, 381-құжат; 2001 ж.,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24, 338-құжат):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10-баптың 1-тармағының үшінші абзацындағы "сақтандырушысы," деген сөз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"Теміржол көлігі туралы" 2001 жылғы 8 желтоқсандағы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Z010266_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Заңына (Қазақстан Республикасы Парламентінің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Жаршысы, 2001 ж., N 23, 315-құжат):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5-тарау және 25, 26, 27, 28, 29-баптар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