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043c4" w14:textId="0a043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27 желтоқсандағы N 1715
қаулысына мынадай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15 қазан N 1128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"Қазақстан Республикасының мемлекеттік басқару жүйесін одан әрі жетілдіру шаралары туралы" 2002 жылғы 28 тамыздағы N 931 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 </w:t>
      </w:r>
      <w:r>
        <w:rPr>
          <w:rFonts w:ascii="Times New Roman"/>
          <w:b w:val="false"/>
          <w:i w:val="false"/>
          <w:color w:val="000000"/>
          <w:sz w:val="28"/>
        </w:rPr>
        <w:t>
 орындау үшін Қазақстан Республикасының Үкіметі қаулы етеді: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"2002 жылға арналған республикалық бюджет туралы" Қазақстан Республикасының Заңын іске асыру туралы" Қазақстан Республикасы Үкіметінің 2001 жылғы 27 желтоқсандағы N 1715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қосымша осы қаулыға қосымшаға сәйкес редакцияда жазылсын.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Қаржы министрлігі республикалық бюджеттік бағдарламалардың әкімшілерімен бірлесіп белгіленген тәртіппен Қазақстан Республикасы Президентінің "Қазақстан Республикасының мемлекеттік басқару жүйесін одан әрі жетілдіру шаралары туралы" 2002 жылғы 28 тамыздағы N 931 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 және осы қаулыға сәйкес қайта ұйымдастырылған және жаңадан құрылған орталық мемлекеттік органдардың республикалық бюджеттік бағдарламалары мен кіші бағдарламалары бойынша кассалық атқаруды қайта бөлуді қамтамасыз етсін.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Республикалық бюджеттік бағдарламалардың әкімшілері ағымдағы жылдың 17 қазанына дейінгі мерзімде Қазақстан Республикасының Экономика және бюджеттік жоспарлау министрлігіне бекітілген республикалық бюджеттік бағдарламалардың паспорттарына тиісті өзгерістер мен толықтырулар енгізу жөніндегі ұсыныстарын берсін.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2002 жылғы 1 қазаннан бастап күшіне енеді.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жылғы 15 қазандағы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1128 қаулысына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2001 жылғы 27 желтоқсандағы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1715 қаулысына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Республикасының 2002 жылға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арналған республикалық бюджеті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                                                        | Сомасы,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Сыныбы                                                       |мың теңге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Ішкі сыныбы               Атауы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Ерекшелігі  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________________________________________________________________|_________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1   |                         2                            |    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_________|______________________________________________________|_________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|I. Кірістер                                           |465612615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      |Салық түсімдері                                       |415010788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01     |Кірістерге салынатын табыс салығы                     |200755100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1   |Корпоративтік табыс салығы                            |200755100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01 |Резидент заңды тұлғалардан алынатын                   | 94567050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|корпоративтік табыс салығы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02 |Резидент емес заңды тұлғалардан алынатын              |  5893536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|корпоративтік табыс салығы                            |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 |Резидент заңды тұлғалардан алынатын, төлем көзінен    |  2669414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|ұсталатын корпоративтік табыс салығы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04 |Резидент емес заңды тұлғалардан алынатын, төлем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|көзінен ұсталатын корпоративтік табыс салығы          |  6779774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05 |Қазақстан Республикасының Үкіметі белгілеген тізбе    | 83882542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|бойынша шикізат секторы ұйымдары - заңды тұлғалардан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|алынатын корпоративтік табыс салығы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06 |Қазақстан Республикасының Үкіметі белгілеген тізбе    |  1141100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|бойынша шикізат секторы ұйымдарының төлем көзінен     |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|ұсталатын, резидент заңды тұлғалардан алынатын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|корпоративтік табыс салығы                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07 |Қазақстан Республикасының Үкіметі белгілеген тізбе    |  5821684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|бойынша шикізат секторы ұйымдарының төлем көзінен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|ұсталатын, резидент емес заңды тұлғалардан алынатын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|корпоративтік табыс салығы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05     |Тауарларға, жұмыстарға және қызметтер көрсетуге       |178841761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|салынатын ішкі салықтар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1   |Қосылған құнға салынатын салық                        |136532651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01 |Қазақстан Республикасының аумағында өндірілген        | 32921590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|тауарларға, орындалған жұмыстарға және көрсетілген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|қызметтерге салынатын қосылған құн салығы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02 |Ресей Федерациясының аумағынан шығарылатын және       |103287102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|импортталатын тауарларға салынатын қосылған құн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|салығынан басқа, Қазақстан Республикасының аумағына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|импортталатын тауарларға салынатын қосылған құн салығы|    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 |Қазақстан Республикасының Үкіметі белгілеген тізбе    |   323959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|бойынша шикізат секторы ұйымдарының өндірген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|тауарларына, орындаған жұмыстарына және көрсеткен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|қызметтеріне салынатын қосылған құн салығы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   |Акциздер                                              |  1601720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41 |Қазақстан Республикасының аумағына импортталатын      |    46800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|cпирттің барлық түрі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42 |Қазақстан Республикасының аумағына импортталатын арақ |     9600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43 |Қазақстан Республикасының аумағына импортталатын      |    13100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|ликер-арақ бұйымдары, күшейтілген шырындар және этил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|спиртінің көлемді үлесі 12-ден 30 пайызға дейін және  |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|одан жоғары күшейтілген сусындар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44 |Қазақстан Республикасының аумағына импортталатын      |    96700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|шараптар  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45 |Қазақстан Республикасының аумағына импортталатын      |    65900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|коньяктар                                             |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46 |Қазақстан Республикасының аумағына импортталатын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|шампан шараптары                                      |      700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47 |Қазақстан Республикасының аумағына импортталатын cыра |   156000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48 |Қазақстан Республикасының аумағына импортталатын этил |    40300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|спиртінің көлемді үлесі 1,5-нан 12 пайызға дейін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|алкоголі аз күшейтілген сусындар, күшейтілген шырындар|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49 |Қазақстан Республикасының аумағына импортталатын      |    11400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|бекіре және албырт балықтардың уылдырығы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50 |Қазақстан Республикасының аумағына импортталатын      |   220800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|темекі бұйымдары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55 |Қазақстан Республикасының аумағына импортталатын      |   695720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|жеңіл автомобильдер (мүгедектерге арнайы арналған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|қолмен басқарылатын автомобильдерден басқа)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57 |Қазақстан Республикасының аумағына импортталатын      |    17800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|алтыннан, платинадан немесе күмістен жасалған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|зергерлік бұйымдар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60 |Қазақстан Республикасының аумағына импортталатын      |   226900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|бензин (авиациялықты қоспағанда)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3   |Табиғи және басқа ресурстарды пайдаланғаны үшін       | 40186541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|түсетін түсімдер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02 |Үстеме пайдаға салынатын салық                        |   411785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05 |Бонустар                                              |   711589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06 |Роялтилер                                             |  3371176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08 |Жасалған келісім-шарттар бойынша өнімдер бөлу         |     6480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|жөніндегі Қазақстан Республикасының үлесі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09 |Радиожиілік спектрін пайдаланғаны үшін төлем          |   520000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10 |Кеме қатынайтын су жолдарын пайдаланғаны үшін төлем   |    45862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11 |Жануарлар дүниесін пайдаланғаны үшін төлем            |   140977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25 |Шикізат секторы ұйымдарынан (Қазақстан Республикасының|    46362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|Үкіметі белгілеген тізбе бойынша заңды тұлғалардан)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|түсетін бонустар                          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26 |Шикізат секторы ұйымдарынан (Қазақстан Республикасының| 32996514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|Үкіметі белгілеген тізбе бойынша заңды тұлғалардан)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|түсетін роялти                                        |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28 |Шикізат секторы ұйымдарының (Қазақстан Республикасының|  1935796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|Үкіметі белгілеген тізбе бойынша заңды тұлғалардың)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|жасалған келісім-шарттар бойынша өнімдер бөлу         |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|жөніндегі Қазақстан Республикасының үлесі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4   |Кәсіпкерлік және кәсіби қызметті жүргізгені үшін      |   520849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|алынатын алым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06 |Жергілікті маңызы бар ақылы мемлекеттік автомобиль    |   517000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|жолдарымен жүргені үшін алынатын алымдардан басқа,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|Қазақстан Республикасының аумағы бойынша автокөлік    |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|құралдарының жүргені үшін алынатын алым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11 |Елтаңбалық алым                                       |      183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19 |Республикалық маңызы бар жалпы пайдаланатын автомобиль|     3666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|жолдарының бөлінген белдеуінде сыртқы (көрнекі)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|жарнамалар орналастырғаны үшін төлемақы               |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06     |Халықаралық сауда мен сыртқы операцияларға салынатын  | 33267600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|салықтар  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1   |Кеден төлемдері                                       | 23192600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01 |Әкелінетін тауарларға салынатын кеден баждары         | 21923800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02 |Әкетілетін тауарларға салынатын кеден баждары         |  1268800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   |Халықаралық сауда мен операцияларға салынатын басқа да| 10075000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|салықтар  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01 |Кедендік бақылауды және кедендік рәсімдерді жүзеге    |  9719000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|асырудан түсетін түсімдер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02 |Отандық тауар өндірушілерді қорғау шаралары ретінде   |   356000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|салынатын баждар                          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07     |Басқа да салықтар                                     |   533259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1   |Басқа да салықтар                                     |   533259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09 |Республикалық бюджетке түсетін басқа да салықтық      |   533259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|түсімдер  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08     |Заңдық мәнді іс-әрекеттерді жасағаны үшін және        |  1613068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|(немесе) оған уәкілеттігі бар мемлекеттік органдардың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|немесе лауазымды тұлғалардың құжаттар бергені үшін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|алынатын міндетті төлемдер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1   |Мемлекеттік баж                                       |  1613068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01 |Консулдық алым                                        |  1613068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       |Салыққа жатпайтын түсімдер                            | 42933597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01     |Кәсіпкерлік қызмет пен меншіктен түсетін кірістер     | 39153226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1   |Ведомстволық кәсіпорындардың тауарлар мен             |   500895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|қызметтерді пайдамен сатудан түсетін іс жүзіндегі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|пайдасы   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01 |Республикалық мемлекеттік кәсіпорындар пайдасының     |   500895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|үлесі     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   |Заңды тұлғалардан және қаржы мекемелерінен түсетін    | 36888695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|салыққа жатпайтын түсімдер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01 |Қазақстан Республикасының Ұлттық Банкінің кірісінен   |  7240000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|түсетін түсімдер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02 |Қазақстан Республикасы Үкіметінің депозиттері бойынша |  1000000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|алынған сыйақылар (мүдделер)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 |Республикалық меншік болып табылатын акциялардың      |  5800000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|пакеттеріне дивидендтерден түсетін түсімдер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04 |Мемлекеттің сыртқы заемдар қаражатын екінші деңгейдегі|     8434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|банктер шоттарына орналастырудан түсетін сыйақылар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|(мүдделер)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11 |Жер қойнауы туралы ақпараттың пайдалануға берілгені   |   539761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|үшін ақы  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13 |Жергілікті өкілді органдардың шешімдері бойынша       |   120000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|өткізілетін лотереялардан түсетін кірістерден басқа,  |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|мемлекеттік лотереялардан түсетін кірістердің түсімі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26 |Әскери полигондарды пайдаланғаны үшін жалгерлік       |  4251500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|төлемнен түсетін түсімдер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27 |"Байқоңыр" кешенін пайдаланғаны үшін жалгерлік        | 17779000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|төлемнен түсетін түсімдер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28 |Республикалық меншік мүлкін жалға беруден түсетін     |   150000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|түсімдер  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3   |Кәсіпкерлік қызмет пен меншіктен түсетін басқа да     |  1763636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|кірістер                                              |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01 |Ауыл шаруашылық және орман алқаптарын ауыл және орман |   158800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|шаруашылықтарын жүргізуге байланысты емес мақсаттарға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|пайдалану үшін алған кезде ауыл шаруашылығы және орман|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|шаруашылығы өндірістерінің зияндарын өтеуден түсетін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|түсімдер                                              |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02 |Республикалық бюджеттен қаржыландырылатын мемлекеттік |  1604836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|мекемелер көрсететін қызметтерді сатудан түсетін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|түсімдер                                              |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02     |Әкімшілік алымдар мен төлемдер, коммерциялық емес және|   182030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|ілеспе саудадан алынатын кірістер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3   |Коммерциялық емес және ілеспе саудадан алынатын басқа |   182030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|да төлемдер мен кірістер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 |Республикалық бюджеттен қаржыландырылатын мемлекеттік |    15400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|мекемелер ұйымдастыратын мемлекеттік сатып алуды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|өткізуден түсетін ақшаның түсімі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05 |Тәркіленген мүлікті, белгіленген тәртіппен республика.|   166630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|лық меншікке өтеусіз өткен мүлікті сатудан түсетін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|түсімдер, оның ішінде кедендік бас тарту режимінде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|мемлекеттің пайдасына ресімделген тауарлар мен көлік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|құралдары 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03     |Айыппұлдар мен санкциялар бойынша түсетін түсімдер    |   845070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1   |Айыппұлдар мен санкциялар бойынша түсетін түсімдер    |   845070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01 |Орталық мемлекеттік органдар, олардың аумақтық        |   515300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|бөлімшелері салатын әкімшілік айыппұлдар мен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|санкциялар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04 |Казино, тотализаторлар және ойын бизнесі қызметінен   |   120200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|алынған кірістерді қоспағанда, оған қатысты лицензиялық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|тәртіп белгіленген лицензиясыз қызметтен түскен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|кірістерді алудан түсім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06 |Атқарушылық санкция                                   |    96200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07 |Қазақстан Республикасының Ұлттық Банкі белгілеген     |     7300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|экономикалық нормативтерді және статистикалық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|есептілікті берудің мерзімдерін бұзғаны үшін екінші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|деңгейдегі банктерге қолданылатын санкция сомаларының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|түсімі    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08 |Салымдар бойынша шоттарға жалақыларды уақытылы        |      170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|есептемегені үшін екінші деңгейдегі банктерге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|қолданылатын санкция сомаларының түсімі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12 |Республикалық бюджеттен қаржыландырылатын мемлекеттік |   105900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|мекемелер салатын басқа да санкциялар мен айыппұлдар  |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04     |Несиелер бойынша сыйақылар (мүдделер)                 |  1568481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1   |Заңды тұлғаларға республикалық бюджеттен несиелер     |   488449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|бергені үшін алынған сыйақылар (мүдделер) 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01 |Лизингті ұйымдастыру бағдарламасының шеңберінде беріл.|   147000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|ген несиелер бойынша сыйақылар (мүдделер)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02 |Инвестициялық жобаларды бірлесіп қаржыландыру үшін    |     5411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|берілген несиелер бойынша сыйақылар (мүдделер)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 |АДБ бағдарламалық заемы шеңберінде ауылшаруашылық     |   336038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|секторы үшін берілген несиелер бойынша сыйақылар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|(мүдделер)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   |Қазақстан Республикасы Үкіметінің қаржы агенттері     |     7627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|арқылы жеке тұлғаларға республикалық бюджеттен беріл. |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|ген несиелер бойынша сыйақылар (мүдделер)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01 |Тұрғын үй құрылысы және тұрғын үй сатып алу бағдарла. |     7627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|масының шеңберінде берілген несиелер бойынша сыйақылар|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|(мүдделер)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3   |Жергілікті атқарушы органдарға республикалық бюджеттен|   426900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|берілген несиелер бойынша сыйақылар (мүдделер)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01 |Көктемгі егіс және егін жинау жұмыстарын жүргізуді    |   195000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|ұйымдастыруға берілген несиелер бойынша сыйақылар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|(мүдделер)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02 |1999 жылдың егіс науқанын ұйымдастыруға берілген      |   231900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|тұқымдық қарыз бойынша сыйақылар (мүдделер)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4   |Заңды тұлғаларға үкіметтік сыртқы заемдардың қаражаты |   147378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|есебінен республикалық бюджеттен берілген несиелер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|бойынша сыйақылар (мүдделер)              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01 |Техникалық көмек жобасын іске асыру үшін берілген     |     3950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|несиелер бойынша сыйақылар (мүдделер)                 |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02 |Кәсіпорындар мен қаржы секторын дамыту жобасын іске   |       66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|асыру үшін берілген несиелер бойынша сыйақылар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|(мүдделер)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 |Шағын және орта бизнесті қолдау жобасын іске асыру    |    33909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|үшін берілген несиелер бойынша сыйақылар (мүдделер)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04 |Ауыл шаруашылығын жекешелендіруден кейінгі қолдау     |    19945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|жобасын іске асыру үшін берілген несиелер бойынша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|сыйақылар (мүдделер)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05 |Мұнай саласына техникалық көмек көрсету жобасын іске  |    71309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|асыру үшін берілген несиелер бойынша сыйақылар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|(мүдделер)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07 |Ирригациялық және дренаждық жүйелерді жетілдіру       |    18199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|жобасын іске асыру үшін берілген несиелер бойынша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|сыйақылар (мүдделер)                      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5   |Жергілікті атқарушы органдарға үкіметтік сыртқы       |   262766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|заемдардың қаражаты есебінен республикалық бюджеттен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|берілген несиелер бойынша сыйақылар (мүдделер)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01 |Қала көлігін дамыту жобасын іске асыру үшін берілген  |   190822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|несиелер бойынша сыйақылар (мүдделер)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02 |Атырау қаласын сумен жабдықтау және оның санитариясы  |    71944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|жобасын іске асыру үшін берілген несиелер бойынша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|сыйақылар (мүдделер)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   |Заңды тұлғалар төлеген мемлекеттік кепілдіктер бойынша|    58384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|талаптар бойынша сыйақылар (мүдделер)                 |    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01 |Заңды тұлғалар төлеген мемлекеттік кепілдіктер бойынша|    58384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|талаптар бойынша сыйақылар (мүдделер)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7   |Шет мемлекеттердің үкіметтеріне берілген сыртқы       |   176977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|несиелер бойынша сыйақылар (мүдделер)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01 |Шет мемлекеттердің үкіметтеріне берілген сыртқы       |   176977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|несиелер бойынша сыйақылар (мүдделер)     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05     |Салыққа жатпайтын өзге де түсімдер                    |  1184790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1   |Салыққа жатпайтын өзге де түсімдер                    |  1184790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02 |Қосымша және үстеме баждарды бөлу кезіндегі Қазақстан |    22450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|Республикасының үлесі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04 |Заңсыз алынған мүлікті еркімен тапсырудан немесе      |      176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|өндіріп алудан немесе мемлекеттік функцияларды орын.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|дауға уәкілеттік берілген тұлғаларға немесе оларға    |   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|теңестірілген тұлғаларға заңсыз көрсетілген қызметтер.|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|дің құнынан алынатын сомалардың түсімі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06 |Бас бостандығынан айыруға сотталғандардың тамақтың,   |     9000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|заттай мүліктің және коммуналдық-тұрмыстық, емдеу-ал.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|дын алу қызметтерінің құнын, мемлекетке, түзеу мекеме.|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|сіне келтірілген залалды, қашуға жол бермеуге байла.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|нысты қосымша шығындарды өтеуі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09 |Республикалық бюджетке түсетін салыққа жатпайтын өзге |   955664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|де түсімдер                                           |    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23 |Республикалық бюджеттен қаржыландырылатын мемлекеттік |    70200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|мекемелердің дебиторлық, депоненттік берешегінің түсуі| 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25 |Бұрын республикалық бюджеттен алынған, пайдаланылмаған|   127300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|қаражаттардың қайтарылуы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       |Капиталмен жасалған операциялардан алынатын кірістер  |  7668230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01     |Негізгі капиталды сату                                |  2008900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1   |Негізгі капиталды сату                                |  2008900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04 |Республикалық бюджеттен қаржыландырылатын мемлекеттік |     8900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|мекемелерге бекітілген мүлікті сатудан түсетін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|түсімдер                                  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06 |Қару-жарақ пен әскери техниканы сатудан түсетін       |  2000000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|түсімдер                                              |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02     |Мемлекеттік қорлардан тауарлар сату                   |  5659330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1   |Мемлекеттік қорлардан тауарлар сату                   |  5659330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01 |Мемлекеттік резервтерден алынған тауарлар үшін бере.  |   245930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|шектерді өтеуден түсетін түсімдер         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 |Мемлекеттік ресурстардан астық сатудан түсетін        |  5413400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|түсімдер  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         II. Алынған ресми трансферттер               | 49064505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       |Алынған ресми трансферттер                            | 49064505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01     |Мемлекеттік басқарудың төмен тұрған органдарынан      | 49064505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|алынатын трансферттер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   |Облыстық бюджеттерден, Астана және Алматы             | 49064505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|қалаларының бюджеттерінен алынатын трансферттер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04 |Ақтөбе облысының облыстық бюджетінен алынатын         |   569100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|бюджеттік алу                             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06 |Атырау облысының облыстық бюджетінен алынатын         | 19602863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|бюджеттік алу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10|Қарағанды облысының облыстық бюджетінен алынатын      |    81131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|бюджеттік алу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13|Маңғыстау облысының облыстық бюджетінен алынатын      |  9000442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|бюджеттік алу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14|Павлодар облысының облыстық бюджетінен алынатын       |  1895969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|бюджеттік алу                                         |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17|Алматы қаласының бюджетінен алынатын бюджеттік алу    | 17915000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              ІІІ. Несиелерді қайтару                 | 10727276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       |Несиелерді қайтару                                    | 10727276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01     |Ішкі несиелерді қайтару                               |  8293686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1   |Заңды тұлғаларға республикалық бюджеттен берілген     |  2693995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|несиелерді қайтару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01 |Лизингті ұйымдастыру бағдарламасы шеңберінде берілген |   142857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|несиелерді қайтару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02 |Төлемге қабілетсіз кәсіпорындарды санациялауға және   |     8118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|оңалтуға "Медетші қор" РМК-ға берілген несиелерді     |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|қайтару                                               |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04 |"Ауыл шаруашылығын қаржылық қолдау қоры" ЖАҚ-қа       |    10000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|берілген орталықтандырылған (директивалық) несиелерді |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|қайтару   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05 |Ретроактивтік несиелендіру негізінде берілген         |   151537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|несиелерді қайтару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08 |Директивалық несиелер бойынша мерзімі өткен берешекті |     1045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|қайтару   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09 |Ішкіреспубликалық есептеме нәтижелері бойынша берілген|     1000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|несиелер бойынша мерзімі өткен берешекті қайтару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10 |Меншікті айналым қаражатын толықтыруға берілген       |      100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|несиелер бойынша мерзімі өткен берешекті қайтару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11 |Экономиканы қайта құру қорының қаражаты есебінен      |      900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|берілген несиелерді қайтару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12 |Ауылшаруашылық жобаларын бірлесіп қаржыландыру үшін   |   126007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|берілген несиелерді қайтару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13 |Инвестициялық жобаларды бірлесіп қаржыландыру үшін    |   154600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|берілген несиелерді қайтару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14 |АДБ-нің бағдарламалық заемы шеңберінде ауылшаруашылық |  2097831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|секторына берілген несиелерді қайтару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   |Қазақстан Республикасы Үкіметінің қаржы агенттері     |   110298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|арқылы жеке тұлғаларға республикалық бюджеттен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|берілген несиелерді қайтару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 |Тұрғын үй құрылысы және тұрғын үй сатып алу           |   110298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|бағдарламасы шеңберінде берілген несиелерді қайтару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3   |Жергілікті атқарушы органдарға республикалық бюджеттен|  4813076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|берілген несиелерді қайтару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01 |Көктемгі егіс және егін жинау жұмыстарын ұйымдастыруға|  4000000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|берілген несиелерді қайтару               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02 |Кассалық алшақтықты жабуға берілген несиелерді қайтару|   600000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05 |1999 жылдың егіс науқанын ұйымдастыруға берілген      |   213076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|тұқымдық қарызды қайтару                              |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4   |Заңды тұлғаларға үкіметтік сыртқы заемдардың қаражаты |   272123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|есебінен республикалық бюджеттен берілген несиелерді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|қайтару   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01 |Техникалық көмек жобасын іске асыру үшін берілген     |    13142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|несиелерді қайтару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02 |Кәсіпорындарды және қаржы секторын дамыту жобасын іске|    39449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|асыру үшін берілген несиелерді қайтару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05 |Мұнай саласына техникалық көмек көрсету жобасын іске  |   219532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|асыру үшін берілген несиелерді қайтару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5   |Жергілікті атқарушы органдарға үкіметтік сыртқы       |   404194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|заемдардың қаражаты есебінен республикалық бюджеттен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|берілген несиелерді қайтару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01 |Қала көлігін дамыту жобасын іске асыру үшін берілген  |   404194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|несиелерді қайтару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02     |Төленген мемлекеттік кепілдіктер бойынша талаптарды   |  1574818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|қайтару   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1    |Төленген мемлекеттік кепілдіктер бойынша талаптарды   |  1574818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|заңды тұлғалардың қайтаруы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01 |Төленген мемлекеттік кепілдіктер бойынша талаптарды   |  1574818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|қайтару                                               |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04     |Сыртқы несиелерді қайтару                             |   858772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1    |Шет мемлекеттердің үкіметтеріне берілген сыртқы       |   858772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|несиелерді қайтару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01 |Шет мемлекеттердің үкіметтеріне берілген сыртқы       |   858772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|несиелерді қайтару                                    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Ішкі функция                                                 | Сомасы,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Әкімші                   Атауы                             |   мың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Бағдарлама                                               |  теңге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Кіші бағдарлама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_______________________________________________________________|__________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1   |                        2                            |     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_________|_____________________________________________________|__________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|IV. Шығындар                                         |572856905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      |Жалпы сипаттағы мемлекеттік қызметтер                | 33488003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      |Мемлекеттік басқарудың жалпы функцияларын орындайтын |  5299471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|өкілді, атқарушы және басқа органдар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101   |Қазақстан Республикасы Президентінің Әкімшілігі      |   456226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001 |Әкімшілік шығындар                                   |   410097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001|Орталық органның аппараты                            |   402741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030|"Байқоңыр" ғарыш айлағындағы арнайы өкілдіктің       |     7356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|аппараты 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030 |Мемлекеттің ішкі және сыртқы саясатының стратегиялық |    34483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|аспектілерін болжамды-талдамалық қамтамасыз ету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030|Қазақстан стратегиялық зерттеулер институты          |    34483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034 |Жоғарғы Сот Кеңесінің қызметін қамтамасыз ету        |     7000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201 |Қазақстан Республикасы Президентінің жанындағы       |     1421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|Қазақстан стратегиялық зерттеулер институтының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|материалдық-техникалық базасын нығайту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500 |Қазақстан Республикасы Президенті жанындағы Қазақстан|     3225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|стратегиялық зерттеулер институтына ақпараттық-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|есептеу қызметін көрсету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102   |Қазақстан Республикасы Парламентінің Шаруашылық      |  1205943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|Басқармасы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001 |Әкімшілік шығындар                                   |  1105209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001|Орталық органның аппараты                            |  1105209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034 |Литерлік рейстерді қамтамасыз ету                    |    30000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600 |Қазақстан Республикасы Парламентін есептеу және ұйым.|    70734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|дастыру техникасымен қамтамасыз ету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104   |Қазақстан Республикасы Премьер-Министрінің Кеңсесі   |   348701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001 |Әкімшілік шығындар                                   |   299561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001|Орталық органның аппараты                            |   299561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032 |Литерлік рейстерді қамтамасыз ету                    |    46380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079 |Лицензиарлардың функцияларын орындау                 |      210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600 |Қазақстан Республикасы Премьер-Министрінің Кеңсесін  |     2550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|компьютерлік және ұйымдастыру техникасымен қамтамасыз|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|ету                                      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637   |Қазақстан Республикасының Конституциялық Кеңесі      |    56343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001 |Әкімшілік шығындар                                   |    47154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001|Орталық органның аппараты                            |    47154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500 |Қазақстан Республикасы Конституциялық Кеңесіне       |     1228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|ақпараттық-есептеу қызметін көрсету                  |    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600 |Қазақстан Республикасы Конституциялық Кеңесін есептеу|     7961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|және ұйымдастыру техникасымен қамтамасыз ету         |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690   |Қазақстан Республикасының Орталық сайлау комиссиясы  |   177849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001 |Әкімшілік шығындар                                   |    28620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001|Орталық органның аппараты                            |    28620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030 |Сайлау өткізу                                        |   125939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031|Қазақстан Республикасы Парламенті Сенатының депутат. |    59014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|тарын сайлауды өткізу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032|Қазақстан Республикасы Парламенті Мәжілісінің        |    8925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|депутаттарын сайлауды өткізу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033|Мәслихаттар депутаттарын сайлауды өткізу             |    58000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031 |Сайлаушыларды және сайлау ұйымдастырушыларды құқықтық|     5467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|оқыту                                                |    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600 |Қазақстан Республикасы Орталық сайлау комиссиясын    |    17823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|есептеу және ұйымдастыру техникасымен қамтамасыз ету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694   |Қазақстан Республикасы Президентінің Іс басқармасы   |  3054409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001 |Әкімшілік шығындар                                   |   107876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001|Орталық органның аппараты                            |   107876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034 |Литерлік рейстерді қамтамасыз ету                    |   844444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035 |Мемлекеттік резиденциялардың жұмыс істеуін қамтамасыз|   921334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|ету      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036 |Үкімет үйлерін ұстау                                 |   614628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038 |Ресми делегацияларға қызмет көрсету                  |   145000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041 |Астана қаласындағы объектілерді салуға берілген      |   154100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|вексельдер бойынша есептесулер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046 |Мемлекеттік наградаларды, олардың құжаттарын, құрмет |    35000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|дипломдарын және кеуде белгілерін дайындау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203 |Автомашиналар паркін жаңарту                         |   154600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500 |Қазақстан Республикасы Президенті Іс Басқармасының   |    35305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|ақпараттық жүйелерін қамтамасыз ету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600 |Қазақстан Республикасы Президенті Іс Басқармасының   |    42122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|ақпараттық жүйелерін дамыту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      |Қаржылық қызмет                                      | 15581251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217   |Қазақстан Республикасының Қаржы министрлігі          |  41761695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001 |Әкімшілік шығындар                                   |  7459353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001|Орталық органның аппараты                            |   589229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002|Аумақтық органдардың аппараттары                     |  6870124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035 |Клиринг байланысын, электрондық почтаны, ішкі        |   487749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|аймақтық арналарды пайдаланғаны үшін ақы төлеу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036 |Жекешелендіру, меммүлікті басқару, жекешелендіруден  |   500000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|кейінгі қызмет, оған және несиелендіруге қатысты дау.|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|ларды реттеу, несиелер мен мем.кепілдік бойынша мін. |    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|деттемелерді орындау есебіне алынған не өндіріп алын.|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|ған мүлікті есепке алу, сақтау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037 |Қаржы органдарын нормативтік құқықтық актілермен     |     27104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|қамтамасыз ету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047 |Бюджетке қолма-қол ақша қабылдауды қамтамасыз ету    |    50000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|жөніндегі қызметтерге ақы төлеу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069 |Инвестициялық жобалар аудитін жүзеге асыру           |    26612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100|Ішкі көздердің есебінен жобалардың аудиті            |    26612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079 |Лицензиарлардың функцияларын орындау                 |    16220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201 |Қазақстан Республикасы Қаржы министрлігінің салық    |   252308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|органдарын материалдық-техникалық қамтамасыз ету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500 |Мемлекеттік меншік тізілімін жүргізудің ақпараттық   |    86010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|жүйесін қамтамасыз ету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501 |Қазақстан Республикасының Қаржы министрлігі органда. |   1075553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|рының ақпараттық жүйелерін қамтамасыз ету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030|Қазақстан Республикасы Қаржы министрлігінің ақпарат. |   227716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|тық-жүйелерін алып жүру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031|Қазынашылықтың ақпараттық жүйесін алып жүру          |   274904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032|Салықтық әкімшілендіру ақпараттық жүйелерін, жалпы   |   572933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|мақсаттағы телекоммуникацияларын қамтамасыз ету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503 |"Біріккен салықтың ақпарат жүйесі" (БСАЖ) ақпараттық |   309289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|салықтық жүйесін қамтамасыз ету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504 |"Ірі кәсіпорындардың мониторингі" ақпараттық жүйесін |    25546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|қамтамасыз ету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505 |"Акциздік өнімдерін айналымын және өндіруді бақылау" |     6720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|ақпараттық жүйесін қамтамасыз ету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506 |"Қазақстан Республикасы салық төлеушілерінің және    |    39033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|салық салу объектілерінің мемлекеттік тізілімі"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|ақпараттық жүйесін қамтамасыз ету        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600 |Қазақстан Республикасының Қаржы министрлігі органда. |   505787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|рының ақпараттық жүйелерін құру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030|Қазақстан Республикасының Қаржы министрлігі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|органдарының ақпараттық жүйелерін құру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031|Салықтық әкімшілендіру ақпараттық жүйелерін, жалпы   |   263802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|мақсаттағы телекоммуникацияларын құру және дамыту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603 |"Біріккен салықтық ақпараттық жүйе" (БСАЖ) ақпарат.  |   425475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|тық салықтық жүйесін дамыту                          |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604 |"Ірі кәсіпорындар мониторингі" ақпараттық жүйесін    |     6496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|дамыту   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605 |"Акциз өнімдерінің айналымын және оларды өндіруді    |    14068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|бақылау" ақпараттық жүйесін дамыту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606 |"Қазақстан Республикасы салық төлеушілерінің және    |   233022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|салық салу объектілерінің мемлекеттік тізілімі"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|ақпараттық жүйесін дамыту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607 |"Салық есептілігінің электрондық нысандары" ақпарат. |   105350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|тық жүйесін құру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702 |Қайта ұйымдастыру және банкроттық рәсімдерді жүргізу |     5000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703 |Акциздік және есептеу-бақылау маркаларын, куәліктерді|    25000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|және патенттерді басып шығару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705 |Жекелеген негіздер бойынша мемлекеттің меншігіне     |    80000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|түскен мүлікті бағалау, сақтау және сату             |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220   |Қазақстан Республикасының Экономика және бюджеттік   |    63730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|жоспарлау министрлігі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030 |Мемлекеттік қаржыларды жоспарлау және перспективалы  |    63730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|болжамдау саласындағы қолданбалы зерттеулер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406   |Республикалық бюджеттің атқарылуын бақылау жөніндегі |    83812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|есеп комитеті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001 |Әкімшілік шығындар                                   |    67160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001|Орталық органның аппараты                            |    67160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500 |Республикалық бюджеттің атқарылуын бақылау жөніндегі |     1266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|есеп комитетіне ақпараттық-есептеу қызметін көрсету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600 |Республикалық бюджеттің атқарылуын бақылау жөніндегі |    15386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|есеп комитетін есептеу және ұйымдастыру техникасымен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|қамтамасыз ету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610   |Қазақстан Республикасының Мемлекеттік сатып алу      |    75883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|жөніндегі агенттігі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001 |Әкімшілік шығындар                                   |    21402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001|Орталық органның аппараты                            |    21402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033 |Мемлекеттік сатып алудың мониторингін жүргізу және   |    17792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|ақпараттық қамтамасыз ету                            |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500 |Қазақстан Республикасы Мемлекеттік сатып алу жөнін.  |    20780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|дегі агенттігінің ақпараттық жүйелерін сүйемелдеу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600 |Қазақстан Республикасы Мемлекеттік сатып алу жөнін.  |    15909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|дегі агенттігінің ақпараттық жүйелерін құру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619   |Қазақстан Республикасының Кедендік бақылау агенттігі |  3596131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001 |Әкімшілік шығындар                                   |  2296316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001|Орталық органның аппараты                            |   130500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002|Аумақтық органдардың аппараттары                     |  2165816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031 |Қызметтік-іздестіру иттерін қолданып, кедендік       |    33000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|бақылауды қамтамасыз ету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030|Кинология орталығы                                   |    33000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035 |Акциздік және есептеу-бақылау маркаларын, куәліктерді|    25000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|және патенттерді басып шығару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036 |Қазақстан Республикасының кедендік шекарасын қорғауды|    40000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|қамтамасыз ету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200 |Кеден органдарын материалдық-техникалық қамтамасыз ету   254294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301 |Кеден бекеттерін салу және қайта құру                |   536000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500 |"КААЖ" кедендік ақпараттық жүйесін қамтамасыз ету    |   333443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600 |"КААЖ" кедендік ақпараттық жүйесін дамыту            |    78078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      |Сыртқы саяси қызмет                                  |  7427012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201   |Қазақстан Республикасының Ішкі істер министрлігі     |     5510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037 |Елдің қоғамдық тәртіп саласындағы саяси мүдделерін   |     5510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|қамтамасыз ету                                       |    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030|Ұйымдасқан қылмысқа қарсы күресті үйлестіру бюросы   |     5510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204   |Қазақстан Республикасының Сыртқы істер министрлігі   |  7301502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001 |Әкімшілік шығындар                                   |  3668024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001|Орталық органның аппараты                            |   174616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004|Басқа елдердегі органдардың аппараттары (елшіліктер, |  3493408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|өкілдіктер, дипломатиялық миссиялар)     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006 |Өткен жылдардың міндеттемелерін орындау              |   193858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030|Қазақстан Республикасының меншігіне шетелде жылжымай.|   193858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|тын мүлік сатып алу                                  |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030 |ТМД жарғылық және басқа да органдарына қатысу        |   238652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030|ТМД жарғылық және басқа да органдарына үлестік       |   224800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|салымдар                                 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031|Қазақстан Республикасының Еуразиялық экономикалық    |    13852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|қауымдастықтағы тұрақты өкілінің аппаратын ұстау     |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031 |Халықаралық ұйымдарға қатысу                         |   442922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035 |Құжаттарды ресімдеу жөніндегі консулдық қызметтер    |    10000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039 |Мемлекеттік шекараны межелеу                         |   115000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030|Мемлекеттік шекараны межелеу                         |    74079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031|Мемлекеттік шекараны межелеу бойынша келіссөздер     |    40921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|өткізу                                               |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040 |Мемлекеттік шекараға қада қағу                       |    50000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030|Мемлекеттік шекараға қада қағу                       |    40000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031|Мемлекеттік шекараға қада қағу бойынша келіссөздер   |    10000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|өткізу   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044 |Шет мемлекеттердегі мекемелермен байланыс орнату     |    30000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046 |Ұлттық бедел стратегиясын іске асыру                 |    98000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050 |Дипломатиялық және қызметтік төлқұжаттарды дайындау  |    15900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051 |Рұқсатнамалық жапсырмаларды жасау                    |    17983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052 |Қазақстан Республикасы Мемлекеттік протокол қызметін |      900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|байланыс құралдарымен қамтамасыз ету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054 |Халықаралық почта байланысының қызметтеріне ақы төлеу|    53992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030|Халықаралық почта байланысының қызметтеріне ақы төлеу|    28230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031|Қазақстан Республикасының шет елдердегі ұйымдарына   |    25762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|үкіметтік және дипломатиялық корреспонденцияны жеткі.|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|зуді ұйымдастыру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055 |Ұзақ шетелдік іссапар кезінде қызметкерлерді         |    42684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|медициналық сақтандыру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057 |Қазақстан Республикасы Мемлекеттік протоколының      |    25000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|атқарылуын қамтамасыз ету                            |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201 |Қазақстан Республикасының шетелдегі дипломатиялық    |   126283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|өкілдіктерін материалдық-техникалық жарақтандыру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202 |Қазақстан Республикасының дипломатиялық өкілдіктерін |   544000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|орналастыру үшін шетелден жылжымайтын мүлік сатып алу|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301 |Республикалық меншіктегі шетелдегі дипломатиялық     |    88315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|өкілдіктердің ғимараттарын қайта жаңарту және күрделі|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|жөндеу   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303 |Қазақстан Республикасы Сыртқы істер министрлігінің   |   505400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|Астана қаласында әкімшілік ғимаратын салу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305 |Астана қаласында дипломатиялық қалашыққа қызмет      |   700000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|көрсету объектілерін салу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306 |Астана қаласында дипломатиялық қалашықтың 2-кезекті  |   300000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|инженерлік желілерін салу                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601 |Қазақстан Республикасы Сыртқы істер министрлігін     |    10000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|есептеу және ұйымдастыру техникасымен қамтамасыз ету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602 |Қазақстан Республикасының шетелдердегі дипломатиялық |    24589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|өкілдіктерін есептеу және ұйымдастыру техникасымен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|қамтамасыз ету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208   |Қазақстан Республикасының Қорғаныс министрлігі       |   100000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036 |Елдің қорғаныс саласындағы саяси мүдделерін          |   100000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|қамтамасыз ету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233   |Қазақстан Республикасының Индустрия және сауда       |    20000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|министрлігі                              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052 |Инвестицияларды тарту жөнінде жарнамалық-ақпараттық  |    20000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|жұмыстар жүргізу                         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      |Іргелі ғылыми зерттеулер                             |  2744800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220   |Қазақстан Республикасының Экономика және бюджеттік   |    13100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|жоспарлау министрлігі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036 |Қазақстан Республикасының инновациялық даму          |    13100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|бағдарламасы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225   |Қазақстан Республикасының Білім және ғылым министрлігі  2731700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030 |Іргелі және қолданбалы ғылыми зерттеулер             |  2550992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030|Іргелі және қолданбалы ғылыми зерттеулерді өткізу    |  2389992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031|Жабдықтар сатып алу үшін ғылыми ұйымдарды субсидиялау|   161000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032 |Ғылыми-техникалық ақпаратқа қол жетімділікті қамта.  |   110378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|масыз ету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033 |Ғылыми-тарихи құндылықтарды сақтау                   |     3655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030|Академик Қ.И.Сәтпаевтың мемориалдық мұражайы         |     3655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034 |Ғылыми кадрларды аттестаттау                         |    18235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035 |Ғылымның жай-күйін талдау және оның дамуын болжамдау |    11872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030|Қазақстан Республикасының Ұлттық ғылым Академиясы    |    11872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036 |Ғылым, техника және білім беру салаларындағы мемле.  |    34258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|кеттік сыйлықтар мен стипендиялар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205 |Академик Қ.И.Сәтпаевтың мемориалдық мұражайының      |      100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|материалдық базасын дамыту                           |    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206 |Қазақстан Республикасының Ұлттық ғылым Академиясының |      500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|материалдық базасын дамыту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603 |Қазақстан Республикасы Ұлттық ғылым Академиясын      |     1710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|есептеу және ұйымдастыру техникасымен қамтамасыз ету |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      |Жоспарлау және статистикалық қызмет                  |  1744508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220   |Қазақстан Республикасының Экономика және бюджеттік   |    81100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|жоспарлау министрлігі                                |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032 |Экономика саласындағы қолданбалы ғылыми зерттеулер   |    75000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037 |Қазақстанның энергетикалық секторындағы жоспарлау    |     1500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|және болжамдау жүйесін жетілдіру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038 |Қазақстан Республикасында мемлекеттік басқару жүйесін|     1400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|жетілдіру жөнінде ұсынымдар әзірлеу, мемлекеттік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|аппараттың жұмысын ұйымдастыру                       |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039 |Әлемдегі геосаяси және геоэкономикалық процестердің  |     1200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|мониторингі, олардың елдің ағымдағы жай-күйіне даму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|перспективасына ықпалын бағалау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501 |"Қазақстанның демографиялық әлеуеті" ақпараттық      |      885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|жүйесін қамтамасыз ету                               |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602 |"Қазақстанның демографиялық әлеуеті" ақпараттық      |     1115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|жүйесін құру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606   |Қазақстан Республикасының Статистика жөніндегі       |  1640809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|агенттігі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001 |Әкімшілік шығындар                                   |   252329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001|Орталық органның аппараты                            |   108381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002|Аумақтық органдардың аппараттары                     |   143948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031 |Республиканың әлеуметтік-экономикалық жағдайы туралы |  1196290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|деректердің ақпараттық-статистикалық базаларын құру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030|Ақпараттық-статистикалық орталықтар                  |   893913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031|Ақпараттық-статистикалық деректер базасын құру       |   205367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032|Статистикалық ақпаратты және статистикалық есептік   |    97010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|нысандарын жариялау және тарату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301 |Қазақстан Республикасының Статистика жөніндегі       |    10273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|агенттігінің әкімшілік ғимаратында жөндеу жұмыстарын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|жүргізу  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500 |Статистика органдарының ақпараттық жүйелерін қамтама.|    71917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|сыз ету  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030|Мемлекеттік статистика органдарының ақпараттық       |    61978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|жүйесіне ақпараттық-техникалық қызмет ету және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|қамтамасыз ету                                       |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031|Мемлекеттік статистикасының ақпараттық жүйесі сала.  |     9939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|сындағы қолданбалы ғылыми зерттеулер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600 |Мемлекеттік статистика органдарының ақпараттық       |   110000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|жүйелерін құру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6      |Жалпы кадрлық мәселелер                              |   148158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608   |Қазақстан Республикасының Мемлекеттік қызмет істері  |   148158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|жөніндегі агенттігі                                  |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001 |Әкімшілік шығындар                                   |    76160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001|Орталық органның аппараты                            |    29600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002|Аумақтық органдардың аппараттары                     |    46560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031 |Республиканың мемлекеттік қызмет кадрларын ақпарат.  |    41720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|тандыру және сынақтан өткізу жүйесінің жұмыс істеуі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030|Мемлекеттік қызметшілерді ақпараттандыру және        |    14648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|сынақтан өткізу орталығы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031|Әкімшілік мемлекеттік қызметке бос орындар туралы    |    27072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|азаматтарды ақпараттандыру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500 |Кадрларды басқарудың ақпараттық мемлекеттік жүйесін  |     5034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|қамтамасыз ету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600 |Кадрларды басқарудың ақпараттық мемлекеттік жүйесін  |    20175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|дамыту   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601 |Мемлекеттік қызметкерлерді тестілеу ақпараттық       |     3712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|жүйесін дамыту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      |Жалпы сипаттағы өзге де мемлекеттік қызметтер        |   565402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220   |Қазақстан Республикасының Экономика және бюджеттік   |   401519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|жоспарлау министрлігі                    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001 |Әкімшілік шығындар                                   |   190265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001|Орталық органның аппараты                            |   190265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500 |Қазақстан Республикасының Экономика және бюджеттік   |    26743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|жоспарлау министрлігінің ақпараттық жүйелерін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|қамтамасыз ету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600 |Қазақстан Республикасының Экономика және бюджеттік   |   184511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|жоспарлау министрлігінің ақпараттық жүйелерін құру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225   |Қазақстан Республикасының Білім және ғылым министрлігі   163883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001 |Әкімшілік шығындар                                   |   144516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001|Орталық органның аппараты                            |   144516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079 |Лицензиарлардың функцияларын орындау                 |     5800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601 |Қазақстан Республикасы Білім және ғылым министрлігін |    13567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|есептеу және ұйымдастыру техникасымен қамтамасыз ету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       |Қорғаныс                                             | 34678510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      |Әскери мұқтаждар                                     | 32721093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208   |Қазақстан Республикасының Қорғаныс министрлігі       | 31931300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006 |Өткен жылдардың міндеттемелерін орындау              |   500000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030|Республикалық бюджет қаражаты есебінен орындалатын   |   500000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|міндеттемелер бойынша кредиторлық берешек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030 |Қорғаныс сипатындағы қолданбалы ғылыми зерттеулер мен|    50000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|тәжірибелік-конструкторлық жұмыстар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032 |Әскерге шақырылатындарды әскери мамандықтар бойынша  |   200000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|даярлау  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033 |Әскери объектілерді қорғауды қамтамасыз ету          |   150000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034 |Қарулы Күштерді басқарудың ақпараттық жүйесін құру   |   150000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038 |Картографиялық-геодезиялық қамтамасыз ету            |   100000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039 |Қазақстан Республикасының Қорғаныс министрлігінде    |   150000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|бухгалтерлік есеп және есептіліктің автоматтандырыл.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|ған жүйесін құру                         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040 |Әскери дайындықты қамтамасыз ету жөніндегі іс-шаралар|   250000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041 |Қарулы Күштер инфрақұрылымы тіршілік әрекетінің      |  2326653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|негізгі функцияларын қамтамасыз ету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042 |Қарулы Күштердің инфрақұрылымын дамыту               |  1567445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045 |Әскери полигондарды жалға беру туралы мемлекетаралық |  3756780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|шарттарды іске асыру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051 |Қару-жарақ пен әскери техниканы, байланыс жүйесін    |  1970220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|жаңғырту, сатып алу және қалпына келтіру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052 |ТМД-ға қатысушы мемлекеттердің сыртқы шекараларын    |    53000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|күзету мүддесінде шекара әскерлерін және оларды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|қамтамасыз етуге арналған жүктерді мемлекетаралық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|әскери тасымалдаулар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076 |Елдің қорғаныс қабілетін қамтамасыз ету              | 20407202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001|Орталық органның аппараты                            |   349190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004|Басқа елдердегі органдардың аппараттары (елшіліктер, |   220000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|өкілдіктер, дипломатиялық миссиялар)                 |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030|Әскери комиссариаттардың аппараттары                 |  1369500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031|Әскери бөлімдерді ұстау                              | 13266012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032|Әскери бөлімдерді тасымалдармен қамтамасыз ету       |   300000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033|Жеке құрамның тамақтануын ұйымдастыру                |  2000000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034|Әскери бөлімдерді дәрі-дәрмектермен және медициналық |   355000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|бағыттағы өнімдермен қамтамасыз ету      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035|Әскери бөлімдерді жанар-жағар май материалдарымен    |  1500000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|қамтамасыз ету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036|Әскери бөлімдерді киім-кешекпен, жұмсақ мүліктермен  |   600000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|және жалпы гигиеналық құралдармен қамтамасыз ету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037|Әскери бөлімдерді байланысты қамтамасыз ету          |   430000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040|Әскери билеттердің бланкілерін дайындау              |    17500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200 |Әскери қызметшілерді тұрғын үймен қамтамасыз ету     |   300000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678   |Қазақстан Республикасының Республикалық ұланы        |   789793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005 |Әскери бөлімдерді ұстау                              |   642731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030|Әскери бөлімдер                                      |   642731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076 |Қорғалатын адамдардың қауіпсіздігін қамтамасыз етуге |    44227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|және салтанатты рәсімдерді орындауға қатысу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030|Республикалық ұланның қолбасшылығы                   |    44227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301 |Әскери техникалар қоймасын салу                      |    50000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303 |Қазақстан Республикасының Республикалық ұланы үшін   |    50000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|казармалық-тұрғын үй қоры объектілерінің құрылысы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600 |Қазақстан Республикасының Республикалық ұланын       |     2835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|есептеу және ұйымдастыру техникасымен қамтамасыз ету |    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      |Төтенше жағдайлар жөніндегі жұмыстарды ұйымдастыру   |  1957417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308   |Қазақстан Республикасының Төтенше жағдайлар жөніндегі|  1957417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|агенттігі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001 |Әкімшілік шығындар                                   |   612976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001|Орталық органның аппараты                            |    81416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002|Аумақтық органдардың аппараттары                     |   531560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030 |Табиғи және техногендік сипаттағы төтенше жағдайлар  |     5000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|саласындағы қолданбалы ғылыми зерттеулер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031 |Табиғи және техногендік сипаттағы төтенше жағдайларды|   362176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|жоюды ұйымдастыру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030|Республикалық жедел құтқару жасағы                   |    27820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032|Әскери бөлімдерді ұстау                              |   253425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033|Аэромобильді аймақтық жедел құтқару жасақтары        |    57603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034|Метеостанция-3 ұстау                                 |    10448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035|Республикалық дағдарыс орталығы                      |    12880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032 |Селден қорғау объектілерін пайдалану                 |   212680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030|"Қазселденқорғау"                                    |   212680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033 |Арнайы мақсаттағы объектілердің құрылысы             |    43000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034 |Тікұшақтарды пайдалану                               |    72273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035 |Селден қорғау объектілерін дамыту                    |   600000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079 |Лицензиарлардың функцияларын орындау                 |     3000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201 |Аймақтық аэромобильдік авариялық-құтқару жасақтарының|     5872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|активтерді сатып алуы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202 |Республикалық дағдарыс орталығының активтерді сатып  |      220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|алуы     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203 |"Қазселденқорғау" мемлекеттік мекемесінің активтерді |     3631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|сатып алуы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204 |Республикалық жедел құтқару жасағының активтерді     |     2560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|сатып алуы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205 |Әскери бөлімдердің активтерді сатып алуы             |     1314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206 |Қазақстан Республикасы Төтенше жағдайлар жөніндегі   |     4737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|агенттігінің аумақтық органдары үшін активтер сатып  |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|алу      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301 |Орталық аппараттың әкімшілік ғимаратын күрделі жөндеу|     1000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501 |Қазақстан Республикасы Төтенше жағдайлар жөніндегі   |    10678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|агенттігінің ақпараттық жүйелерін қамтамасыз ету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601 |Қазақстан Республикасының Төтенше жағдайлар жөніндегі|    16300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|агенттігінің ақпараттық жүйелерін құру               |   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       |Қоғамдық тәртіп және қауіпсіздік                     | 61244887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      |Құқық қорғау қызметі                                 | 20202871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201   |Қазақстан Республикасының Ішкі істер министрлігі     | 18676586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001 |Әкімшілік шығындар                                   |  7225010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001|Орталық органның аппараты                            |   852056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002|Аумақтық органдардың аппараттары                     |  6372954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004 |Тергеу ісінде адвокаттардың еңбегіне ақы төлеу       |    18000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014 |Терроризмге және экстремизм мен сепаратизмнің өзге де|   413200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|көріністеріне қарсы күрестің мемлекеттік бағдарламасы|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021 |Республикалық деңгейде қоғамдық тәртіпті қорғау және |  3856326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|қоғамдық қауіпсіздікті қамтамасыз ету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030|Ішкі әскерлердің құрамалары мен бөлімдері            |  3856326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031 |Тергеудегі тұтқынға алынған адамдарды ұстау          |  1630528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031|Тергеу изоляторлары                                  |  1630528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034 |3-мемлекеттік жоба                                   |   400000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030|3-мемлекеттік жобаның екінші фазасын іске асыру      |   400000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035 |Қазақстан Республикасы азаматтарының төлқұжаттары мен|   217132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|жеке куәліктерін дайындау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039 |Жедел-іздестіру қызметі                              |   763849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030|Ішкі істер органдарының жедел-іздестіру қызметі      |   763849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040 |Ішкі істер органдарына автокөлік қызметін көрсетуді  |   128874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|ұйымдастыру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030|Автокөліктік қызмет көрсету мекемесі                 |   128874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043 |Іс жүргізу шығындарының орнын толтыру                |     1000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045 |Дипломатиялық өкілдіктерді қорғау                    |   234328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046 |Қылмыстық процеске қатысатын адамдарды мемлекеттік   |     6985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|қорғау   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047 |Арнайы тасымалдар                                    |    50900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049 |Қазақстан Республикасының Ішкі істер министрлігі ішкі|   750000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|әскерлерін реформалау бағдарламасы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050 |Жүргізуші куәліктерін, көлік құралдарын мемлекеттік  |  1362256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|тіркеуге арналған құжаттарды, нөмір белгілерін жасау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030|Мемлекеттік тіркеу нөмірлері белгілерін дайындау     |   644700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031|Көлік құралдарын тіркеу туралы куәліктерді дайындау  |   350095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032|Жүргізу куәліктерін дайындау                         |   367461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051 |Автоматтандырылған ақпараттық іздестіру жүйесіне     |     9679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|қызмет көрсету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052 |Қазақстан Республикасы Ішкі істер министрлігінің ішкі|    29107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|істер органдары мен ішкі әскерлерін материалдық-тех.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|никалық ресурстармен, әскери техникамен және арнайы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|құралдармен қамтамасыз ету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030|Мүліктің әскери және арнайы базасы                   |    29107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061 |Жедел әрекет ету қызметі                             |    74957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030|"Сұңқар" арнайы мақсаттағы бөлімшесі                 |    74957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062 |Тергеу оқшаулауышында СПИД індетіне қарсы әрекет     |      500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202 |Ішкі істер органдарын жабдықтармен, арнайы мақсаттағы|   191589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|құралдармен және көлікпен жабдықтау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203 |Тергеу оқшаулауыштарын инженерлік-техникалық күзет   |    25000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|құралдарымен жабдықтау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204 |Ішкі әскерлердің жедел мақсаттағы батальонын         |   283193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|материалдық-техникалық жарақтандыру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205 |Жол полициясы ұйымдарының өндірістік базасын құру    |   153100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302 |Ішкі әскерлер құрамалары мен бөлімдерінің үйлері мен |   107156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|ғимараттарын күрделі жөндеу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304 |Тергеу оқшаулауыштарын салу, қайта жаңарту және      |   640000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|күрделі жөндеу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501 |Ішкі істер органдарының ақпараттық жүйелерін         |      663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|қамтамасыз ету                           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601 |Ішкі істер органдарының ақпараттық жүйелерін құру    |   103254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618   |Қазақстан Республикасының Қаржы полициясы агенттігі  |  1526285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001 |Әкімшілік шығындар                                   |  1225204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001|Орталық органның аппараты                            |    84096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002|Аумақтық органдардың аппараттары                     |  1141108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030 |Қаржы полициясының органдарын материалдық-техникалық |   100000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|қамтамасыз ету                           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032 |Қаржы полициясы органдарының жедел-іздестіру қызметі |    30000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500 |Қаржы полициясы органдарының ақпараттық жүйелерін    |    19900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|қамтамасыз ету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600 |Қазақстан Республикасы Қаржы полициясы агенттігінің  |   151181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|бірыңғай автоматтандырылған ақпараттық-телекоммуника.|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|циялық жүйесін құру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      |Құқықтық қызмет                                      |   540303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221   |Қазақстан Республикасының Әділет министрлігі         |   540303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030 |Мемлекеттік мүліктік міндеттемелердің тізілімін жүргізу    1800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032 |Сот сараптамаларын жүргізу                           |   227868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030|Сот сараптамасы орталығы                             |   227868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035 |Заң жобалау жұмыстары                                |   154100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030|Қолданылып жүрген заңдарға талдау жүргізу            |     4100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031|Заң жобаларын әзірлеу жөніндегі консультациялық және |   150000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|сараптамалық қызметтер                               |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037 |Сотқа қатысқаны үшін адвокаттарға еңбекақы төлеу     |    72535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043 |Санаткерлік меншік құқығын іске асыру жөніндегі жиын.|    14000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|тық бағдарлама                                       |  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050 |Құқықтық ақпаратпен қамтамасыз ету                   |    30000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030|Нормативтік құқықтық актілердің мемлекеттік тізімін  |     6272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|жүргізу                                              | 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031|Құқықтық ақпаратпен қамтамасыз ету                   |    23728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051 |Соттарда мемлекеттің мүддесін қорғау                 |    40000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030|Қазақстан Республикасының соттарында мемлекеттің     |     2648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|мүддесін қорғау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031|Шетел мемлекеттерінің соттарында мемлекеттің мүддесін|    37352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|қорғау   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      |Сот қызметі                                          |  5118166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501   |Қазақстан Республикасының Жоғарғы Соты               |  5118166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001 |Әкімшілік шығындар                                   |  1030625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001|Орталық органның аппараты                            |   353565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031|Облыстардағы, Астана мен Алматы қалаларындағы әкімшілер  677060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032 |Сот төрелігін жүзеге асыру                           |  3314061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033|Жергілікті соттар                                    |  3314061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033 |Әділет біліктілік алқасының қызметін қамтамасыз ету  |    18480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201 |Сот жүйесінің органдарын материалдық-техникалық және |   590000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|өзге де қамтамасыз ету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500 |Қазақстан Республикасы сот жүйесі органдарының       |    15000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|бірыңғай автоматтандырылған ақпараттық-талдау жүйесін|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|қамтамасыз ету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600 |Қазақстан Республикасы сот жүйесі органдарының       |    150000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|бірыңғай автоматтандырылған ақпараттық-талдау жүйесін|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|құру     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      |Заңды және құқықтық тәртіпті қамтамасыз ету жөніндегі|  3236460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|қызмет                                               |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502   |Қазақстан Республикасының Бас Прокуратурасы          |  3236460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001 |Әкімшілік шығындар                                   |  2669268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001|Орталық органның аппараты                            |   218140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002|Аумақтық органдардың аппараттары                     |  2451128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030 |Қылмыстық және жедел есептерді жүргізу               |   446054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030|Құқықтық статистика және ақпарат орталығы            |   441054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031|Ресей Федерациясы ІІМ БАО Мемлекетаралық ақпараттық  |     5000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|банкін үлестік ұстау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600 |Қазақстан Республикасының Бас Прокуратурасы жанындағы|    56138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|Құқықтық статистика және ақпарат орталығының ақпарат.|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|тық жүйесін құру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601 |"Папилон-7" АДАЖ дактилоскоптық есептеудің ақпараттық|    65000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|жүйесін құру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      |Жеке тұлғаның, қоғамның және мемлекеттің қауіпсізді. | 23701657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|гін қамтамасыз ету жөніндегі қызмет      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104   |Қазақстан Республикасы Премьер-Министрінің Кеңсесі   |   167689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033 |Мемлекеттік органдарда ақпаратты техникалық қорғауды |     8486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|ұйымдастыру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030|Мемлекеттік органдардағы ақпаратты техникалық        |     8486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|қорғауды ұйымдастыру жөніндегі орталық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034 |Арнайы байланыспен қамтамасыз ету                    |   141168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030|Фельдъегерлік қызмет                                 |   141168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035 |Мемлекеттік органдарды ақпаратты қорғау құралдарымен |    15000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|қамтамасыз ету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037 |Мемлекеттік органдарды нормативтік құқықтық          |     1000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|актілермен қамтамасыз ету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601 |Мемлекеттік фельдъегерлік қызметті есептеу және      |     1115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|ұйымдастыру техникасымен қамтамасыз ету              |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602 |Мемлекеттік органдарда Ақпараттарды техникалық қорғау|      920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|орталығын есептеу және ұйымдастыру техникасымен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|қамтамасыз ету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201   |Қазақстан Республикасының Ішкі істер министрлігі     |    21301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056 |Қызметтік-іздеу иттерін қолдана отырып есірткі       |    21301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|бизнесіне қарсы күрес бойынша ішкі істер органдарының|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|қызметтерін қамтамасыз ету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030 |Кинологиялық оқу-жаттығу орталығы                    |    21301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410   |Қазақстан Республикасының Ұлттық қауіпсіздік комитеті| 22528841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037 |5-мемлекеттік жоба                                   |   800000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030|Ұлттық қауіпсіздік органдарын арнаулы мақсаттағы     |   800000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|техникалық құралдармен жарақтандыру жөніндегі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|бағдарлама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050 |Ұлттық қауіпсіздікті қамтамасыз ету                  | 21728841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680   |Қазақстан Республикасы Президентінің Күзет қызметі   |   983826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030 |Мемлекеттер басшылары мен жекелеген лауазымды тұлға. |   983826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|лардың қауіпсіздігін қамтамасыз ету                  |    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6      |Қылмыстық-орындау жүйесі                             |  6977181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221   |Қазақстан Республикасының Әділет министрлігі         |  6977181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040 |Сотталғандарды ұстау                                 |  6473923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030|Түзеу мекемелері                                     |  6473923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041 |Жедел-іздестіру қызметі                              |    13058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030|Қылмыстық-атқару жүйесі органдарының жедел-іздестіру |    13058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|қызметі  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042 |Түзеу мекемелерінде СПИД індетіне қарсы әрекет       |     3000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200 |Қылмыстық-атқару жүйесін жабдықтармен, арнайы        |    98200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|мақсаттағы құралдармен және көлік құралдарымен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|жабдықтау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201 |Түзеу мекемелерін инженерлік-техникалық күзет        |    89000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|құралдарымен жарақтандыру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300 |Түзеу мекемелерін салу, қайта жаңарту және күрделі   |   300000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|жөндеу   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      |Қоғамдық тәртіп және қауіпсіздік саласындағы басқа да|  1468249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|қызметтер                                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221   |Қазақстан Республикасының Әділет министрлігі         |  1468249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001 |Әкімшілік шығындар                                   |  1283132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001|Орталық органның аппараты                            |   155076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002|Аумақтық органдардың аппараттары                     |   633216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030|Қылмыстық-атқару жүйесі комитетінің аппараты         |   97528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031|Қылмыстық-атқару жүйесі аумақтық органдарының        |   397312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|аппараттары және бөлімшелері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049 |Нашақорлыққа және есірткі бизнесіне қарсы күрес      |    36200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|жөніндегі қызметті үйлестіру және оның мониторингі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079 |Лицензиарлардың функцияларын орындау                 |     2300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500 |Әділет органдарының ақпараттық-анықтамалық жүйелерін |    86681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|қамтамасыз ету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501 |Қылмыстық-атқару жүйесі комитетінің ақпараттық       |      662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|жүйесін қамтамасыз ету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600 |Қылмыстық-атқару жүйесі комитетінің ақпараттық       |    13053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|жүйесін құру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601 |Әділет органдарының ақпараттық-анықтама жүйесін құру |    46221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       |Білім беру                                           | 16590003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      |Жалпы бастауыш, жалпы негізгі, жалпы орта білім беру |  1872319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215   |Қазақстан Республикасының Көлік және коммуникациялар |   252630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|министрлігі                                          |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030|Республикалық деңгейде жалпы білім беретін оқуды     |   252630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|субсидиялау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225   |Қазақстан Республикасының Білім және ғылым министрлігі 1298205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031 |Дарынды балаларды мемлекеттік қолдау                 |   473335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030|Шымкент республикалық әскери мектеп-интернаты        |    57999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031|Қарағанды республикалық әскери мектеп-интернаты      |    72185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032|Б.Момышұлы атындағы Алматы республикалық әскери      |    74754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|мектеп-интернаты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033|А.Жұбанов атындағы республикалық қазақ орта музыка   |    65766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|мектеп-интернаты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034|Ө.Жәутіков атындағы республикалық физика-математика  |    71463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|мектеп-интернаты                         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035|Қазақ тілі мен әдебиетін тереңдетіп оқытатын         |    60094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|республикалық мектеп-интернаты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036|К.Бәйсейітова атындағы дарынды балаларға арналған    |    71074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|республикалық орта мамандандырылған музыка мектеп-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|интернаты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038 |Республикалық мектеп эксперименттерін және олимпиа.  |    51380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|даларын өткізу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048 |Балалармен мектептен тыс іс-шараларды өткізу         |   194603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058 |Мектеп кітапханалары үшін әдебиеттер сатып алу және  |   137199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|жеткізіп беру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061 |Жалпы білім беру мекемелерінің оқушыларын оқулықпен  |   235420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|қамтамасыз ету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032|Оқулықтар мен оқу-әдістемелік кешендерді әзірлеу және|   235420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|республикалық мекемелердің және шетелдегі оқушыларды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|оқулықтармен қамтамасыз ету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069 |"Бөбек" республикалық оқу-сауықтыру орталығында      |    32735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|оқу-тәрбиелік іс-шараларын өткізу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207 |Шымкент республикалық әскери мектеп-интернаты үшін   |     1175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|негізгі құралдар сатып алу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208 |Қарағанды республикалық әскери мектеп-интернаты үшін |     1500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|негізгі құралдар сатып алу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209 |Б.Момышұлы атындағы Алматы республикалық әскери      |     1000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|мектеп-интернаты үшін негізгі құралдар сатып алу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210 |А.Жұбанов атындағы республикалық қазақ орта музыка   |     1000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|мектеп-интернаты үшін негізгі құралдар сатып алу     |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211 |Ө.Жәутіков атындағы республикалық физика-математика  |     2000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|мектеп-интернаты үшін негізгі құралдар сатып алу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212 |Қазақ тілі мен әдебиетін тереңдетіп оқытатын республи.     3364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|калық мектеп-интернаты үшін негізгі құралдар сатып алу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213 |К.Бәйсейітова атындағы дарынды балаларға арналған орта     1800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|білім беретін республикалық мамандандырылған музыка  |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|мектеп-интернаты үшін негізгі құралдар сатып алу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306 |Қарағанды республикалық әскери мектеп-интернатының   |     1000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|ғимаратын күрделі жөндеу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307 |Б.Момышұлы атындағы Алматы республикалық мектеп-     |     1500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|интернаты ғимаратын күрделі жөндеу                   |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310 |Қазақ тілі мен әдебиетін тереңдетіп оқытатын респуб. |     4886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|ликалық мектеп-интернатының ғимаратын күрделі жөндеу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311 |К.Бәйсейітова атындағы дарынды балаларға арналған    |     2123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|орта білім беретін республикалық мамандырылған музыка|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|мектеп-интернатының ғимаратын күрделі жөндеу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317 |А.Жұбанов атындағы республикалық қазақ орта музыка   |    22000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|мектеп-интернатының ғимаратын қайта жаңарту          |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500 |Орта білімнің ақпараттық жүйесін қамтамасыз ету      |    90760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602 |Орта білімнің ақпараттық жүйесін құру                |    39425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613   |Қазақстан Республикасының Туризм және спорт жөніндегі|   321484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|агенттігі                                            |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031 |Дарынды балаларды мемлекеттік қолдау                 |   232410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030|Спорттағы дарынды балаларға арналған Қ.Мұңайтпасов   |    79056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|атындағы республикалық мектеп-интернат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031|Спорттағы дарынды балаларға арналған К.Ахметов       |    97018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|атындағы республикалық мектеп-интернат   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032|Лениногорск қаласындағы спорттағы дарынды балаларға  |    56336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|арналған республикалық мектеп-интернат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033 |Олимпиадалық резерв және жоғары спорт шеберлігі      |    77680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|мектептерін субсидиялау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201 |Спорттағы дарынды балаларға арналған Қ.Мұңайтпасов   |    11394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|атындағы республикалық мектеп-интернаттың материалдық-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|техникалық базасын нығайту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      |Орта кәсіби білім беру                               |  1087154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201   |Қазақстан Республикасының Ішкі істер министрлігі     |   267410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007 |Орта кәсіптік білімді мамандар даярлау               |   267410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030|Ақтөбе заң колледжі                                  |    60124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033|Шымкент заң колледжі                                 |    84417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034|Семей заң колледжі                                   |    67126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035|Алматы заң колледжі                                  |    55743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208   |Қазақстан Республикасының Қорғаныс министрлігі       |   292400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007 |Орта кәсіптік білімді мамандар даярлау               |   292400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034|Орта-кәсіби білім мекемелері                         |   292400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221   |Қазақстан Республикасының Әділет министрлігі         |    75757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007 |Орта кәсіптік білімді мамандар даярлау               |    75757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030|Павлодар заң колледжі                                |    75757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225   |Қазақстан Республикасының Білім және ғылым министрлігі   324215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007 |Орта кәсіптік білімді мамандар даярлау               |   324215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226   |Қазақстан Республикасының Денсаулық сақтау министрлігі    54519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007 |Орта кәсіптік білімді мамандар даярлау               |    54519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613   |Қазақстан Республикасының Туризм және спорт жөніндегі|   72853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|агенттігі                                            |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007 |Орта кәсіптік білімді мамандар даярлау               |   72853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      |Қосымша кәсіби білім беру                            |   557321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104   |Қазақстан Республикасы Премьер-Министрінің Кеңсесі   |      550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010 |Кадрлардың біліктілігін арттыру және қайта даярлау   |      550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030|Мемлекеттік функцияларды орындау үшін кәсіби         |      550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|біліктілігін арттыру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201   |Қазақстан Республикасының Ішкі істер министрлігі     |    32340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010 |Кадрлардың біліктілігін арттыру және қайта даярлау   |    32340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030|Кәсіби даярлау училищесі                             |    32340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204   |Қазақстан Республикасының Сыртқы істер министрлігі   |    23935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010 |Кадрлардың біліктілігін арттыру және қайта даярлау   |    23935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030|Мемлекеттік функцияларды орындау үшін кәсіби         |    23935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|біліктілігін арттыру және кадрларды қайта даярлау    |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212   |Қазақстан Республикасының Ауыл шаруашылығы министрлігі     1011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010 |Кадрлардың біліктілігін арттыру және қайта даярлау   |     1011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005|Мемлекеттік қызметшілердің кәсіби біліктілігін арттыру     1011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006|Мемлекеттік мекемелер кадрларының біліктілігін       |      912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|арттыру және қайта даярлау                           |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213   |Қазақстан Республикасының Еңбек және халықты         |    16392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|әлеуметтік қорғау министрлігі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010 |Кадрлардың біліктілігін арттыру және қайта даярлау   |    16392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005|Мемлекеттік қызметшілердің кәсіби біліктілігін арттыру     2153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030|Қазақстан Республикасы Еңбек және халықты әлеуметтік |    14239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|қорғау министрлігінің мамандарын оқыту               |    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215   |Қазақстан Республикасының Көлік және коммуникациялар |    15802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|министрлігі                                          |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045 |Қазақстан Республикасының Көлік және коммуникациялар |    15802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|министрлігі мамандарының біліктілігін арттыру        |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217   |Қазақстан Республикасының Қаржы министрлігі          |     3714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010 |Кадрлардың біліктілігін арттыру және қайта даярлау   |     3714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005|Мемлекеттік қызметшілердің кәсіби біліктілігін арттыру     3714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221   |Қазақстан Республикасының Әділет министрлігі         |      845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010 |Кадрлардың біліктілігін арттыру және қайта даярлау   |      845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005|Мемлекеттік қызметшілердің кәсіби біліктілігін арттыру      845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225   |Қазақстан Республикасының Білім және ғылым министрлігі   196383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010 |Кадрлардың біліктілігін арттыру және қайта даярлау   |   196383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030|Мемлекеттік білім беру мекемелері кадрларының        |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|біліктілігін арттыру және қайта даярлау              |   196383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226   |Қазақстан Республикасының Денсаулық сақтау министрлігі   132022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010 |Кадрлардың біліктілігін арттыру және қайта даярлау   |   132022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005|Мемлекеттік қызметшілердің біліктілігін арттыру      |   3177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030|Мемлекеттік денсаулық сақтау мекемелері кадрлардың   |   128845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|біліктілігін арттыру және қайта даярлау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233   |Қазақстан Республикасының Индустрия және сауда       |    20000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|министрлігі                                          |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010 |Кадрлардың біліктілігін арттыру және қайта даярлау   |    20000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030|Халықаралық деңгейде аудиторлар сарапшылары атағына  |    20000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|мамандарды оқыту                         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308   |Қазақстан Республикасының Төтенше жағдайлар жөніндегі|     7549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|агенттігі                                            |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010 |Кадрлардың біліктілігін арттыру және қайта даярлау   |     7549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006|Мемлекеттік мекемелер кадрларының біліктілігін       |     7549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|арттыру және қайта даярлау                           |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501   |Қазақстан Республикасының Жоғарғы Соты               |    35000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010 |Кадрлардың біліктілігін арттыру және қайта даярлау   |    35000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030|Судьялардың және сот жүйесі қызметкерлерінің білікті.|    35000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|лігін арттыру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606   |Қазақстан Республикасының Статистика жөніндегі       |     6272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|агенттігі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010 |Кадрлардың біліктілігін арттыру және қайта даярлау   |     6272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005|Мемлекеттік қызметшілердің кәсіби біліктілігін арттыру     6272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608   |Қазақстан Республикасының Мемлекеттік қызмет істері  |    56611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|жөніндегі агенттігі                                  |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010 |Кадрлардың біліктілігін арттыру және қайта даярлау   |    46892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005|Мемлекеттік қызметшілердің кәсіби біліктілігін арттыру     1800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030|Қазақстан Республикасы Президентінің жанындағы       |    39092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|Мемлекеттік қызмет академиясы            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031|Оқу жүйесін жетілдіру және мемлекеттік қызметшілердің|     6000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|біліктілігін арттыру                     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602 |Мемлекеттік қызмет академиясын есептеу және ұйымдас. |     9719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|тыру техникасымен қамтамасыз ету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610   |Қазақстан Республикасының Мемлекеттік сатып алу      |     7983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|жөніндегі агенттігі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010  |Кадрлардың біліктілігін арттыру және қайта даярлау   |     7983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050|Мемлекеттік қызметшілердің біліктілігін арттыру      |     7983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6      |Жоғары және жоғары оқу орнынан кейін кәсіби білім беру 11896673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201   |Қазақстан Республикасының Ішкі істер министрлігі     |   876850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009 |Жоғары оқу орындарында кадрлар даярлау               |   876850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032|Қостанай заң институты                               |   126994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033|Ішкі әскерлердің жоғары әскери училищесі, Петропавл  |   266081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|қаласы   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034|Қазақстан Республикасы Ішкі істер министрлігінің     |   278910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|академиясы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035|Қазақстан Республикасы Ішкі істер министрлігінің     |   204865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|Қарағанды заң институты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208   |Қазақстан Республикасының Қорғаныс министрлігі       |   964400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009 |Жоғары оқу орындарында кадрлар даярлау               |   964400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034|Жоғары білім беру мекемелері                         |   964400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225   |Қазақстан Республикасының Білім және ғылым министрлігі  8665179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009 |Жоғары оқу орындарында кадрлар даярлау               |  2952502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033|Әл-Фараби атындағы Қазақ мемлекеттік ұлттық универси.|   172258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|тетінде кадрлар даярлау                              |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034|Х.А.Яссауи атындағы Халықаралық қазақ-түрік универси.|    73788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|тетінде кадрлар даярлау                              |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040|Құрманғазы атындағы қазақ мемлекеттік консерваториясы|  159241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091|Ел ішіндегі жоғары оқу орындарында кадрларды даярлау |  2547215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050 |Мемлекеттік білім беру гранттары бойынша ел ішіндегі |  3546581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|жоғары оқу орындарында кадрлар даярлау               |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034|Жаңа қабылдау шеңберінде елдің жоғары оқу орындарында|   431148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|кадрларды даярлау                                    |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091|Ел ішіндегі жоғары оқу орындарында кадрларды даярлау |  3115433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051 |Шетелдегі жоғары оқу орындарында кадрлар даярлау     |   397499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053 |Мәскеу авиация институтының "Восход" филиалында      |    12036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|кадрлар даярлау                                      |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054 |Жоғары оқу орындарында кадрлар даярлауды мемлекеттік |    14855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|несиелендіруді қамтамасыз ету                        |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030|Қаржы орталығы                                       |    14855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055 |М.В.Ломоносов атындағы Мәскеу мемлекеттік университе.|    71760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|тінің Қазақстандық филиалында кадрлар даярлау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067 |Ғылыми және ғылыми-педагогикалық кадрларды стипендия.|   140940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|мен қамтамасыз ету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068 |Ғылыми және ғылыми-педагогикалық кадрларды даярлау   |    69804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102 |Жоғары оқу орындарының студенттерін стипендиямен     |   547085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|қамтамасыз ету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035|Әл-Фараби атындағы Қазақ ұлттық университетінде      |    18888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|оқитын студенттерді стипендиямен қамтамасыз ету      |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036|Х.А.Яссауи атындағы Халықаралық Қазақ-Түрік универси.|    13854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|тетінде оқитын студенттерді стипендиямен қамтамасыз ету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092|Ел ішіндегі жоғары оқу орындарында оқитын студенттерді   514343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|стипендиямен қамтамасыз ету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103 |Мемлекеттік білім гранттары бойынша оқитын           |   865107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|студенттерді стипендиямен қамтамасыз ету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035|Жаңа қабылдау шеңберінде мемлекеттік білім беру      |   115058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|гранттары бойынша оқитын студенттерді стипендиямен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|қамтамасыз ету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092|Ел ішіндегі жоғары оқу орындарында оқитын студенттерді   750049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|стипендиямен қамтамасыз ету              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218 |Қаржы орталығының материалдық базасын дамыту         |     2500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220 |М.В.Ломоносов атындағы ММУ Қазақстандық филиалына    |    44510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|пайдалануға беру үшін Л.Гумилев атындағы Еуразия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|ұлттық университетіне активтер сатып алу             |    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226   |Қазақстан Республикасының Денсаулық сақтау министрлігі  1167506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009 |Жоғары оқу орындарында кадрлар даярлау               |   594299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091|Ел ішіндегі жоғары оқу орындарында кадрларды даярлау |   594299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050 |Мемлекеттік білім беру гранттары бойынша жоғары оқу  |   363861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|орындарында кадрлар даярлау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034|Жаңа қабылдауға шеңберінде елдің жоғары оқу          |    38070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|орындарында кадрлар даярлау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091|Ел ішіндегі жоғары оқу орындарында кадрларды даярлау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057 |Ғылыми кадрларды стипендиямен қамтамасыз ету         |    34776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058 |Ғылыми кадрларды даярлау                             |    20063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102 |Жоғары оқу орындарының студенттерін стипендиямен қам.|    88998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|тамасыз ету                              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092|Ел ішіндегі жоғары оқу орындарында оқитын студент.   |    88998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|терді стипендиямен қамтамасыз ету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103 |Мемлекеттік білім гранттары бойынша оқитын студент.  |    65509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|терді стипендиямен қамтамасыз ету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035|Жаңа қабылдау шеңберінде мемлекеттік білім беру      |     8356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|гранттары бойынша оқитын студенттерді стипендиямен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|қамтамасыз ету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092|Ел ішіндегі жоғары оқу орындарында оқитын студент.   |    57153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|терді стипендиямен қамтамасыз ету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308   |Қазақстан Республикасының Төтенше жағдайлар жөніндегі|   110191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|агенттігі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009 |Жоғары оқу орындарында кадрлар даярлау               |   110191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030|Көкшетау техникалық институты                        |   110191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618   |Қазақстан Республикасының Қаржы полициясы агенттігі  |   112547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009 |Жоғары оқу орындарында кадрлар даярлау               |   112547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030|Қаржы полициясының академиясы                        |   112547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      |Білім беру саласындағы өзге де қызметтер             |  1176536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225   |Қазақстан Республикасының Білім және ғылым министрлігі  1174965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037 |Білім беру саласындағы қолданбалы ғылыми зерттеулер  |    32975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039 |Әдіснамалық құралдарды дайындау                      |    37110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044 |Арнайы білім беру бағдарламаларын іске асыру         |    26301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030|Дамуында проблемасы бар балалар мен жасөспірімдерді  |    26301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|әлеуметтік бейімдеу және кәсіби еңбекпен оңалтудың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|республикалық ғылыми-практикалық орталығы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049 |Мәдениет және өнер саласында үздіксіз білім беруді   |   481700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|қамтамасыз ету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030|Қазақ ұлттық музыка академиясы                       |   232583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032|Т.К.Жүргенов атындағы қазақ ұлттық өнер академиясы   |   249117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063 |Балалардың мамандандырылған түзету мекемелері үшін   |    88000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|жаңа буын оқулықтар әзірлеу, шығару және жеткізіп беру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064 |Бастауыш және орта кәсіптік білім беру ұйымдары үшін |   138600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|арнайы пәндер бойынша оқулықтар мен оқу-әдістемелік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|кешендерді әзірлеу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214 |Дамуы кеміс балалар мен жасөспірімдерді әлеуметтік   |     1391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|бейімдеу және кәсіби еңбекпен оңалту республикалық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|ғылыми-практикалық орталығы үшін негізгі құралдар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|сатып алу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215 |Қазақ ұлттық музыка академиясы үшін негізгі құралдар |     5000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|сатып алу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216 |Т.К.Жүргенов атындағы қазақ ұлттық өнер академиясы   |     2328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|үшін негізгі құралдар сатып алу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312 |Қазақ ұлттық музыка академиясының ғимаратын күрделі  |    10000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|жөндеу   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313 |Т.К.Жүргенов атындағы қазақ ұлттық өнер академиясының|    15000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|ғимаратын күрделі жөндеу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314 |Құрманғазы атындағы қазақ ұлттық консерваториясының  |    66117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|ғимаратын күрделі жөндеу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315 |Дамуы кеміс балалар мен жасөспірімдерді әлеуметтік   |    10000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|бейімдеу және кәсіби еңбекпен оңалту республикалық   | 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|ғылыми-практикалық орталығының ғимаратын күрделі жөндеу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316 |Құрманғазы атындағы Қазақ ұлттық консерваториясының  |    50000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|Үлкен органдық залын қайта жаңарту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501 |Республикалық деңгейде білім берудің ақпараттық      |   100443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|жүйесін қамтамасыз ету                               | 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600 |Білім берудің ақпараттық жүйесін құру                |   110000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226   |Қазақстан Республикасының Денсаулық сақтау министрлігі     1571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049 |Әдіснамалық жұмыстар                                 |     1571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       |Денсаулық сақтау                                     | 12038380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      |Кең бейінді ауруханалар                              |   596448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201   |Қазақстан Республикасының Ішкі істер министрлігі     |   116263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012 |Әскери қызметшілерді, құқық қорғау органдарының      |   116263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|қызметкерлерін және олардың отбасы мүшелерін емдеу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030|Емханалы госпиталь                                   |    66326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031|Әскери қызметшілерге, құқық қорғау органдарының      |    49937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|қызметкерлеріне және олардың отбасы мүшелеріне       |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|медициналық көмек көрсету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208   |Қазақстан Республикасының Қорғаныс министрлігі       |   451900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012 |Әскери қызметшілерді, құқық қорғау органдарының      |   451900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|қызметкерлерін және олардың отбасы мүшелерін емдеу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044|Әскери қызметшілерді, құқық қорғау органдарының      |   451900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|қызметкерлерін және олардың отбасы мүшелерін емдеу   |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|жөніндегі мекеме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678   |Қазақстан Республикасының Республикалық ұланы        |    28285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012 |Әскери қызметшілерді, құқық қорғау органдарының      |    28285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|қызметкерлерін және олардың отбасы мүшелерін емдеу   |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030|Республикалық ұланның госпиталі                      |    28285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      |Халықтың денсаулығын қорғау                          |  1231775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225   |Қазақстан Республикасының Білім және ғылым министрлігі   105640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046 |Балаларды оңалту                                     |   105640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226   |Қазақстан Республикасының Денсаулық сақтау министрлігі  1106368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040 |Иммунды алдын алу жүргізу үшін вакциналарды          |   296847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|орталықтандырылған сатып алу                         |  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042 |Халықтың салауатты өмір салтын насихаттау            |    20114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043 |Індеттерге қарсы күрес жүргізу                       |    15622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047 |Республикалық деңгейде қан (алмастырғыштарды) өндіру |   156922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048 |Арнайы медициналық резервті сақтау                   |     6334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030|Республикалық арнайы медициналық қамтамасыз ету      |     6334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|орталығы 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051 |Қатерлі жұқпалы аурулардың алдын алу және оларға     |   610529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|қарсы күрес жүргізу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030|Атырау, Арал теңізі, Ақтөбе, Орал, Талдықорған,      |   487469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|Маңғыстау, Шымкент, Қызылорда, Жамбыл, Шалқар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|тырысқаққа қарсы станциялары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031|Қазақ республикалық санитарлық-эпидемиологиялық      |    43015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|станция  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032|Әуе көлігіндегі санитарлық-эпидемиологиялық сараптама|     6217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|орталығы 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033|Көліктегі санитарлық-эпидемиологиялық сараптаманың   |    26504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|Алматы аймақтық орталығы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034|Көліктегі санитарлық-эпидемиологиялық сараптаманың   |    27287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|Ақмола аймақтық орталығы                             | 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035|Санитарлық-эпидемиологиялық сараптаманың батыс       |    20037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|аймақтық орталығы                        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694   |Қазақстан Республикасы Президентінің Іс басқармасы   |    19767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039 |Республикалық деңгейде санитарлық-эпидемиологиялық   |    19767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|қадағалау                                            |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030|Санитарлық-эпидемиологиялық станция                  |    19767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      |Мамандандырылған медициналық көмек                   |  6904919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226   |Қазақстан Республикасының Денсаулық сақтау министрлігі  6904919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033 |"В" қоздырғышы гепатитіне қарсы вакциналарды         |   231146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|орталықтандырылған сатып алу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035 |Ауруларды шетелде емдеу                              |    30000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036 |Мамандандырылған медициналық көмек көрсету           |   709008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030|Мүгедектердің республикалық клиникалық госпиталі     |   194409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032|Республикалық клиникалық психиатриялық аурухана      |   135168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033|Қазақ республикалық лепрозорийі                      |    96141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035|Апат жөніндегі медицина орталығы                     |    34670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036|Жіті бақылаудағы мамандандырылған үлгідегі           |   248620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|республикалық психиатриялық аурухана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038 |Республикалық деңгейде орындалатын "Туберкулез"      |  1619314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|бағдарламасы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030|Қазақстан Республикасы туберкулез проблемаларының    |  235536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|ұлттық орталығы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031|"Бурабай" республикалық балалардың туберкулез        |    62125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|санаторийі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032|"Бурабай" республикалық ересектердің туберкулез      |   104653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|санаторийі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033|Туберкулезге қарсы қолданатын препараттарды          |  1217000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|орталықтандырылған сатып алу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039 |Диабетке қарсы препараттарды орталықтандырылған сатып|   958925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|алу      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044 |Диализаторлар мен оның шығыс материалдарын және      |   160000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|бүйректі алмастыру бойынша операция жасалған ауру.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|ларға дәрі-дәрмекті орталықтандырылған сатып алу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052 |Ана мен баланы қорғау                                |   629463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030|Ана мен баланың денсаулығын қорғау республикалық     |   107378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|ғылыми-зерттеу орталығының мамандандырылған медицина.|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|лық көмек көрсетуі                                   |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031|Педиатрия мен балалар хирургиясы ғылыми орталығының  |   114399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|мамандандырылған медициналық көмек көрсетуі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032|Балаларды оңалту                                     |   235491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033|"Балбұлақ" республикалық балалар сауықтыру орталығы  |    38709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034|Лейкемиямен ауыратын балаларды емдеу үшін дәрі-дәр.  |   133486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|мектерді орталықтандырылған сатып алу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054 |Зертханалық жабдықтарды және шығыс материалдарын     |   244784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|орталықтандырылған сатып алу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055 |СПИД індетіне қарсы әрекет                           |    29654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030|СПИД-тің алдын алу және оған қарсы күрес жүргізу     |    27754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|жөніндегі республикалық орталық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031|ВИЧ-ті жұқтыруды алдын-алу шаралары                  |     1900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059 |Онкологиялық ұйымдар үшін медициналық жабдықтарды ор.|   400000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|талықтандырылған сатып алу                           |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060 |Онкологиялық ауруларды емдеу үшін химиялық препарат. |   800000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|тарды орталықтандырылған сатып алу                   |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065 |Республикалық деңгейде халыққа мамандандырылған      |  1092625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|медициналық көмек                                    |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031|Республикалық деңгейде халыққа мамандандырылған      |  1092625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|медициналық көмек көрсету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      |Медициналық көмектің басқа түрлері                   |   633690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694   |Қазақстан Республикасы Президентінің Іс басқармасы   |   633690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031 |Азаматтардың жекелеген санаттарына медициналық көмек |   617917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|көрсету  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032 |Медициналық ұйымдарды техникалық және ақпараттық     |    15773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|қамтамасыз ету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030|Медициналық ұйымдарды техникалық және ақпараттық     |    15773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|қамтамасыз ету орталығы                              |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      |Денсаулық сақтау саласындағы өзге де қызметтер       |  2671548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226   |Қазақстан Республикасының Денсаулық сақтау министрлігі  2586548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001 |Әкімшілік шығындар                                   |   291632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001|Орталық органның аппараты                            |    92588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002|Аумақтық органдардың аппараттары                     |   199044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030 |Денсаулық сақтау саласындағы қолданбалы ғылыми       |   251658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|зерттеулер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031 |Медициналық жабдықтар мен санитарлық көлікті         |   982101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|орталықтандырылған сатып алу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032 |Көрсетілетін медициналық қызметтің сапасын талдау    |   127824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|және бағалау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037 |Сот-медициналық сараптамасы                          |   382006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030|Сот-медицинасы орталығы және оның аумақтық бөлімшелері   382006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041 |Медицина және денсаулық сақтау саласында құндылық.   |     4804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|тарды сақтау жөніндегі ұйымдарды субсидиялау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053 |Республикалық денсаулық сақтау ұйымдарын күрделі     |   276140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|жөндеу   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056 |Халыққа медициналық қызмет көрсетуді басқаруды       |    71786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|жетілдіру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079 |Лицензиарлардың функцияларын орындау                 |    15000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201 |Республикалық мемлекеттік денсаулық сақтау мекемеле. |   113642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|рін материалдық-техникалық жарақтандыру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203 |Орталық орган аппаратының материалдық-техникалық     |     6809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|базасын нығайту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205 |"Нашақорлықтың медициналық-әлеуметтік проблемалары   |     5350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|республикалық ғылыми-практикалық орталығы" РМК қайта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|құру және жабдықтау жобасын дайындау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206 |Астана қаласында қан препаратын өндіру жөніндегі     |    16640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|зауыт құрылысының жобасын дайындау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300 |Қазақстан Республикасы Денсаулық сақтау              |     1272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|министрлігінің әкімшілік ғимаратын күрделі жөндеу    |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500 |Денсаулық сақтаудың ақпараттық жүйелерін қамтамасыз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|ету                                                  |    11999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600 |Денсаулық сақтау органдарының ақпараттық жүйелерін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|құру                                                 |    13001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601 |Қазақстан Республикасының Денсаулық сақтау министрлі.|    14884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|гін есептеу және ұйымдастыру техникасымен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|қамтамасыз ету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694   |Қазақстан Республикасы Президентінің Іс басқармасы   |    85000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042 |Медициналық жабдықтарды орталықтандырылған сатып алу |    85000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6      |Әлеуметтік қамсыздандыру және әлеуметтік көмек       |169805872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     |Әлеуметтік қамтамасыз ету                            |162814622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213   |Қазақстан Республикасының Еңбек және халықты         |162814622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|әлеуметтік қорғау министрлігі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030 |Зейнетақы бағдарламасы                               |120432800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030|Ортақ зейнетақыларды төлеу                           |120432800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031 |Мемлекеттік әлеуметтік жәрдемақылар                  | 34167235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030|Мүгедектігі бойынша                                  | 18925695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031|Асыраушысынан айырылуына байланысты                  | 14723050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032|Жасы бойынша                                         |   518490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032 |Арнайы мемлекеттік жәрдемақылар                      |  5819542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007|ҰОС мүгедектері                                      |  1443725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008|ҰОС қатысушылар                                      |  2022438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009|ҰОС мүгедектеріне теңестірілген адамдар              | 1104628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013|ҰОС қатысушыларға теңестірілген адамдар              |   693623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014|ҰОС қаза болған жауынгерлердің жесірлері             |   207032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016|Қайтыс болған ҰОС мүгедектерінің әйелдері (күйеулері)|   304898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030|Кеңес Одағының батырлары, Социалистік еңбек ерлері,  |    43198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|үш дәрежедегі Даңқ, үш дәрежедегі Еңбек Даңқы орден.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|дерінің  ковалерлері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045 |Жерлеуге берілетін жәрдемақы                         |  1827745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030|Зейнеткерлерді, ҰОС қатысушылары мен мүгедектерін    |  1494402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|жерлеуге берілетін жәрдемақы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031|Мемлекеттік әлеуметтік жәрдемақы алатындарды жерлеуге|   333343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|берілетін жәрдемақы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047 |Жер астындағы және ашық кен жұмыстарында, еңбектің   |  567300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|ерекше зиян және ерекше ауыр жағдайларындағы жұмыс.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|тарда жұмыс істеген адамдарға берілетін мемлекеттік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|арнайы жәрдемақылар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      |Әлеуметтік көмек                                     |   907219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213   |Қазақстан Республикасының Еңбек және халықты         |   907219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|әлеуметтік қорғау министрлігі                        |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033 |Біржолғы мемлекеттік ақшалай өтемақы                 |   601000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030|Семей сынақ ядролық полигонындағы ядролық сынақтардың|   601000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|салдарынан зардап шеккен зейнеткерлерге, мемлекеттік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|әлеуметтік жәрдемақы алушыларға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038 |Протездеу бойынша медициналық қызметтер көрсету және |   143232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|протездік-ортопедиялық бұйымдармен қамтамасыз ету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042 |Мүгедектерді, оның ішінде мүгедек балаларды сурдоқұ.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|ралдармен және сурдокөмекпен қамтамасыз ету          |    91941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043 |Мүгедектерді, оның ішінде мүгедек балаларды тифлоқұ.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|ралдармен қамтамасыз ету                             |    65046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056 |Қаза болған, қайтыс болған әскери қызметшілердің ата-|     6000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|аналарына, асырап алушыларына, қамқоршыларына біржол.|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|ғы төлемдер                                          |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      |Әлеуметтік көмек және әлеуметтік қамтамасыз ету      |  6091183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|салаларындағы өзге де қызметтер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213   |Қазақстан Республикасының Еңбек және халықты         |  4859188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|әлеуметтік қорғау министрлігі                        |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001 |Әкімшілік шығындар                                   |   550307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001|Орталық органның аппараты                            |    92467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002|Аумақтық органдардың аппараттары                     |   457840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006 |Өткен жылдардың міндеттемелерін орындау              |   460000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030|Семей сынақ ядролық полигонындағы ядролық сынақтардың|   460000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|салдарынан зардап шеккен азаматтардың зейнетақыларына|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|үстемеақылар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035 |Мүгедектер мен ардагерлерді оңалту                   |    49790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036 |Жұмыспен қамту, әлеуметтік сақтандыру және еңбек     |    11418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|мәселелері бойынша зерттеулер және нормативтік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|құжаттар дайындау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044 |Заңды тұлғалар тоқтатылған жағдайда, сот мемлекетке  |   567000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|жүктеген өмір мен денсаулыққа келтірілген зиянды өтеу| 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055 |Зейнетақы төлеу жөніндегі мемлекеттік орталықтың     |  2617673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|қызметтеріне ақы төлеу                   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058 |Мемлекеттік мекемелердің қызметкерлерін еңбекке ақы  |    16720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|төлеу және халықты әлеуметтік қорғау жүйесін жетілдіру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|үшін консультациялық қызметтермен қамтамасыз ету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079 |Лицензиарлардың функцияларын орындау                 |     1000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200 |Аумақтық органдарды материалдық-техникалық жабдықтау |    12780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500 |Жұмыспен қамтылудың және кедейшіліктің ақпараттық    |    38657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|базасын қамтамасыз ету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600 |Жұмыспен қамту, кедейшілік ақпараттық базасын дамыту |     3493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601 |Зейнетақы төлеу жөніндегі мемлекеттік орталықтың ақ. |   519690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|параттық жүйесін дамыту                              |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602 |Қазақстан Республикасының Еңбек және халықты әлеумет.|    10660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|тік қорғау министрлігін есептеу және ұйымдастыру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|техникасымен қамтамасыз ету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605   |Қазақстан Республикасының Көші-қон және демография   |  1224843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|жөніндегі агенттігі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001 |Әкімшілік шығындар                                   |    64721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001|Орталық органның аппараты                            |    18161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002|Аумақтық органдардың аппараттары                     |    46560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030 |Оралмандарды (репатрианттарды) тарихи отанына қоныс. |   375103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|тандыру және оларды әлеуметтік қорғау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030|Көшіру іс-шаралары                                   |   359986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031|Репатрианттарды (оралмандарды) бейімдеу орталығы     |    15117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032 |Оралмандардың (репатрианттардың) отбасыларына тұрғын |   767986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|үй сатып алу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500 |Қазақстан Республикасының Көші-қон және демография   |     4381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|жөніндегі агенттігіне ақпараттық-есептеу қызметін    |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|көрсету  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600 |Қазақстан Республикасының Көші-қон және демография   |    12652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|жөніндегі агенттігінің ақпараттық жүйесін құру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       |Мәдениет, спорт, туризм және ақпараттық кеңістік     |  8152075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      |Мәдениет саласындағы қызмет                          |  2348900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230   |Қазақстан Республикасының Мәдениет, ақпарат және     |  2348900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|қоғамдық келісім министрлігі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039 |Театр-концерт ұйымдарын субсидиялау                  |   761648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040 |Мәдениет саласындағы қолданбалы ғылыми зерттеулер    |     8629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041 |Тарихи-мәдени құндылықтарды сақтау                   |   323424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030|Тарихи-мәдени құндылықтарды сақтау жөніндегі         |   164915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|ұйымдарды субсидиялау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032|Алтын мен қымбат бағалы металдар мұражайы            |     7614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034|Қазақстан Республикасының Президенттік мәдениет      |   130174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|орталығы 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035|Қазақстан Республикасы Тұңғыш Президентінің мұражайы |    20721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046 |Әлеуметтік маңызды және мәдени іс-шаралар жүргізу    |    95000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031|Республикалық деңгейде ойын-сауық іс-шараларын өткізу|    95000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050 |Тарихи-мәдени қорықтар мен мұражайларды ұстау        |    37864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030|Отырар мемлекеттік археологиялық қорығы              |     9884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033|"Ұлытау" ұлттық тарихи-мәдениет және табиғи қорығы   |     3350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034|"Әзірет Сұлтан" мемлекеттік тарихи-мәдени қорық-мұражайы   4960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035|Абай атындағы мемлекеттік тарихи-мәдени және әдеби   |    16700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|мемориалдық қорық-мұражайы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036|"Ежелгі Тараз ескерткіші" мемлекеттік тарихи-мәдени  |     2970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|қорық-мұражайы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052 |Ұлттық фильмдер шығару                               |   955020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056 |Мемлекет қайраткерлерін мәңгілік есте қалдыру        |     5000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058 |Тарихи-мәдени құндылықтарды жөндеу, қайта жаңарту    |    75780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|жұмыстарын жүргізу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201 |Қазақстан Республикасының Ұлттық кітапханасы үшін    |    10000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|әдебиеттерді және өзге де негізгі активтерді сатып алу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202 |Жамбыл атындағы мемлекеттік республикалық жасөспірім.|      818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|дер кітапханасы үшін әдебиеттерді және өзге де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|негізгі активтерді сатып алу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203 |С.Бегалин атындағы мемлекеттік республикалық балалар |     1718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|кітапханасы үшін әдебиеттерді және өзге де негізгі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|активтерді сатып алу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204 |Зағип және нашар көретін азаматтарға арналған респу. |     1600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|бликалық кітапхана үшін әдебиеттер сатып алу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205 |Алтын және бағалы металдар мұражайы үшін негізгі     |    16527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|активтерді сатып алу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206 |Қазақстан Республикасының Президенттік мәдени орталы.|    30328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|ғы үшін әдебиеттерді және өзге де негізгі активтерді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|сатып алу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207 |Қазақстан Республикасы Тұңғыш Президентінің мұражайы |     3130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|үшін негізгі активтерді сатып алу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208 |Отырар мемлекеттік археологиялық қорығы үшін негізгі |      317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|активтерді сатып алу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209 |"Ұлытау" ұлттық тарихи-мәдени және табиғи қорығы үшін|       74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|негізгі активтерді сатып алу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210 |Абай атындағы мемлекеттік тарихи-мәдени және әдеби   |      350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|мемориалдық қорық-мұражайы үшін негізгі активтерді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|сатып алу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211 |"Ежелгі Тараз ескерткіші" мемлекеттік тарихи-мәдени  |       60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|қорық-мұражайы үшін негізгі активтерді сатып алу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303 |Абай атындағы мемлекеттік тарихи-мәдени және әдеби-  |    21613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|мемориалдық қорық мұражайын күрделі жөндеу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      |Спорт және туризм                                    |  1277434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613   |Қазақстан Республикасының Туризм және спорт жөніндегі|  1277434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|агенттігі                                            |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001 |Әкімшілік шығындар                                   |    40361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001|Орталық органның аппараты                            |    40361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030 |Мемлекеттік сыйлықтар                                |      192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032 |Жоғары жетістікті спорт                              |  1069893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034 |Туристік қызмет жөніндегі іс-шаралар                 |    26111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037 |Республикалық деңгейде Олимпиадалық резерв дайындау  |   130000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079 |Лицензиарлардың функцияларын орындау                 |     3218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500 |Қазақстан Республикасының Туризм және спорт жөніндегі|      696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|агенттігіне ақпараттық-есептеу қызметін көрсету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600 |Қазақстан Республикасының Туризм және спорт жөніндегі|     6963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|агенттігін есептеу және ұйымдастыру техникасымен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|қамтамасыз ету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      |Ақпараттық кеңістік                                  |  4098737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101   |Қазақстан Республикасы Президентінің Әкімшілігі      |    43139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015 |Мұрағат қорының, баспа басылымдарының сақталуын      |    41939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|қамтамасыз ету және оларды арнайы пайдалану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030|Қазақстан Республикасы Президентінің Мұрағаты        |    41939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202 |Қазақстан Республикасының Президенті Мұрағатының     |      500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|материалдық-техникалық базасын нығайту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601 |Қазақстан Республикасының Президентінің Мұрағатын    |      700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|есептеу және ұйымдастыру техникасымен қамтамасыз ету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225   |Қазақстан Республикасының Білім және ғылым министрлігі    10816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024 |Аппараттың жалпыға жетімділігін қамтамасыз ету       |    10816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035 |Республикалық ғылыми-педагогикалық кітапхана         |    10816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226   |Қазақстан Республикасының Денсаулық сақтау министрлігі     2401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024 |Ақпараттың жалпыға қол жетімділігін қамтамасыз ету   |     2401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036|Республикалық ғылыми-медициналық кітапхана           |     2401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230   |Қазақстан Республикасының Мәдениет, ақпарат және     |  3968655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|қоғамдық келісім министрлігі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015 |Мұрағат қорының, баспа басылымдарының сақталуын      |    59685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|қамтамасыз ету және оларды арнайы пайдалану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030|Мемлекеттік кітап палатасы                           |    12564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031|Орталық мемлекеттік мұрағат                          |    30151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032|Мұрағат ісін дамыту жөніндегі іс-шаралар             |    16970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024 |Ақпараттың жалпыға қол жетімділігін қамтамасыз ету   |   114122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030|Қазақстан Республикасының ұлттық кітапханасы         |    82119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032|Жамбыл атындағы мемлекеттік республикалық жасөспірім.|     9686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|дер кітапханасы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033|С.Бегалин атындағы мемлекеттік республикалық балалар |    13486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|кітапханасы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034|Зағип және нашар көретін азаматтарға арналған        |     8831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|республикалық кітапхана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031 |Газеттер мен журналдар арқылы мемлекеттік ақпараттық |   327000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|саясатты жүргізу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032 |Телерадио хабарлары арқылы мемлекеттік ақпараттық    |  3197348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|саясатты жүргізу                                     |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031|Транспондер жалдау                                   |   323991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032|"Қазақстанның теледидары мен радиосы" республикалық  |  1093108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|корпорациясы арқылы мемлекеттік ақпараттық саясатты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|жүргізу  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033|"Хабар" агенттігі арқылы мемлекеттік ақпараттық      |  1743594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|саясатты жүргізу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035|ТМД елдерімен іскерлік ынтымақтастық шеңберінде      |    36655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|мемлекеттік ақпараттық саясатты жүргізу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033 |Әдебиеттің әлеуметтік маңызды түрлері бойынша баспа  |   250000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|бағдарламаларын қалыптастыру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037 |"Қазақстан-2030" стратегиясын насихаттау жөнінде     |    10000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|конференциялар, семинарлар мен кеңестер ұйымдастыру  |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200 |Мемлекеттік мұрағаттар үшін мұрағат құжаттарын       |     5500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|сатып алу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302 |Қазақстан Республикасы Ұлттық кітапханасының         |     5000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|ғимаратын күрделі жөндеу                 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694   |Қазақстан Республикасы Президентінің Іс басқармасы   |    73726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051 |"Қазақстан Республикасы Президентінің телерадиокешені"    73726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|КЖАҚ арқылы мемлекеттік ақпараттық саясатты жүргізу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      |Мәдениетті, спортты және ақпараттық кеңістікті       |   427004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|ұйымдастыру жөніндегі өзге де қызметтер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230   |Қазақстан Республикасының Мәдениет, ақпарат және     |   427004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|қоғамдық келісім министрлігі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001 |Әкімшілік шығындар                                   |   211159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001|Орталық органның аппараты                            |   110108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002|Аумақтық органдардың аппараттары                     |   101051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035 |Жастар саясатын жүргізу                              |    47309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030|Жастар саясаты жөніндегі іс-шаралар ұйымдастыру      |    10000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031|Жастардың мәдени демалысын ұйымдастыру               |    37309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038 |Мемлекеттік тілді және басқа тілдерді дамыту         |    99500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053 |Мемлекеттік сыйлықтар мен стипендиялар               |    29200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600 |Қазақстан Республикасының Мәдениет, ақпарат және     |    39836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|қоғамдық келісім министрлігін есептеу және ұйымдас.  |    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|тыру техникасымен қамтамасыз ету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       |Отын-энергетика кешені және жер қойнауын пайдалану   |  7970508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      |Отын және энергетика                                 |  2659180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231   |Қазақстан Республикасының Энергетика және минералдық |  2659180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|ресурстар министрлігі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030 |Энергетика және мұнай өндіру саласындағы қолданбалы  |    59180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|ғылыми зерттеулер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030|Электр және жылу энергияларын өндіру, беру және бөлу |    10665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|жөніндегі қондырғыларды пайдаланудың сенімділігі мен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|қауіпсіздігі мәселелері жөніндегі аварияға қарсы,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|пайдалану және әдістемелік нұсқаулар шығару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031|2010 жылға дейінгі кезеңге арналған перспективалық   |    10948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|отын-энергетикалық балансын және 2015 жылға дейін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|Қазақстан Республикасы отын-энергетикалық кешенінің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|даму стратегиясын әзірлеу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033|Электр энергетикасы саласындағы нормативтік-техника. |    11341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|лық құжаттаманы қайта қарау және әзірлеу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034|Мұнайға және мұнайхимия кешенін дамыту жөніндегі     |    26226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|қолданбалы ғылыми зерттеулер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033 |Амангелді газ кен орындары тобын игеру               |  2600000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      |Жер қойнауын пайдалану                               |  1247835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231   |Қазақстан Республикасының Энергетика және минералдық |  1247835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|ресурстар министрлігі                                | 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043 |Инвестициялық бағдарламалар конкурсын өткізу         |     3000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045 |Геологиялық ақпараттарды қалыптастыру                |    64645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030|Республикалық геологиялық ақпарат орталығы           |    64645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046 |Мемлекеттік геологиялық зерделеу                     |   470206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030|Аймақтық және геологиялық түсіру жұмыстары           |   288500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031|Іздестіру-бағалау жұмыстары                          |   181706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047 |Жер қойнауы мен жер қойнауын пайдалану мониторингі   |   479421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030|Минералдық шикізат базасы мен жер қойнауын пайдалану |    45715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|мониторингі                                          |  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031|Жер асты суларының және қауіпті геологиялық          |   433706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|процестердің мониторингі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065 |Астана қаласын сумен жабдықтаудың қосымша көздерін   |    62873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|іздестіру жөніндегі іздестіру-барлау жұмыстары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066 |Жер қойнауын пайдалану геологиясы саласындағы қолдан.|    83869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|балы ғылыми зерттеулер                   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500 |Жер қойнауы және жер қойнауын пайдаланушылар туралы  |    56929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|ақпараттық жүйені қамтамасыз ету         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600 |Жер қойнауы және жер қойнауын пайдаланушылар туралы  |     2000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|ақпараттық жүйені дамыту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601 |Жер қойнауын пайдалану саласында лицензиялық және    |    15000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|келісім-шарттық ережелердің орындалу мониторингінің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|ақпараттық-коммуникациялық жүйесін құру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602 |Геологиялық ақпараттар республикалық орталығын есеп. |     9892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|теу және ұйымдастыру техникасымен қамтамасыз ету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      |Отын-энергетика кешені және жер қойнауын пайдалану   |  4063493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|саласындағы өзге де қызметтер                        |    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217   |Қазақстан Республикасының қаржы министрлігі          |    93000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039 |"Қарағандыкөміршахтасы" жойылған шахталар қызметкер. |    93000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|лерінің денсаулығына келтірілген зиянды өтеу жөніндегі 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|міндеттемелердің орындалуы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231   |Қазақстан Республикасының Энергетика және минералдық |  3970493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|ресурстар министрлігі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001 |Әкімшілік шығындар                                   |   298305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001|Орталық органның аппараты                            |   192769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002|Аумақтық органдардың аппараттары                     |   105536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032 |Қарағанды көмір бассейнінің шахталарын жабу          |   533499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035 |Мырғалымсай кен орындарының кеніштерін жоюға дайындау|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|және жою                                             |   507859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037 |Уран кеніштерін консервациялау және жою, техногендік |   310398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|қалдықтарды көму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038 |Өнімді бөлу туралы келісімдерде мемлекет мүдделерін  |   647220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|білдіру                                  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040 |Өздігінен төгіліп жатқан ұңғымаларды жою және        |   601017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|консервациялау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041 |Технологиялық сипаттағы қолданбалы ғылыми зерттеулер |   992367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050 |Жойылған шахталар қызметкерлерінің денсаулығына кел. |    64000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|тірілген зиянның орнын толтыру жөніндегі "Қарағанды.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|шахтжою" РМК міндеттемелерін орындау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079 |Лицензиарлардың функцияларын орындау                 |     8828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603 |Қазақстан Республикасының Энергетика және минералдық |     7000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|ресурстар министрлігін есептеу және ұйымдастыру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|техникасымен қамтамасыз ету                          |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      |Ауыл, су, орман, балық шаруашылығы және қоршаған     | 29340216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|ортаны қорғау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      |Ауыл шаруашылығы                                     | 15733127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212   |Қазақстан Республикасының Ауыл шаруашылығы министрлігі 14989723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030 |Ауыл шаруашылығы саласындағы қолданбалы ғылыми       |    36800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|зерттеулер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032 |Суармалы жерлердің мелиорациялық жай-күйін бағалау   |    55827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030|Жетісу гидрогеология-мелиоративтік экспедициясы      |    20991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031|Суармалы жерлердің мелиорациялық жағдайын бағалау    |    34836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033 |Өсімдіктерді қорғау                                  |  2811836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030|Ауыл шаруашылық дақылдарының ерекше қауіпті          |   154636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|зиянкестері мен ауруларын анықтау мониторингі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031|Өсімдіктерді жаппай зиянкестерден және аурулардан    |  2657200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|қорғау   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034 |Мал ауруларының диагностикасы                        |   569541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030|Республикалық мал-дәрігерлік зертхана                |    28585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031|Жануарлар ауруларының диагностикасы                  |   540956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035 |Эпизоотияға қарсы шаралар                            |  1050000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037 |Тұқымдық және отырғызу материалдарының сорттық және  |    35098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|себу сапаларын анықтау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038 |Элиталық тұқым өсіру және асыл тұқымдандыру ісін     |  1491000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|сақтау және дамыту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042 |Бюджет қаражаты есебінен жүзеге асырылатын ауылшаруа.|   147000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|шылық техникасының лизингі бойынша сыйақылар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|(мүдделер) ставкаларының орнын толтыру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043 |Астықтың мемлекеттік азықтық резервін жаңарту үшін   |  5413400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|сатып алуды қамтамасыз ету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045 |Ауыл шаруашылық тауар өндірушілерді минералды        |   400000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|тыңайтқыштар сатып алуға субсидиялау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046 |Көктемгі егіс және егін жинау жұмыстарын жүргізуді   |   195000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|ұйымдастыруға жергілікті бюджеттерді несиелендіру бой.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|ынша сыйақылар (мүдделер) ставкаларының орнын толтыру|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047 |Мемлекеттік резервтегі астықты сақтау                |   770460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048 |Ауылшаруашылық дақылдарын тұқымдық сынау             |    56828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030|Ауыл шаруашылық дақылдарын тұқымдық сынау жөніндегі  |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|мемлекеттік комиссия және облыстық инспектуралар     |    56828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049 |Карантинге жататын өнімдерді зертханалық             |     8356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|фитосанитариялық талдау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030|Республикалық карантин лабораториясы                 |     8356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050 |Карантинге жататын импорттық материалдарды           |     2585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|интродукциялық-карантиндік бақылау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030|Республикалық интродукциялық-карантиндік көшеттік    |     2585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051 |Астықтың мемлекеттік астық резервінің ауыстырылуы    |    21000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052 |Құнарлылық мониторингін жүргізу және топырақтың      |    20000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|химиялық құрамын анықтау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054 |Жер суландыру және қашыртқы жүйелерін жетілдіру      |  1569503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080|Сыртқы заемдар есебінен жобаны іске асыру            |   228035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081|Ішкі көздердің есебінен жобаны іске асыру            |  1320284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101|Ішкі көздерден жобаларды басқаруға жәрдемдесу үшін   |    21184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|жергілікті консультанттардың қызметтерін сатып алу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057 |Ауыл шаруашылығын жекешелендіруден кейінгі           |    59514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|қолдау жөніндегі жоба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080|Сыртқы заемдар есебінен жобаны іске асыру            |    47926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081|Ішкі көздердің есебінен жобаны іске асыру            |     4706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101|Ішкі көздерден жобаларды басқаруға жәрдемдесу үшін   |     6882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|жергілікті консультанттардың қызметтерін сатып алу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066 |Ауыл шаруашылығы жануарлары мен құстарының туберкулез|    34800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|және бруцеллез ауруларына қарсы күрес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067 |Жануарлар мен құстардың қауіпті жұқпалы ауруларының  |    22077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|ошақтарын жою                            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068 |Аса қауіпті карантиндік зиянкестер мен арамшөптердің |   160000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|ошақтарын жою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200 |Республикалық мал-дәрігерлік зертханасын материалдық-|    27663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|техникалық жарақтандыру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201 |Ауылшаруашылық дақылдарын тұқым сынау жөніндегі мем. |     7649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|лекеттік комиссиясын, облыстық инспектураларын       |    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|материалдық-техникалық жарақтандыру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202 |Республикалық карантиндік зертханасын материалдық-   |     7530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|техникалық жарақтандыру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203 |Республикалық интродукциялық-карантиндік питомникті  |      728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|материалдық-техникалық жарақтандыру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204 |Гидрогеологиямелиоративтік экспедицияларды материал. |    15528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|дық-техникалық жарақтандыру                          | 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614   |Қазақстан Республикасының Жер ресурстарын басқару    |   675544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|жөніндегі агенттігі                                  |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001 |Әкімшілік шығындар                                   |   250709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001|Орталық органның аппараты                            |    23341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002|Аумақтық органдардың аппараттары                     |   227368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006 |Өткен жылдардың міндеттемелерін орындау              |   132210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030|Өткен жылдардың жерге орналастыру жұмыстары бойынша  |   132210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|кредиторлық берешегін өтеу                           |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030 |Жер ресурстарын экономикалық бағалауды анықтау сала. |     9269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|сындағы қолданбалы ғылыми зерттеулер                 |    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036 |Жерге орналастыру жөніндегі іс-шаралар               |   214036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600 |Мемлекеттік жер кадастрының автоматтандырылған       |    69320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|ақпараттық жүйесін құру                  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694   |Қазақстан Республикасы Президентінің Іс басқармасы   |    67860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044 |Асыл тұқымды жылқы шаруашылығын сақтау және дамыту   |    67860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      |Су шаруашылығы                                       |  7061885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212   |Қазақстан Республикасының Ауыл шаруашылығы министрлігі  7061885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055 |Су ресурстарын басқаруды жетілдіру және жерлерді     |   989657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|қалпына келтіру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080|Сыртқы заемдар есебінен жобаны іске асыру            |   395931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081|Ішкі көздердің есебінен жобаны іске асыру            |   532864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101|Ішкі көздерден жобаларды басқаруға жәрдемдесу үшін   |    12832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|жергілікті консультанттардың қызметтерін сатып алу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102|Ішкі көздерден салу уақытында және қызмет көрсету    |    129400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|мерзімін егжей-тегжейлі жобалау, техникалық қадаға.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|лауды жүзеге асыру үшін консультациялық қызметтермен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|қамтамасыз ету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731 |Арал теңізі аймағының елді мекенін сумен жабдықтау   |718890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080|Сыртқы заемдар есебінен жобаны іске асыру            |   572020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081|Ішкі көздердің есебінен жобаны іске асыру            |   146870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732 |"Қазалыны/Жаңа Қазалыны сумен жабдықтау" жобасы      |    27548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|шеңберінде су құбырлары жүйесінің ағып кетуін іздеу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|бағдарламасы, су өлшеуіштерін құру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029|Ішкі көздердің есебінен грантты іске асыру           |    27548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733 |Су ресурстарын қорғау және тиімді пайдалану          |     9000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030|Су ресурстарын қорғау және пайдалану саласында су    |     9000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|шаруашылығы баланстары мен нормативтерінің сызбасын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|әзірлеу  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736 |Сумен қамтамасыз ету жүйелерін салу және қайта жаңарту  2320000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030|Көкшетау өндірістік су құбырын жаңғырту және Щучинск |   270000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|қаласының жаңа телімін салу                          |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031|Ауылдық елді мекендерді ішетін сумен қамтамасыз ету  |  2050000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|жүйесін салу және жаңғырту               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739 |Астана қаласының сол жақ жағалау бөлігіндегі         |    25000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|құрылысты тасқын судан қорғау жөнінде техникалық-эко.|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|номикалық негіздемелерін әзірлеу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      |Орман шаруашылығы                                    |  1774443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212   |Қазақстан Республикасының Ауыл шаруашылығы министрлігі  1774443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206 |Қазақ мемлекеттік республикалық орман тұқымдары меке.|     1650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|месінің материалдық-техникалық базасын дамыту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207 |Ормандар мен жануарлар дүниесін қорғау жөніндегі ме. |    87000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|кемелердің материалдық-техникалық базасын дамыту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724 |Қазақстанның ормандары                               |  1685793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030|Қазақ мемлекеттік республикалық орман тұқымдары      |     5820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|мекемесі                                 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031|Ормандарды және жануарлар әлемін қорғау мекемелері   |   919649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032|Астана қаласының санитарлық-қорғау жасыл зонасы      |   496640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033|Орманды әуеде қорғау                                 |   156694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034|Орманды орналастыру және орман шаруашылығын жобалау  |   76099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035|Ағаш-бұта тұқымдарын селекциялау және сынақтан өткізу|     4891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036|Ормандар мен биоресурстардың мемлекеттік есебі және  |    16000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|кадастры 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037|Орман және биоресурстар саласында биологиялық        |    10000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|негіздемелерін әзірлеу                               |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      |Балық шаруашылығы                                    |   358245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212   |Қазақстан Республикасының Ауыл шаруашылығы министрлігі   358245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208 |Биоресурстарды қорғау жөніндегі Солтүстік Каспий     |    11000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|аймақтық мекемесінің материалдық-техникалық базасын  |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|дамыту                                   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725 |Биоресурстарды қорғау және молайту                   |   247714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030|Балық қорларын (балық шабақтарын) молайту            |   135914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031|Бекіре балықтар түрлерінің уылдырық шашатын орындарын.   111800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|да балық шаруашылық мелиорациясы жөніндегі техникалық|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|іс-шаралар                                           |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738 |Балық қорларын қорғау және балық аулауды реттеу      |    99531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030|Биоресурстарды қорғау жөніндегі Балқаш аймақтық      |    38223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|мекемесі 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031|Биоресурстарды қорғау жөніндегі Солтүстік Каспий     |    61308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|аймақтық мекемесі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      |Қоршаған ортаны қорғау                               |  1703517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212   |Қазақстан Республикасының Ауыл шаруашылығы министрлігі   351682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210 |Ерекше қорғалатын табиғи аумақтардың материалдық-тех.|    23154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|никалық базасын дамыту                   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723 |Ерекше қорғалатын табиғи аумақтарды ұстау            |   287325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030|Ерекше қорғалатын табиғи аумақтар                    |   287325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727 |Табиғи ресурстардың мемлекеттік кадастрлары          |    10000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030|Мемлекеттік су кадастрын жасау                       |    10000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728 |Киіктің кәсіпшілік санын қалпына келтіру             |    25203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030|Киіктің санын қалпына келтіру                        |    15203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031|Қасқырлардың санын реттеу                            |    10000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734 |"Батыс Тянь-Шань биоайрықшалығын сақтау" трансшекара.|     6000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|лық жобасы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029|Ішкі көздердің есебінен грантты іске асыру           |     6000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234   |Қазақстан Республикасының Қоршаған ортаны қорғау     |  1273900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|министрлігі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001 |Әкімшілік шығындар                                   |   375728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001|Орталық органның аппараты                            |    63388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002|Аумақтық органдардың аппараттары                     |   312340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031 |Экологиялық мониторинг жүргізу және қоршаған ортаны  |   134000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|қорғау   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030|Қоршаған ортаны қорғау жөніндегі шұғыл шаралар       |    15000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031|Мемлекеттік экологиялық сараптама жүргізу            |    10000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032|Экологиялық мониторинг жүргізу                       |    58000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033|Экологиялық насихаттау                               |    11000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034|Экологиялық зерттеулер, қоршаған ортаны қорғау       |    40000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|саласындағы стандарттар мен нормативтер әзірлеу      |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038 |Қоршаған ортаның ластануын болдырмау және алдын алу  |   500000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039 |Балқаш көлінің экологиялық жағдайын жақсарту жөніндегі    20000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|бағдарлама әзірлеу                                   |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201 |Аумақтық органдар аппаратын материалдық-техникалық   |   204172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|қамтамасыз ету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500 |"Табиғи ресурстардың мемлекеттік кадастры" ақпараттық|    40000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|деректер қорын қамтамасыз ету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694   |Қазақстан Республикасы Президентінің Іс басқармасы   |    77935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037 |Ормандарды және жануарлар дүниесін сақтау, қорғау    |    77935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|және молайту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030|"Бурабай" мемлекеттік ұлттық табиғи паркі            |    77935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      |Ауыл, су, орман, балық шаруашылығы және қоршаған     |  2708999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|ортаны қорғау саласындағы өзге де қызметтер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212   |Қазақстан Республикасының Ауыл шаруашылығы министрлігі  2632562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001 |Әкімшілік шығындар                                   |  2577921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001|Орталық органның аппараты                            |   198317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002|Аумақтық органдардың аппараттары                     |  2379604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079 |Лицензиарлардың функцияларын орындау                 |    19458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500 |Қазақстан Республикасы Ауыл шаруашылығы министрлігінің    21229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|ақпараттық жүйесін қамтамасыз ету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600 |Қазақстан Республикасы Ауыл шаруашылығы министрлігінің    13954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|ақпараттық жүйелерін құру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614   |Қазақстан Республикасының Жер ресурстарын басқару    |    76437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|жөніндегі агенттігі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031 |Республикалық картография фабрикасы құрылысының      |     5000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|жобасын дайындау                         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043 |Топографиялық-геодезиялық және картографиялық        |    71437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|өнімдермен қамтамасыз ету және оларды сақтау         |    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      |Өнеркәсіп және құрылыс                               |  4197581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      |Өнеркәсіп                                            |   155344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233   |Қазақстан Республикасының Индустрия және сауда       |   155344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|министрлігі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030 |Ұзақ мерзімге арналған Қазақстан Республикасының     |   150000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|қорғаныс өнеркәсібін дамытудың және конверсиялаудың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|мемлекеттік бағдарламасы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048 |Машина жасау кешенін дамыту бағдарламасы             |     5344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      |Құрылыс                                              |  3712330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233   |Қазақстан Республикасының Индустрия және сауда       |    62870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|министрлігі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031 |Құрылыс саласындағы қолданбалы ғылыми зерттеулер     |    12713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032 |Республикалық деңгейдегі жобалау-іздестіру, конструк.|    45157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|торлық және технологиялық жұмыстар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033 |Құрылыс саласындағы халықаралық, аймақтық және ұлттық| 5000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|стандарттарды сатып алу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694   |Қазақстан Республикасы Президентінің Іс басқармасы   |  3649460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033 |Қазақстан Республикасы Президентінің Іс Басқармасының|  3649460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|объектілерін салу және қайта құру                    |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      |Өнеркәсіп және құрылыс саласындағы өзге де қызметтер |   329907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220   |Қазақстан Республикасының Экономика және бюджеттік   |   30000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|жоспарлау министрлігі                    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034 |Жұмылдыру дайындығы                                  |    30000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225   |Қазақстан Республикасының Білім және ғылым министрлігі   115726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040 |Сейсмологиялық ақпарат мониторингі                   |   111717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030|Сейсмологиялық тәжірибелік-әдістемелік экспедиция    |   111717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219 |Сейсмологиялық тәжірибелік-әдістемелік экспедицияның |     4009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|материалдық базасын дамыту                           |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233   |Қазақстан Республикасының Индустрия және сауда       |   184181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|министрлігі                              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038 |Микрография саласындағы ғылыми зерттеулер            |    64894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030|Микрография институты                                |    64894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039 |Технологиялық сипаттағы қолданбалы ғылыми зерттеулер |   119287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      |Көлік және байланыс                                  | 52154401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     |Автомобиль көлігі                                    | 42072159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215   |Қазақстан Республикасының Көлік және коммуникациялар | 42072159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|министрлігі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036 |Республикалық маңызы бар автомобиль жолдарының құры. |  5400000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|лысы және қайта жаңарту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032|Орал қаласы ауданында Жайық өзені арқылы өтетін көпір|  1407000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|құрылысы 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035|Астана-Бурабай автомобиль жолының учаскесін қайта    |  3320000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|жаңарту  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040|Лениногорск - Алтай республикасы шекарасы автомобиль |   240000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|жолының құрылысы                                     |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044|Қызылорда қаласы маңындағы Сырдария өзені арқылы     |   253000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|өтетін көпір                                         |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048|Бейнеу - Ақжiгiт - Өзбекстан шекарасы автомобиль     |    30000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|жолын қайта жаңарту                                  |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059|Оңтүстiк Қазақстан облысындағы Бағыс ауылына автожол |   150000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|салу                                     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039 |Гүлшат-Ақшатау учаскесінде, Алматы-Бурабай автожолын |   785986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|оңалту   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080|Сыртқы заемдар есебінен жобаны іске асыру            |   309818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081|Ішкі көздердің есебінен жобаны іске асыру            |   476168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040 |Алматы-Гүлшат және Ақшатау-Қарағанды учаскелерінде   | 10149490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|Алматы-Қарағанды-Астана-Бурабай автожолын қайта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|жаңарту  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080|Сыртқы заемдар есебінен жобаны іске асыру            |  7498873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081|Ішкі көздердің есебінен жобаны іске асыру            |  2650617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046 |Республикалық маңызы бар автожолдарды күрделі және   |  4200000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|орташа жөндеу                            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052 |Батыс Қазақстанның автомобиль жолын қайта жаңарту    |  3395480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080|Сыртқы заемдар есебінен жобаны іске асыру            |  3337814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081|Ішкі көздердің есебінен жобаны іске асыру            |    57666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053 |Алматы-Георгиевка автожолдарын оңалту                |   633860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080|Сыртқы заемдар есебінен жобаны іске асыру            |   479260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081|Ішкі көздердің есебінен жобаны іске асыру            |   154600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054 |Республикалық маңызы бар автожолдарды ағымдағы жөндеу,  1885543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|ұстау, көгалдандыру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055 |Алматы-Гүлшат учаскесіндегі (88 км) Алматы-Бурабай   |  2565432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|автожолдарын қайта құру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080|Сыртқы заемдар есебінен жобаны іске асыру            |   740534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081|Ішкі көздердің есебінен жобаны іске асыру            |  1824898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056 |Осакаровка-Вишневка учаскесіндегі Қарағанды-Астана   |  1718070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|автожолдарын қайта құру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080|Сыртқы заемдар есебінен жобаны іске асыру            |  1481068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081|Ішкі көздердің есебінен жобаны іске асыру            |   237002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057 |Вишневка-Астана учаскесіндегі Қарағанды-Астана авто. |  2389498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|жолдарын қайта құру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080|Сыртқы заемдар есебінен жобаны іске асыру            |  2017530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081|Ішкі көздердің есебінен жобаны іске асыру            |   371968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059 |Ұзынағаш-Георгиевка учаскесіндегі Алматы-Георгиевка  |  2071640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|автожолдарын оңалту                                  |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080|Сыртқы заемдар есебінен жобаны іске асыру            |  1607840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081|Ішкі көздердің есебінен жобаны іске асыру            |   463800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060 |Республикалық маңызы бар автожолдарын қайта жаңарту  |   301000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|жөніндегі жобалау-іздестіру жұмыстары                |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030|"Ресей федерациясының шекарасы-Орал-Ақтөбе" автожолын|    86000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|қайта жаңарту жобасын дайындау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031|"Ұшарал-Достық" автожолын қайта жаңарту жобасын      |    17640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|дайындау                                             |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032|"Астана-Қостанай-Челябинск" автожолын қайта жаңарту  |    59070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|жобасын дайындау                                     |   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033|"Омбы-Павлодар-Майқапшағай" автожолын қайта жаңарту  |    52360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|жобасын дайындау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035|"Қарабұтақ-Ырғыз-Қызылорда облысының шекарасы" авто. |    60000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|жолын жақсарту жобасын дайындау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038|"Бейнеу - Ақжiгiт - Өзбекстан шекарасы" автожолын    |    14000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|қайта жаңарту жобасын дайындау                       |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043|"Астана қаласын айналып өту" автомобиль жолын көрік.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|тендіру жобасын дайындау                             |    5930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044|Оңтүстiк Қазақстан облысы автожолдарының учаскелерiн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|күрделi жөндеу жобасын дайындау                      |    6000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206 |Республикалық маңызы бар автомобиль жолдарын ұстау   |  2000000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|бойынша мемлекеттік функцияларды орындау үшін жол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|техникасын сатып алу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400 |Қарағанды-Осакаровка учаскесіндегі Қарағанды-Астана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|автожолын қайта жаңарту жобасы                       |  4576160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080|Сыртқы заемдар есебінен жобаны іске асыру            |  3231140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081|Ішкі көздердің есебінен жобаны іске асыру            |  1345020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     |Байланыс жүйелері                                    |   520000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215   |Қазақстан Республикасының Көлік және коммуникациялар |   520000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|министрлігі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044 |Радиожиілік спектрі мен радиоэлектрондық құралдардың |   520000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|мониторингі жүйесін құру                             |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     |Су көлігі                                            |   381756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215   |Қазақстан Республикасының Көлік және коммуникациялар |   381756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|министрлігі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032 |Кеме қатынасы мен теңізде жүзу қауіпсіздігін қамтама.|    53277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|сыз ету                                  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033 |Cу жолдарын кеме жүретін жағдайда қамтамасыз ету және|   328479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|шлюздерді ұстау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4     |Әуе көлігі                                           |  2589146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215   |Қазақстан Республикасының Көлік және коммуникациялар |  2589146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|министрлігі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035 |Азаматтық авиацияға арналған әуе кемелерінің, әуе    |    18162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|жолдарының және әуе айлақтарының мемлекеттік тізілі.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|мін жүргізу жөніндегі құжаттарды дайындау            |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037 |Астана қаласындағы халықаралық әуежай құрылысы       |  2267364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080|Сыртқы заемдар есебінен жобаны іске асыру            |  1855200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081|Ішкі көздердің есебінен жобаны іске асыру            |   412164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074 |Жүйелі ішкі авиатасымалды субсидиялау                |   300000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201 |Азаматтық авиация қауіпсіздігінің ахуалдық бөлмесін  |     3620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|жабдықтау                                            |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     |Темір жол көлігі                                     |  5000000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215   |Қазақстан Республикасының Көлік және коммуникациялар |  5000000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|министрлігі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301 |Алтынсарин-Хромтау темір жолының желісін салу        |  5000000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9     |Көлік және байланыс саласындағы өзге де қызметтер    |  1591340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215   |Қазақстан Республикасының Көлік және коммуникациялар |  1591340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|министрлігі                                          |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001 |Әкімшілік шығындар                                   |   673189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001|Орталық органның аппараты                            |   271609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002|Аумақтық органдардың аппараттары                     |   401580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041 |Көлік және коммуникациялар саласындағы қолданбалы    |    50000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|ғылыми зерттеулер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030|Жол саласындағы қолданбалы ғылыми зерттеулер         |    50000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042 |Көліктік бақылау бекеттерін техникалық жарақтандыру, |    53788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|жабдықтау, жаңғырту және көшіру                      | 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061 |"Қазпочта" ААҚ жарғылық капиталын ұлғайту            |   643123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079 |Лицензиарлардың функцияларын орындау                 |    52400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501 |Қазақстан Республикасы Көлік және коммуникациялар    |    22636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|министрлігінің ақпараттық жүйелерін қамтамасыз ету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603 |Қазақстан Республикасының Көлік және коммуникациялар |    96204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|министрлігі органдарының ақпараттық жүйесін құру     |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      |Өзгелер                                              | 13873631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      |Экономикалық қызметтерді реттеу                      |   311521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233   |Қазақстан Республикасының Индустрия және сауда       |   311521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|министрлігі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040 |Стандарттау, сертификаттау, метрология және сапа     |     4608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|жүйелері саласындағы қолданбалы ғылыми зерттеулер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030|Сапа саласындағы қолданбалы ғылыми зерттеулер        |     2515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031|Азаматтық және қызметтік қарулардың және олардың     |     2093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|оқтарының мемлекеттік кадастрын әзірлеу, жүргізу және|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|басып шығару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041 |Стандарттау, метрология және сертификаттау саласын.  |    47970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|дағы халықаралық, аймақтық және ұлттық стандарттарды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|әзірлеу және сатып алу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042 |Республиканың нақты шамалар өлшемдерінің ұлттық      |   100000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|эталондық базасын жасау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043 |Қазақстанның Дүниежүзілік сауда ұйымына кіруі        |     2318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044 |Өнімдер каталогын жүргізу                            |     4330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045 |Мемлекеттік эталондарға ғылыми-техникалық қызмет     |     8988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|көрсету және оларды қамтамасыз ету                   |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046 |"Қазақстанның үздік тауарлары" конкурсын өткізу және |     5000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|Қазақстан Республикасының сыйлығын беру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053 |Сынау және өлшеу зертханаларын сертификаттау жөнін.  |     4000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|дегі органдарды тіркеу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054 |Тауарлардың сапасын мемлекеттік қадағалауды және сату|   100065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|саласындағы қауіпсіздігін жүзеге асыру үшін тауар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|үлгілерін сатып алу және сынау                       |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055 |Астана қаласында Эталон орталығын салуға арналған    |     2000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|жобаны әзірлеу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500 |Дүниежүзілік сауда ұйымымен өзара іс-әрекеттер жөнін.|     4379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|дегі ақпараттық орталықтың жүйесін қамтамасыз ету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501 |Қазақстан Республикасының сарапшылық бақылау ақпарат.|    14000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|тық жүйесін қамтамасыз ету               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502 |Мемлекеттік стандарттар қорының ақпараттық жүйелерін |     3463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|қамтамасыз ету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600 |Дүниежүзілік сауда ұйымымен өзара іс-әрекеттер жөнін.|     5463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|дегі ақпараттық орталықты дамыту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601 |Мемлекеттік стандарттар қорының ақпараттық жүйесін   |     4937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|дамыту                                   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      |Ауа-райын болжау қызметі                             |   542745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234   |Қазақстан Республикасының Қоршаған ортаны қорғау     |   542745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|министрлігі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033 |Гидрометеорологиялық мониторингті жүргізу            |   448745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034 |Гидрометеорологиялық байқау қызметтерін техникалық   |    15000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|жағынан қайта жарақтандыру                           |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040 |Гидрометеорологиялық байқаудың жаңа постылары мен    |    79000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|пункттерін құру                          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      |Кәсіпкерлік қызметті қолдау және бәсекелестікті қорғау   441380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233   |Қазақстан Республикасының Индустрия және сауда       |   128349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|министрлігі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056 |Қазақстан Республикасында кәсіпкерлікті дамыту мен   |    90791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|қолдаудың мемлекеттік бағдарламасы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505 |Кәсіпкерлікті дамытудың және қолдаудың ақпараттық    |    11196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|жүйесін қамтамасыз ету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603 |Шағын кәсіпкерлікті дамыту мен қолдаудың ақпараттық  |    26362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|жүйесін құру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620   |Қазақстан Республикасының Табиғи монополияларды      |   313031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|реттеу және бәсекелестікті қорғау жөніндегі агенттігі|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001 |Әкімшілік шығындар                                   |   256128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001|Орталық органның аппараты                            |    92004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002|Аумақтық органдардың аппараттары                     |   164124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030 |Табиғи монополиялар субъектілерінің қызметін сараптық|    25505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|бағалауды жүргізу жөніндегі бағдарлама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031 |Нормативтік-құқықтық базаны әзірлеуге және жетілдіру.|    31398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|ге консультанттарды тарту жөніндегі бағдарлама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      |Басқалар                                             | 12577985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204   |Қазақстан Республикасының Сыртқы істер министрлігі   |   355487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041 |Шетелдік іссапарлар                                  |   206576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042 |Өкілдік шығындар                                     |   148911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215   |Қазақстан Республикасының Көлік және коммуникациялар |  1087277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|министрлігі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303 |Астана қаласында мемлекеттік органдар үшін серверлік |   150000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|орталық ғимаратын салу                          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500 |Мемлекеттік органдар инфрақұрылымын ақпараттық       |     6687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|қамтамасыз ету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602 |"Жеке тұлғалар" мемлекеттік дерекқорын құру          |   257336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604 |Мемлекеттік органдардың электрондық құжат айналымының|   363751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|бірыңғай жүйесін құру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605 |Мемлекеттік органдардың ақпараттық инфрақұрылымын құру   176462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606 |Ақпараттық-телекоммуникациялық ресурстардың жай-күйі |    64366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|мониторингінің жүйесін құру                          |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607 |Электрондық деректер алмасу стандарттарын құру       |    39087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608 |Электрондық коммерция, аукциондар және тендерлер     |    11712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|жүйесін құру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609 |Мемлекеттік қаржылардың біріктірілген ақпараттық     |    17876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|жүйесін құру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217   |Қазақстан Республикасының Қаржы министрлігі          |  9098842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043 |Сыртқы гранттардың есепшоттарына банктік қызмет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|көрсету                                              |      995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046 |Табиғи және техногендік сипаттағы төтенше жағдайларды|  4428000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|жою және өзге де күтпеген шығыстарға арналған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|Қазақстан Республикасы Үкіметінің резерві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050 |Қазақстан Даму Банкінің жарғылық капиталына қатысу   |  2500000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051 |Алматы облысының әкімшілік орталығын Талдықорған     |   800000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|қаласына көшіру жөніндегі іс-шаралар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052 |Жеңілдік тұрғын үй несиелері бойынша бағамдық        |   178009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|айырманы төлеу                                       |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064 |"Министрліктер үйі" ғимаратын ұстау                  |   122221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065 |"Министрліктер үйі" ғимаратын сақтандыру             |    10417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068 |Қазақстан Республикасы Үкіметінің ТМД елдері алдында.|   309200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|ғы міндеттемелерін орындау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300 |Астана қаласында мемлекеттік қызметшілер үшін тұрғын |   750000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|үй сатып алу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221   |Қазақстан Республикасының Әділет министрлігі         |   230913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046 |Қазақстан Республикасы Үкіметінің, орталық мемлекет. |   230913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|тік органдардың және олардың аумақтық бөлімшелерінің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|соттардың шешімдері бойынша міндеттемелерін өтеуге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|арналған резерві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233   |Қазақстан Республикасының Индустрия және сауда       |   307928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|министрлігі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001 |Әкімшілік шығындар                                   |   296386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001|Орталық органның аппараты                            |   183866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002|Аумақтық органдардың аппараттары                     |   112520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079 |Лицензиарлардың функцияларын орындау                 |    11542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617   |Қазақстан Республикасының Мемлекеттік материалдық    |   638468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|резервтер жөніндегі агенттігі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001 |Әкімшілік шығындар                                   |    29600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001|Орталық органның аппараты                            |    29600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032 |Мемлекеттік резервті сақтау                          |   500000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033 |Жұмылдыру резервін қалыптастыру                      |   100000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500 |Қазақстан Республикасының Мемлекеттік материалдық    |     2100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|резервтер жөніндегі агенттігіне ақпараттық-есептеу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|қызметін көрсету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600 |Қазақстан Республикасының Мемлекеттік материалдық    |     6768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|резервтер жөніндегі агенттігін есептеу және ұйымдас.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|тыру техникасымен қамтамасыз ету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619   |Қазақстан Республикасының Кедендік бақылау агенттігі |   137500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037 |"Еркін кеден аймағы" режимінде бұрын ресімделген     |   137500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|тауарларды қайта ресімдеу үшін кедендік төлемдер мен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|салықтарды төлеу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694   |Қазақстан Республикасы Президентінің Іс басқармасы   |   721570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052 |Әкімшілік ғимараттарды сақтандыру                    |    14018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053 |Мемлекеттік резиденцияларды сақтандыру               |     7552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204 |Пәрменді және құқық қорғау органдардың, Қазақстан    |   700000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|Республикасы Сыртқы істер министрлігінің, Қазақстан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|Республикасы Жоғарғы Сотының, Қазақстан Республикасы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|Парламенті Сенаты мен Мәжілісі аппаратының қызметкер.|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|лері үшін тұрғын үйлерді сатып алу                   |   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      |Борышқа қызмет көрсету                               | 43877407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      |Борышқа қызмет көрсету                               | 43877407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217   |Қазақстан Республикасының Қаржы министрлігі          | 43877407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042 |Үкіметтік борышқа қызмет көрсету                     | 43877407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011|Заемдар бойынша сыйақыларды (мүдделерді) төлеу       | 43842622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030|Заемдарды орналастырғаны үшін комиссиялық төлемдер   |    34785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      |Ресми трансферттер                                   | 85445431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      |Ресми трансферттер                                   | 85445431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217   |Қазақстан Республикасының Қаржы министрлігі          | 85445431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066 |Республикалық бюджеттен Ұлттық қорға берілетін       | 12614796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|трансферттер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400 |Ақмола облыстық бюджетіне берілетін субвенция        |  7191511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401 |Алматы облыстық бюджетіне берілетін субвенция        | 10289366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402 |Жамбыл облыстық бюджетіне берілетін субвенция        |  6877104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403 |Қостанай облыстық бюджетіне берілетін субвенция      |  4181616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404 |Қызылорда облыстық бюджетіне берілетін субвенция     |  6645453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405 |Солтүстік Қазақстан облыстық бюджетіне берілетін     |  5201645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|субвенция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406 |Оңтүстік Қазақстан облыстық бюджетіне берілетін      | 12900814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|субвенция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407 |Шығыс Қазақстан облыстық бюджетіне берілетін         |  5189908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|субвенция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408 |Батыс Қазақстан облыстық бюджетіне берілетін         |  1285861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|субвенция  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440 |Қарағанды облыстық бюджетіне Приозерск қаласының     |   100000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|инфрақұрылымын қолдауға арналған трансферттер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441 |Халыққа атаулы әлеуметтік көмек көрсету үшін аумағын.|   305000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|да ұшу-сынақ полигондары және "Байқоңыр" ғарыш айлағы|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|кешені орналасқан облыстардың облыстық бюджеттеріне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|берілетін мақсатты трансферттер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442 |Демеркуризация бойынша жұмыстар жүргізу үшін Павлодар|   295000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|облыстық бюджетіне берілетін трансферттер            |  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443 |Арал және Қазалы аудандарының тұрғындарына атаулы    |   200000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|әлеуметтік көмек көрсету үшін Қызылорда облыстық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|бюджетіне берілетін мақсатты трансферттер            |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444 |Шалқар ауданының тұрғындарына атаулы әлеуметтік көмек|   100000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|көрсету үшін Ақтөбе облыстық бюджетіне берілетін мақ.|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|сатты трансферттер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456 |Астана қаласының бюджетіне Астана қаласында Үкімет   |   885000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|орталығының инженерлік желілерін салуға арналған     |   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|мақсатты инвестициялық трансферттер                  |   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457 |Астана қаласының бюджетіне Есіл өзенінің арнасын қайта   800000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|жаңартуға арналған мақсатты инвестициялық трансферттер    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458 |Астана қаласының бюджетіне тасып кетуден инженерлік  |    50000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|сақтауға, қашыртқы және Астана қаласында топырақ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|сулардың деңгейін төмендетуге арналған мақсатты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|инвестициялық трансферттер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459 |Астана қаласының бюджетіне Астана қаласында қалпына  |   250000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|келтіре отырып, Талдыкөл ағынды сулардың жинауышын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|жоюға арналған мақсатты инвестициялық трансферттер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460 |Астана қаласының бюджетіне Қорғалжын трассасына      |  1000000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|коллекторды шығаруға арналған мақсатты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|инвестициялық трансферттер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464 |Астана қаласының бюджетіне Астана қаласында Есіл өзе.|  1450000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|ні арқылы өтетін автожол көпірін қоса алғанда "Сол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|жақ жағалау орталығы - Абылай хан даңғылы" магистралды    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|автожолын салуға арналған мақсатты инвестициялық     |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|трансферттер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465 |Семей қаласындағы Ертіс өзені арқылы өтетін көпірдің |    57357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|құрылысы үшін Шығыс Қазақстан облыстық бюджетіне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|берілетін мақсатты инвестициялық трансферттер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080|Сыртқы заемдар есебінен жобаны іске асыру            |    57357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467 |Тараз қаласының 2000 жылдығын мерекелеуге дайындыққа |  1500000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|арнап Жамбыл облыстық бюджетіне берілетін мақсаттық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|инвестициялық трансферттер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483 |Су құбырларын және кәріз желілеріне күрделі жөндеу   |  5000000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|жүргізу, тұрғын үй, қашыртқы жүйесін, бөлек су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|тазартқыш құрылыстарын салу үшін Атырау облыстық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|бюджетіне мақсатты инвестициялық трансферттер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484 |Астана қаласында сумен жабдықтау және су тарту жоба. |    75000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|сының техникалық-экономикалық негіздемелерін әзірлеу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|үшін Астана қалалық бюджетіне мақсатты инвестициялық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|трансферттер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485 |Электр қосалқы станциясын салуға және электр беру    |  1000000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|желілерін құруға Астана қаласының бюджетіне берілетін|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|мақсатты инвестициялық трансферттер                  |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|V. Кредиттер                                         | 33024491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      |Жалпы сипаттағы мемлекеттік қызметтер                |   275442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      |Қаржылық қызмет                                      |   275442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217   |Қазақстан Республикасының Қаржы министрлігі          |   275442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084 |Халықаралық қаржы ұйымдарының акцияларын сатып алу   |   275442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       |Білім беру                                           |  2835340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6      |Жоғары және жоғары оқу орнынан кейін кәсіби білім беру  2835340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225   |Қазақстан Республикасының Білім және ғылым министрлігі  2760282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091 |Елдің жоғары оқу орындарында кадрлар даярлауға       |  2760282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|мемлекеттік білімдік несиелендіру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034|Жаңа қабылдау щеңберінде мемлекеттік білімдік несие. |   285180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|лер бойынша кадрлар даярлау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090|Мемлекеттік білімдік несиелер бойынша кадрларды даярлау 2442014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098|Мемлекеттік студенттік несиелер беру                 |    33088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226   |Қазақстан Республикасының Денсаулық сақтау министрлігі    75058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091 |Елдің жоғары оқу орындарында кадрлар даярлауды       |    75058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|мемлекеттік білімдік несиелендіру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034|Жаңа қабылдау шеңберінде мемлекеттік білімді несиелер|     8184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|бойынша кадрлар даярлау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035|Жаңа қабылдау шеңберінде мемлекеттік студенттік      |      736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|несиелер беру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090|Мемлекеттік білімдік несиелер бойынша кадрлар даярлау|    63638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098|Мемлекеттік студенттік несиелер беру                 |     2500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       |Тұрғын үй коммуналдық шаруашылық                     |  2087100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      |Сумен жабдықтау                                      |  2087100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217   |Қазақстан Республикасының Қаржы министрлігі          |  2087100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082 |Атырау қаласын сумен жабдықтау және оның санитариясы.|   850300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|ның жобасын несиелендіру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088|Сыртқы заемдар есебінен жобаны іске асыру үшін       |   850300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|жергілікті бюджетті несиелендіру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083 |Алматы қаласын сумен жабдықтау және одан суды бұру   |  1236800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|жобасын несиелендіру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088|Сыртқы заемдар есебінен жобаны іске асыру үшін       |  1236800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|жергілікті бюджетті несиелендіру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      |Ауыл, су, орман, балық шаруашылығы және қоршаған     | 12290838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|ортаны қорғау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      |Ауыл шаруашылығы                                     | 11205546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212   |Қазақстан Республикасының Ауыл шаруашылығы министрлігі 11205546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082 |Жер суландыру және қашыртқы жүйелерін жетілдіру      |  4171108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|жобасын несиелендіру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080|Сыртқы заемдар есебінен жобаны іске асыру            |  4171108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084 |Көктемгі егіс және егін жинау жұмыстарын жүргізуді   |  4000000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|ұйымдастыруға жергілікті бюджеттерді несиелендіру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085 |Лизингтік негізде ауылшаруашылық техникасымен        |  1100000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|қамтамасыз ету                                       |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086 |Ауыл шаруашылығын жекешелендіруден кейінгі қолдау    |   793098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|жобасын несиелендіру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080|Сыртқы заемдар есебінен жобаны іске асыру            |   641590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089|Ретроактивті несиелендіру негізінде жобаны іске асыру|   151508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087 |Ауылдық несие серіктестіктері арқылы ауыл шаруашылық |   641340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|өндірісін несиелендіру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088 |Мал шаруашылығы өнімін өндіруді және оны сатып алуды |   500000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|несиелендіру                                         |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      |Су шаруашылығы                                       |  1085292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212   |Қазақстан Республикасының Ауыл шаруашылығы министрлігі  1085292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083 |Су ресурстарын басқаруды жетілдіру және жерлерді     |  1085292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|қалпына келтіру жобасын несиелендіру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080|Сыртқы заемдар есебінен жобаны іске асыру            |  1085292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      |Өнеркәсіп және құрылыс                               |   618400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      |Өнеркәсіп                                            |   618400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233   |Қазақстан Республикасының Индустрия және сауда       |   618400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|министрлігі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082 |Орта бизнестің өндірістік және өнеркәсіптік-ұқсату   |   618400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|секторларының кәсіпорындарын екінші деңгейдегі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|банктер арқылы несиелендіру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080|Сыртқы заемдар есебінен жобаны іске асыру            |   618400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      |Көлік және байланыс                                  |   463800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      |Әуе көлігі                                           |   463800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215   |Қазақстан Республикасының Көлік және коммуникациялар |   463800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|министрлігі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084 |Астана қаласындағы халықаралық әуежайдың құрылысы    |   463800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|жобасын іске асыру үшін "Астана халықаралық әуежайы"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|РМК-ны несиелендіру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080|Сыртқы заемдар есебінен жобаны іске асыру            |   463800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      |Өзгелер                                              | 14453571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      |Кәсіпкерлік қызметті қолдау және бәсекелестікті қорғау   300000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233   |Қазақстан Республикасының Индустрия және сауда       |   300000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|министрлігі  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083 |"Шағын кәсіпкерлікті дамыту қоры" ЖАҚ несие ресурста.|   300000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|рын толықтыру 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      |Басқалар                                             | 14153571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217   |Қазақстан Республикасының Қаржы министрлігі          | 14153571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081 |Мемлекеттік кепілдіктер бойынша міндеттемелерді      | 13553571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|орындау                                              |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086 |Кассалық алшақтықты жабуға төмен тұрған бюджеттерді  |   600000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|несиелендіру үшін Қазақстан Республикасы Үкіметінің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|арнайы резерві                                       |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                                                     |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                                                     |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|VI. Тапшылық                                         |  -80477000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|VII. Қаржыландыру                                    |   80477000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