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22063" w14:textId="bb220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Yкiметінің 1999 жылғы 11 тамыздағы N 1143 және 1999 жылғы 14 желтоқсандағы N 1917 қаулыларына өзгерiстер енгiзу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2002 жылғы 31 қазан N 1155. Күші жойылды - Қазақстан Республикасы Үкіметінің 2017 жылғы 15 маусымдағы № 367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Ескерту. Күші жойылды – ҚР Үкіметінің 15.06.2017 </w:t>
      </w:r>
      <w:r>
        <w:rPr>
          <w:rFonts w:ascii="Times New Roman"/>
          <w:b w:val="false"/>
          <w:i w:val="false"/>
          <w:color w:val="ff0000"/>
          <w:sz w:val="28"/>
        </w:rPr>
        <w:t>№ 367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Қазақстан Республикасының Үкiметi қаулы етеді: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Қазақстан Республикасы Үкiметiнiң кейбiр шешiмдерiне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мынадай өзгерiстер енгізiлсiн: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"Қазақстан Республикасындағы экспорттық бақылау жүйесiн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жетiлдiру туралы" Қазақстан Республикасы Үкiметiнiң 1999 жылғы 14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желтоқсандағы N 1917 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ПҮКЖ-ы,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1999 ж., N 54, 541-құжат):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 және 7-тармақтардағы "Экономика" деген сөз "Индустрия" деген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көрсетілген қаулымен бекітілген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Экспорттық бақылау мәселелері жөнiндегi мемлекеттiк комиссиясының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құрамына мыналар енгізiлсiн: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"Мәсiмов               - Қазақстан Республикасы Премьер-Министрiнің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Кәрiм Қажымқанұлы        орынбасары, Мемлекеттiк комиссияның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Өксiкбаев              - Қазақстан Республикасы Қауiпсiздiк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Омархан Нұртайұлы        Кеңесiнің Хатшысы, Мемлекеттiк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төрағасының орынбасары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Дүтбаев                - Қазақстан Республикасы Ұлттық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Нартай Нұртайұлы         қауiпсiздiк комитетiнің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(келiсiм бойынша)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Школьник               - Қазақстан Республикасының Энергетика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Владимир Сергеевич       және минералдық ресурстар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Сапарбаев              - Қазақстан Республикасы Кедендiк бақылау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Бердібек Mәшбекұлы       агенттiгiнің төрағасы";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мынадай жолдар: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"Есенбаев              - Қазақстан Республикасының Экономика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Мәжит Төлеубекұлы        және сауда министрi, кiшi комиссиялардың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                  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Әбусейiтов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Қайрат Қуатұлы           вице-министрi"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"Есенбаев              - Қазақстан Республикасының Индустрия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Мәжит Төлеубекұлы        және сауда министрi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Әбусейiтов             - Қазақстан Республикасының Сыртқы iстер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Қайрат Қуатұлы           бiрiншi вице-министрi";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    мынадай: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"Экспорттық бақылауға жататын өнімдердiң экспорты-импорты және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транзитi мәселелерi жөнiндегі кiшi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Экспорттық бақылау жүйесiн жетілдiру жөніндегi кiшi комиссия"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жолдар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құрамнан Тасмағамбетов Иманғали Нұрғалиұлы, Тәжин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Марат Мұхамбетқазыұлы, Тiлеубердин Алтай Абылайұлы, Кәкiмжанов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Зейнолла Халидоллаұлы, Қасымов Әлiбек Хамитұлы, Божко Владимир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Карпович, Ыдырысов Ерлан Әбілфайызұлы, Мырзахметов Абылай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Исабекұлы, Нефедов Петр Петрович, Рахымбеков Боран Ғиззатұлы,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Арынов Ерлан Асатайұлы, Қанешев Бiржан Бисекенұлы, Байғарин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Бекболат Әбдiғалиұлы, Жантикин Тимур Мифтахұлы, Қосынов Алмас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Олжабайұлы, Могильный Валерий Валентинович шығарылсын;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көрсетiлген қаулымен бекiтілген Қазақстан Республикасының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Экспорттық бақылау мәселелерi жөніндегi мемлекеттік комиссиясы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туралы ережеде: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7-тармақта: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"Премьер-Министрi" деген сөздер "Премьер-Министрiнiң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орынбасары" деген сөздермен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"бiрiншi" деген сөз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8-тармақтың екiншi абзацы, 1), 2) тармақшалары, 9-тармақ,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10-тармақтың үшiншi абзацы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11, 12 және 13-тармақтардағы "(кiшi комиссия)" деген сөздер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14-тармақтағы "(кiшi комиссия)" деген сөздер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15-тармақтағы "экспорттық бақылауға жататын өнiмдердiң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экспорты-импорты және транзитi мәселелерi жөнiндегi кiшi комиссия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(бұдан әрi - бiрiншi кiшi комиссия)" деген сөздер және "бiрiншi кiшi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комиссия" деген сөздер "Комиссия" 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16-тармақтағы "бiрiншi кiшi комиссия" деген сөздер "Комиссия"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деген сөзбен ауыстырылсын;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&lt;*&gt;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2-тармақшаның күші жойылды - ҚР Үкіметінің 2006.07.14. N  </w:t>
      </w:r>
      <w:r>
        <w:rPr>
          <w:rFonts w:ascii="Times New Roman"/>
          <w:b w:val="false"/>
          <w:i w:val="false"/>
          <w:color w:val="ff0000"/>
          <w:sz w:val="28"/>
        </w:rPr>
        <w:t xml:space="preserve">674 </w:t>
      </w:r>
      <w:r>
        <w:rPr>
          <w:rFonts w:ascii="Times New Roman"/>
          <w:b w:val="false"/>
          <w:i w:val="false"/>
          <w:color w:val="ff0000"/>
          <w:sz w:val="28"/>
        </w:rPr>
        <w:t xml:space="preserve"> (қаулы алғаш рет ресми жарияланған күнiнен бастап қолданысқа енгізiледі) қаулысымен.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Осы қаулы қол қойылған күнiнен бастап күшiне енедi.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Республикасының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Премьер-Министрі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