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c0ee" w14:textId="2aec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мұнай және газ институты" жабық акционерлiк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23 желтоқсан N 1346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Мұнай-газ операцияларының тиімділігін арттыру, мұнай мен газды барлау, өндiру, тасымалдау және қайта өңдеу техникасы мен технологиясын озыңқы дамыту, мұнай және газ кен орындарын кешендi игерудi ғылыми-технологиялық қамтамасыз ету, жағалаулық инфрақұрылымы мен мұнай-химия өнеркәсiбiн теңдестiре дамыту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капиталына мемлекет жүз пайыз қатысатын "Қазақ мұнай және газ институты" жабық акционерлiк қоғамы (бұдан әрi - Қоғам)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қызметінің негiзгi бағыттары: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мұнай мен газдың ресурстарын пайдалану, ұдайы өндiрiс қарқындарын және оларды одан әрi кеңейту стратегиясын ғылыми негiздеу, мұнай және газ өнеркәсiбiн кешендi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технологиялар мен техникалық құралдар саласындағы ғылыми зерттеулер: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геологиялық, геофизикалық, геохимиялық түсірулер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бұрғылау;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 мен газ кен орындарын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 мен газ жинау, тасымалдау, дайындау және қайта өңдеу;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мұнайдың қайтарымын арттыруға, мұнай мен газдың технологиялық шығындарын, қоршаған ортаға зиянды шығарымдар көлемдерiн қысқартуға жәрдемдесетiн ғылыми зерттеулер мен әзiрленімдер;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теңiздiк ғылыми зерттеулер мен әзiрленiмдердi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мемлекеттiк органдарға жүктелген өкiлеттiктер мен функцияларды қоспағанда, геологиялық-геофизикалық ақпараттың, бұрғылау тасбағандарының, жыныстардың, мұнайлар мен газдардың үлгiлерiн сақтау қоймаларының, мұнай және газ өнеркәсiбi үшiн ең жаңа технологиялар мен жабдықтардың ақпараттық базаларының деректер банктерiн құру және сүйемелдеу;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көмiрсутек ресурстары қалыптасуының және орналасуының геологиялық процестерiн зерделеу коллекторлар мен флюидтардың қасиеттерiн кешендi талдау;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мұнай және газ кен орындарын бұрғылау, өндiру мен жайластыру, мұнай-газ өңдеушi зауыттарын, мұнайдың, газдың және мұнай газын қайта өңдеу өнiмдерiнiң магистральдық көлiгi объектiлерiн салу жөнiндегi жобалау-iздестiру жұмыстары;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мұнай-газ саласындағы технологиялық процестер мен басқару жүйелерiн кешендi автоматтандыру және ақпараттандыру;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мұнай мен газды барлау, өндiру, қайта өңдеу және тасымалдау жөнiндегi жұмыстарды орындау үшiн нормативтiк техникалық нұсқаулықтар мен ережелердi, сондай-ақ басшылық құжаттарды (технологиялық регламенттердi) кейiннен мемлекеттiк органдарда қарай және бекіте отырып, әзiрлеу болып белгіленсiн.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бекiтудi, сондай-ақ оның әдiлет органдарында мемлекеттiк тiркелуiн;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"Каспиймұнайгаз" ғылыми-зерттеу және жобалау институты" және "Қазақ мұнай мен газ ғылыми-зерттеу және жобалау институты" ашық акционерлiк қоғамдары акцияларының мемлекеттiк пакеттерiн беру жолымен Қоғамның жарғылық капиталын қалыптастыруды;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 акцияларының мемлекеттiк пакетiн "ҚазМұнайГаз" ұлттық компаниясы" жабық акционерлiк қоғамының жарғылық капиталына берілуiн;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шаралардың қабылдануын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берiлiп отырған Қазақстан Республикасының кейбiр шешiмдерiне енгiзілетін өзгерiстер бекiтілсiн.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Премьер-Министрiнiң орынбасары К.Қ. Мәсiмовке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23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1346 қаулысымен бекiтілген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өзгерiстер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мемлекеттiк пакеттерi мен үлестіруі республикалық меншiкке жатқызылған акционерлiк қоғамдар мен шаруашылық серiктестiктердiң тізбесiнде: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облысы"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145-1-жол алынып тасталсын.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меншiктегi ұйымдар акцияларының мемлекеттiк пакеттерi мен мемлекеттiк үлестерiне иелік ету және пайдалану жөнiндегi құқықтарды беру туралы" Қазақстан Республикасы Үкiметiнiң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министрлiгiне"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44-жол алынып тасталсын.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"Жекешелендiруге жатпайтын мемлекеттiк меншiк объектiлерiнiң тiзбесi туралы" Қазақстан Республикасы Үкiметiнiң 2000 жылғы 24 қазандағы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43, 513-құжат):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2006 жылға дейiн акциялардың мемлекеттiк пакеттерi жекешелендiруге, оның iшiнде жекешелендiрудiң алдын ала сатыларына жатпайтын акционерлiк қоғамдардың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28-жол алынып тасталсын.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