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3dcb" w14:textId="c133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1999 жылғы 10 мамырдағы N 556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26 желтоқсандағы N 1373 Қаулысы. Күші жойылды - Қазақстан Республикасы Үкіметінің 2007 жылғы 28 желтоқсандағы N 1311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(ресми жарияланғаннан кейін жиырма бір күн мерзім өткен соң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Қазақстан Республикасының 1995 жылғы 17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үшін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"Өнеркәсіп саласындағы қызметтің лицензияланатын түрлеріне қойылатын біліктілік талаптарын бекiту туралы" Қазақстан Республикасы Yкiметінің 1999 жылғы 10 мамырдағы N 556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18, 189-құжат) мынадай өзгерiстер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Өнеркәсіп саласындағы қызметтiң лицензияланатын түрлеріне қойылатын біліктілік талаптарында: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"өнеркәсіптік жарылыс-өрт қаупi бар және тау-кен өндiрiсiн, электр станцияларын, электр желілерi мен кiшi станцияларды, гидротехникалық құрылыстарды, арналы газ-мұнай өнімдерi құбырларын, көтергiш құрылғыларды, сондай-ақ қысыммен жұмыс iстейтiн қазандарды, ыдыстарды және құбыр желiлерін пайдалану және мұнай мен газға арналған бұрғылау жұмыстары;";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"уларды өндiру, қайта өңдеу, тасымалдау, сатып алу, сақтау, сату, пайдалану және жою.";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және жылу энергиясын өндiрудi, берудi және таратуды жүзеге асыратын шаруашылық жүргізуші субъектілерге қойылатын біліктілік талаптарында: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"таратуды" деген сөзден кейін ", электр станцияларын, электр желiлерi мен кіші станцияларды пайдалануды"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Өнеркәсiптiк жарылыс-өрт қаупі бар және тау-кен өндiрiсiн, арналы газ-мұнай өнімдері құбырларын, көтергіш құрылғыларды, сондай-ақ қысыммен жұмыс iстейтін қазандарды, ыдыстарды және құбыр желiлерiн жобалауды және пайдалануды жүзеге асыратын шаруашылық жүргiзушi субъектілерге қойылатын бiлiктiлiк талаптарында: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"Өнеркәсiптiк жарылыс-өрт қаупi бар және тау-кен өндiрiсiн, гидротехникалық құрылыстарды, арналы газ-мұнай өнiмдерi құбырларын, көтергіш құрылғыларды, сондай-ақ қысыммен жұмыс iстейтiн қазандарды, ыдыстарды және құбыр желiлерiн пайдалануды жүзеге асыратын шаруашылық жүргiзушi субъектiлерге қойылатын бiлiктілік талаптарына";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Химиялық, бұрғылау, мұнай-газ кәсiпшiлiгі, геологиялық барлау, таy-кен-шахталық жабдықтарын, жарылыстан қорғалған электртехникасы жабдықтарын, бақылау аппаратуралары мен жүйелерiн, аварияға қарсы қорғаныс пен белгi бергiштердi, көтергiш құрылғыларды, сондай-ақ қысыммен жұмыс iстейтiн қазандарды, ыдыстарды және құбыр желiлерiн дайындауды, монтаждауды және жөндеуді жүзеге асыратын шаруашылық жүргiзуші субъектiлерге қойылатын бiлiктiлiк талаптарында: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"желiлерiн" деген сөзден кейiн "жобалауды,"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"тау-кен-шахталық," деген сөзден кейiн "металлургиялық, энергетикалық"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энергиясын қайта сату мақсатында сатып алуды жүзеге асыратын шаруашылық жүргiзушi субъектілерге қойылатын бiлiктiлiк талаптары мынадай мазмұндағы 6)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мемлекеттік энергия қадағалау органының қорытындысы";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"Уларды өндiрудi, қайта өңдеудi, тасымалдауды, сатып алуды, сақтауды, сатуды, пайдалануды және жоюды жүзеге асыратын шаруашылық жүргiзушi субъектілерге қойылатын бiлiктiлiк талаптары*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Бiліктілік талаптары: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санитарлық және өртке қарсы нормаларға сәйкес келетiн мамандандырылған өндiрiстік ғимараттардың;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қауiпсiздiк пен техникалық пайдалану ережелерiне сәйкес келетін техникалық жобалардың және технологиялық регламенттердiң, жабдықтардың, технологиялық желiлердiң;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уларды сақтау үшін арнайы жабдықталған қоймалардың, үй-жайлар мен сыйымдылықтардың (санитарлық-эпидемиологиялық және экологиялық қадағалау, iшкі iстер және өртке қарсы қызмет органдарының бiрлесiп тексерген актiсi);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улы заттар қоймасы күзетiнiң немесе күзет қызметiн жүзеге асыратын субъектiлермен, күштi әсер ететiн улы заттарды (КӘУЗ) сақтаған жағдайда - iшкi iстер органдарының мамандандырылған күзет бөлiмшелерiмен күзет қызметiн көрсетуге арналған шарттың;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мыналарды қамтамасыз eтетін қызметтердiң: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жабдықтарды, тетiктердi, технологиялық желiлердi пайдалану мен техникалық қызмет көрсетуді;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қауiпсiздігін бақылау мен қоршаған ортаны қорғауды;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бақылауды;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метрологиялық бақылауды;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улы заттардың есепке алынуын;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қауiптi жүктердi тасымалдауды;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арнайы қорғаныш киiмнiң, жеке қорғаныш заттарының, өртке қарсы мүкәммалдың;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белгiленген тәртiппен бекiтiлген персоналды қауiпсiздiк техникасына оқыту жөнiндегi нұсқаулықтың; қоршаған ортаны қорғау жөнiндегi бағдарламалардың, іс-шаралардың;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тиiстi бiлiм деңгейiне сай әрі мамандығы бойынша практикалық жұмыс тәжiрибесi бар бiлiктi инженерлік-техникалық және басшы қызметкерлердiң бiлiктi құрамының, техникалық пайдалану ережелерi мен қауiпсiздiк ережелерiн бiлетіндiгiне тексеруден өткен және улы заттармен жұмыс iстеу құқығына рұқсаты бар мамандардың;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өтініш берушінің белгiленген нормалар мен ережелерге сәйкестiгiн растайтын тау-кен-техникалық, экологиялық, санитарлық қадағалау органдары қорытындыларының;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уларды пайдалану (қолдану) кезiнде (өнеркәсіпте, медицинада, ауыл шаруашылығында, қорғаныс мақсатында) тиiстi уәкiлеттi мемлекеттік орган келiсiмiнiң;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шетелдік жұмыс күшін қолданған жағдайда, оларды тартуға арналған лицензияның;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сақтандырудың мiндеттi түрлерінің болуын қамтиды.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Ескерту.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жүргiзушi субъектілердiң қызметiнде уларды өндіру, қайта өңдеу, пайдалану және жою болмаған кезде, 1-тармақтың 1), 2), 5) (улы заттарды есепке алу мен тасымалдаудан басқа), 10) тармақшалары бойынша мәліметтерді беруі талап етілмейді.".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