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cf654" w14:textId="f1cf6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Туризм саласын дамытудың 2003-2005 жылдарға арналған бағдарламасы туралы</w:t>
      </w:r>
    </w:p>
    <w:p>
      <w:pPr>
        <w:spacing w:after="0"/>
        <w:ind w:left="0"/>
        <w:jc w:val="both"/>
      </w:pPr>
      <w:r>
        <w:rPr>
          <w:rFonts w:ascii="Times New Roman"/>
          <w:b w:val="false"/>
          <w:i w:val="false"/>
          <w:color w:val="000000"/>
          <w:sz w:val="28"/>
        </w:rPr>
        <w:t>Қазақстан Республикасы Үкіметінің қаулысы 2002 жылғы 29 желтоқсан N 1445</w:t>
      </w:r>
    </w:p>
    <w:p>
      <w:pPr>
        <w:spacing w:after="0"/>
        <w:ind w:left="0"/>
        <w:jc w:val="both"/>
      </w:pPr>
      <w:r>
        <w:rPr>
          <w:rFonts w:ascii="Times New Roman"/>
          <w:b w:val="false"/>
          <w:i w:val="false"/>
          <w:color w:val="000000"/>
          <w:sz w:val="28"/>
        </w:rPr>
        <w:t xml:space="preserve">      Туризм саласындағы мемлекеттiк саясатты iске асыру, ел экономикасының маңызды бiр саласы ретiнде оны дамыту үшiн жағдай жасау мақсатында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Туризм саласын дамытудың 2003-2005 жылдарға арналған бағдарламасы (бұдан әрi - Бағдарлама) бекiтiлсiн. </w:t>
      </w:r>
    </w:p>
    <w:bookmarkEnd w:id="0"/>
    <w:bookmarkStart w:name="z2" w:id="1"/>
    <w:p>
      <w:pPr>
        <w:spacing w:after="0"/>
        <w:ind w:left="0"/>
        <w:jc w:val="both"/>
      </w:pPr>
      <w:r>
        <w:rPr>
          <w:rFonts w:ascii="Times New Roman"/>
          <w:b w:val="false"/>
          <w:i w:val="false"/>
          <w:color w:val="000000"/>
          <w:sz w:val="28"/>
        </w:rPr>
        <w:t xml:space="preserve">
      2. Орталық, жергiлiктi атқарушы және өзге де мемлекеттiк органдар Бағдарламаның уақтылы орындалуын қамтамасыз етсiн.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Туризм және спорт жөнiндегi агенттiгi Бағдарламаны iске асырудың барысы туралы жылына 2 рет - қаңтарда және шiлдеде Қазақстан Республикасының Yкiметiне ақпарат берсiн. </w:t>
      </w:r>
    </w:p>
    <w:bookmarkEnd w:id="2"/>
    <w:bookmarkStart w:name="z4" w:id="3"/>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Премьер-Министрiнiң орынбасары Б.Ә. Мұхаметжановқа жүктелсiн. </w:t>
      </w:r>
    </w:p>
    <w:bookmarkEnd w:id="3"/>
    <w:bookmarkStart w:name="z5" w:id="4"/>
    <w:p>
      <w:pPr>
        <w:spacing w:after="0"/>
        <w:ind w:left="0"/>
        <w:jc w:val="both"/>
      </w:pPr>
      <w:r>
        <w:rPr>
          <w:rFonts w:ascii="Times New Roman"/>
          <w:b w:val="false"/>
          <w:i w:val="false"/>
          <w:color w:val="000000"/>
          <w:sz w:val="28"/>
        </w:rPr>
        <w:t xml:space="preserve">
      5. Осы қаулы қол қойылған күнiнен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6" w:id="5"/>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1445 қаулысымен         </w:t>
      </w:r>
      <w:r>
        <w:br/>
      </w:r>
      <w:r>
        <w:rPr>
          <w:rFonts w:ascii="Times New Roman"/>
          <w:b w:val="false"/>
          <w:i w:val="false"/>
          <w:color w:val="000000"/>
          <w:sz w:val="28"/>
        </w:rPr>
        <w:t xml:space="preserve">
бекітілген             </w:t>
      </w:r>
    </w:p>
    <w:bookmarkEnd w:id="5"/>
    <w:p>
      <w:pPr>
        <w:spacing w:after="0"/>
        <w:ind w:left="0"/>
        <w:jc w:val="left"/>
      </w:pPr>
      <w:r>
        <w:rPr>
          <w:rFonts w:ascii="Times New Roman"/>
          <w:b/>
          <w:i w:val="false"/>
          <w:color w:val="000000"/>
        </w:rPr>
        <w:t xml:space="preserve"> Туристік саланы дамытудың </w:t>
      </w:r>
      <w:r>
        <w:br/>
      </w:r>
      <w:r>
        <w:rPr>
          <w:rFonts w:ascii="Times New Roman"/>
          <w:b/>
          <w:i w:val="false"/>
          <w:color w:val="000000"/>
        </w:rPr>
        <w:t xml:space="preserve">
2003-2005 жылдарға арналған </w:t>
      </w:r>
      <w:r>
        <w:br/>
      </w:r>
      <w:r>
        <w:rPr>
          <w:rFonts w:ascii="Times New Roman"/>
          <w:b/>
          <w:i w:val="false"/>
          <w:color w:val="000000"/>
        </w:rPr>
        <w:t xml:space="preserve">
Бағдарламасы </w:t>
      </w:r>
    </w:p>
    <w:p>
      <w:pPr>
        <w:spacing w:after="0"/>
        <w:ind w:left="0"/>
        <w:jc w:val="both"/>
      </w:pPr>
      <w:r>
        <w:rPr>
          <w:rFonts w:ascii="Times New Roman"/>
          <w:b w:val="false"/>
          <w:i w:val="false"/>
          <w:color w:val="000000"/>
          <w:sz w:val="28"/>
        </w:rPr>
        <w:t xml:space="preserve">Астана қ., 2002 жыл </w:t>
      </w:r>
    </w:p>
    <w:p>
      <w:pPr>
        <w:spacing w:after="0"/>
        <w:ind w:left="0"/>
        <w:jc w:val="left"/>
      </w:pPr>
      <w:r>
        <w:rPr>
          <w:rFonts w:ascii="Times New Roman"/>
          <w:b/>
          <w:i w:val="false"/>
          <w:color w:val="000000"/>
        </w:rPr>
        <w:t xml:space="preserve"> 1. ПАСПОРТ </w:t>
      </w:r>
    </w:p>
    <w:p>
      <w:pPr>
        <w:spacing w:after="0"/>
        <w:ind w:left="0"/>
        <w:jc w:val="both"/>
      </w:pPr>
      <w:r>
        <w:rPr>
          <w:rFonts w:ascii="Times New Roman"/>
          <w:b w:val="false"/>
          <w:i w:val="false"/>
          <w:color w:val="000000"/>
          <w:sz w:val="28"/>
        </w:rPr>
        <w:t xml:space="preserve">Атауы               Туристiк саланы дамытудың 2003-2005 жылдарға </w:t>
      </w:r>
      <w:r>
        <w:br/>
      </w:r>
      <w:r>
        <w:rPr>
          <w:rFonts w:ascii="Times New Roman"/>
          <w:b w:val="false"/>
          <w:i w:val="false"/>
          <w:color w:val="000000"/>
          <w:sz w:val="28"/>
        </w:rPr>
        <w:t xml:space="preserve">
                    арналған бағдарламасы </w:t>
      </w:r>
    </w:p>
    <w:p>
      <w:pPr>
        <w:spacing w:after="0"/>
        <w:ind w:left="0"/>
        <w:jc w:val="both"/>
      </w:pPr>
      <w:r>
        <w:rPr>
          <w:rFonts w:ascii="Times New Roman"/>
          <w:b w:val="false"/>
          <w:i w:val="false"/>
          <w:color w:val="000000"/>
          <w:sz w:val="28"/>
        </w:rPr>
        <w:t xml:space="preserve">Әзiрлеу үшiн        Қазақстан Республикасы Президентiнiң </w:t>
      </w:r>
      <w:r>
        <w:br/>
      </w:r>
      <w:r>
        <w:rPr>
          <w:rFonts w:ascii="Times New Roman"/>
          <w:b w:val="false"/>
          <w:i w:val="false"/>
          <w:color w:val="000000"/>
          <w:sz w:val="28"/>
        </w:rPr>
        <w:t xml:space="preserve">
негiздеме           "Қазақстанның 2030 жылға дейiнгi даму </w:t>
      </w:r>
      <w:r>
        <w:br/>
      </w:r>
      <w:r>
        <w:rPr>
          <w:rFonts w:ascii="Times New Roman"/>
          <w:b w:val="false"/>
          <w:i w:val="false"/>
          <w:color w:val="000000"/>
          <w:sz w:val="28"/>
        </w:rPr>
        <w:t xml:space="preserve">
                    стратегиясын одан әрi iске асыру жөнiндегi </w:t>
      </w:r>
      <w:r>
        <w:br/>
      </w:r>
      <w:r>
        <w:rPr>
          <w:rFonts w:ascii="Times New Roman"/>
          <w:b w:val="false"/>
          <w:i w:val="false"/>
          <w:color w:val="000000"/>
          <w:sz w:val="28"/>
        </w:rPr>
        <w:t xml:space="preserve">
                    шаралар туралы" 2000 жылғы 17 ақпандағы N 344 </w:t>
      </w:r>
      <w:r>
        <w:br/>
      </w:r>
      <w:r>
        <w:rPr>
          <w:rFonts w:ascii="Times New Roman"/>
          <w:b w:val="false"/>
          <w:i w:val="false"/>
          <w:color w:val="000000"/>
          <w:sz w:val="28"/>
        </w:rPr>
        <w:t>
</w:t>
      </w:r>
      <w:r>
        <w:rPr>
          <w:rFonts w:ascii="Times New Roman"/>
          <w:b w:val="false"/>
          <w:i w:val="false"/>
          <w:color w:val="000000"/>
          <w:sz w:val="28"/>
        </w:rPr>
        <w:t xml:space="preserve">                    жарлығы </w:t>
      </w:r>
      <w:r>
        <w:rPr>
          <w:rFonts w:ascii="Times New Roman"/>
          <w:b w:val="false"/>
          <w:i w:val="false"/>
          <w:color w:val="000000"/>
          <w:sz w:val="28"/>
        </w:rPr>
        <w:t xml:space="preserve">, Қазақстан Республикасы Президентiнiң </w:t>
      </w:r>
      <w:r>
        <w:br/>
      </w:r>
      <w:r>
        <w:rPr>
          <w:rFonts w:ascii="Times New Roman"/>
          <w:b w:val="false"/>
          <w:i w:val="false"/>
          <w:color w:val="000000"/>
          <w:sz w:val="28"/>
        </w:rPr>
        <w:t xml:space="preserve">
                    Әкiмшiлiгi Басшысының 2001 жылғы 20 </w:t>
      </w:r>
      <w:r>
        <w:br/>
      </w:r>
      <w:r>
        <w:rPr>
          <w:rFonts w:ascii="Times New Roman"/>
          <w:b w:val="false"/>
          <w:i w:val="false"/>
          <w:color w:val="000000"/>
          <w:sz w:val="28"/>
        </w:rPr>
        <w:t xml:space="preserve">
                    желтоқсандағы N 4867 тапсырмасы. </w:t>
      </w:r>
    </w:p>
    <w:p>
      <w:pPr>
        <w:spacing w:after="0"/>
        <w:ind w:left="0"/>
        <w:jc w:val="both"/>
      </w:pPr>
      <w:r>
        <w:rPr>
          <w:rFonts w:ascii="Times New Roman"/>
          <w:b w:val="false"/>
          <w:i w:val="false"/>
          <w:color w:val="000000"/>
          <w:sz w:val="28"/>
        </w:rPr>
        <w:t xml:space="preserve">Негiзгi әзiрлеушi   Қазақстан Республикасының Туризм және </w:t>
      </w:r>
      <w:r>
        <w:br/>
      </w:r>
      <w:r>
        <w:rPr>
          <w:rFonts w:ascii="Times New Roman"/>
          <w:b w:val="false"/>
          <w:i w:val="false"/>
          <w:color w:val="000000"/>
          <w:sz w:val="28"/>
        </w:rPr>
        <w:t xml:space="preserve">
                    спорт жөнiндегi агенттiгi </w:t>
      </w:r>
    </w:p>
    <w:p>
      <w:pPr>
        <w:spacing w:after="0"/>
        <w:ind w:left="0"/>
        <w:jc w:val="both"/>
      </w:pPr>
      <w:r>
        <w:rPr>
          <w:rFonts w:ascii="Times New Roman"/>
          <w:b w:val="false"/>
          <w:i w:val="false"/>
          <w:color w:val="000000"/>
          <w:sz w:val="28"/>
        </w:rPr>
        <w:t xml:space="preserve">Бағдарламаның       Бағдарламаның басты мақсаты - қазақстандық </w:t>
      </w:r>
      <w:r>
        <w:br/>
      </w:r>
      <w:r>
        <w:rPr>
          <w:rFonts w:ascii="Times New Roman"/>
          <w:b w:val="false"/>
          <w:i w:val="false"/>
          <w:color w:val="000000"/>
          <w:sz w:val="28"/>
        </w:rPr>
        <w:t xml:space="preserve">
мақсаты             және шетелдiк азаматтардың әртүрлi туристiк </w:t>
      </w:r>
      <w:r>
        <w:br/>
      </w:r>
      <w:r>
        <w:rPr>
          <w:rFonts w:ascii="Times New Roman"/>
          <w:b w:val="false"/>
          <w:i w:val="false"/>
          <w:color w:val="000000"/>
          <w:sz w:val="28"/>
        </w:rPr>
        <w:t xml:space="preserve">
                    қызметтерге қажеттiлiгiн қанағаттандыру </w:t>
      </w:r>
      <w:r>
        <w:br/>
      </w:r>
      <w:r>
        <w:rPr>
          <w:rFonts w:ascii="Times New Roman"/>
          <w:b w:val="false"/>
          <w:i w:val="false"/>
          <w:color w:val="000000"/>
          <w:sz w:val="28"/>
        </w:rPr>
        <w:t xml:space="preserve">
                    үшiн кең мүмкiндiктердi қамтамасыз ететiн </w:t>
      </w:r>
      <w:r>
        <w:br/>
      </w:r>
      <w:r>
        <w:rPr>
          <w:rFonts w:ascii="Times New Roman"/>
          <w:b w:val="false"/>
          <w:i w:val="false"/>
          <w:color w:val="000000"/>
          <w:sz w:val="28"/>
        </w:rPr>
        <w:t xml:space="preserve">
                    қазiргi заманғы тиiмдiлiгi жоғары және </w:t>
      </w:r>
      <w:r>
        <w:br/>
      </w:r>
      <w:r>
        <w:rPr>
          <w:rFonts w:ascii="Times New Roman"/>
          <w:b w:val="false"/>
          <w:i w:val="false"/>
          <w:color w:val="000000"/>
          <w:sz w:val="28"/>
        </w:rPr>
        <w:t xml:space="preserve">
                    бәсекеге қабiлеттi Tуристiк кешен құру, </w:t>
      </w:r>
      <w:r>
        <w:br/>
      </w:r>
      <w:r>
        <w:rPr>
          <w:rFonts w:ascii="Times New Roman"/>
          <w:b w:val="false"/>
          <w:i w:val="false"/>
          <w:color w:val="000000"/>
          <w:sz w:val="28"/>
        </w:rPr>
        <w:t xml:space="preserve">
                    саланы дамытудың экономикалық және құқықтық </w:t>
      </w:r>
      <w:r>
        <w:br/>
      </w:r>
      <w:r>
        <w:rPr>
          <w:rFonts w:ascii="Times New Roman"/>
          <w:b w:val="false"/>
          <w:i w:val="false"/>
          <w:color w:val="000000"/>
          <w:sz w:val="28"/>
        </w:rPr>
        <w:t xml:space="preserve">
                    тетiктерiн әзiрлеу әрi Қазақстанның туристiк </w:t>
      </w:r>
      <w:r>
        <w:br/>
      </w:r>
      <w:r>
        <w:rPr>
          <w:rFonts w:ascii="Times New Roman"/>
          <w:b w:val="false"/>
          <w:i w:val="false"/>
          <w:color w:val="000000"/>
          <w:sz w:val="28"/>
        </w:rPr>
        <w:t xml:space="preserve">
                    өнiмiнiң сапасын қамтамасыз ету жөнiнде </w:t>
      </w:r>
      <w:r>
        <w:br/>
      </w:r>
      <w:r>
        <w:rPr>
          <w:rFonts w:ascii="Times New Roman"/>
          <w:b w:val="false"/>
          <w:i w:val="false"/>
          <w:color w:val="000000"/>
          <w:sz w:val="28"/>
        </w:rPr>
        <w:t xml:space="preserve">
                    мемлекеттiк деңгейдегi шараларды iске асыру. </w:t>
      </w:r>
    </w:p>
    <w:p>
      <w:pPr>
        <w:spacing w:after="0"/>
        <w:ind w:left="0"/>
        <w:jc w:val="both"/>
      </w:pPr>
      <w:r>
        <w:rPr>
          <w:rFonts w:ascii="Times New Roman"/>
          <w:b w:val="false"/>
          <w:i w:val="false"/>
          <w:color w:val="000000"/>
          <w:sz w:val="28"/>
        </w:rPr>
        <w:t xml:space="preserve">Бағдарламаның       Бағдарламаның қойылған мiндеттерге сәйкес </w:t>
      </w:r>
      <w:r>
        <w:br/>
      </w:r>
      <w:r>
        <w:rPr>
          <w:rFonts w:ascii="Times New Roman"/>
          <w:b w:val="false"/>
          <w:i w:val="false"/>
          <w:color w:val="000000"/>
          <w:sz w:val="28"/>
        </w:rPr>
        <w:t xml:space="preserve">
мiндетi             бiрiншi кезектегi мiндеттерi мыналар болып </w:t>
      </w:r>
      <w:r>
        <w:br/>
      </w:r>
      <w:r>
        <w:rPr>
          <w:rFonts w:ascii="Times New Roman"/>
          <w:b w:val="false"/>
          <w:i w:val="false"/>
          <w:color w:val="000000"/>
          <w:sz w:val="28"/>
        </w:rPr>
        <w:t xml:space="preserve">
                    табылады: </w:t>
      </w:r>
      <w:r>
        <w:br/>
      </w:r>
      <w:r>
        <w:rPr>
          <w:rFonts w:ascii="Times New Roman"/>
          <w:b w:val="false"/>
          <w:i w:val="false"/>
          <w:color w:val="000000"/>
          <w:sz w:val="28"/>
        </w:rPr>
        <w:t xml:space="preserve">
                    туризмде әлеуметтiк-экономикалық өзгермелi </w:t>
      </w:r>
      <w:r>
        <w:br/>
      </w:r>
      <w:r>
        <w:rPr>
          <w:rFonts w:ascii="Times New Roman"/>
          <w:b w:val="false"/>
          <w:i w:val="false"/>
          <w:color w:val="000000"/>
          <w:sz w:val="28"/>
        </w:rPr>
        <w:t xml:space="preserve">
                    жағдайларға, мақсаттарға, қағидаттарға және </w:t>
      </w:r>
      <w:r>
        <w:br/>
      </w:r>
      <w:r>
        <w:rPr>
          <w:rFonts w:ascii="Times New Roman"/>
          <w:b w:val="false"/>
          <w:i w:val="false"/>
          <w:color w:val="000000"/>
          <w:sz w:val="28"/>
        </w:rPr>
        <w:t xml:space="preserve">
                    туристiк қызметтi жүзеге асыру мiндеттерiне </w:t>
      </w:r>
      <w:r>
        <w:br/>
      </w:r>
      <w:r>
        <w:rPr>
          <w:rFonts w:ascii="Times New Roman"/>
          <w:b w:val="false"/>
          <w:i w:val="false"/>
          <w:color w:val="000000"/>
          <w:sz w:val="28"/>
        </w:rPr>
        <w:t xml:space="preserve">
                    жауап беретiн мемлекеттiк реттеудiң жаңа </w:t>
      </w:r>
      <w:r>
        <w:br/>
      </w:r>
      <w:r>
        <w:rPr>
          <w:rFonts w:ascii="Times New Roman"/>
          <w:b w:val="false"/>
          <w:i w:val="false"/>
          <w:color w:val="000000"/>
          <w:sz w:val="28"/>
        </w:rPr>
        <w:t xml:space="preserve">
                    көзқарастар жүйесiн қамтамасыз ету; </w:t>
      </w:r>
      <w:r>
        <w:br/>
      </w:r>
      <w:r>
        <w:rPr>
          <w:rFonts w:ascii="Times New Roman"/>
          <w:b w:val="false"/>
          <w:i w:val="false"/>
          <w:color w:val="000000"/>
          <w:sz w:val="28"/>
        </w:rPr>
        <w:t xml:space="preserve">
                    мемлекеттiң туризм саласында республикалық </w:t>
      </w:r>
      <w:r>
        <w:br/>
      </w:r>
      <w:r>
        <w:rPr>
          <w:rFonts w:ascii="Times New Roman"/>
          <w:b w:val="false"/>
          <w:i w:val="false"/>
          <w:color w:val="000000"/>
          <w:sz w:val="28"/>
        </w:rPr>
        <w:t xml:space="preserve">
                    уәкiлеттi орган арқылы әрекет ететiн </w:t>
      </w:r>
      <w:r>
        <w:br/>
      </w:r>
      <w:r>
        <w:rPr>
          <w:rFonts w:ascii="Times New Roman"/>
          <w:b w:val="false"/>
          <w:i w:val="false"/>
          <w:color w:val="000000"/>
          <w:sz w:val="28"/>
        </w:rPr>
        <w:t xml:space="preserve">
                    басқарудағы, атқарушы органдар мен ұйымдар </w:t>
      </w:r>
      <w:r>
        <w:br/>
      </w:r>
      <w:r>
        <w:rPr>
          <w:rFonts w:ascii="Times New Roman"/>
          <w:b w:val="false"/>
          <w:i w:val="false"/>
          <w:color w:val="000000"/>
          <w:sz w:val="28"/>
        </w:rPr>
        <w:t xml:space="preserve">
                    арасында өзара iс-қимылын реттеудегi рөлiн </w:t>
      </w:r>
      <w:r>
        <w:br/>
      </w:r>
      <w:r>
        <w:rPr>
          <w:rFonts w:ascii="Times New Roman"/>
          <w:b w:val="false"/>
          <w:i w:val="false"/>
          <w:color w:val="000000"/>
          <w:sz w:val="28"/>
        </w:rPr>
        <w:t xml:space="preserve">
                    күшейту; </w:t>
      </w:r>
      <w:r>
        <w:br/>
      </w:r>
      <w:r>
        <w:rPr>
          <w:rFonts w:ascii="Times New Roman"/>
          <w:b w:val="false"/>
          <w:i w:val="false"/>
          <w:color w:val="000000"/>
          <w:sz w:val="28"/>
        </w:rPr>
        <w:t xml:space="preserve">
                    Қазақстан Республикасында туризмдi дамытудың </w:t>
      </w:r>
      <w:r>
        <w:br/>
      </w:r>
      <w:r>
        <w:rPr>
          <w:rFonts w:ascii="Times New Roman"/>
          <w:b w:val="false"/>
          <w:i w:val="false"/>
          <w:color w:val="000000"/>
          <w:sz w:val="28"/>
        </w:rPr>
        <w:t xml:space="preserve">
                    нормативтiк құқықтық базасын, осы саладағы </w:t>
      </w:r>
      <w:r>
        <w:br/>
      </w:r>
      <w:r>
        <w:rPr>
          <w:rFonts w:ascii="Times New Roman"/>
          <w:b w:val="false"/>
          <w:i w:val="false"/>
          <w:color w:val="000000"/>
          <w:sz w:val="28"/>
        </w:rPr>
        <w:t xml:space="preserve">
                    мемлекеттiк реттеу тетiгiн жетiлдiру; </w:t>
      </w:r>
      <w:r>
        <w:br/>
      </w:r>
      <w:r>
        <w:rPr>
          <w:rFonts w:ascii="Times New Roman"/>
          <w:b w:val="false"/>
          <w:i w:val="false"/>
          <w:color w:val="000000"/>
          <w:sz w:val="28"/>
        </w:rPr>
        <w:t xml:space="preserve">
                    туристiк саланы кадрлық, ғылыми-әдiстемелiк, </w:t>
      </w:r>
      <w:r>
        <w:br/>
      </w:r>
      <w:r>
        <w:rPr>
          <w:rFonts w:ascii="Times New Roman"/>
          <w:b w:val="false"/>
          <w:i w:val="false"/>
          <w:color w:val="000000"/>
          <w:sz w:val="28"/>
        </w:rPr>
        <w:t xml:space="preserve">
                    жарнама-ақпараттық қамтамасыз ету жөнiнде </w:t>
      </w:r>
      <w:r>
        <w:br/>
      </w:r>
      <w:r>
        <w:rPr>
          <w:rFonts w:ascii="Times New Roman"/>
          <w:b w:val="false"/>
          <w:i w:val="false"/>
          <w:color w:val="000000"/>
          <w:sz w:val="28"/>
        </w:rPr>
        <w:t xml:space="preserve">
                    шаралар қабылдау; </w:t>
      </w:r>
      <w:r>
        <w:br/>
      </w:r>
      <w:r>
        <w:rPr>
          <w:rFonts w:ascii="Times New Roman"/>
          <w:b w:val="false"/>
          <w:i w:val="false"/>
          <w:color w:val="000000"/>
          <w:sz w:val="28"/>
        </w:rPr>
        <w:t xml:space="preserve">
                    туризмнiң инфрақұрылымын дамыту. </w:t>
      </w:r>
      <w:r>
        <w:br/>
      </w:r>
      <w:r>
        <w:rPr>
          <w:rFonts w:ascii="Times New Roman"/>
          <w:b w:val="false"/>
          <w:i w:val="false"/>
          <w:color w:val="000000"/>
          <w:sz w:val="28"/>
        </w:rPr>
        <w:t xml:space="preserve">
                    Туризмнiң материалдық базасын жаңғыртуға, </w:t>
      </w:r>
      <w:r>
        <w:br/>
      </w:r>
      <w:r>
        <w:rPr>
          <w:rFonts w:ascii="Times New Roman"/>
          <w:b w:val="false"/>
          <w:i w:val="false"/>
          <w:color w:val="000000"/>
          <w:sz w:val="28"/>
        </w:rPr>
        <w:t xml:space="preserve">
                    жаңа объектiлер құрылысын жандандыруға </w:t>
      </w:r>
      <w:r>
        <w:br/>
      </w:r>
      <w:r>
        <w:rPr>
          <w:rFonts w:ascii="Times New Roman"/>
          <w:b w:val="false"/>
          <w:i w:val="false"/>
          <w:color w:val="000000"/>
          <w:sz w:val="28"/>
        </w:rPr>
        <w:t xml:space="preserve">
                    жәрдемдесу жөнiндегi шаралар кешенiн әзiрлеу; </w:t>
      </w:r>
      <w:r>
        <w:br/>
      </w:r>
      <w:r>
        <w:rPr>
          <w:rFonts w:ascii="Times New Roman"/>
          <w:b w:val="false"/>
          <w:i w:val="false"/>
          <w:color w:val="000000"/>
          <w:sz w:val="28"/>
        </w:rPr>
        <w:t xml:space="preserve">
                    Қазақстанның туристiк өнiмiн туристiк </w:t>
      </w:r>
      <w:r>
        <w:br/>
      </w:r>
      <w:r>
        <w:rPr>
          <w:rFonts w:ascii="Times New Roman"/>
          <w:b w:val="false"/>
          <w:i w:val="false"/>
          <w:color w:val="000000"/>
          <w:sz w:val="28"/>
        </w:rPr>
        <w:t xml:space="preserve">
                    қызметтердiң әлемдiк рыногына жылжыту; </w:t>
      </w:r>
      <w:r>
        <w:br/>
      </w:r>
      <w:r>
        <w:rPr>
          <w:rFonts w:ascii="Times New Roman"/>
          <w:b w:val="false"/>
          <w:i w:val="false"/>
          <w:color w:val="000000"/>
          <w:sz w:val="28"/>
        </w:rPr>
        <w:t xml:space="preserve">
                    туризм және қызмет көрсету салаларында шағын </w:t>
      </w:r>
      <w:r>
        <w:br/>
      </w:r>
      <w:r>
        <w:rPr>
          <w:rFonts w:ascii="Times New Roman"/>
          <w:b w:val="false"/>
          <w:i w:val="false"/>
          <w:color w:val="000000"/>
          <w:sz w:val="28"/>
        </w:rPr>
        <w:t xml:space="preserve">
                    кәсiпкерлiктi дамытуды, халықтың жұмыспен </w:t>
      </w:r>
      <w:r>
        <w:br/>
      </w:r>
      <w:r>
        <w:rPr>
          <w:rFonts w:ascii="Times New Roman"/>
          <w:b w:val="false"/>
          <w:i w:val="false"/>
          <w:color w:val="000000"/>
          <w:sz w:val="28"/>
        </w:rPr>
        <w:t xml:space="preserve">
                    қамтылуын ынталандыруды қамтамасыз ету; </w:t>
      </w:r>
      <w:r>
        <w:br/>
      </w:r>
      <w:r>
        <w:rPr>
          <w:rFonts w:ascii="Times New Roman"/>
          <w:b w:val="false"/>
          <w:i w:val="false"/>
          <w:color w:val="000000"/>
          <w:sz w:val="28"/>
        </w:rPr>
        <w:t xml:space="preserve">
                    сала субъектiлерiн инвестициялау және </w:t>
      </w:r>
      <w:r>
        <w:br/>
      </w:r>
      <w:r>
        <w:rPr>
          <w:rFonts w:ascii="Times New Roman"/>
          <w:b w:val="false"/>
          <w:i w:val="false"/>
          <w:color w:val="000000"/>
          <w:sz w:val="28"/>
        </w:rPr>
        <w:t xml:space="preserve">
                    қаржыландырудың, кредиттеудiң басқа да </w:t>
      </w:r>
      <w:r>
        <w:br/>
      </w:r>
      <w:r>
        <w:rPr>
          <w:rFonts w:ascii="Times New Roman"/>
          <w:b w:val="false"/>
          <w:i w:val="false"/>
          <w:color w:val="000000"/>
          <w:sz w:val="28"/>
        </w:rPr>
        <w:t xml:space="preserve">
                    нысандары үшiн жағдайлар жасау. </w:t>
      </w:r>
    </w:p>
    <w:p>
      <w:pPr>
        <w:spacing w:after="0"/>
        <w:ind w:left="0"/>
        <w:jc w:val="both"/>
      </w:pPr>
      <w:r>
        <w:rPr>
          <w:rFonts w:ascii="Times New Roman"/>
          <w:b w:val="false"/>
          <w:i w:val="false"/>
          <w:color w:val="000000"/>
          <w:sz w:val="28"/>
        </w:rPr>
        <w:t xml:space="preserve">Бағдарламаны iске   2003-2005 жылдар </w:t>
      </w:r>
      <w:r>
        <w:br/>
      </w:r>
      <w:r>
        <w:rPr>
          <w:rFonts w:ascii="Times New Roman"/>
          <w:b w:val="false"/>
          <w:i w:val="false"/>
          <w:color w:val="000000"/>
          <w:sz w:val="28"/>
        </w:rPr>
        <w:t xml:space="preserve">
асыру мерзiмi </w:t>
      </w:r>
    </w:p>
    <w:p>
      <w:pPr>
        <w:spacing w:after="0"/>
        <w:ind w:left="0"/>
        <w:jc w:val="both"/>
      </w:pPr>
      <w:r>
        <w:rPr>
          <w:rFonts w:ascii="Times New Roman"/>
          <w:b w:val="false"/>
          <w:i w:val="false"/>
          <w:color w:val="000000"/>
          <w:sz w:val="28"/>
        </w:rPr>
        <w:t xml:space="preserve">Бағдарламаны        Бағдарламаны iске асыру үшiн болжанып </w:t>
      </w:r>
      <w:r>
        <w:br/>
      </w:r>
      <w:r>
        <w:rPr>
          <w:rFonts w:ascii="Times New Roman"/>
          <w:b w:val="false"/>
          <w:i w:val="false"/>
          <w:color w:val="000000"/>
          <w:sz w:val="28"/>
        </w:rPr>
        <w:t xml:space="preserve">
қаржыландыру        отырған шығыстар мынаны құрайды: республикалық </w:t>
      </w:r>
      <w:r>
        <w:br/>
      </w:r>
      <w:r>
        <w:rPr>
          <w:rFonts w:ascii="Times New Roman"/>
          <w:b w:val="false"/>
          <w:i w:val="false"/>
          <w:color w:val="000000"/>
          <w:sz w:val="28"/>
        </w:rPr>
        <w:t xml:space="preserve">
                    бюджеттен - 2003 жылға - 32604 мың теңге, 2004 </w:t>
      </w:r>
      <w:r>
        <w:br/>
      </w:r>
      <w:r>
        <w:rPr>
          <w:rFonts w:ascii="Times New Roman"/>
          <w:b w:val="false"/>
          <w:i w:val="false"/>
          <w:color w:val="000000"/>
          <w:sz w:val="28"/>
        </w:rPr>
        <w:t xml:space="preserve">
                    жылға - 34028 мың теңге, 2005 жылға - 35729 мың </w:t>
      </w:r>
      <w:r>
        <w:br/>
      </w:r>
      <w:r>
        <w:rPr>
          <w:rFonts w:ascii="Times New Roman"/>
          <w:b w:val="false"/>
          <w:i w:val="false"/>
          <w:color w:val="000000"/>
          <w:sz w:val="28"/>
        </w:rPr>
        <w:t xml:space="preserve">
                    теңге; жергiлiктi бюджеттен - 2003 жылға - </w:t>
      </w:r>
      <w:r>
        <w:br/>
      </w:r>
      <w:r>
        <w:rPr>
          <w:rFonts w:ascii="Times New Roman"/>
          <w:b w:val="false"/>
          <w:i w:val="false"/>
          <w:color w:val="000000"/>
          <w:sz w:val="28"/>
        </w:rPr>
        <w:t xml:space="preserve">
                    125989,7 мың теңге, 2004 жылға - 131389 мың </w:t>
      </w:r>
      <w:r>
        <w:br/>
      </w:r>
      <w:r>
        <w:rPr>
          <w:rFonts w:ascii="Times New Roman"/>
          <w:b w:val="false"/>
          <w:i w:val="false"/>
          <w:color w:val="000000"/>
          <w:sz w:val="28"/>
        </w:rPr>
        <w:t xml:space="preserve">
                    теңге, 2005 жылға - 142854 мың теңге, сондай-ақ </w:t>
      </w:r>
      <w:r>
        <w:br/>
      </w:r>
      <w:r>
        <w:rPr>
          <w:rFonts w:ascii="Times New Roman"/>
          <w:b w:val="false"/>
          <w:i w:val="false"/>
          <w:color w:val="000000"/>
          <w:sz w:val="28"/>
        </w:rPr>
        <w:t xml:space="preserve">
                    басқа да қаражат тартылуы мүмкін. </w:t>
      </w:r>
    </w:p>
    <w:p>
      <w:pPr>
        <w:spacing w:after="0"/>
        <w:ind w:left="0"/>
        <w:jc w:val="both"/>
      </w:pPr>
      <w:r>
        <w:rPr>
          <w:rFonts w:ascii="Times New Roman"/>
          <w:b w:val="false"/>
          <w:i w:val="false"/>
          <w:color w:val="000000"/>
          <w:sz w:val="28"/>
        </w:rPr>
        <w:t xml:space="preserve">Күтiлетiн           Туристердiң жалпы ағынының тұрақты </w:t>
      </w:r>
      <w:r>
        <w:br/>
      </w:r>
      <w:r>
        <w:rPr>
          <w:rFonts w:ascii="Times New Roman"/>
          <w:b w:val="false"/>
          <w:i w:val="false"/>
          <w:color w:val="000000"/>
          <w:sz w:val="28"/>
        </w:rPr>
        <w:t xml:space="preserve">
нәтижелер           өсуiн қамтамасыз ету былайша болжанады: </w:t>
      </w:r>
      <w:r>
        <w:br/>
      </w:r>
      <w:r>
        <w:rPr>
          <w:rFonts w:ascii="Times New Roman"/>
          <w:b w:val="false"/>
          <w:i w:val="false"/>
          <w:color w:val="000000"/>
          <w:sz w:val="28"/>
        </w:rPr>
        <w:t xml:space="preserve">
                    Ішкi туризм бойынша көлемi 2003 жылы 56 мың </w:t>
      </w:r>
      <w:r>
        <w:br/>
      </w:r>
      <w:r>
        <w:rPr>
          <w:rFonts w:ascii="Times New Roman"/>
          <w:b w:val="false"/>
          <w:i w:val="false"/>
          <w:color w:val="000000"/>
          <w:sz w:val="28"/>
        </w:rPr>
        <w:t xml:space="preserve">
                    адамнан 2005 жылы 90 мың адамға дейiн; </w:t>
      </w:r>
      <w:r>
        <w:br/>
      </w:r>
      <w:r>
        <w:rPr>
          <w:rFonts w:ascii="Times New Roman"/>
          <w:b w:val="false"/>
          <w:i w:val="false"/>
          <w:color w:val="000000"/>
          <w:sz w:val="28"/>
        </w:rPr>
        <w:t xml:space="preserve">
                    келу туризмi бойынша - 2003 жылғы 24 мың </w:t>
      </w:r>
      <w:r>
        <w:br/>
      </w:r>
      <w:r>
        <w:rPr>
          <w:rFonts w:ascii="Times New Roman"/>
          <w:b w:val="false"/>
          <w:i w:val="false"/>
          <w:color w:val="000000"/>
          <w:sz w:val="28"/>
        </w:rPr>
        <w:t xml:space="preserve">
                    туристен 2005 жыл соңына 60 мың туристке </w:t>
      </w:r>
      <w:r>
        <w:br/>
      </w:r>
      <w:r>
        <w:rPr>
          <w:rFonts w:ascii="Times New Roman"/>
          <w:b w:val="false"/>
          <w:i w:val="false"/>
          <w:color w:val="000000"/>
          <w:sz w:val="28"/>
        </w:rPr>
        <w:t xml:space="preserve">
                    дейiн көбейедi. </w:t>
      </w:r>
      <w:r>
        <w:br/>
      </w:r>
      <w:r>
        <w:rPr>
          <w:rFonts w:ascii="Times New Roman"/>
          <w:b w:val="false"/>
          <w:i w:val="false"/>
          <w:color w:val="000000"/>
          <w:sz w:val="28"/>
        </w:rPr>
        <w:t xml:space="preserve">
                    2003 - 2005 жылдар кезеңiнде келу туризмiнен </w:t>
      </w:r>
      <w:r>
        <w:br/>
      </w:r>
      <w:r>
        <w:rPr>
          <w:rFonts w:ascii="Times New Roman"/>
          <w:b w:val="false"/>
          <w:i w:val="false"/>
          <w:color w:val="000000"/>
          <w:sz w:val="28"/>
        </w:rPr>
        <w:t xml:space="preserve">
                    бюджетке түсетiн түсiм 111,3 млн. АҚШ долларын </w:t>
      </w:r>
      <w:r>
        <w:br/>
      </w:r>
      <w:r>
        <w:rPr>
          <w:rFonts w:ascii="Times New Roman"/>
          <w:b w:val="false"/>
          <w:i w:val="false"/>
          <w:color w:val="000000"/>
          <w:sz w:val="28"/>
        </w:rPr>
        <w:t xml:space="preserve">
                    құрайды. </w:t>
      </w:r>
      <w:r>
        <w:br/>
      </w:r>
      <w:r>
        <w:rPr>
          <w:rFonts w:ascii="Times New Roman"/>
          <w:b w:val="false"/>
          <w:i w:val="false"/>
          <w:color w:val="000000"/>
          <w:sz w:val="28"/>
        </w:rPr>
        <w:t>
</w:t>
      </w:r>
      <w:r>
        <w:rPr>
          <w:rFonts w:ascii="Times New Roman"/>
          <w:b w:val="false"/>
          <w:i w:val="false"/>
          <w:color w:val="ff0000"/>
          <w:sz w:val="28"/>
        </w:rPr>
        <w:t xml:space="preserve">      Ескерту. 1-бөлімге өзгеріс енгізілді - ҚР Үкіметінің 2004.04.28. N 476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7" w:id="6"/>
    <w:p>
      <w:pPr>
        <w:spacing w:after="0"/>
        <w:ind w:left="0"/>
        <w:jc w:val="left"/>
      </w:pPr>
      <w:r>
        <w:rPr>
          <w:rFonts w:ascii="Times New Roman"/>
          <w:b/>
          <w:i w:val="false"/>
          <w:color w:val="000000"/>
        </w:rPr>
        <w:t xml:space="preserve"> 
2. КIРIСПЕ </w:t>
      </w:r>
    </w:p>
    <w:bookmarkEnd w:id="6"/>
    <w:p>
      <w:pPr>
        <w:spacing w:after="0"/>
        <w:ind w:left="0"/>
        <w:jc w:val="both"/>
      </w:pPr>
      <w:r>
        <w:rPr>
          <w:rFonts w:ascii="Times New Roman"/>
          <w:b w:val="false"/>
          <w:i w:val="false"/>
          <w:color w:val="000000"/>
          <w:sz w:val="28"/>
        </w:rPr>
        <w:t>      Туристiк саланы дамытудың 2003 - 2005 жылдарға арналған бағдарламасы (бұдан әрi - бағдарлама) Қазақстан Республикасы Президентiнiң "Қазақстанның 2030 жылға дейiнгi даму стратегиясын одан әрi iске асыру жөнiндегi шаралар туралы" 2000 жылғы 17 ақпандағы N 344 </w:t>
      </w:r>
      <w:r>
        <w:rPr>
          <w:rFonts w:ascii="Times New Roman"/>
          <w:b w:val="false"/>
          <w:i w:val="false"/>
          <w:color w:val="000000"/>
          <w:sz w:val="28"/>
        </w:rPr>
        <w:t xml:space="preserve">жарлығына </w:t>
      </w:r>
      <w:r>
        <w:rPr>
          <w:rFonts w:ascii="Times New Roman"/>
          <w:b w:val="false"/>
          <w:i w:val="false"/>
          <w:color w:val="000000"/>
          <w:sz w:val="28"/>
        </w:rPr>
        <w:t xml:space="preserve">сәйкес әзiрлендi. </w:t>
      </w:r>
      <w:r>
        <w:br/>
      </w:r>
      <w:r>
        <w:rPr>
          <w:rFonts w:ascii="Times New Roman"/>
          <w:b w:val="false"/>
          <w:i w:val="false"/>
          <w:color w:val="000000"/>
          <w:sz w:val="28"/>
        </w:rPr>
        <w:t xml:space="preserve">
      Бағдарлама экономиканың басым секторы ретiнде саланың тұрақты дамуын қамтамасыз етудiң негiзгi проблемаларын қамтиды. </w:t>
      </w:r>
      <w:r>
        <w:br/>
      </w:r>
      <w:r>
        <w:rPr>
          <w:rFonts w:ascii="Times New Roman"/>
          <w:b w:val="false"/>
          <w:i w:val="false"/>
          <w:color w:val="000000"/>
          <w:sz w:val="28"/>
        </w:rPr>
        <w:t>
      1996 жылғы 21 қазандағы Түркi тiлдес мемлекеттер басшыларының Ташкент декларациясының мiндеттемелерiн орындау шеңберiнде Қазақстан Республикасы Президентiнiң "Түркi тiлдес мемлекеттер басшыларының Ташкент декларациясын, ЮНЕСКО мен Дүниежүзiлiк Туристiк Ұйымның Ұлы Жiбек жолы бойындағы туризм инфрақұрылымын дамыту жөнiндегi жобасын Қазақстан Республикасында iске асыру туралы" 1997 жылғы 30 сәуiрдегi N 3476 </w:t>
      </w:r>
      <w:r>
        <w:rPr>
          <w:rFonts w:ascii="Times New Roman"/>
          <w:b w:val="false"/>
          <w:i w:val="false"/>
          <w:color w:val="000000"/>
          <w:sz w:val="28"/>
        </w:rPr>
        <w:t xml:space="preserve">Жарлығына </w:t>
      </w:r>
      <w:r>
        <w:rPr>
          <w:rFonts w:ascii="Times New Roman"/>
          <w:b w:val="false"/>
          <w:i w:val="false"/>
          <w:color w:val="000000"/>
          <w:sz w:val="28"/>
        </w:rPr>
        <w:t>, Қазақстан Республикасы Президентiнiң "Жiбек жолының тарихи орталықтарын қайта өркендету, түркi тiлдес мемлекеттердiң мәдени мұрасын сақтау және сабақтастыра дамыту, туризм инфрақұрылымын жасау" мемлекеттiк бағдарламасы туралы" 1998 жылғы 27 ақпандағы N 3859 </w:t>
      </w:r>
      <w:r>
        <w:rPr>
          <w:rFonts w:ascii="Times New Roman"/>
          <w:b w:val="false"/>
          <w:i w:val="false"/>
          <w:color w:val="000000"/>
          <w:sz w:val="28"/>
        </w:rPr>
        <w:t xml:space="preserve">Жарлығына </w:t>
      </w:r>
      <w:r>
        <w:rPr>
          <w:rFonts w:ascii="Times New Roman"/>
          <w:b w:val="false"/>
          <w:i w:val="false"/>
          <w:color w:val="000000"/>
          <w:sz w:val="28"/>
        </w:rPr>
        <w:t xml:space="preserve">қол қойылды. </w:t>
      </w:r>
      <w:r>
        <w:br/>
      </w:r>
      <w:r>
        <w:rPr>
          <w:rFonts w:ascii="Times New Roman"/>
          <w:b w:val="false"/>
          <w:i w:val="false"/>
          <w:color w:val="000000"/>
          <w:sz w:val="28"/>
        </w:rPr>
        <w:t>
      Туристiк инфрақұрылымды дамыту және қазақстандық туристiк өнiмдi әлемдiк рынокқа жылжыту мақсатында Қазақстан Республикасы Yкiметiнiң бiрқатар мынадай: "Қазақстанның туристiк беделiн қалыптастыру жөнiндегi 2000-2003 жылдарға арналған iс-шаралар жоспарын бекiту туралы" 2000 жылғы 26 қазандағы </w:t>
      </w:r>
      <w:r>
        <w:rPr>
          <w:rFonts w:ascii="Times New Roman"/>
          <w:b w:val="false"/>
          <w:i w:val="false"/>
          <w:color w:val="000000"/>
          <w:sz w:val="28"/>
        </w:rPr>
        <w:t xml:space="preserve">N 1604 </w:t>
      </w:r>
      <w:r>
        <w:rPr>
          <w:rFonts w:ascii="Times New Roman"/>
          <w:b w:val="false"/>
          <w:i w:val="false"/>
          <w:color w:val="000000"/>
          <w:sz w:val="28"/>
        </w:rPr>
        <w:t>, "Туризм жөнiндегi үйлестiру кеңесiн құру туралы" 2000 жылғы 30 қазандағы </w:t>
      </w:r>
      <w:r>
        <w:rPr>
          <w:rFonts w:ascii="Times New Roman"/>
          <w:b w:val="false"/>
          <w:i w:val="false"/>
          <w:color w:val="000000"/>
          <w:sz w:val="28"/>
        </w:rPr>
        <w:t xml:space="preserve">N 1631 </w:t>
      </w:r>
      <w:r>
        <w:rPr>
          <w:rFonts w:ascii="Times New Roman"/>
          <w:b w:val="false"/>
          <w:i w:val="false"/>
          <w:color w:val="000000"/>
          <w:sz w:val="28"/>
        </w:rPr>
        <w:t>, "Туристiк саланы дамытудың бiрiншi кезектегi шаралары туралы" 2000 жылғы 29 желтоқсандағы N 1947 </w:t>
      </w:r>
      <w:r>
        <w:rPr>
          <w:rFonts w:ascii="Times New Roman"/>
          <w:b w:val="false"/>
          <w:i w:val="false"/>
          <w:color w:val="000000"/>
          <w:sz w:val="28"/>
        </w:rPr>
        <w:t xml:space="preserve">қаулылары </w:t>
      </w:r>
      <w:r>
        <w:rPr>
          <w:rFonts w:ascii="Times New Roman"/>
          <w:b w:val="false"/>
          <w:i w:val="false"/>
          <w:color w:val="000000"/>
          <w:sz w:val="28"/>
        </w:rPr>
        <w:t>қабылданды. Қазақстан Республикасы Yкiметiнiң 2001 жылғы 6 наурыздағы N 333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Республикасында Туризмдi дамытудың тұжырымдамасы бекiтiлдi. </w:t>
      </w:r>
      <w:r>
        <w:br/>
      </w:r>
      <w:r>
        <w:rPr>
          <w:rFonts w:ascii="Times New Roman"/>
          <w:b w:val="false"/>
          <w:i w:val="false"/>
          <w:color w:val="000000"/>
          <w:sz w:val="28"/>
        </w:rPr>
        <w:t xml:space="preserve">
      Қазақстан Республикасының бiрегей табиғи және мәдени әлеуетiне, жер бедерiнiң және табиғатының әркелкiлiгiне негiзделген, туристердiң кез келген сұранымын қанағаттандыруға қабiлеттi қазiргi заманғы туристiк индустрия неғұрлым серпiндi дамып келе жатқан және салаға салынған капиталдың қайтарымы бойынша тиiмдi әлемдiк шаруашылық байланыстар жүйесiне туризмнiң икемдi ықпалдасуының табиғи жүйе құраушы факторы болып табылады. Туризммен сабақтас салаларды (көлiктiк-коммуникациялық инфрақұрылым, сервис, құрылыс, сақтандыру және т.б.) дамытуға және инвестициялық белсендiлiктi ынталандыруға негiзделген қазақстандық туристiк өнiмнiң кешендi түрде iске асырылуы халықтың жұмыспен қамтылуының және ел табысының тұрақты өсуiн қамтамасыз етедi. </w:t>
      </w:r>
      <w:r>
        <w:br/>
      </w:r>
      <w:r>
        <w:rPr>
          <w:rFonts w:ascii="Times New Roman"/>
          <w:b w:val="false"/>
          <w:i w:val="false"/>
          <w:color w:val="000000"/>
          <w:sz w:val="28"/>
        </w:rPr>
        <w:t xml:space="preserve">
      Әлемдiк туристiк рыноктың дәстүрлi аудандарының рекреациялық сыйымдылысының шегiне жетуiне байланысты және Қазақстанның туристер келетiн аумақтарының тiзiмiн жаңалау мен кеңейту қажеттiлiгi халықаралық туризм жүйесiнде өзiнiң лайықты орнын алуына нақты мүмкiндiк туғызады. </w:t>
      </w:r>
      <w:r>
        <w:br/>
      </w:r>
      <w:r>
        <w:rPr>
          <w:rFonts w:ascii="Times New Roman"/>
          <w:b w:val="false"/>
          <w:i w:val="false"/>
          <w:color w:val="000000"/>
          <w:sz w:val="28"/>
        </w:rPr>
        <w:t xml:space="preserve">
      Мемлекетаралық, мемлекеттiк және жекеше деңгейлерде туристiк салада даму және жоспарлау саясатын үйлестiруге, Қазақстан Республикасында туризмдi мемлекеттiк басқаруды және дамытуды қолдаудың нысандары үйлестiрiлген тетiктiң - Туризмдi дамытудың 2003-2005 жылдарға арналған бағдарламасының базасында қамтамасыз етуге зор рөл берiлген. </w:t>
      </w:r>
    </w:p>
    <w:bookmarkStart w:name="z8" w:id="7"/>
    <w:p>
      <w:pPr>
        <w:spacing w:after="0"/>
        <w:ind w:left="0"/>
        <w:jc w:val="left"/>
      </w:pPr>
      <w:r>
        <w:rPr>
          <w:rFonts w:ascii="Times New Roman"/>
          <w:b/>
          <w:i w:val="false"/>
          <w:color w:val="000000"/>
        </w:rPr>
        <w:t xml:space="preserve"> 
3. ТУРИСТIК САЛАНЫҢ ҚАЗIРГI ЖАЙ-КYЙIН ТАЛДАУ </w:t>
      </w:r>
    </w:p>
    <w:bookmarkEnd w:id="7"/>
    <w:p>
      <w:pPr>
        <w:spacing w:after="0"/>
        <w:ind w:left="0"/>
        <w:jc w:val="both"/>
      </w:pPr>
      <w:r>
        <w:rPr>
          <w:rFonts w:ascii="Times New Roman"/>
          <w:b w:val="false"/>
          <w:i w:val="false"/>
          <w:color w:val="000000"/>
          <w:sz w:val="28"/>
        </w:rPr>
        <w:t xml:space="preserve">      Ағымдағы сәтте республикада туристiк саланы дамытудың көптеген шешiлмеген проблемалары бар. Саланың қалыптасуына кедергі келтiретiн бiрқатар объективтi факторлар орын алып отыр. Бұл, ең алдымен, туристiк индустрияның өзiндегi де, онымен сабақтас саладағы да әлсiз менеджмент, сондай-ақ туристiк инфрақұрылымдағы қолда бар объектiлердiң негiзгi қорларының тозуы. </w:t>
      </w:r>
      <w:r>
        <w:br/>
      </w:r>
      <w:r>
        <w:rPr>
          <w:rFonts w:ascii="Times New Roman"/>
          <w:b w:val="false"/>
          <w:i w:val="false"/>
          <w:color w:val="000000"/>
          <w:sz w:val="28"/>
        </w:rPr>
        <w:t xml:space="preserve">
      Елдiң ұлттық, iшкi және экономикалық қауiпсiздiгiне туризмнiң ықпалы, сондай-ақ шетелдiк туристердiң Қазақстанда болуы қауiпсiздiгiн қамтамасыз ету туралы мәселе күнi бүгiнге дейiн қаралған емес. </w:t>
      </w:r>
      <w:r>
        <w:br/>
      </w:r>
      <w:r>
        <w:rPr>
          <w:rFonts w:ascii="Times New Roman"/>
          <w:b w:val="false"/>
          <w:i w:val="false"/>
          <w:color w:val="000000"/>
          <w:sz w:val="28"/>
        </w:rPr>
        <w:t xml:space="preserve">
      Статистика жөнiндегi мемлекеттiк органдар туризмдi дербес сала ретiнде жеке қарастырған жоқ. Алайда, туристiк көрсеткiштердi есепке алуды жетiлдiру жөнiндегi жұмыс Дүниежүзiлiк Туристiк Ұйымның ұсынымдарына сәйкес жүргiзiлдi. Осы мақсаттарда статистикалық есеп беру нысандары жыл сайын қайта қаралды және қазiргi уақытта тексерудiң жаңа бланкiлерi енгiзiлуде. Туризм салааралық қызметтiң үлгiсiн бiлдiредi, мұның өзi көмекшi шоттар енгiзудi талап етедi. </w:t>
      </w:r>
      <w:r>
        <w:br/>
      </w:r>
      <w:r>
        <w:rPr>
          <w:rFonts w:ascii="Times New Roman"/>
          <w:b w:val="false"/>
          <w:i w:val="false"/>
          <w:color w:val="000000"/>
          <w:sz w:val="28"/>
        </w:rPr>
        <w:t xml:space="preserve">
      Туристiк саланы дамытудың аса маңызды мәселелерiнiң бiрi қаржыландыру проблемасы болып табылады, оны шешу үшiн: </w:t>
      </w:r>
      <w:r>
        <w:br/>
      </w:r>
      <w:r>
        <w:rPr>
          <w:rFonts w:ascii="Times New Roman"/>
          <w:b w:val="false"/>
          <w:i w:val="false"/>
          <w:color w:val="000000"/>
          <w:sz w:val="28"/>
        </w:rPr>
        <w:t xml:space="preserve">
      мемлекеттiк және жеке менеджменттiң тиiстi деңгейiн қалыптастыруды қамтамасыз ету; </w:t>
      </w:r>
      <w:r>
        <w:br/>
      </w:r>
      <w:r>
        <w:rPr>
          <w:rFonts w:ascii="Times New Roman"/>
          <w:b w:val="false"/>
          <w:i w:val="false"/>
          <w:color w:val="000000"/>
          <w:sz w:val="28"/>
        </w:rPr>
        <w:t xml:space="preserve">
      билiктiң орталық және аймақтық деңгейлерiнiң iс-қимылын дәл үйлестiрудi қамтамасыз ету; </w:t>
      </w:r>
      <w:r>
        <w:br/>
      </w:r>
      <w:r>
        <w:rPr>
          <w:rFonts w:ascii="Times New Roman"/>
          <w:b w:val="false"/>
          <w:i w:val="false"/>
          <w:color w:val="000000"/>
          <w:sz w:val="28"/>
        </w:rPr>
        <w:t xml:space="preserve">
      жеке бастамалардың дамуына жәрдемдесу; </w:t>
      </w:r>
      <w:r>
        <w:br/>
      </w:r>
      <w:r>
        <w:rPr>
          <w:rFonts w:ascii="Times New Roman"/>
          <w:b w:val="false"/>
          <w:i w:val="false"/>
          <w:color w:val="000000"/>
          <w:sz w:val="28"/>
        </w:rPr>
        <w:t xml:space="preserve">
      қазақстандық туристiк өнiмдi сыртқы және iшкi рыноктарға жылжытудың тиiмдi жүйесiн әзiрлеу; </w:t>
      </w:r>
      <w:r>
        <w:br/>
      </w:r>
      <w:r>
        <w:rPr>
          <w:rFonts w:ascii="Times New Roman"/>
          <w:b w:val="false"/>
          <w:i w:val="false"/>
          <w:color w:val="000000"/>
          <w:sz w:val="28"/>
        </w:rPr>
        <w:t xml:space="preserve">
      инвестициялау мен салық салу мәселелерi бойынша қажеттi нормативтiк құқықтық кесiмдер қабылдау; </w:t>
      </w:r>
      <w:r>
        <w:br/>
      </w:r>
      <w:r>
        <w:rPr>
          <w:rFonts w:ascii="Times New Roman"/>
          <w:b w:val="false"/>
          <w:i w:val="false"/>
          <w:color w:val="000000"/>
          <w:sz w:val="28"/>
        </w:rPr>
        <w:t xml:space="preserve">
      шет ел туристерiнiң Қазақстанға келу рәсiмдерiн оңайлату; </w:t>
      </w:r>
      <w:r>
        <w:br/>
      </w:r>
      <w:r>
        <w:rPr>
          <w:rFonts w:ascii="Times New Roman"/>
          <w:b w:val="false"/>
          <w:i w:val="false"/>
          <w:color w:val="000000"/>
          <w:sz w:val="28"/>
        </w:rPr>
        <w:t xml:space="preserve">
      саланың ақпараттық кеңiстiгiн қалыптастыру қажет. </w:t>
      </w:r>
      <w:r>
        <w:br/>
      </w:r>
      <w:r>
        <w:rPr>
          <w:rFonts w:ascii="Times New Roman"/>
          <w:b w:val="false"/>
          <w:i w:val="false"/>
          <w:color w:val="000000"/>
          <w:sz w:val="28"/>
        </w:rPr>
        <w:t xml:space="preserve">
      Қазақстанда туризмдi дамытудың маңызды қыры - әлеуметтiк туризмдi, соның iшiнде қазақстандықтардың дем алуға құқықтарын iске асырудың негiзi және әлеуметтiк қызметтер рыногын дамытудың басты факторларының бiрi болып табылатын балалар туризмiн дамыту болып табылады. </w:t>
      </w:r>
      <w:r>
        <w:br/>
      </w:r>
      <w:r>
        <w:rPr>
          <w:rFonts w:ascii="Times New Roman"/>
          <w:b w:val="false"/>
          <w:i w:val="false"/>
          <w:color w:val="000000"/>
          <w:sz w:val="28"/>
        </w:rPr>
        <w:t xml:space="preserve">
      Туристiк рынок статистикасына талдау көрсеткенiндей, 1996-2000 жылдар кезеңiнде туризмнiң барлық негiзгi көрсеткiштерiнiң (1, 2-қосымшалар) 3 еседен астам төмендегенi байқалды. 1996-2000 жылдар кезеңiнде шет елдiң азаматтары мен Қазақстан Республикасының резиденттерi қатарынан туристердiң шекара арқылы орнын ауыстыруы жөнiндегi терiс сальдо қалыптасты, яғни, келушiлерге қарағанда кетушiлер көп болды. Шығу туризмiнiң үлесi - 45,8 пайызды, iшкi туризм - 37,9 пайызды, келу туризмi - 16,3 пайызды құрады. </w:t>
      </w:r>
      <w:r>
        <w:br/>
      </w:r>
      <w:r>
        <w:rPr>
          <w:rFonts w:ascii="Times New Roman"/>
          <w:b w:val="false"/>
          <w:i w:val="false"/>
          <w:color w:val="000000"/>
          <w:sz w:val="28"/>
        </w:rPr>
        <w:t xml:space="preserve">
      2000 жылы туристiк ұйымдар қызмет көрсеткен туристердiң жалпы саны 146915 адамды құрады, бұл 1999 жылмен салыстырғанда 36 пайызға кем. </w:t>
      </w:r>
    </w:p>
    <w:p>
      <w:pPr>
        <w:spacing w:after="0"/>
        <w:ind w:left="0"/>
        <w:jc w:val="both"/>
      </w:pPr>
      <w:r>
        <w:rPr>
          <w:rFonts w:ascii="Times New Roman"/>
          <w:b/>
          <w:i w:val="false"/>
          <w:color w:val="000000"/>
          <w:sz w:val="28"/>
        </w:rPr>
        <w:t xml:space="preserve">      Келу туризмi </w:t>
      </w:r>
    </w:p>
    <w:p>
      <w:pPr>
        <w:spacing w:after="0"/>
        <w:ind w:left="0"/>
        <w:jc w:val="both"/>
      </w:pPr>
      <w:r>
        <w:rPr>
          <w:rFonts w:ascii="Times New Roman"/>
          <w:b w:val="false"/>
          <w:i w:val="false"/>
          <w:color w:val="000000"/>
          <w:sz w:val="28"/>
        </w:rPr>
        <w:t xml:space="preserve">      Елдер бойынша келу туризмi статистикасына талдау мыналарды көрсеттi, яғни 1996-2000 жылдары ТМД елдерiнен келген туристердiң орташа үлесi жылына 2,5 мың адамға төмендеген. </w:t>
      </w:r>
      <w:r>
        <w:br/>
      </w:r>
      <w:r>
        <w:rPr>
          <w:rFonts w:ascii="Times New Roman"/>
          <w:b w:val="false"/>
          <w:i w:val="false"/>
          <w:color w:val="000000"/>
          <w:sz w:val="28"/>
        </w:rPr>
        <w:t xml:space="preserve">
      Қарастырған кезеңдегi келу туризмiнiң құрылымында алыстағы шет елдерден келген туристердiң үлесi зор, 1995-1999 жылдардағы көрсеткiш өткен жылмен салыстырғанда, шамамен 1,5 есе артты. </w:t>
      </w:r>
      <w:r>
        <w:br/>
      </w:r>
      <w:r>
        <w:rPr>
          <w:rFonts w:ascii="Times New Roman"/>
          <w:b w:val="false"/>
          <w:i w:val="false"/>
          <w:color w:val="000000"/>
          <w:sz w:val="28"/>
        </w:rPr>
        <w:t xml:space="preserve">
      2000 жылы туристiк ұйымдардың көрсеткен қызметiн пайдаланған, резидент емес келiп-кетушiлердiң арасында ТМД елдерiнен келген туристердiң (23868 адам) үлесi 14 пайызға, алыс шет елдерден келушiлер 86 пайызға жуықтады. </w:t>
      </w:r>
      <w:r>
        <w:br/>
      </w:r>
      <w:r>
        <w:rPr>
          <w:rFonts w:ascii="Times New Roman"/>
          <w:b w:val="false"/>
          <w:i w:val="false"/>
          <w:color w:val="000000"/>
          <w:sz w:val="28"/>
        </w:rPr>
        <w:t xml:space="preserve">
      2000 жылы тұтастай алғанда, Қазақстан Республикасында 80-ге жуық елден туристер болды. </w:t>
      </w:r>
      <w:r>
        <w:br/>
      </w:r>
      <w:r>
        <w:rPr>
          <w:rFonts w:ascii="Times New Roman"/>
          <w:b w:val="false"/>
          <w:i w:val="false"/>
          <w:color w:val="000000"/>
          <w:sz w:val="28"/>
        </w:rPr>
        <w:t xml:space="preserve">
      Ресейден, Қырғызстаннан, Өзбекстаннан, Украинадан, Тәжiкстаннан келген резидент емес туристер негiзiнен туристiк ұйымдардың көрсеткен қызметiн пайдаланды. Алыс шет елдердiң iшiнде Германиядан, АҚШ-тан, Ұлыбританиядан, Франциядан, Жапониядан, Италиядан, Қытайдан, Түркиядан, Австриядан, Нидерландыдан келетiн резидент емес туристердiң неғұрлым көп ағыны байқалды. </w:t>
      </w:r>
      <w:r>
        <w:br/>
      </w:r>
      <w:r>
        <w:rPr>
          <w:rFonts w:ascii="Times New Roman"/>
          <w:b w:val="false"/>
          <w:i w:val="false"/>
          <w:color w:val="000000"/>
          <w:sz w:val="28"/>
        </w:rPr>
        <w:t xml:space="preserve">
      ТМД елдерiнен келген туристердiң болу күндерiнiң орташа саны 4-5 күндi, ал алыс шет елдерден келгендер - 17 күндi құрады. </w:t>
      </w:r>
      <w:r>
        <w:br/>
      </w:r>
      <w:r>
        <w:rPr>
          <w:rFonts w:ascii="Times New Roman"/>
          <w:b w:val="false"/>
          <w:i w:val="false"/>
          <w:color w:val="000000"/>
          <w:sz w:val="28"/>
        </w:rPr>
        <w:t xml:space="preserve">
      Туристердiң келу мақсаттары бойынша келу ағынына жасалған талдау, Қазақстанға резидент еместердiң 89,7 пайызы iскерлiк және кәсiби мақсаттармен келгендiгiн көрсеттi. </w:t>
      </w:r>
      <w:r>
        <w:br/>
      </w:r>
      <w:r>
        <w:rPr>
          <w:rFonts w:ascii="Times New Roman"/>
          <w:b w:val="false"/>
          <w:i w:val="false"/>
          <w:color w:val="000000"/>
          <w:sz w:val="28"/>
        </w:rPr>
        <w:t xml:space="preserve">
      Статистикалық деректерге сәйкес бiр шетелдiк турист өзiнiң болған уақытында республикаға орта есеппен 700 АҚШ долларын қалдырады. </w:t>
      </w:r>
    </w:p>
    <w:p>
      <w:pPr>
        <w:spacing w:after="0"/>
        <w:ind w:left="0"/>
        <w:jc w:val="both"/>
      </w:pPr>
      <w:r>
        <w:rPr>
          <w:rFonts w:ascii="Times New Roman"/>
          <w:b/>
          <w:i w:val="false"/>
          <w:color w:val="000000"/>
          <w:sz w:val="28"/>
        </w:rPr>
        <w:t xml:space="preserve">      Сыртқа шығу туризмi </w:t>
      </w:r>
    </w:p>
    <w:p>
      <w:pPr>
        <w:spacing w:after="0"/>
        <w:ind w:left="0"/>
        <w:jc w:val="both"/>
      </w:pPr>
      <w:r>
        <w:rPr>
          <w:rFonts w:ascii="Times New Roman"/>
          <w:b w:val="false"/>
          <w:i w:val="false"/>
          <w:color w:val="000000"/>
          <w:sz w:val="28"/>
        </w:rPr>
        <w:t xml:space="preserve">      Сондай-ақ, 1996-2000 жылдары туристiк жолдамамен шет елге шыққан резиденттердiң саны тұрақты төмендеген. Шығу туризмiнiң төмендеуi негiзiнен, алыс шет елдерге шығушы туристер санының азаюына байланысты болды. </w:t>
      </w:r>
      <w:r>
        <w:br/>
      </w:r>
      <w:r>
        <w:rPr>
          <w:rFonts w:ascii="Times New Roman"/>
          <w:b w:val="false"/>
          <w:i w:val="false"/>
          <w:color w:val="000000"/>
          <w:sz w:val="28"/>
        </w:rPr>
        <w:t xml:space="preserve">
      2000 жылы шет елге шыққан қазақстандық туристердiң үлесi жалпы шет елге шыққан резиденттердiң 5,4 пайызын құрады, соның iшiнде 12 пайызы ТМД елдерiне, 88 пайызы алыс шет елдерге шықты. </w:t>
      </w:r>
      <w:r>
        <w:br/>
      </w:r>
      <w:r>
        <w:rPr>
          <w:rFonts w:ascii="Times New Roman"/>
          <w:b w:val="false"/>
          <w:i w:val="false"/>
          <w:color w:val="000000"/>
          <w:sz w:val="28"/>
        </w:rPr>
        <w:t xml:space="preserve">
      2000 жылы Қазақстан Республикасының туристерi небәрi 70-ке жуық шет елде болды. Бұл ретте турист-резиденттердiң негiзгi бөлiгi Қырғызстанға және Ресейге шыққан. Қазақстан тұрғындары арасында алыс шет мемлекеттердiң iшiнен Түркия, Германия, Қытай, Бiрiккен Араб Әмiрлiктерi, Таиланд, Иран неғұрлым танымал. </w:t>
      </w:r>
      <w:r>
        <w:br/>
      </w:r>
      <w:r>
        <w:rPr>
          <w:rFonts w:ascii="Times New Roman"/>
          <w:b w:val="false"/>
          <w:i w:val="false"/>
          <w:color w:val="000000"/>
          <w:sz w:val="28"/>
        </w:rPr>
        <w:t xml:space="preserve">
      Қазақстандық туристердiң ТМД елдерiнде болу күндерiнiң орташа саны 6 күндi, алыс шет елдерде - 7 күндi құрады. Бұл ретте шығуының iскерлiк және кәсiби мақсаттары - (73,2 пайыз), бос уақытын өткiзу және дем алу - (16,5 пайыз) болып табылды. </w:t>
      </w:r>
      <w:r>
        <w:br/>
      </w:r>
      <w:r>
        <w:rPr>
          <w:rFonts w:ascii="Times New Roman"/>
          <w:b w:val="false"/>
          <w:i w:val="false"/>
          <w:color w:val="000000"/>
          <w:sz w:val="28"/>
        </w:rPr>
        <w:t xml:space="preserve">
      Сыртқа шығу туризмiнде шоп-туризм басым. </w:t>
      </w:r>
    </w:p>
    <w:p>
      <w:pPr>
        <w:spacing w:after="0"/>
        <w:ind w:left="0"/>
        <w:jc w:val="both"/>
      </w:pPr>
      <w:r>
        <w:rPr>
          <w:rFonts w:ascii="Times New Roman"/>
          <w:b/>
          <w:i w:val="false"/>
          <w:color w:val="000000"/>
          <w:sz w:val="28"/>
        </w:rPr>
        <w:t xml:space="preserve">      Ішкi туризм </w:t>
      </w:r>
    </w:p>
    <w:p>
      <w:pPr>
        <w:spacing w:after="0"/>
        <w:ind w:left="0"/>
        <w:jc w:val="both"/>
      </w:pPr>
      <w:r>
        <w:rPr>
          <w:rFonts w:ascii="Times New Roman"/>
          <w:b w:val="false"/>
          <w:i w:val="false"/>
          <w:color w:val="000000"/>
          <w:sz w:val="28"/>
        </w:rPr>
        <w:t xml:space="preserve">      Туристiк фирмалар 1996-1997 жылдары iшкi туристiк рынокта орта есеппен 12 мың адамға қызмет көрсеттi. Бұл көрсеткiш 1998-1999 жылдары 2 мың адамға дейiн төмендедi. </w:t>
      </w:r>
      <w:r>
        <w:br/>
      </w:r>
      <w:r>
        <w:rPr>
          <w:rFonts w:ascii="Times New Roman"/>
          <w:b w:val="false"/>
          <w:i w:val="false"/>
          <w:color w:val="000000"/>
          <w:sz w:val="28"/>
        </w:rPr>
        <w:t xml:space="preserve">
      Iшкi туризм көлемiнiң төмендеу үрдiсi қазiргi уақытта да орын алуда. 1999 жылмен салыстырғанда 2000 жылы туризмнiң осы түрiнiң көлемi 23 пайызға (3-қосымша) төмендедi.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3.1 Туристiк ұйымдардың қызметiнен түсетiн жалпы пайда </w:t>
      </w:r>
      <w:r>
        <w:br/>
      </w:r>
      <w:r>
        <w:rPr>
          <w:rFonts w:ascii="Times New Roman"/>
          <w:b w:val="false"/>
          <w:i w:val="false"/>
          <w:color w:val="000000"/>
          <w:sz w:val="28"/>
        </w:rPr>
        <w:t xml:space="preserve">
      Туристiк қызмет көрсетулерден түскен табыс туристiк ұйымдар (отандық және шетелдiк) мен мемлекет (салықтар және алымдар) арасында бөлiнедi. Туристiк қызметпен байланысты қомақты табыс - 77 пайыз сыртқа шығу туризмi қызметiнен түсуде. Қазақстанға келетiн туристердiң (туристердiң жалпы ағынының 16,3 пайызы) аздығына қарамастан, келу туризмi табыс түсiруде зор әлеуетке ие, себебi ол туристiк ұйымдар қызметiнен түскен табыстың 13 пайызын құрайды. Iшкi туризм туристiк ағынның жалпы көлемiнiң 38 пайызын иелене отырып, табыстың тек 10 пайызын (4-қосымша) бередi. </w:t>
      </w:r>
      <w:r>
        <w:br/>
      </w:r>
      <w:r>
        <w:rPr>
          <w:rFonts w:ascii="Times New Roman"/>
          <w:b w:val="false"/>
          <w:i w:val="false"/>
          <w:color w:val="000000"/>
          <w:sz w:val="28"/>
        </w:rPr>
        <w:t xml:space="preserve">
      Туристiк ұйымдар салықтар мен алымдар түрiнде түсетiн жалпы табыстың 51 пайызын мемлекеттiк бюджетке аударады. </w:t>
      </w:r>
      <w:r>
        <w:br/>
      </w:r>
      <w:r>
        <w:rPr>
          <w:rFonts w:ascii="Times New Roman"/>
          <w:b w:val="false"/>
          <w:i w:val="false"/>
          <w:color w:val="000000"/>
          <w:sz w:val="28"/>
        </w:rPr>
        <w:t xml:space="preserve">
      Қазақстан Республикасы қазiргi уақытта мол табысты туризмнiң сыртқа шығу (62 пайыз) бағытында жұмыс iстейтiн туристiк ұйымдардың қызметiнен алады, келу туризмi табыстың 24 пайызын, iшкi туризм табыстың 14 пайызын бередi. Әлемдегi туризм дамуының тәжiрибесi көрсеткендей, барлық мемлекеттер бiрiншi кезекте келу және iшкi туризмдi өз елдерiнде дамытуға мүдделi, өйткенi бірiншi түрi мемлекеттiң қазынасына валюталық түсiмдi қамтамасыз етсе, екiншiсi мемлекет iшiндегi қаражатты жинақтайды және туризмнiң инфрақұрылымын дамытуға ықпал етедi.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3.2. Туристiк ұйымдар </w:t>
      </w:r>
      <w:r>
        <w:br/>
      </w:r>
      <w:r>
        <w:rPr>
          <w:rFonts w:ascii="Times New Roman"/>
          <w:b w:val="false"/>
          <w:i w:val="false"/>
          <w:color w:val="000000"/>
          <w:sz w:val="28"/>
        </w:rPr>
        <w:t xml:space="preserve">
      1996-1999 жылдар кезеңiнде туристiк ұйымдардың саны жылына шамамен 40 туристiк фирмаға өстi. Олардың саны 2000 жылы 1999 жылмен салыстырғанда 265-ке (62 пайызға) өстi. </w:t>
      </w:r>
      <w:r>
        <w:br/>
      </w:r>
      <w:r>
        <w:rPr>
          <w:rFonts w:ascii="Times New Roman"/>
          <w:b w:val="false"/>
          <w:i w:val="false"/>
          <w:color w:val="000000"/>
          <w:sz w:val="28"/>
        </w:rPr>
        <w:t xml:space="preserve">
      Статистикалық деректер бойынша 2001 жылдың 1 қаңтарына Қазақстанда 690 туристiк ұйым жұмыс iстедi, оның 639-ы (93 пайызы) қызметкерлерiнiң саны 5 адамнан 50 адамға дейiнгi шағын кәсiпорындар болды. Жалпы туристiк қызмет көрсетулер көлемiнiң 72 пайызын туристiк ұйымдар iске асырады. Шағын туристiк ұйымдар республикаға немесе Қазақстандағы туристiк ұйымдардың қызметiнiң бүкiл табысының 79 пайызын, немесе 7,6 млн. АҚШ доллары мөлшерiнде пайда әкеледi. </w:t>
      </w:r>
      <w:r>
        <w:br/>
      </w:r>
      <w:r>
        <w:rPr>
          <w:rFonts w:ascii="Times New Roman"/>
          <w:b w:val="false"/>
          <w:i w:val="false"/>
          <w:color w:val="000000"/>
          <w:sz w:val="28"/>
        </w:rPr>
        <w:t xml:space="preserve">
      50-ден 250 адамға дейiн қызметкерлерi бар орта туристiк фирмалар (43), бүкiл туристiк ұйымдардың 6 пайызын құрайды. Туристiк ағынның 28 пайызы, табыстың 21 пайызы, (2,1 млн. АҚШ долл.) солардың үлесiне келедi. </w:t>
      </w:r>
      <w:r>
        <w:br/>
      </w:r>
      <w:r>
        <w:rPr>
          <w:rFonts w:ascii="Times New Roman"/>
          <w:b w:val="false"/>
          <w:i w:val="false"/>
          <w:color w:val="000000"/>
          <w:sz w:val="28"/>
        </w:rPr>
        <w:t xml:space="preserve">
      Қазақстанда 8 iрi туристiк ұйым бар. Олардың қызметi негiзiнен туристiк жолдаманың бағасына кiрмейтiн визалық, экскурсиялық және өзге де қызмет көрсетулердi ұсынуға бағдарланған, туристердiң бүкiл ағынының тек 0,4 пайызын ғана қамтиды. Олардың қызметiнен Қазақстан Республикасына түскен табыс 1,72 мың. АҚШ долларын (туристiк ұйымдар қызметiнiң бүкiл табысының 0,02 пайызын) құрайды. </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3.3. Облыстар бөлiнiсiндегi туризм дамуының жай-күйi </w:t>
      </w:r>
      <w:r>
        <w:br/>
      </w:r>
      <w:r>
        <w:rPr>
          <w:rFonts w:ascii="Times New Roman"/>
          <w:b w:val="false"/>
          <w:i w:val="false"/>
          <w:color w:val="000000"/>
          <w:sz w:val="28"/>
        </w:rPr>
        <w:t xml:space="preserve">
      Республикада 1998-2000 жылдары туристiк ағын көлемiнiң төмендеуiнiң жалпы үрдiсiмен қатар, елiмiздiң аймақтарында да туристiк белсендiлiктiң құлдырауы байқалды (5-қосымша). </w:t>
      </w:r>
      <w:r>
        <w:br/>
      </w:r>
      <w:r>
        <w:rPr>
          <w:rFonts w:ascii="Times New Roman"/>
          <w:b w:val="false"/>
          <w:i w:val="false"/>
          <w:color w:val="000000"/>
          <w:sz w:val="28"/>
        </w:rPr>
        <w:t xml:space="preserve">
      2000 жылы туризмнiң дәстүрлi орталығы болып табылмайтын Ақтөбе, Шығыс Қазақстан, Батыс Қазақстан, Қарағанды, Маңғыстау облыстарында iскерлiк белсендiлiктiң артуынан туристiк қызметтiң (1999 жылмен салыстырғанда) біршама көтерiлуi байқалды. Мұндағы туризмнiң келу, шығу және iшкi бағыттарының дамуына соңғы жылдары бизнес себеп болды. </w:t>
      </w:r>
      <w:r>
        <w:br/>
      </w:r>
      <w:r>
        <w:rPr>
          <w:rFonts w:ascii="Times New Roman"/>
          <w:b w:val="false"/>
          <w:i w:val="false"/>
          <w:color w:val="000000"/>
          <w:sz w:val="28"/>
        </w:rPr>
        <w:t xml:space="preserve">
      Сонымен бiр мезгiлде дәстүрлi туристiк аймақтарда: Оңтүстiк Қазақстан, Алматы облыстарында және Алматы қаласында туристiк ағын көлемiнiң қысқаруы байқалды. </w:t>
      </w:r>
      <w:r>
        <w:br/>
      </w:r>
      <w:r>
        <w:rPr>
          <w:rFonts w:ascii="Times New Roman"/>
          <w:b w:val="false"/>
          <w:i w:val="false"/>
          <w:color w:val="000000"/>
          <w:sz w:val="28"/>
        </w:rPr>
        <w:t xml:space="preserve">
      Келу туризмiнiң неғұрлым зор көлемi Астана, Алматы қалаларына, Қарағанды, Шығыс Қазақстан, Алматы, Атырау мен Ақтөбе облыстарына бөлiнген. Бұл ретте, осы аймақтарға орташа есеппен 100 адамның 89-ы iскерлiк және кәсiби мақсаттармен келедi. </w:t>
      </w:r>
      <w:r>
        <w:br/>
      </w:r>
      <w:r>
        <w:rPr>
          <w:rFonts w:ascii="Times New Roman"/>
          <w:b w:val="false"/>
          <w:i w:val="false"/>
          <w:color w:val="000000"/>
          <w:sz w:val="28"/>
        </w:rPr>
        <w:t xml:space="preserve">
      Қазақстанның барлық облыстарында, iс жүзiнде резидент емес туристердiң болу күндерiнiң саны Алматы қаласы және Атырау облысын қоспағанда - (4-5 күннен) 1 күнге аз. </w:t>
      </w:r>
      <w:r>
        <w:br/>
      </w:r>
      <w:r>
        <w:rPr>
          <w:rFonts w:ascii="Times New Roman"/>
          <w:b w:val="false"/>
          <w:i w:val="false"/>
          <w:color w:val="000000"/>
          <w:sz w:val="28"/>
        </w:rPr>
        <w:t xml:space="preserve">
      Алматы, Астана қалалары, Қарағанды, Павлодар, Алматы, Ақтөбе, Маңғыстау, Жамбыл және Шығыс Қазақстан облыстарында сыртқа шығу туризмi неғұрлым дамыған. Осы аймақтарға Қазақстан азаматтары iскерлiк және кәсiби мүдделерiмен (100-ден 73 адам), сондай-ақ бос уақытын өткiзу және демалу (100-ден 16 адам) үшiн келедi. </w:t>
      </w:r>
      <w:r>
        <w:br/>
      </w:r>
      <w:r>
        <w:rPr>
          <w:rFonts w:ascii="Times New Roman"/>
          <w:b w:val="false"/>
          <w:i w:val="false"/>
          <w:color w:val="000000"/>
          <w:sz w:val="28"/>
        </w:rPr>
        <w:t xml:space="preserve">
      Ішкi туризмнiң неғұрлым дамуы Астана, Алматы қалаларында, Шығыс Қазақстан, Қарағанды, Батыс Қазақстан, Оңтүстiк Қазақстан және Павлодар облыстарында байқалады.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3.4.Туризмнiң инфрақұрылымы </w:t>
      </w:r>
      <w:r>
        <w:br/>
      </w:r>
      <w:r>
        <w:rPr>
          <w:rFonts w:ascii="Times New Roman"/>
          <w:b w:val="false"/>
          <w:i w:val="false"/>
          <w:color w:val="000000"/>
          <w:sz w:val="28"/>
        </w:rPr>
        <w:t xml:space="preserve">
      Туристердi орналастыру объектiлерi </w:t>
      </w:r>
      <w:r>
        <w:br/>
      </w:r>
      <w:r>
        <w:rPr>
          <w:rFonts w:ascii="Times New Roman"/>
          <w:b w:val="false"/>
          <w:i w:val="false"/>
          <w:color w:val="000000"/>
          <w:sz w:val="28"/>
        </w:rPr>
        <w:t xml:space="preserve">
      Қазақстан Республикасында туристердi орналастырудың 319 объектi бар: соның iшiнде - 159 қонақ үй, 34 санаторий, 29 демалыс аймағы, 26 демалыс үйi, 17 туристiк база, 12 мейманхана, 11 санаторий-профилакторий, 13 сауықтыру лагерi, 10 аңшы үйi, 8 профилакторий жұмыс iстеуде. </w:t>
      </w:r>
      <w:r>
        <w:br/>
      </w:r>
      <w:r>
        <w:rPr>
          <w:rFonts w:ascii="Times New Roman"/>
          <w:b w:val="false"/>
          <w:i w:val="false"/>
          <w:color w:val="000000"/>
          <w:sz w:val="28"/>
        </w:rPr>
        <w:t xml:space="preserve">
      Қонақ үйлердiң көпшiлiгi (149) Астана, Алматы қалаларында, Алматы, Қарағанды, Шығыс Қазақстан және Оңтүстiк Қазақстан облыстарында орналасқан. Олардың 66 пайызы шағын кәсiпкерлiк субъектiлерiне, 29 пайызы орта кәсiпкерлiк субъектiлерiне және тек 5 пайызы (8 қонақ үй) iрi ұйымдарға жатады. </w:t>
      </w:r>
      <w:r>
        <w:br/>
      </w:r>
      <w:r>
        <w:rPr>
          <w:rFonts w:ascii="Times New Roman"/>
          <w:b w:val="false"/>
          <w:i w:val="false"/>
          <w:color w:val="000000"/>
          <w:sz w:val="28"/>
        </w:rPr>
        <w:t xml:space="preserve">
      Қонақ үйлердiң жалпы санының 87 пайызы - жеке меншiк, ал 9 пайызы - коммуналдық меншiк және 4 пайызы шетелдiк қатысушылармен бірлесiп құрылған ұйымдар. </w:t>
      </w:r>
      <w:r>
        <w:br/>
      </w:r>
      <w:r>
        <w:rPr>
          <w:rFonts w:ascii="Times New Roman"/>
          <w:b w:val="false"/>
          <w:i w:val="false"/>
          <w:color w:val="000000"/>
          <w:sz w:val="28"/>
        </w:rPr>
        <w:t xml:space="preserve">
      Қонақ үйлердiң біржолғы сыйымдылығы 2000 жылы 16389 орынды, нөмiрлердiң бүкiл саны 9124 құрады. Қонақ үйлер жүктемесiнiң төмендiгi (2000 жылы барлығы 20 пайыз) және материалдық-техникалық базаның ескiруi көптеген қонақ үйлер қызметiнiң кiрiсiнен шығысының асып кетуiне әкеп соқты. Жалпы 2000 жылы республикада мейманхана кешендерiн пайдалану шығыны 15,6 мың АҚШ долларын құрады. </w:t>
      </w:r>
      <w:r>
        <w:br/>
      </w:r>
      <w:r>
        <w:rPr>
          <w:rFonts w:ascii="Times New Roman"/>
          <w:b w:val="false"/>
          <w:i w:val="false"/>
          <w:color w:val="000000"/>
          <w:sz w:val="28"/>
        </w:rPr>
        <w:t xml:space="preserve">
      Ақтөбе, Атырау, Қарағанды, Маңғыстау, Павлодар, Солтүстiк Қазақстан, Оңтүстiк Қазақстан облыстарындағы қонақ үй кешендерi мемлекетке негiзгi табысты түсiрдi. Басқа аймақтардағы қонақ үйлер шығынмен жұмыс iстедi. Астана, Алматы қалаларындағы, Қызылорда, Шығыс Қазақстан, Батыс Қазақстан облыстарындағы қонақ үйлердiң жұмысында терiс сальдо қалыптасты. </w:t>
      </w:r>
      <w:r>
        <w:br/>
      </w:r>
      <w:r>
        <w:rPr>
          <w:rFonts w:ascii="Times New Roman"/>
          <w:b w:val="false"/>
          <w:i w:val="false"/>
          <w:color w:val="000000"/>
          <w:sz w:val="28"/>
        </w:rPr>
        <w:t xml:space="preserve">
      Орналастырудың барлық объектiлерiнiң шығынын айқындайтын шығыстардың негiзгi үлесi қызметкерлерге жалақы төлеу, салықтар мен бюджетке түсетiн басқа да төлемдерден құралды. Күрделi және ағымдағы жөндеуге, жабдықтарды сатып алуға аз шығын жұмсаған жастар жатақханалары мен таудағы турбазалар да бар. </w:t>
      </w:r>
      <w:r>
        <w:br/>
      </w:r>
      <w:r>
        <w:rPr>
          <w:rFonts w:ascii="Times New Roman"/>
          <w:b w:val="false"/>
          <w:i w:val="false"/>
          <w:color w:val="000000"/>
          <w:sz w:val="28"/>
        </w:rPr>
        <w:t xml:space="preserve">
      Қонақ үйлердiң неғұрлым кең таралған санаты болып табылатын өз мейрамханасы бар қонақ үйлердiң қызметi республикаға неғұрлым табыс түсiредi. </w:t>
      </w:r>
      <w:r>
        <w:br/>
      </w:r>
      <w:r>
        <w:rPr>
          <w:rFonts w:ascii="Times New Roman"/>
          <w:b w:val="false"/>
          <w:i w:val="false"/>
          <w:color w:val="000000"/>
          <w:sz w:val="28"/>
        </w:rPr>
        <w:t xml:space="preserve">
      Туристiк саланы дамытуға жасалған талдау көрсеткенiндей 50-60 жылдары салынған қонақ үйлер, сондай-ақ басқа да туристердiң тұратын және тамақтанатын орындары ескiргендiктен, туризм </w:t>
      </w:r>
      <w:r>
        <w:br/>
      </w:r>
      <w:r>
        <w:rPr>
          <w:rFonts w:ascii="Times New Roman"/>
          <w:b w:val="false"/>
          <w:i w:val="false"/>
          <w:color w:val="000000"/>
          <w:sz w:val="28"/>
        </w:rPr>
        <w:t xml:space="preserve">
инфрақұрылымының қазiргi жай-күйi дағдарысты деңгейге жеттi. </w:t>
      </w:r>
    </w:p>
    <w:bookmarkEnd w:id="11"/>
    <w:p>
      <w:pPr>
        <w:spacing w:after="0"/>
        <w:ind w:left="0"/>
        <w:jc w:val="both"/>
      </w:pPr>
      <w:r>
        <w:rPr>
          <w:rFonts w:ascii="Times New Roman"/>
          <w:b w:val="false"/>
          <w:i w:val="false"/>
          <w:color w:val="000000"/>
          <w:sz w:val="28"/>
        </w:rPr>
        <w:t xml:space="preserve">      Көлiк </w:t>
      </w:r>
      <w:r>
        <w:br/>
      </w:r>
      <w:r>
        <w:rPr>
          <w:rFonts w:ascii="Times New Roman"/>
          <w:b w:val="false"/>
          <w:i w:val="false"/>
          <w:color w:val="000000"/>
          <w:sz w:val="28"/>
        </w:rPr>
        <w:t xml:space="preserve">
      1) Халықаралық әуежайлар </w:t>
      </w:r>
      <w:r>
        <w:br/>
      </w:r>
      <w:r>
        <w:rPr>
          <w:rFonts w:ascii="Times New Roman"/>
          <w:b w:val="false"/>
          <w:i w:val="false"/>
          <w:color w:val="000000"/>
          <w:sz w:val="28"/>
        </w:rPr>
        <w:t xml:space="preserve">
      Қазiргi таңда Қазақстанда мына әуежайлардың: "Астана" халықаралық әуежайы" РМК-ның, "Алматы" халықаралық әуежайы" ААҚ-ның, "Ақтөбе" халықаралық әуежайы" ААҚ-ның, "Ақтау" халықаралық әуежайы" ААҚ-ның, "Ақ жол" халықаралық әуежайы" ААҚ-ның, "Әулие ата" халықаралық әуежайы" ААҚ-ның, "Атырау" халықаралық әуежайы" ААҚ-ның, "Семейавиа" халықаралық әуежайы" ААҚ-ның, "Сарыарқа" халықаралық әуежайы" ААҚ-ның, "Өскемен" әуежайы" ААҚ-ның, "Павлодар" әуежайы" ААҚ-ның, "Шымкент" әуежайы" ААҚ-ның, "Петропавл" әуежайы" ААҚ-ның, "Қостанай" әуежайы" AAҚ-ның уақытша схема бойынша халықаралық әуе тасымалына рұқсаты бар. </w:t>
      </w:r>
      <w:r>
        <w:br/>
      </w:r>
      <w:r>
        <w:rPr>
          <w:rFonts w:ascii="Times New Roman"/>
          <w:b w:val="false"/>
          <w:i w:val="false"/>
          <w:color w:val="000000"/>
          <w:sz w:val="28"/>
        </w:rPr>
        <w:t xml:space="preserve">
      2) Темiр жол </w:t>
      </w:r>
      <w:r>
        <w:br/>
      </w:r>
      <w:r>
        <w:rPr>
          <w:rFonts w:ascii="Times New Roman"/>
          <w:b w:val="false"/>
          <w:i w:val="false"/>
          <w:color w:val="000000"/>
          <w:sz w:val="28"/>
        </w:rPr>
        <w:t xml:space="preserve">
      Қазақстан Республикасының аумағын солтүстiктен оңтүстiкке қарай қиып өтетiн 3 темiр жол тармағы бар, олар Қазақстанның оңтүстiк аймағын батысымен, орталығымен, солтүстiгiмен және шығыс бөлiктерiмен байланыстырады. Республиканың Ресеймен шекаралас солтүстiк аймағында темiр жол желiсi неғұрлым дамыған. </w:t>
      </w:r>
      <w:r>
        <w:br/>
      </w:r>
      <w:r>
        <w:rPr>
          <w:rFonts w:ascii="Times New Roman"/>
          <w:b w:val="false"/>
          <w:i w:val="false"/>
          <w:color w:val="000000"/>
          <w:sz w:val="28"/>
        </w:rPr>
        <w:t xml:space="preserve">
      Қазақстанның көршiлес 3 елге: Ресейге, Өзбекстанға, Қырғызстанға, Қытайға шығатын темiр жолы бар. </w:t>
      </w:r>
      <w:r>
        <w:br/>
      </w:r>
      <w:r>
        <w:rPr>
          <w:rFonts w:ascii="Times New Roman"/>
          <w:b w:val="false"/>
          <w:i w:val="false"/>
          <w:color w:val="000000"/>
          <w:sz w:val="28"/>
        </w:rPr>
        <w:t xml:space="preserve">
      3) Автомобиль жолдары </w:t>
      </w:r>
      <w:r>
        <w:br/>
      </w:r>
      <w:r>
        <w:rPr>
          <w:rFonts w:ascii="Times New Roman"/>
          <w:b w:val="false"/>
          <w:i w:val="false"/>
          <w:color w:val="000000"/>
          <w:sz w:val="28"/>
        </w:rPr>
        <w:t xml:space="preserve">
      1. Бiшкек - Алматы - Қорғас; </w:t>
      </w:r>
      <w:r>
        <w:br/>
      </w:r>
      <w:r>
        <w:rPr>
          <w:rFonts w:ascii="Times New Roman"/>
          <w:b w:val="false"/>
          <w:i w:val="false"/>
          <w:color w:val="000000"/>
          <w:sz w:val="28"/>
        </w:rPr>
        <w:t xml:space="preserve">
      2. Шымкент - Қызылорда - Ақтөбе - Орал - Самара; </w:t>
      </w:r>
      <w:r>
        <w:br/>
      </w:r>
      <w:r>
        <w:rPr>
          <w:rFonts w:ascii="Times New Roman"/>
          <w:b w:val="false"/>
          <w:i w:val="false"/>
          <w:color w:val="000000"/>
          <w:sz w:val="28"/>
        </w:rPr>
        <w:t xml:space="preserve">
      3. Алматы - Қарағанды - Петропавл - Челябi; </w:t>
      </w:r>
      <w:r>
        <w:br/>
      </w:r>
      <w:r>
        <w:rPr>
          <w:rFonts w:ascii="Times New Roman"/>
          <w:b w:val="false"/>
          <w:i w:val="false"/>
          <w:color w:val="000000"/>
          <w:sz w:val="28"/>
        </w:rPr>
        <w:t xml:space="preserve">
      4. Алматы - Қарағанды - Астана - Қостанай - Челябинск; </w:t>
      </w:r>
      <w:r>
        <w:br/>
      </w:r>
      <w:r>
        <w:rPr>
          <w:rFonts w:ascii="Times New Roman"/>
          <w:b w:val="false"/>
          <w:i w:val="false"/>
          <w:color w:val="000000"/>
          <w:sz w:val="28"/>
        </w:rPr>
        <w:t xml:space="preserve">
      5. Омбы - Павлодар - Семей - Майқапшағай; </w:t>
      </w:r>
      <w:r>
        <w:br/>
      </w:r>
      <w:r>
        <w:rPr>
          <w:rFonts w:ascii="Times New Roman"/>
          <w:b w:val="false"/>
          <w:i w:val="false"/>
          <w:color w:val="000000"/>
          <w:sz w:val="28"/>
        </w:rPr>
        <w:t xml:space="preserve">
      6. Астрахань - Атырау - Ақтау - Бекдаш. </w:t>
      </w:r>
      <w:r>
        <w:br/>
      </w:r>
      <w:r>
        <w:rPr>
          <w:rFonts w:ascii="Times New Roman"/>
          <w:b w:val="false"/>
          <w:i w:val="false"/>
          <w:color w:val="000000"/>
          <w:sz w:val="28"/>
        </w:rPr>
        <w:t xml:space="preserve">
      2002-2005 жылдар кезеңiнде жоғарыда аталған автомобиль көлiгi дәлiздерiндегi жол маңайындағы сервис объектiлерiн және инфрақұрылымды жаңарту, қалпына келтiру және дамыту жөнiндегi жобаларды iске асыру көзделедi. </w:t>
      </w:r>
      <w:r>
        <w:br/>
      </w:r>
      <w:r>
        <w:rPr>
          <w:rFonts w:ascii="Times New Roman"/>
          <w:b w:val="false"/>
          <w:i w:val="false"/>
          <w:color w:val="000000"/>
          <w:sz w:val="28"/>
        </w:rPr>
        <w:t xml:space="preserve">
      4) Порттар </w:t>
      </w:r>
      <w:r>
        <w:br/>
      </w:r>
      <w:r>
        <w:rPr>
          <w:rFonts w:ascii="Times New Roman"/>
          <w:b w:val="false"/>
          <w:i w:val="false"/>
          <w:color w:val="000000"/>
          <w:sz w:val="28"/>
        </w:rPr>
        <w:t xml:space="preserve">
      Каспий теңiзiндегi Ақтау порты Қазақстанды Ресейдегi, Түркiменстандағы, Әзербайжандағы және Ирандағы порттармен байланыстырады. </w:t>
      </w:r>
      <w:r>
        <w:br/>
      </w:r>
      <w:r>
        <w:rPr>
          <w:rFonts w:ascii="Times New Roman"/>
          <w:b w:val="false"/>
          <w:i w:val="false"/>
          <w:color w:val="000000"/>
          <w:sz w:val="28"/>
        </w:rPr>
        <w:t xml:space="preserve">
      Ресей Федерациясымен және Қытай Халық Республикасымен Қазақстан Республикасының iшкi су жолдары қатынасы бар. </w:t>
      </w:r>
      <w:r>
        <w:br/>
      </w:r>
      <w:r>
        <w:rPr>
          <w:rFonts w:ascii="Times New Roman"/>
          <w:b w:val="false"/>
          <w:i w:val="false"/>
          <w:color w:val="000000"/>
          <w:sz w:val="28"/>
        </w:rPr>
        <w:t xml:space="preserve">
      Резидент емес туристердiң көпшiлiгi өздерiнiң саяхаты үшiн туристердi тасымалдаудың жалпы көлемiнде үлесi 84,8 пайызды құрайтын әуе көлiгiн пайдаланады. Темiр жол көлiгiмен - 7,8 пайыз, халықаралық автобустармен - 3,5 пайыз және құрлықтағы басқа құралдармен - 3,8 пайыз, су көлiгiмен - 0,01 пайыз турист жүредi. </w:t>
      </w:r>
      <w:r>
        <w:br/>
      </w:r>
      <w:r>
        <w:rPr>
          <w:rFonts w:ascii="Times New Roman"/>
          <w:b w:val="false"/>
          <w:i w:val="false"/>
          <w:color w:val="000000"/>
          <w:sz w:val="28"/>
        </w:rPr>
        <w:t xml:space="preserve">
      Сондай-ақ, резидент емес туристердiң 70 пайызы әуе көлiгiн пайдаланады. Туристердiң қалааралық автобустарда 22 пайызы, темiр жол көлiгiнде 7 пайызы, құрлықтағы басқа құралдармен 1 пайызы жүредi. </w:t>
      </w:r>
    </w:p>
    <w:bookmarkStart w:name="z13" w:id="12"/>
    <w:p>
      <w:pPr>
        <w:spacing w:after="0"/>
        <w:ind w:left="0"/>
        <w:jc w:val="left"/>
      </w:pPr>
      <w:r>
        <w:rPr>
          <w:rFonts w:ascii="Times New Roman"/>
          <w:b/>
          <w:i w:val="false"/>
          <w:color w:val="000000"/>
        </w:rPr>
        <w:t xml:space="preserve"> 
4. БАҒДАРЛАМАНЫҢ МАҚСАТТАРЫ МЕН МIНДЕТТЕРI </w:t>
      </w:r>
    </w:p>
    <w:bookmarkEnd w:id="12"/>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4.1. Бағдарламаның негiзгi мақсаттары </w:t>
      </w:r>
    </w:p>
    <w:bookmarkEnd w:id="13"/>
    <w:p>
      <w:pPr>
        <w:spacing w:after="0"/>
        <w:ind w:left="0"/>
        <w:jc w:val="both"/>
      </w:pPr>
      <w:r>
        <w:rPr>
          <w:rFonts w:ascii="Times New Roman"/>
          <w:b w:val="false"/>
          <w:i w:val="false"/>
          <w:color w:val="000000"/>
          <w:sz w:val="28"/>
        </w:rPr>
        <w:t xml:space="preserve">      Бағдарламаның басты мақсаты Қазақстан Республикасында қазақстандық және шет елдiк азаматтардың әртүрлi туристiк қызметтерге қажеттiлiгiн қанағаттандыру үшiн кең мүмкiндiктердi қамтамасыз ететiн, қазiргi заманғы тиiмдiлiгi жоғары және бәсекеге қабiлеттi туристiк кешен құру, келу және iшкi туризмдi қолдаудың экономикалық және құқықтық басым тетiктерiн әзiрлеу; ел экономикасына шетел валютасының тұрақты келуiн қамтамасыз ету, экономиканың сабақтас салаларын дамыту болып табылады. </w:t>
      </w:r>
      <w:r>
        <w:br/>
      </w:r>
      <w:r>
        <w:rPr>
          <w:rFonts w:ascii="Times New Roman"/>
          <w:b w:val="false"/>
          <w:i w:val="false"/>
          <w:color w:val="000000"/>
          <w:sz w:val="28"/>
        </w:rPr>
        <w:t xml:space="preserve">
      Бағдарлама, сондай-ақ мынадай мақсаттарға қол жеткiзуге бағытталған: </w:t>
      </w:r>
      <w:r>
        <w:br/>
      </w:r>
      <w:r>
        <w:rPr>
          <w:rFonts w:ascii="Times New Roman"/>
          <w:b w:val="false"/>
          <w:i w:val="false"/>
          <w:color w:val="000000"/>
          <w:sz w:val="28"/>
        </w:rPr>
        <w:t xml:space="preserve">
      тартымды туристiк объект ретiнде Қазақстанның беделiн орнықтыру; </w:t>
      </w:r>
      <w:r>
        <w:br/>
      </w:r>
      <w:r>
        <w:rPr>
          <w:rFonts w:ascii="Times New Roman"/>
          <w:b w:val="false"/>
          <w:i w:val="false"/>
          <w:color w:val="000000"/>
          <w:sz w:val="28"/>
        </w:rPr>
        <w:t xml:space="preserve">
      ұлттық туристiк өнiм қалыптастыру және оның сапасын әлемдiк деңгейге сәйкестендiрудi қамтамасыз ету; </w:t>
      </w:r>
      <w:r>
        <w:br/>
      </w:r>
      <w:r>
        <w:rPr>
          <w:rFonts w:ascii="Times New Roman"/>
          <w:b w:val="false"/>
          <w:i w:val="false"/>
          <w:color w:val="000000"/>
          <w:sz w:val="28"/>
        </w:rPr>
        <w:t xml:space="preserve">
      саланы мемлекеттiк реттеудiң оңтайлы әдiстерiн қолдау мен таңдау негiзiнде туризмдi кешендi дамыту.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4.2. Бағдарламаның негiзгi мiндеттерi </w:t>
      </w:r>
    </w:p>
    <w:bookmarkEnd w:id="14"/>
    <w:p>
      <w:pPr>
        <w:spacing w:after="0"/>
        <w:ind w:left="0"/>
        <w:jc w:val="both"/>
      </w:pPr>
      <w:r>
        <w:rPr>
          <w:rFonts w:ascii="Times New Roman"/>
          <w:b w:val="false"/>
          <w:i w:val="false"/>
          <w:color w:val="000000"/>
          <w:sz w:val="28"/>
        </w:rPr>
        <w:t xml:space="preserve">      Қойылған мақсаттарға сәйкес Бағдарламаның бiрiншi кезектегi мiндеттерi мыналар: </w:t>
      </w:r>
      <w:r>
        <w:br/>
      </w:r>
      <w:r>
        <w:rPr>
          <w:rFonts w:ascii="Times New Roman"/>
          <w:b w:val="false"/>
          <w:i w:val="false"/>
          <w:color w:val="000000"/>
          <w:sz w:val="28"/>
        </w:rPr>
        <w:t xml:space="preserve">
      туризмде әлеуметтiк-экономикалық өзгермелi жағдайларға, мақсаттарға, қағидаттарға, туристiк қызметтi жүзеге асыру мiндеттерiне жауап беретiн мемлекеттiк реттеудiң жаңа көзқарастар жүйесiн қамтамасыз ету; </w:t>
      </w:r>
      <w:r>
        <w:br/>
      </w:r>
      <w:r>
        <w:rPr>
          <w:rFonts w:ascii="Times New Roman"/>
          <w:b w:val="false"/>
          <w:i w:val="false"/>
          <w:color w:val="000000"/>
          <w:sz w:val="28"/>
        </w:rPr>
        <w:t xml:space="preserve">
      мемлекеттiң туризм саласында республикалық уәкiлеттi орган арқылы әрекет ететiн басқарудағы, атқарушы органдар мен ұйымдар арасында өзара iс-қимылын реттеудегi рөлiн күшейту; </w:t>
      </w:r>
      <w:r>
        <w:br/>
      </w:r>
      <w:r>
        <w:rPr>
          <w:rFonts w:ascii="Times New Roman"/>
          <w:b w:val="false"/>
          <w:i w:val="false"/>
          <w:color w:val="000000"/>
          <w:sz w:val="28"/>
        </w:rPr>
        <w:t xml:space="preserve">
      Қазақстан Республикасында туризмдi дамытудың нормативтiк құқықтық базасын, осы саладағы мемлекеттiк реттеу тетiгiн жетiлдiру; </w:t>
      </w:r>
      <w:r>
        <w:br/>
      </w:r>
      <w:r>
        <w:rPr>
          <w:rFonts w:ascii="Times New Roman"/>
          <w:b w:val="false"/>
          <w:i w:val="false"/>
          <w:color w:val="000000"/>
          <w:sz w:val="28"/>
        </w:rPr>
        <w:t xml:space="preserve">
      туристiк саланы кадрлық, ғылыми-әдiстемелiк, жарнама-ақпараттық қамтамасыз ету жөнiнде шаралар қабылдау; </w:t>
      </w:r>
      <w:r>
        <w:br/>
      </w:r>
      <w:r>
        <w:rPr>
          <w:rFonts w:ascii="Times New Roman"/>
          <w:b w:val="false"/>
          <w:i w:val="false"/>
          <w:color w:val="000000"/>
          <w:sz w:val="28"/>
        </w:rPr>
        <w:t xml:space="preserve">
      туризмнiң инфрақұрылымын дамыту, туризмнiң материалдық базасын жаңғыртуға, жаңа объектiлер құрылысын жандандыруға жәрдемдесу жөнiндегi шаралар кешенiн әзiрлеу; </w:t>
      </w:r>
      <w:r>
        <w:br/>
      </w:r>
      <w:r>
        <w:rPr>
          <w:rFonts w:ascii="Times New Roman"/>
          <w:b w:val="false"/>
          <w:i w:val="false"/>
          <w:color w:val="000000"/>
          <w:sz w:val="28"/>
        </w:rPr>
        <w:t xml:space="preserve">
      Қазақстанның туристiк өнiмiн туристiк қызмет көрсетулердiң әлемдiк рыногына жылжыту; </w:t>
      </w:r>
      <w:r>
        <w:br/>
      </w:r>
      <w:r>
        <w:rPr>
          <w:rFonts w:ascii="Times New Roman"/>
          <w:b w:val="false"/>
          <w:i w:val="false"/>
          <w:color w:val="000000"/>
          <w:sz w:val="28"/>
        </w:rPr>
        <w:t xml:space="preserve">
      туризм саласында және қызмет көрсету салаларында шағын кәсiпкерлiктi дамытуды, халықтың жұмыспен қамтылуын ынталандыруды қамтамасыз ету; </w:t>
      </w:r>
      <w:r>
        <w:br/>
      </w:r>
      <w:r>
        <w:rPr>
          <w:rFonts w:ascii="Times New Roman"/>
          <w:b w:val="false"/>
          <w:i w:val="false"/>
          <w:color w:val="000000"/>
          <w:sz w:val="28"/>
        </w:rPr>
        <w:t xml:space="preserve">
      инвестициялау және сала субъектiлерiн қаржыландырудың, кредиттеудiң басқа да нысандары үшiн жағдайлар жасау болып табылады. </w:t>
      </w:r>
    </w:p>
    <w:bookmarkStart w:name="z16" w:id="15"/>
    <w:p>
      <w:pPr>
        <w:spacing w:after="0"/>
        <w:ind w:left="0"/>
        <w:jc w:val="left"/>
      </w:pPr>
      <w:r>
        <w:rPr>
          <w:rFonts w:ascii="Times New Roman"/>
          <w:b/>
          <w:i w:val="false"/>
          <w:color w:val="000000"/>
        </w:rPr>
        <w:t xml:space="preserve"> 
5. БАҒДАРЛАМАНЫҢ НЕГIЗГI БАҒЫТТАРЫ ЖӘНЕ </w:t>
      </w:r>
      <w:r>
        <w:br/>
      </w:r>
      <w:r>
        <w:rPr>
          <w:rFonts w:ascii="Times New Roman"/>
          <w:b/>
          <w:i w:val="false"/>
          <w:color w:val="000000"/>
        </w:rPr>
        <w:t xml:space="preserve">
ОНЫ IСКЕ АСЫРУ ТЕТIГI </w:t>
      </w:r>
    </w:p>
    <w:bookmarkEnd w:id="15"/>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5.1. Туристiк қызметтi мемлекеттiк реттеу мен қолдау </w:t>
      </w:r>
      <w:r>
        <w:br/>
      </w:r>
      <w:r>
        <w:rPr>
          <w:rFonts w:ascii="Times New Roman"/>
          <w:b w:val="false"/>
          <w:i w:val="false"/>
          <w:color w:val="000000"/>
          <w:sz w:val="28"/>
        </w:rPr>
        <w:t>
</w:t>
      </w:r>
      <w:r>
        <w:rPr>
          <w:rFonts w:ascii="Times New Roman"/>
          <w:b/>
          <w:i w:val="false"/>
          <w:color w:val="000000"/>
          <w:sz w:val="28"/>
        </w:rPr>
        <w:t xml:space="preserve">           жүйесiн дамыту </w:t>
      </w:r>
    </w:p>
    <w:bookmarkEnd w:id="16"/>
    <w:p>
      <w:pPr>
        <w:spacing w:after="0"/>
        <w:ind w:left="0"/>
        <w:jc w:val="both"/>
      </w:pPr>
      <w:r>
        <w:rPr>
          <w:rFonts w:ascii="Times New Roman"/>
          <w:b w:val="false"/>
          <w:i w:val="false"/>
          <w:color w:val="000000"/>
          <w:sz w:val="28"/>
        </w:rPr>
        <w:t xml:space="preserve">      Бұл бағытта мынадай шараларды iске асыру қажет: </w:t>
      </w:r>
      <w:r>
        <w:br/>
      </w:r>
      <w:r>
        <w:rPr>
          <w:rFonts w:ascii="Times New Roman"/>
          <w:b w:val="false"/>
          <w:i w:val="false"/>
          <w:color w:val="000000"/>
          <w:sz w:val="28"/>
        </w:rPr>
        <w:t xml:space="preserve">
      Қазақстан Республикасының Дүниежүзiлiк сауда ұйымына қосылу мүмкiндiгiн ескере отырып, халықаралық сауданың мемлекеттiк реттелуiн туристiк қызметтермен қамтамасыз ету мәселелерi жөнiнде нормативтiк құқықтық кесiмдердiң жобаларын әзiрлеу; </w:t>
      </w:r>
      <w:r>
        <w:br/>
      </w:r>
      <w:r>
        <w:rPr>
          <w:rFonts w:ascii="Times New Roman"/>
          <w:b w:val="false"/>
          <w:i w:val="false"/>
          <w:color w:val="000000"/>
          <w:sz w:val="28"/>
        </w:rPr>
        <w:t xml:space="preserve">
      келу туризмiн және iшкi туризмдi дамыту, көшi-қон мәселелерi бойынша заңнаманы жетiлдiру, виза рәсiмдерiн, кеден және шекара бақылауын оңайлату; </w:t>
      </w:r>
      <w:r>
        <w:br/>
      </w:r>
      <w:r>
        <w:rPr>
          <w:rFonts w:ascii="Times New Roman"/>
          <w:b w:val="false"/>
          <w:i w:val="false"/>
          <w:color w:val="000000"/>
          <w:sz w:val="28"/>
        </w:rPr>
        <w:t xml:space="preserve">
      туризм саласындағы статистикалық есепке алу мен есеп беру жүйесiн жетiлдiру, соның iшiнде саланың мекемелерi мен ұйымдары жұмысының қаржылық нәтижелерiн сипаттайтын көрсеткiштердi енгiзу; </w:t>
      </w:r>
      <w:r>
        <w:br/>
      </w:r>
      <w:r>
        <w:rPr>
          <w:rFonts w:ascii="Times New Roman"/>
          <w:b w:val="false"/>
          <w:i w:val="false"/>
          <w:color w:val="000000"/>
          <w:sz w:val="28"/>
        </w:rPr>
        <w:t xml:space="preserve">
      Дүниежүзiлiк Туристiк Ұйымның ұсынымдарын және БҰҰ-ның Статистикалық комиссиясының шешiмдерiн ескере отырып, туристiк саланың төлем теңгерiмiн қалыптастыру әдiстемесiн жетiлдiру жөнiнде ұсыныстар дайындау; </w:t>
      </w:r>
      <w:r>
        <w:br/>
      </w:r>
      <w:r>
        <w:rPr>
          <w:rFonts w:ascii="Times New Roman"/>
          <w:b w:val="false"/>
          <w:i w:val="false"/>
          <w:color w:val="000000"/>
          <w:sz w:val="28"/>
        </w:rPr>
        <w:t xml:space="preserve">
      Туристiк қызметтер рыногындағы барлық өндiрушiлердiң бәсекелестiк қабiлетi мен тұрақты табысын қамтамасыз ету мақсатында туристiк бизнес рентабельдiлiгiнiң оңтайлы шегiн айқындау үшiн баға құрау мәселелерiнде мемлекеттiк реттеу саясатын әзiрлеу; </w:t>
      </w:r>
      <w:r>
        <w:br/>
      </w:r>
      <w:r>
        <w:rPr>
          <w:rFonts w:ascii="Times New Roman"/>
          <w:b w:val="false"/>
          <w:i w:val="false"/>
          <w:color w:val="000000"/>
          <w:sz w:val="28"/>
        </w:rPr>
        <w:t xml:space="preserve">
      ұлттық туризмнiң қауiпсiздiгiн қамтамасыз ету; </w:t>
      </w:r>
      <w:r>
        <w:br/>
      </w:r>
      <w:r>
        <w:rPr>
          <w:rFonts w:ascii="Times New Roman"/>
          <w:b w:val="false"/>
          <w:i w:val="false"/>
          <w:color w:val="000000"/>
          <w:sz w:val="28"/>
        </w:rPr>
        <w:t xml:space="preserve">
      халықаралық шарттардың негiзiнде шет елдермен туризм саласындағы ынтымақтастықты дамыту; </w:t>
      </w:r>
      <w:r>
        <w:br/>
      </w:r>
      <w:r>
        <w:rPr>
          <w:rFonts w:ascii="Times New Roman"/>
          <w:b w:val="false"/>
          <w:i w:val="false"/>
          <w:color w:val="000000"/>
          <w:sz w:val="28"/>
        </w:rPr>
        <w:t xml:space="preserve">
      туристiк қызметтi стандарттау, сертификаттау, лицензиялаудың талаптарына сәйкес туристерге қызмет көрсетудiң сапасын жақсарту; </w:t>
      </w:r>
      <w:r>
        <w:br/>
      </w:r>
      <w:r>
        <w:rPr>
          <w:rFonts w:ascii="Times New Roman"/>
          <w:b w:val="false"/>
          <w:i w:val="false"/>
          <w:color w:val="000000"/>
          <w:sz w:val="28"/>
        </w:rPr>
        <w:t xml:space="preserve">
      туризм саласына кадрларды даярлау және олардың бiлiктiлiгiн арттыру жүйесiн жетiлдiру; </w:t>
      </w:r>
      <w:r>
        <w:br/>
      </w:r>
      <w:r>
        <w:rPr>
          <w:rFonts w:ascii="Times New Roman"/>
          <w:b w:val="false"/>
          <w:i w:val="false"/>
          <w:color w:val="000000"/>
          <w:sz w:val="28"/>
        </w:rPr>
        <w:t xml:space="preserve">
      саланы қаржыландырудың, оның iшiнде кредиттiк ресурстарды тарту есебiнен қаржыландырудың жеткiлiктi деңгейiн қамтамасыз ету; </w:t>
      </w:r>
      <w:r>
        <w:br/>
      </w:r>
      <w:r>
        <w:rPr>
          <w:rFonts w:ascii="Times New Roman"/>
          <w:b w:val="false"/>
          <w:i w:val="false"/>
          <w:color w:val="000000"/>
          <w:sz w:val="28"/>
        </w:rPr>
        <w:t xml:space="preserve">
      туризм саласында мүдделi орталық атқарушы және басқа да мемлекеттiк органдар арасындағы, сондай-ақ мемлекеттiк және жеке секторлар арасындағы қызметтi ең жоғарғы деңгейде үйлестiрудi қамтамасыз ету.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5.2. Қазақстанның мәдени-тарихи және рекреациялық </w:t>
      </w:r>
      <w:r>
        <w:br/>
      </w:r>
      <w:r>
        <w:rPr>
          <w:rFonts w:ascii="Times New Roman"/>
          <w:b w:val="false"/>
          <w:i w:val="false"/>
          <w:color w:val="000000"/>
          <w:sz w:val="28"/>
        </w:rPr>
        <w:t>
</w:t>
      </w:r>
      <w:r>
        <w:rPr>
          <w:rFonts w:ascii="Times New Roman"/>
          <w:b/>
          <w:i w:val="false"/>
          <w:color w:val="000000"/>
          <w:sz w:val="28"/>
        </w:rPr>
        <w:t xml:space="preserve">           аймақтарын дамыту және сақтау </w:t>
      </w:r>
    </w:p>
    <w:bookmarkEnd w:id="17"/>
    <w:p>
      <w:pPr>
        <w:spacing w:after="0"/>
        <w:ind w:left="0"/>
        <w:jc w:val="both"/>
      </w:pPr>
      <w:r>
        <w:rPr>
          <w:rFonts w:ascii="Times New Roman"/>
          <w:b w:val="false"/>
          <w:i w:val="false"/>
          <w:color w:val="000000"/>
          <w:sz w:val="28"/>
        </w:rPr>
        <w:t xml:space="preserve">      Бұл бағытта мынадай шараларды iске асыру қажет: </w:t>
      </w:r>
      <w:r>
        <w:br/>
      </w:r>
      <w:r>
        <w:rPr>
          <w:rFonts w:ascii="Times New Roman"/>
          <w:b w:val="false"/>
          <w:i w:val="false"/>
          <w:color w:val="000000"/>
          <w:sz w:val="28"/>
        </w:rPr>
        <w:t xml:space="preserve">
      мәдени-тарихи және табиғи рекреациялық ресурстарды сақтау және ұтымды пайдалану; </w:t>
      </w:r>
      <w:r>
        <w:br/>
      </w:r>
      <w:r>
        <w:rPr>
          <w:rFonts w:ascii="Times New Roman"/>
          <w:b w:val="false"/>
          <w:i w:val="false"/>
          <w:color w:val="000000"/>
          <w:sz w:val="28"/>
        </w:rPr>
        <w:t xml:space="preserve">
      халық арасында туризмнiң құндылықтарын насихаттауды және қоршаған ортаға ұқыпты қарауды қамтамасыз ету; </w:t>
      </w:r>
      <w:r>
        <w:br/>
      </w:r>
      <w:r>
        <w:rPr>
          <w:rFonts w:ascii="Times New Roman"/>
          <w:b w:val="false"/>
          <w:i w:val="false"/>
          <w:color w:val="000000"/>
          <w:sz w:val="28"/>
        </w:rPr>
        <w:t xml:space="preserve">
      қоршаған ортаны және өзге де туристiк ресурстарды қорғау жөнiндегi шараларды қамтамасыз ету; </w:t>
      </w:r>
      <w:r>
        <w:br/>
      </w:r>
      <w:r>
        <w:rPr>
          <w:rFonts w:ascii="Times New Roman"/>
          <w:b w:val="false"/>
          <w:i w:val="false"/>
          <w:color w:val="000000"/>
          <w:sz w:val="28"/>
        </w:rPr>
        <w:t xml:space="preserve">
      халықтың әртүрлi әлеуметтiк-демографиялық жiктерi мен топтары арасында әлеуметтiк туризмдi дамыту үшiн қолайлы жағдайлар жасау.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5.3. Маркетинг және қазақстандық туристiк өнiмдi ұсыну </w:t>
      </w:r>
    </w:p>
    <w:bookmarkEnd w:id="18"/>
    <w:p>
      <w:pPr>
        <w:spacing w:after="0"/>
        <w:ind w:left="0"/>
        <w:jc w:val="both"/>
      </w:pPr>
      <w:r>
        <w:rPr>
          <w:rFonts w:ascii="Times New Roman"/>
          <w:b w:val="false"/>
          <w:i w:val="false"/>
          <w:color w:val="000000"/>
          <w:sz w:val="28"/>
        </w:rPr>
        <w:t xml:space="preserve">      Бұл бағытта мыналарды қарастыру қажет: </w:t>
      </w:r>
      <w:r>
        <w:br/>
      </w:r>
      <w:r>
        <w:rPr>
          <w:rFonts w:ascii="Times New Roman"/>
          <w:b w:val="false"/>
          <w:i w:val="false"/>
          <w:color w:val="000000"/>
          <w:sz w:val="28"/>
        </w:rPr>
        <w:t xml:space="preserve">
      ұлттық туристiк өнiмдi экспорттау және туризм саласындағы халықаралық ынтымақтастықты дамыту стратегиясын әзiрлеу; </w:t>
      </w:r>
      <w:r>
        <w:br/>
      </w:r>
      <w:r>
        <w:rPr>
          <w:rFonts w:ascii="Times New Roman"/>
          <w:b w:val="false"/>
          <w:i w:val="false"/>
          <w:color w:val="000000"/>
          <w:sz w:val="28"/>
        </w:rPr>
        <w:t xml:space="preserve">
      туристiк көрмелер мен басқа да iс-шараларды ұйымдастыру; </w:t>
      </w:r>
      <w:r>
        <w:br/>
      </w:r>
      <w:r>
        <w:rPr>
          <w:rFonts w:ascii="Times New Roman"/>
          <w:b w:val="false"/>
          <w:i w:val="false"/>
          <w:color w:val="000000"/>
          <w:sz w:val="28"/>
        </w:rPr>
        <w:t xml:space="preserve">
      туристiк өнiмдi сатуда бiрiздендiрiлген үдемелi стандарттарды енгiзу; </w:t>
      </w:r>
      <w:r>
        <w:br/>
      </w:r>
      <w:r>
        <w:rPr>
          <w:rFonts w:ascii="Times New Roman"/>
          <w:b w:val="false"/>
          <w:i w:val="false"/>
          <w:color w:val="000000"/>
          <w:sz w:val="28"/>
        </w:rPr>
        <w:t xml:space="preserve">
      Қазақстан халқының барлық жiктерiнiң туристiк ресурстарға қол жеткiзуiн қамтамасыз ету, туристiк қызмет көрсетулерге қажеттiлiктердi барынша қанағаттандыру; </w:t>
      </w:r>
      <w:r>
        <w:br/>
      </w:r>
      <w:r>
        <w:rPr>
          <w:rFonts w:ascii="Times New Roman"/>
          <w:b w:val="false"/>
          <w:i w:val="false"/>
          <w:color w:val="000000"/>
          <w:sz w:val="28"/>
        </w:rPr>
        <w:t xml:space="preserve">
      Қазақстан Республикасында туризмнiң мамандандырылған (экотуризм, әлеуметтiк, балалар және жасөспiрiмдер, спорттық-сауықтыру, мәдени-танымдық және т.б.) түрлерiн дамытудың бағдарламаларын әзiрлеу; </w:t>
      </w:r>
      <w:r>
        <w:br/>
      </w:r>
      <w:r>
        <w:rPr>
          <w:rFonts w:ascii="Times New Roman"/>
          <w:b w:val="false"/>
          <w:i w:val="false"/>
          <w:color w:val="000000"/>
          <w:sz w:val="28"/>
        </w:rPr>
        <w:t xml:space="preserve">
      аймақтарда әлеуметтiк және жекеше туризмдi дамытуды қамтамасыз ету; </w:t>
      </w:r>
      <w:r>
        <w:br/>
      </w:r>
      <w:r>
        <w:rPr>
          <w:rFonts w:ascii="Times New Roman"/>
          <w:b w:val="false"/>
          <w:i w:val="false"/>
          <w:color w:val="000000"/>
          <w:sz w:val="28"/>
        </w:rPr>
        <w:t xml:space="preserve">
      iшкi және сыртқы рыноктарда ұлттық туристiк өнiмнiң жылжуын ақпараттық жарнамалық қамтамасыз ету; </w:t>
      </w:r>
      <w:r>
        <w:br/>
      </w:r>
      <w:r>
        <w:rPr>
          <w:rFonts w:ascii="Times New Roman"/>
          <w:b w:val="false"/>
          <w:i w:val="false"/>
          <w:color w:val="000000"/>
          <w:sz w:val="28"/>
        </w:rPr>
        <w:t xml:space="preserve">
      туризмдi дамытудың аймақтық және аймақаралық бағдарламаларын әзiрлеу үшiн әдiстемелiк нұсқаулықтар мен ғылыми-жобалық негiздемелер дайындау.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5.4. Ғылыми-әдiстемелiк қамтамасыз ету, кадрлар </w:t>
      </w:r>
      <w:r>
        <w:br/>
      </w:r>
      <w:r>
        <w:rPr>
          <w:rFonts w:ascii="Times New Roman"/>
          <w:b w:val="false"/>
          <w:i w:val="false"/>
          <w:color w:val="000000"/>
          <w:sz w:val="28"/>
        </w:rPr>
        <w:t>
</w:t>
      </w:r>
      <w:r>
        <w:rPr>
          <w:rFonts w:ascii="Times New Roman"/>
          <w:b/>
          <w:i w:val="false"/>
          <w:color w:val="000000"/>
          <w:sz w:val="28"/>
        </w:rPr>
        <w:t xml:space="preserve">           даярлау және туризм қызметкерлерiнiң бiлiктiлiгiн </w:t>
      </w:r>
      <w:r>
        <w:br/>
      </w:r>
      <w:r>
        <w:rPr>
          <w:rFonts w:ascii="Times New Roman"/>
          <w:b w:val="false"/>
          <w:i w:val="false"/>
          <w:color w:val="000000"/>
          <w:sz w:val="28"/>
        </w:rPr>
        <w:t>
</w:t>
      </w:r>
      <w:r>
        <w:rPr>
          <w:rFonts w:ascii="Times New Roman"/>
          <w:b/>
          <w:i w:val="false"/>
          <w:color w:val="000000"/>
          <w:sz w:val="28"/>
        </w:rPr>
        <w:t xml:space="preserve">           арттыру </w:t>
      </w:r>
    </w:p>
    <w:bookmarkEnd w:id="19"/>
    <w:p>
      <w:pPr>
        <w:spacing w:after="0"/>
        <w:ind w:left="0"/>
        <w:jc w:val="both"/>
      </w:pPr>
      <w:r>
        <w:rPr>
          <w:rFonts w:ascii="Times New Roman"/>
          <w:b w:val="false"/>
          <w:i w:val="false"/>
          <w:color w:val="000000"/>
          <w:sz w:val="28"/>
        </w:rPr>
        <w:t xml:space="preserve">      Бұл бағытта: </w:t>
      </w:r>
      <w:r>
        <w:br/>
      </w:r>
      <w:r>
        <w:rPr>
          <w:rFonts w:ascii="Times New Roman"/>
          <w:b w:val="false"/>
          <w:i w:val="false"/>
          <w:color w:val="000000"/>
          <w:sz w:val="28"/>
        </w:rPr>
        <w:t xml:space="preserve">
      туристiк саланы дамыту үшiн қажеттi жоғары, орта кәсiптiк және бастауыш кәсiби бiлiм беретiн мамандықтардың тiзбесiн әзiрлеу; </w:t>
      </w:r>
      <w:r>
        <w:br/>
      </w:r>
      <w:r>
        <w:rPr>
          <w:rFonts w:ascii="Times New Roman"/>
          <w:b w:val="false"/>
          <w:i w:val="false"/>
          <w:color w:val="000000"/>
          <w:sz w:val="28"/>
        </w:rPr>
        <w:t xml:space="preserve">
      мүдделi мемлекеттiк органдармен бірлесiп мамандардың кәсiби даярлығының сапасын жақсарту, оларды қайта даярлау мен бiлiктiлiгiн арттыру жөнiнде шаралар белгiлеу; </w:t>
      </w:r>
      <w:r>
        <w:br/>
      </w:r>
      <w:r>
        <w:rPr>
          <w:rFonts w:ascii="Times New Roman"/>
          <w:b w:val="false"/>
          <w:i w:val="false"/>
          <w:color w:val="000000"/>
          <w:sz w:val="28"/>
        </w:rPr>
        <w:t xml:space="preserve">
      туристiк саланың кадрларына арнап, Дүниежүзiлiк Туристiк Ұйыммен, Туристердiң қазақстандық қауымдастығымен, Қазақстанның жоғары оқу орындарымен және халықаралық бiлiм беру мекемелерiмен бірлесiп, тұрақты жұмыс iстейтiн кәсiби даярлық курстарын құру; </w:t>
      </w:r>
      <w:r>
        <w:br/>
      </w:r>
      <w:r>
        <w:rPr>
          <w:rFonts w:ascii="Times New Roman"/>
          <w:b w:val="false"/>
          <w:i w:val="false"/>
          <w:color w:val="000000"/>
          <w:sz w:val="28"/>
        </w:rPr>
        <w:t xml:space="preserve">
      республикада туристiк индустрияны дамытудың түйiндi проблемалары бойынша ғылыми-практикалық конференциялар өткiзудi және Қазақстанның халықаралық туристiк оқиғаларға қатысуын қамтамасыз ету қажет.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5.5. Туризм индустриясының материалдық-техникалық </w:t>
      </w:r>
      <w:r>
        <w:br/>
      </w:r>
      <w:r>
        <w:rPr>
          <w:rFonts w:ascii="Times New Roman"/>
          <w:b w:val="false"/>
          <w:i w:val="false"/>
          <w:color w:val="000000"/>
          <w:sz w:val="28"/>
        </w:rPr>
        <w:t>
</w:t>
      </w:r>
      <w:r>
        <w:rPr>
          <w:rFonts w:ascii="Times New Roman"/>
          <w:b/>
          <w:i w:val="false"/>
          <w:color w:val="000000"/>
          <w:sz w:val="28"/>
        </w:rPr>
        <w:t xml:space="preserve">           базасын дамыту </w:t>
      </w:r>
    </w:p>
    <w:bookmarkEnd w:id="20"/>
    <w:p>
      <w:pPr>
        <w:spacing w:after="0"/>
        <w:ind w:left="0"/>
        <w:jc w:val="both"/>
      </w:pPr>
      <w:r>
        <w:rPr>
          <w:rFonts w:ascii="Times New Roman"/>
          <w:b w:val="false"/>
          <w:i w:val="false"/>
          <w:color w:val="000000"/>
          <w:sz w:val="28"/>
        </w:rPr>
        <w:t xml:space="preserve">      Осы бағытта: </w:t>
      </w:r>
      <w:r>
        <w:br/>
      </w:r>
      <w:r>
        <w:rPr>
          <w:rFonts w:ascii="Times New Roman"/>
          <w:b w:val="false"/>
          <w:i w:val="false"/>
          <w:color w:val="000000"/>
          <w:sz w:val="28"/>
        </w:rPr>
        <w:t xml:space="preserve">
      туристiк объектiлердi жаңарту мен салу үшiн отандық және шет елдiк инвестицияларды тарту жолымен туризмнiң материалдық-техникалық базасын дамыту; </w:t>
      </w:r>
      <w:r>
        <w:br/>
      </w:r>
      <w:r>
        <w:rPr>
          <w:rFonts w:ascii="Times New Roman"/>
          <w:b w:val="false"/>
          <w:i w:val="false"/>
          <w:color w:val="000000"/>
          <w:sz w:val="28"/>
        </w:rPr>
        <w:t xml:space="preserve">
      әуе тасымалы қызмет көрсету рыногында бәсекелесу қабiлетiн көтеру, автомобиль және темiр жол көлiктерiнде жолаушыларды тасымалдауды одан әрi дамыту жөнiнде шаралар қабылдау; </w:t>
      </w:r>
      <w:r>
        <w:br/>
      </w:r>
      <w:r>
        <w:rPr>
          <w:rFonts w:ascii="Times New Roman"/>
          <w:b w:val="false"/>
          <w:i w:val="false"/>
          <w:color w:val="000000"/>
          <w:sz w:val="28"/>
        </w:rPr>
        <w:t xml:space="preserve">
      Қазақстан Республикасының аумағына туристiк объектiлердi перспективалық орналастырудың және туристiк инфрақұрылымды дамытудың схемаларын әзiрлеу; </w:t>
      </w:r>
      <w:r>
        <w:br/>
      </w:r>
      <w:r>
        <w:rPr>
          <w:rFonts w:ascii="Times New Roman"/>
          <w:b w:val="false"/>
          <w:i w:val="false"/>
          <w:color w:val="000000"/>
          <w:sz w:val="28"/>
        </w:rPr>
        <w:t xml:space="preserve">
      туризмдi дамыту аудандарында жердi пайдалану және құрылыс салу нормаларының қолданылуын бақылау; </w:t>
      </w:r>
      <w:r>
        <w:br/>
      </w:r>
      <w:r>
        <w:rPr>
          <w:rFonts w:ascii="Times New Roman"/>
          <w:b w:val="false"/>
          <w:i w:val="false"/>
          <w:color w:val="000000"/>
          <w:sz w:val="28"/>
        </w:rPr>
        <w:t xml:space="preserve">
      қонақ үй - сервистiк кешенiн әлемдiк стандарттарға сәйкестендiру, туристiк кешендердiң, этнографиялық мұражайлардың және демалыс аймақтарының желiсiн құру; </w:t>
      </w:r>
      <w:r>
        <w:br/>
      </w:r>
      <w:r>
        <w:rPr>
          <w:rFonts w:ascii="Times New Roman"/>
          <w:b w:val="false"/>
          <w:i w:val="false"/>
          <w:color w:val="000000"/>
          <w:sz w:val="28"/>
        </w:rPr>
        <w:t xml:space="preserve">
      iлеспе инфрақұрылымды: сумен, электрмен жабдықтау, кәрiз желiсi мен қатты қалдықтарды жоюдың жүйесiн, қолданыстағы және әлеуеттi туристiк аймақтарда телекоммуникацияны дамыту; </w:t>
      </w:r>
      <w:r>
        <w:br/>
      </w:r>
      <w:r>
        <w:rPr>
          <w:rFonts w:ascii="Times New Roman"/>
          <w:b w:val="false"/>
          <w:i w:val="false"/>
          <w:color w:val="000000"/>
          <w:sz w:val="28"/>
        </w:rPr>
        <w:t xml:space="preserve">
      аймақтық деңгейде туристердi орналастыру орындары мен қонақ үйлердi жаңғырту және халықаралық тәжiрибеге сай стандарттауды енгiзу; </w:t>
      </w:r>
      <w:r>
        <w:br/>
      </w:r>
      <w:r>
        <w:rPr>
          <w:rFonts w:ascii="Times New Roman"/>
          <w:b w:val="false"/>
          <w:i w:val="false"/>
          <w:color w:val="000000"/>
          <w:sz w:val="28"/>
        </w:rPr>
        <w:t xml:space="preserve">
      шетел инвестициясын тарту жолымен жүйе құраушы туристiк объектiлердi (халықаралық деңгейдегi туристiк кешендер) дамыту; </w:t>
      </w:r>
      <w:r>
        <w:br/>
      </w:r>
      <w:r>
        <w:rPr>
          <w:rFonts w:ascii="Times New Roman"/>
          <w:b w:val="false"/>
          <w:i w:val="false"/>
          <w:color w:val="000000"/>
          <w:sz w:val="28"/>
        </w:rPr>
        <w:t xml:space="preserve">
      туристiк объектiлердi, оның iшiнде орналастырудың орта және шағын құралдарының жобаларын әзiрлеу және оның құрылысын салу шараларын олардың жыл бойы пайдаланылуын қамтамасыз етудi ескере отырып, қабылдау қажет.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5.6. Туризмнiң қауiпсiздiгiн қамтамасыз ету </w:t>
      </w:r>
    </w:p>
    <w:bookmarkEnd w:id="21"/>
    <w:p>
      <w:pPr>
        <w:spacing w:after="0"/>
        <w:ind w:left="0"/>
        <w:jc w:val="both"/>
      </w:pPr>
      <w:r>
        <w:rPr>
          <w:rFonts w:ascii="Times New Roman"/>
          <w:b w:val="false"/>
          <w:i w:val="false"/>
          <w:color w:val="000000"/>
          <w:sz w:val="28"/>
        </w:rPr>
        <w:t xml:space="preserve">      Бағдарлама туризм саласындағы қауiпсiздiктiң деңгейiн көтерудiң мынадай басым бағыттарын айқындайды: </w:t>
      </w:r>
      <w:r>
        <w:br/>
      </w:r>
      <w:r>
        <w:rPr>
          <w:rFonts w:ascii="Times New Roman"/>
          <w:b w:val="false"/>
          <w:i w:val="false"/>
          <w:color w:val="000000"/>
          <w:sz w:val="28"/>
        </w:rPr>
        <w:t xml:space="preserve">
      туристiң өмiрi мен денсаулығының қауiпсiздiгi; </w:t>
      </w:r>
      <w:r>
        <w:br/>
      </w:r>
      <w:r>
        <w:rPr>
          <w:rFonts w:ascii="Times New Roman"/>
          <w:b w:val="false"/>
          <w:i w:val="false"/>
          <w:color w:val="000000"/>
          <w:sz w:val="28"/>
        </w:rPr>
        <w:t xml:space="preserve">
      туризмнiң сақтандыру рыногын дамыту; </w:t>
      </w:r>
      <w:r>
        <w:br/>
      </w:r>
      <w:r>
        <w:rPr>
          <w:rFonts w:ascii="Times New Roman"/>
          <w:b w:val="false"/>
          <w:i w:val="false"/>
          <w:color w:val="000000"/>
          <w:sz w:val="28"/>
        </w:rPr>
        <w:t xml:space="preserve">
      тұтынушылардың құқықтарын қорғау; </w:t>
      </w:r>
      <w:r>
        <w:br/>
      </w:r>
      <w:r>
        <w:rPr>
          <w:rFonts w:ascii="Times New Roman"/>
          <w:b w:val="false"/>
          <w:i w:val="false"/>
          <w:color w:val="000000"/>
          <w:sz w:val="28"/>
        </w:rPr>
        <w:t xml:space="preserve">
      өрт қауiпсiздiгi; </w:t>
      </w:r>
      <w:r>
        <w:br/>
      </w:r>
      <w:r>
        <w:rPr>
          <w:rFonts w:ascii="Times New Roman"/>
          <w:b w:val="false"/>
          <w:i w:val="false"/>
          <w:color w:val="000000"/>
          <w:sz w:val="28"/>
        </w:rPr>
        <w:t xml:space="preserve">
      орналасу мен тамақтану орындарындағы қауiпсiздiк; </w:t>
      </w:r>
      <w:r>
        <w:br/>
      </w:r>
      <w:r>
        <w:rPr>
          <w:rFonts w:ascii="Times New Roman"/>
          <w:b w:val="false"/>
          <w:i w:val="false"/>
          <w:color w:val="000000"/>
          <w:sz w:val="28"/>
        </w:rPr>
        <w:t xml:space="preserve">
      көлiктегi қауiпсiздiк; </w:t>
      </w:r>
      <w:r>
        <w:br/>
      </w:r>
      <w:r>
        <w:rPr>
          <w:rFonts w:ascii="Times New Roman"/>
          <w:b w:val="false"/>
          <w:i w:val="false"/>
          <w:color w:val="000000"/>
          <w:sz w:val="28"/>
        </w:rPr>
        <w:t xml:space="preserve">
      турист кадрларын арнайы даярлауды және туристерге қызмет көрсету жөнiнде туроператорлар мен турагенттердiң қызметiнде техника қауiпсiздiгi жөнiндегi нормалар мен ережелердiң сақталуын бақылауды жүзеге асыру; </w:t>
      </w:r>
      <w:r>
        <w:br/>
      </w:r>
      <w:r>
        <w:rPr>
          <w:rFonts w:ascii="Times New Roman"/>
          <w:b w:val="false"/>
          <w:i w:val="false"/>
          <w:color w:val="000000"/>
          <w:sz w:val="28"/>
        </w:rPr>
        <w:t xml:space="preserve">
      туристiк ортаны қорғау және сақтау; </w:t>
      </w:r>
      <w:r>
        <w:br/>
      </w:r>
      <w:r>
        <w:rPr>
          <w:rFonts w:ascii="Times New Roman"/>
          <w:b w:val="false"/>
          <w:i w:val="false"/>
          <w:color w:val="000000"/>
          <w:sz w:val="28"/>
        </w:rPr>
        <w:t xml:space="preserve">
      қорғау және қауiпсiздiк мәселелерi жөнiнде хабардар ету; </w:t>
      </w:r>
      <w:r>
        <w:br/>
      </w:r>
      <w:r>
        <w:rPr>
          <w:rFonts w:ascii="Times New Roman"/>
          <w:b w:val="false"/>
          <w:i w:val="false"/>
          <w:color w:val="000000"/>
          <w:sz w:val="28"/>
        </w:rPr>
        <w:t xml:space="preserve">
      ұйымдасқан қылмысқа және терроризмге қарсы күрес; </w:t>
      </w:r>
      <w:r>
        <w:br/>
      </w:r>
      <w:r>
        <w:rPr>
          <w:rFonts w:ascii="Times New Roman"/>
          <w:b w:val="false"/>
          <w:i w:val="false"/>
          <w:color w:val="000000"/>
          <w:sz w:val="28"/>
        </w:rPr>
        <w:t xml:space="preserve">
      туристердi және жергiлiктi халықты қорғаудың және олардың қауiпсiздiгiн қамтамасыз етудiң жергiлiктi жүйесiн құру.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5.7. Туристiк саланы ақпараттық қамтамасыз ету </w:t>
      </w:r>
    </w:p>
    <w:bookmarkEnd w:id="22"/>
    <w:p>
      <w:pPr>
        <w:spacing w:after="0"/>
        <w:ind w:left="0"/>
        <w:jc w:val="both"/>
      </w:pPr>
      <w:r>
        <w:rPr>
          <w:rFonts w:ascii="Times New Roman"/>
          <w:b w:val="false"/>
          <w:i w:val="false"/>
          <w:color w:val="000000"/>
          <w:sz w:val="28"/>
        </w:rPr>
        <w:t xml:space="preserve">      Бұл бағытта: </w:t>
      </w:r>
      <w:r>
        <w:br/>
      </w:r>
      <w:r>
        <w:rPr>
          <w:rFonts w:ascii="Times New Roman"/>
          <w:b w:val="false"/>
          <w:i w:val="false"/>
          <w:color w:val="000000"/>
          <w:sz w:val="28"/>
        </w:rPr>
        <w:t xml:space="preserve">
      Қазақстан Республикасының табиғи және мәдени-тарихи әлеуетiн неғұрлым тиiмдi пайдалану мақсатында интерактивтi геоақпараттық жүйенiң негiзiнде туристiк рыноктың жай-күйiне және болжамды дамытуға кешендi талдау жүргiзу; </w:t>
      </w:r>
      <w:r>
        <w:br/>
      </w:r>
      <w:r>
        <w:rPr>
          <w:rFonts w:ascii="Times New Roman"/>
          <w:b w:val="false"/>
          <w:i w:val="false"/>
          <w:color w:val="000000"/>
          <w:sz w:val="28"/>
        </w:rPr>
        <w:t xml:space="preserve">
      көлiк жолдары, инженерлiк және инфрақұрылымдық объектiлердi бiрге ала отырып, елдiң аймақтары бойынша туристiк индустрияны аумақтық аймақтарға бөлудiң моделiн әзiрлеу; </w:t>
      </w:r>
      <w:r>
        <w:br/>
      </w:r>
      <w:r>
        <w:rPr>
          <w:rFonts w:ascii="Times New Roman"/>
          <w:b w:val="false"/>
          <w:i w:val="false"/>
          <w:color w:val="000000"/>
          <w:sz w:val="28"/>
        </w:rPr>
        <w:t xml:space="preserve">
      туристiк ұйымдардың көрсеткен қызметiне электрондық брондауды ұйымдастыру және электрондық төлемдердi енгiзу жөнiнде шаралар жүйесiн әзiрлеу; </w:t>
      </w:r>
      <w:r>
        <w:br/>
      </w:r>
      <w:r>
        <w:rPr>
          <w:rFonts w:ascii="Times New Roman"/>
          <w:b w:val="false"/>
          <w:i w:val="false"/>
          <w:color w:val="000000"/>
          <w:sz w:val="28"/>
        </w:rPr>
        <w:t xml:space="preserve">
      туризммен сабақтас салалардың барлығына интерактивтi геоақпараттық жүйенi енгiзу қажет.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5.8. Бағдарламаны iске асыруға қажеттi техникалық </w:t>
      </w:r>
      <w:r>
        <w:br/>
      </w:r>
      <w:r>
        <w:rPr>
          <w:rFonts w:ascii="Times New Roman"/>
          <w:b w:val="false"/>
          <w:i w:val="false"/>
          <w:color w:val="000000"/>
          <w:sz w:val="28"/>
        </w:rPr>
        <w:t>
</w:t>
      </w:r>
      <w:r>
        <w:rPr>
          <w:rFonts w:ascii="Times New Roman"/>
          <w:b/>
          <w:i w:val="false"/>
          <w:color w:val="000000"/>
          <w:sz w:val="28"/>
        </w:rPr>
        <w:t xml:space="preserve">           және экономикалық шарттар </w:t>
      </w:r>
    </w:p>
    <w:bookmarkEnd w:id="23"/>
    <w:p>
      <w:pPr>
        <w:spacing w:after="0"/>
        <w:ind w:left="0"/>
        <w:jc w:val="both"/>
      </w:pPr>
      <w:r>
        <w:rPr>
          <w:rFonts w:ascii="Times New Roman"/>
          <w:b w:val="false"/>
          <w:i w:val="false"/>
          <w:color w:val="000000"/>
          <w:sz w:val="28"/>
        </w:rPr>
        <w:t xml:space="preserve">      Осы бағдарламаны iске асыруға арналған техникалық-экономикалық негiзгi шарттар мыналар болып табылады: </w:t>
      </w:r>
      <w:r>
        <w:br/>
      </w:r>
      <w:r>
        <w:rPr>
          <w:rFonts w:ascii="Times New Roman"/>
          <w:b w:val="false"/>
          <w:i w:val="false"/>
          <w:color w:val="000000"/>
          <w:sz w:val="28"/>
        </w:rPr>
        <w:t xml:space="preserve">
      саладағы бiрыңғай ақпараттық кеңiстiк жүйесiн дамыту; </w:t>
      </w:r>
      <w:r>
        <w:br/>
      </w:r>
      <w:r>
        <w:rPr>
          <w:rFonts w:ascii="Times New Roman"/>
          <w:b w:val="false"/>
          <w:i w:val="false"/>
          <w:color w:val="000000"/>
          <w:sz w:val="28"/>
        </w:rPr>
        <w:t xml:space="preserve">
      республика туристiк индустриясының тұрақты дамуын қамтамасыз ететiн, бiрiншi кезектегi жүйе құраушы туристiк өнiмдердi және туристiк объектiлердi әзiрлеу және iске асыру; </w:t>
      </w:r>
      <w:r>
        <w:br/>
      </w:r>
      <w:r>
        <w:rPr>
          <w:rFonts w:ascii="Times New Roman"/>
          <w:b w:val="false"/>
          <w:i w:val="false"/>
          <w:color w:val="000000"/>
          <w:sz w:val="28"/>
        </w:rPr>
        <w:t xml:space="preserve">
      сала ішiлiк секторлар бойынша туризмдi дамытудың аймақтық бағдарламаларын әзiрлеу; </w:t>
      </w:r>
      <w:r>
        <w:br/>
      </w:r>
      <w:r>
        <w:rPr>
          <w:rFonts w:ascii="Times New Roman"/>
          <w:b w:val="false"/>
          <w:i w:val="false"/>
          <w:color w:val="000000"/>
          <w:sz w:val="28"/>
        </w:rPr>
        <w:t xml:space="preserve">
      аймақтар бойынша саланы дамытудың қажеттi қарқынына сәйкес инвестициялардың оңтайлы көлемдерiн бағалау; </w:t>
      </w:r>
      <w:r>
        <w:br/>
      </w:r>
      <w:r>
        <w:rPr>
          <w:rFonts w:ascii="Times New Roman"/>
          <w:b w:val="false"/>
          <w:i w:val="false"/>
          <w:color w:val="000000"/>
          <w:sz w:val="28"/>
        </w:rPr>
        <w:t xml:space="preserve">
      жүйе құраушы туристiк объектiлердiң сервистiк инфрақұрылымын құру және iске асыру; </w:t>
      </w:r>
      <w:r>
        <w:br/>
      </w:r>
      <w:r>
        <w:rPr>
          <w:rFonts w:ascii="Times New Roman"/>
          <w:b w:val="false"/>
          <w:i w:val="false"/>
          <w:color w:val="000000"/>
          <w:sz w:val="28"/>
        </w:rPr>
        <w:t xml:space="preserve">
      тұтынушыға ұлттық туристiк өнiмдi ұсынудың барлық сатысын қамтитын көп арналы маркетинг жүйесiн жасау.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5.9. Туризм саласындағы халықаралық ынтымақтастық </w:t>
      </w:r>
    </w:p>
    <w:bookmarkEnd w:id="24"/>
    <w:p>
      <w:pPr>
        <w:spacing w:after="0"/>
        <w:ind w:left="0"/>
        <w:jc w:val="both"/>
      </w:pPr>
      <w:r>
        <w:rPr>
          <w:rFonts w:ascii="Times New Roman"/>
          <w:b w:val="false"/>
          <w:i w:val="false"/>
          <w:color w:val="000000"/>
          <w:sz w:val="28"/>
        </w:rPr>
        <w:t xml:space="preserve">      Туристiк саладағы халықаралық ынтымақтастықты дамытудың негiзгi бағыттары мыналар болып табылады: </w:t>
      </w:r>
      <w:r>
        <w:br/>
      </w:r>
      <w:r>
        <w:rPr>
          <w:rFonts w:ascii="Times New Roman"/>
          <w:b w:val="false"/>
          <w:i w:val="false"/>
          <w:color w:val="000000"/>
          <w:sz w:val="28"/>
        </w:rPr>
        <w:t xml:space="preserve">
      Дүниежүзiлiк туристiк ұйыммен (ДТҰ) ынтымақтастық, ЮНЕСКО мен ДТҰ-ның трансконтиненталдық жобасын iске асыру, "Жiбек жолын кешендi зерттеу", ДТҰ-ның Бас Ассамблеясының сессиясына және осы ұйым өткiзетiн басқа iс-шараларға қатысу; </w:t>
      </w:r>
      <w:r>
        <w:br/>
      </w:r>
      <w:r>
        <w:rPr>
          <w:rFonts w:ascii="Times New Roman"/>
          <w:b w:val="false"/>
          <w:i w:val="false"/>
          <w:color w:val="000000"/>
          <w:sz w:val="28"/>
        </w:rPr>
        <w:t xml:space="preserve">
      туризм саласында шет мемлекеттермен бұрын қол қойылған ынтымақтастық туралы халықаралық келiсiмдердi iске асыру және жаңаларын жасасу; </w:t>
      </w:r>
      <w:r>
        <w:br/>
      </w:r>
      <w:r>
        <w:rPr>
          <w:rFonts w:ascii="Times New Roman"/>
          <w:b w:val="false"/>
          <w:i w:val="false"/>
          <w:color w:val="000000"/>
          <w:sz w:val="28"/>
        </w:rPr>
        <w:t xml:space="preserve">
      iрi халықаралық туристiк көрмелерге қатысу және жыл сайын қазақстандық халықаралық туристiк көрме өткiзу; </w:t>
      </w:r>
      <w:r>
        <w:br/>
      </w:r>
      <w:r>
        <w:rPr>
          <w:rFonts w:ascii="Times New Roman"/>
          <w:b w:val="false"/>
          <w:i w:val="false"/>
          <w:color w:val="000000"/>
          <w:sz w:val="28"/>
        </w:rPr>
        <w:t xml:space="preserve">
      мынадай халықаралық жобаларды әзiрлеу және iске асыру: </w:t>
      </w:r>
      <w:r>
        <w:br/>
      </w:r>
      <w:r>
        <w:rPr>
          <w:rFonts w:ascii="Times New Roman"/>
          <w:b w:val="false"/>
          <w:i w:val="false"/>
          <w:color w:val="000000"/>
          <w:sz w:val="28"/>
        </w:rPr>
        <w:t xml:space="preserve">
      "Ежелгi түрiктер елi" (Қазақстан-Ресей-Моңғолия-Қытай); </w:t>
      </w:r>
      <w:r>
        <w:br/>
      </w:r>
      <w:r>
        <w:rPr>
          <w:rFonts w:ascii="Times New Roman"/>
          <w:b w:val="false"/>
          <w:i w:val="false"/>
          <w:color w:val="000000"/>
          <w:sz w:val="28"/>
        </w:rPr>
        <w:t xml:space="preserve">
      Астана қаласында "Этнографиялық базар" халық кәсiпшiлiгiнiң жыл сайынғы халықаралық жәрмеңкесiн өткiзу. </w:t>
      </w:r>
    </w:p>
    <w:bookmarkStart w:name="z26" w:id="25"/>
    <w:p>
      <w:pPr>
        <w:spacing w:after="0"/>
        <w:ind w:left="0"/>
        <w:jc w:val="left"/>
      </w:pPr>
      <w:r>
        <w:rPr>
          <w:rFonts w:ascii="Times New Roman"/>
          <w:b/>
          <w:i w:val="false"/>
          <w:color w:val="000000"/>
        </w:rPr>
        <w:t xml:space="preserve"> 
6. ҚАЖЕТТI РЕСУРСТАР ЖӘНЕ ОЛАРДЫ ҚАРЖЫЛАНДЫРУ КӨЗДЕРI </w:t>
      </w:r>
    </w:p>
    <w:bookmarkEnd w:id="25"/>
    <w:p>
      <w:pPr>
        <w:spacing w:after="0"/>
        <w:ind w:left="0"/>
        <w:jc w:val="both"/>
      </w:pPr>
      <w:r>
        <w:rPr>
          <w:rFonts w:ascii="Times New Roman"/>
          <w:b w:val="false"/>
          <w:i w:val="false"/>
          <w:color w:val="ff0000"/>
          <w:sz w:val="28"/>
        </w:rPr>
        <w:t xml:space="preserve">      Ескерту. 6-бөлімге өзгеріс енгізілді - ҚР Үкіметінің 2004.04.28. N 476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Бағдарламаны iске асыру үшiн қажеттi мемлекеттiк бюджет қаражатынан қаржыландыру сомасы 2005 жылға дейiн 502593,7 мың. теңгенi құрайды. Қоса берiлiп отырған Iс-шаралар жоспарының жобасына сәйкес, осы Бағдарламаны iске асыруға республикалық бюджеттен болжанатын шығындардың сомасы: 2003 жылы - 32604 мың теңгенi; 2004 жылға - 34028 мың теңгенi, 2005 жылға - 35729 мың теңгенi құрайды. Жергiлiктi бюджеттен 2003 жылы - 125 989,7 мың теңге, 2004 жылы - 131389 мың теңге, 2005 жылы - 142854 мың теңге қажет. &lt;*&gt; </w:t>
      </w:r>
      <w:r>
        <w:br/>
      </w:r>
      <w:r>
        <w:rPr>
          <w:rFonts w:ascii="Times New Roman"/>
          <w:b w:val="false"/>
          <w:i w:val="false"/>
          <w:color w:val="000000"/>
          <w:sz w:val="28"/>
        </w:rPr>
        <w:t xml:space="preserve">
      Бағдарламаны iске асыру жөнiндегi iс-шаралар тиiстi жылға арналған республикалық және жергiлiктi бюджеттерде қаралатын қаражат есебiнен және соның шегiнде, сондай-ақ Қазақстан Республикасының заңнамасында тыйым салынбаған өзге де көздер арқылы жүзеге асырылады.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6.1. Бағдарламаның iске асырылуын басқаруды және </w:t>
      </w:r>
      <w:r>
        <w:br/>
      </w:r>
      <w:r>
        <w:rPr>
          <w:rFonts w:ascii="Times New Roman"/>
          <w:b w:val="false"/>
          <w:i w:val="false"/>
          <w:color w:val="000000"/>
          <w:sz w:val="28"/>
        </w:rPr>
        <w:t>
</w:t>
      </w:r>
      <w:r>
        <w:rPr>
          <w:rFonts w:ascii="Times New Roman"/>
          <w:b/>
          <w:i w:val="false"/>
          <w:color w:val="000000"/>
          <w:sz w:val="28"/>
        </w:rPr>
        <w:t xml:space="preserve">           бақылауды ұйымдастыру </w:t>
      </w:r>
    </w:p>
    <w:bookmarkEnd w:id="26"/>
    <w:p>
      <w:pPr>
        <w:spacing w:after="0"/>
        <w:ind w:left="0"/>
        <w:jc w:val="both"/>
      </w:pPr>
      <w:r>
        <w:rPr>
          <w:rFonts w:ascii="Times New Roman"/>
          <w:b w:val="false"/>
          <w:i w:val="false"/>
          <w:color w:val="000000"/>
          <w:sz w:val="28"/>
        </w:rPr>
        <w:t xml:space="preserve">      Бағдарламаны басқаруды және оның iске асырылуын қамтамасыз етудi ұйымдастыруды Қазақстан Республикасының қолданыстағы нормативтік құқықтық кесімдеріне және әдiстемелік құжаттарға сәйкес барлық мүдделi орталық атқарушы және басқа да мемлекеттiк органдармен, облыстардың, Астана және Алматы қалаларының әкiмдерiмен бiрлесiп, туризм саласындағы мемлекеттiк уәкiлеттi орган жүзеге асырады. </w:t>
      </w:r>
    </w:p>
    <w:bookmarkStart w:name="z28" w:id="27"/>
    <w:p>
      <w:pPr>
        <w:spacing w:after="0"/>
        <w:ind w:left="0"/>
        <w:jc w:val="left"/>
      </w:pPr>
      <w:r>
        <w:rPr>
          <w:rFonts w:ascii="Times New Roman"/>
          <w:b/>
          <w:i w:val="false"/>
          <w:color w:val="000000"/>
        </w:rPr>
        <w:t xml:space="preserve"> 
7. БАҒДАРЛАМАНЫ IСКЕ АСЫРУДАН КYТIЛЕТIН НӘТИЖЕ </w:t>
      </w:r>
    </w:p>
    <w:bookmarkEnd w:id="27"/>
    <w:p>
      <w:pPr>
        <w:spacing w:after="0"/>
        <w:ind w:left="0"/>
        <w:jc w:val="both"/>
      </w:pPr>
      <w:r>
        <w:rPr>
          <w:rFonts w:ascii="Times New Roman"/>
          <w:b w:val="false"/>
          <w:i w:val="false"/>
          <w:color w:val="000000"/>
          <w:sz w:val="28"/>
        </w:rPr>
        <w:t xml:space="preserve">      Бағдарламаны iске асыру барысында туризмнiң iшкi және келу бағыттары бойынша туристердiң жалпы ағынының 2003 жылы 80 мың адамнан 2005 жылы 150 мың адамға дейiн тұрақты өсуiн қамтамасыз ету көзделуде, бұл ретте ол жыл сайын орта есеппен 17500 адамға өседi деп болжанып отыр. </w:t>
      </w:r>
      <w:r>
        <w:br/>
      </w:r>
      <w:r>
        <w:rPr>
          <w:rFonts w:ascii="Times New Roman"/>
          <w:b w:val="false"/>
          <w:i w:val="false"/>
          <w:color w:val="000000"/>
          <w:sz w:val="28"/>
        </w:rPr>
        <w:t xml:space="preserve">
      Келу туризмiнiң көлемiн 2003 жылы 24 мың адамнан 2005 жылдың аяғына 60 мың адамға дейiн көбейту болжанып отыр. Бұл ретте екi бағытта да туристердiң жалпы көрсеткiшi бойынша келу туризмiнiң үлесi 2003 жылы 30 пайыздан, келесi жылдары 40 пайызға дейiн артатыны стратегиялық тұрғыдан алғанда маңызды болып табылады және жылына 7 мың адамға өсетiн болады. </w:t>
      </w:r>
      <w:r>
        <w:br/>
      </w:r>
      <w:r>
        <w:rPr>
          <w:rFonts w:ascii="Times New Roman"/>
          <w:b w:val="false"/>
          <w:i w:val="false"/>
          <w:color w:val="000000"/>
          <w:sz w:val="28"/>
        </w:rPr>
        <w:t xml:space="preserve">
      Iшкi туризмнiң көлемi де 2003 жылғы 56 мың адамнан 2005 жылы 90 мың адамға дейiн көбейедi. Республиканың iшiнде туристер ағынының жыл сайынғы өсуi 10500 адамды құрайтын болады деп күтiлуде (6-қосымша). </w:t>
      </w:r>
      <w:r>
        <w:br/>
      </w:r>
      <w:r>
        <w:rPr>
          <w:rFonts w:ascii="Times New Roman"/>
          <w:b w:val="false"/>
          <w:i w:val="false"/>
          <w:color w:val="000000"/>
          <w:sz w:val="28"/>
        </w:rPr>
        <w:t xml:space="preserve">
      Бағдарламаны iске асырудың тиiмдiлiгi 2003-2005 жылдарға арналған болжамды көрсеткiштер бойынша есептелiнедi (6-қосымша). </w:t>
      </w:r>
      <w:r>
        <w:br/>
      </w:r>
      <w:r>
        <w:rPr>
          <w:rFonts w:ascii="Times New Roman"/>
          <w:b w:val="false"/>
          <w:i w:val="false"/>
          <w:color w:val="000000"/>
          <w:sz w:val="28"/>
        </w:rPr>
        <w:t xml:space="preserve">
      Бiр шетел турисi өзiнiң болуы кезiнде бюджетке орташа есеппен 700 АҚШ долларын әкелген жағдайда, келу туризмiнен бюджеттiң жыл сайынғы толықтырылуы мыналарды құрайды: </w:t>
      </w:r>
      <w:r>
        <w:br/>
      </w:r>
      <w:r>
        <w:rPr>
          <w:rFonts w:ascii="Times New Roman"/>
          <w:b w:val="false"/>
          <w:i w:val="false"/>
          <w:color w:val="000000"/>
          <w:sz w:val="28"/>
        </w:rPr>
        <w:t xml:space="preserve">
      2003 жылы - 32,2 млн. АҚШ доллары; </w:t>
      </w:r>
      <w:r>
        <w:br/>
      </w:r>
      <w:r>
        <w:rPr>
          <w:rFonts w:ascii="Times New Roman"/>
          <w:b w:val="false"/>
          <w:i w:val="false"/>
          <w:color w:val="000000"/>
          <w:sz w:val="28"/>
        </w:rPr>
        <w:t xml:space="preserve">
      2004 жылы - 37,1 млн. АҚШ доллары; </w:t>
      </w:r>
      <w:r>
        <w:br/>
      </w:r>
      <w:r>
        <w:rPr>
          <w:rFonts w:ascii="Times New Roman"/>
          <w:b w:val="false"/>
          <w:i w:val="false"/>
          <w:color w:val="000000"/>
          <w:sz w:val="28"/>
        </w:rPr>
        <w:t xml:space="preserve">
      2005 жылы - 42 млн. АҚШ доллары. </w:t>
      </w:r>
      <w:r>
        <w:br/>
      </w:r>
      <w:r>
        <w:rPr>
          <w:rFonts w:ascii="Times New Roman"/>
          <w:b w:val="false"/>
          <w:i w:val="false"/>
          <w:color w:val="000000"/>
          <w:sz w:val="28"/>
        </w:rPr>
        <w:t xml:space="preserve">
      Келу туризмiнен барлығы 2003 - 2005 жылдар кезеңiндегi бюджет түсiмiнiң жиыны 111,3 миллион АҚШ долларын құрайтын болады. </w:t>
      </w:r>
      <w:r>
        <w:br/>
      </w:r>
      <w:r>
        <w:rPr>
          <w:rFonts w:ascii="Times New Roman"/>
          <w:b w:val="false"/>
          <w:i w:val="false"/>
          <w:color w:val="000000"/>
          <w:sz w:val="28"/>
        </w:rPr>
        <w:t xml:space="preserve">
      Әлемдiк практикада бiр шетелдiк туристке қызмет көрсетуден 9 жұмыс орны құралатынын ескерсек, онда келу туризмi есебiнен 2003 жылы - 414 мың жұмыс орнын, 2004 жылы - 477 мың жұмыс орнын, 2005 жылы - 540 мың жұмыс орнын ықтимал қамтуға қолдау көрсетiледi. </w:t>
      </w:r>
      <w:r>
        <w:br/>
      </w:r>
      <w:r>
        <w:rPr>
          <w:rFonts w:ascii="Times New Roman"/>
          <w:b w:val="false"/>
          <w:i w:val="false"/>
          <w:color w:val="000000"/>
          <w:sz w:val="28"/>
        </w:rPr>
        <w:t xml:space="preserve">
      Жалдау арқылы жұмыс iстейтiн қызметкерлердің орташа жалақысы жылына шамамен 20 пайызға өсуiн ескерiп, (немесе нақты көрiнiсiнде 6 пайызға), келу туризмi көлемiнiң ұлғаюы арқасында жұмыспен қамтылған халықтың табысы өсе түседi (7-қосымша). </w:t>
      </w:r>
      <w:r>
        <w:br/>
      </w:r>
      <w:r>
        <w:rPr>
          <w:rFonts w:ascii="Times New Roman"/>
          <w:b w:val="false"/>
          <w:i w:val="false"/>
          <w:color w:val="000000"/>
          <w:sz w:val="28"/>
        </w:rPr>
        <w:t xml:space="preserve">
      Бағдарламаның iске асырылуы республикалық бюджетке едәуiр түсiмдi қамтамасыз етедi. </w:t>
      </w:r>
      <w:r>
        <w:br/>
      </w:r>
      <w:r>
        <w:rPr>
          <w:rFonts w:ascii="Times New Roman"/>
          <w:b w:val="false"/>
          <w:i w:val="false"/>
          <w:color w:val="000000"/>
          <w:sz w:val="28"/>
        </w:rPr>
        <w:t xml:space="preserve">
      Бағдарламада әзiрленген шаралар елдiң iшiндегi де, сондай-ақ шет елден келетiн туристер ағынының бұдан әрi ұлғаюына жәрдемдеседi және түпкi нәтижесiнде халықаралық кәсiпкерлiк және iскерлiк ынтымақтастық саласы ретiнде ұлттық туристiк өнiм тартымдылығының артуына едәуiр қол жеткiзетiн болады. </w:t>
      </w:r>
    </w:p>
    <w:bookmarkStart w:name="z29" w:id="28"/>
    <w:p>
      <w:pPr>
        <w:spacing w:after="0"/>
        <w:ind w:left="0"/>
        <w:jc w:val="left"/>
      </w:pPr>
      <w:r>
        <w:rPr>
          <w:rFonts w:ascii="Times New Roman"/>
          <w:b/>
          <w:i w:val="false"/>
          <w:color w:val="000000"/>
        </w:rPr>
        <w:t xml:space="preserve"> 
8. ТУРИСТIК САЛАНЫ ДАМЫТУДЫҢ 2003 - 2005 ЖЫЛДАРҒА АРНАЛҒАН </w:t>
      </w:r>
      <w:r>
        <w:br/>
      </w:r>
      <w:r>
        <w:rPr>
          <w:rFonts w:ascii="Times New Roman"/>
          <w:b/>
          <w:i w:val="false"/>
          <w:color w:val="000000"/>
        </w:rPr>
        <w:t xml:space="preserve">
БАҒДАРЛАМАСЫН IСКЕ АСЫРУ ЖӨНIНДЕГI ІС-ШАРАЛАР ЖОСПАРЫ </w:t>
      </w:r>
    </w:p>
    <w:bookmarkEnd w:id="28"/>
    <w:p>
      <w:pPr>
        <w:spacing w:after="0"/>
        <w:ind w:left="0"/>
        <w:jc w:val="both"/>
      </w:pPr>
      <w:r>
        <w:rPr>
          <w:rFonts w:ascii="Times New Roman"/>
          <w:b w:val="false"/>
          <w:i w:val="false"/>
          <w:color w:val="ff0000"/>
          <w:sz w:val="28"/>
        </w:rPr>
        <w:t xml:space="preserve">      Ескерту. 8-бөлім өзгерді - ҚР Үкіметінің 2003.06.25. N 606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8-бөлімге өзгеріс енгізілді - ҚР Үкіметінің 2004.04.28. N 476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  Іс-шаралар  !   Аяқтау   !Жауапты  !Орындау!Көзде.! Қаржы. </w:t>
      </w:r>
      <w:r>
        <w:br/>
      </w:r>
      <w:r>
        <w:rPr>
          <w:rFonts w:ascii="Times New Roman"/>
          <w:b w:val="false"/>
          <w:i w:val="false"/>
          <w:color w:val="000000"/>
          <w:sz w:val="28"/>
        </w:rPr>
        <w:t xml:space="preserve">
N !              !   нысаны   !орындау. !(iске  !летiн ! ландыру </w:t>
      </w:r>
      <w:r>
        <w:br/>
      </w:r>
      <w:r>
        <w:rPr>
          <w:rFonts w:ascii="Times New Roman"/>
          <w:b w:val="false"/>
          <w:i w:val="false"/>
          <w:color w:val="000000"/>
          <w:sz w:val="28"/>
        </w:rPr>
        <w:t xml:space="preserve">
   !              !            !шылар    !асыру) !шығыс.! көздері </w:t>
      </w:r>
      <w:r>
        <w:br/>
      </w:r>
      <w:r>
        <w:rPr>
          <w:rFonts w:ascii="Times New Roman"/>
          <w:b w:val="false"/>
          <w:i w:val="false"/>
          <w:color w:val="000000"/>
          <w:sz w:val="28"/>
        </w:rPr>
        <w:t xml:space="preserve">
   !              !            !(iске    !мерзiмi!тар   ! </w:t>
      </w:r>
      <w:r>
        <w:br/>
      </w:r>
      <w:r>
        <w:rPr>
          <w:rFonts w:ascii="Times New Roman"/>
          <w:b w:val="false"/>
          <w:i w:val="false"/>
          <w:color w:val="000000"/>
          <w:sz w:val="28"/>
        </w:rPr>
        <w:t xml:space="preserve">
   !              !            !асырудың)!       !(мың  ! </w:t>
      </w:r>
      <w:r>
        <w:br/>
      </w:r>
      <w:r>
        <w:rPr>
          <w:rFonts w:ascii="Times New Roman"/>
          <w:b w:val="false"/>
          <w:i w:val="false"/>
          <w:color w:val="000000"/>
          <w:sz w:val="28"/>
        </w:rPr>
        <w:t xml:space="preserve">
   !              !            !         !       !теңге)!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1. ТУРИСТIК ҚЫЗМЕТТI МЕМЛЕКЕТТIК РЕТТЕУ ЖӘНЕ </w:t>
      </w:r>
      <w:r>
        <w:br/>
      </w:r>
      <w:r>
        <w:rPr>
          <w:rFonts w:ascii="Times New Roman"/>
          <w:b w:val="false"/>
          <w:i w:val="false"/>
          <w:color w:val="000000"/>
          <w:sz w:val="28"/>
        </w:rPr>
        <w:t>
</w:t>
      </w:r>
      <w:r>
        <w:rPr>
          <w:rFonts w:ascii="Times New Roman"/>
          <w:b/>
          <w:i w:val="false"/>
          <w:color w:val="000000"/>
          <w:sz w:val="28"/>
        </w:rPr>
        <w:t xml:space="preserve">                   ҚОЛДАУ ЖYЙЕСIН ДАМЫТУ </w:t>
      </w:r>
    </w:p>
    <w:p>
      <w:pPr>
        <w:spacing w:after="0"/>
        <w:ind w:left="0"/>
        <w:jc w:val="both"/>
      </w:pPr>
      <w:r>
        <w:rPr>
          <w:rFonts w:ascii="Times New Roman"/>
          <w:b/>
          <w:i w:val="false"/>
          <w:color w:val="000000"/>
          <w:sz w:val="28"/>
        </w:rPr>
        <w:t xml:space="preserve">    1.1. Туризмнiң нормативтiк құқықтық базасын жетілдіру </w:t>
      </w:r>
    </w:p>
    <w:p>
      <w:pPr>
        <w:spacing w:after="0"/>
        <w:ind w:left="0"/>
        <w:jc w:val="both"/>
      </w:pPr>
      <w:r>
        <w:rPr>
          <w:rFonts w:ascii="Times New Roman"/>
          <w:b w:val="false"/>
          <w:i w:val="false"/>
          <w:color w:val="000000"/>
          <w:sz w:val="28"/>
        </w:rPr>
        <w:t xml:space="preserve">1.  Туристік ин.   Нормативтiк- TуpCA, ДСМ, 2003   2250,0 жергі. </w:t>
      </w:r>
      <w:r>
        <w:br/>
      </w:r>
      <w:r>
        <w:rPr>
          <w:rFonts w:ascii="Times New Roman"/>
          <w:b w:val="false"/>
          <w:i w:val="false"/>
          <w:color w:val="000000"/>
          <w:sz w:val="28"/>
        </w:rPr>
        <w:t xml:space="preserve">
    фрақұрылымның  құқықтық     ТЖА, жер.   жылдың        лікті </w:t>
      </w:r>
      <w:r>
        <w:br/>
      </w:r>
      <w:r>
        <w:rPr>
          <w:rFonts w:ascii="Times New Roman"/>
          <w:b w:val="false"/>
          <w:i w:val="false"/>
          <w:color w:val="000000"/>
          <w:sz w:val="28"/>
        </w:rPr>
        <w:t xml:space="preserve">
    барлық объек.  кесiмнiң     гiлiктi     желтоқ.       бюджет </w:t>
      </w:r>
      <w:r>
        <w:br/>
      </w:r>
      <w:r>
        <w:rPr>
          <w:rFonts w:ascii="Times New Roman"/>
          <w:b w:val="false"/>
          <w:i w:val="false"/>
          <w:color w:val="000000"/>
          <w:sz w:val="28"/>
        </w:rPr>
        <w:t xml:space="preserve">
    тiлерiнде мү.  жобасы       атқарушы    саны          қаражаты </w:t>
      </w:r>
      <w:r>
        <w:br/>
      </w:r>
      <w:r>
        <w:rPr>
          <w:rFonts w:ascii="Times New Roman"/>
          <w:b w:val="false"/>
          <w:i w:val="false"/>
          <w:color w:val="000000"/>
          <w:sz w:val="28"/>
        </w:rPr>
        <w:t xml:space="preserve">
    гедек турис.                органдар                  шегінде </w:t>
      </w:r>
      <w:r>
        <w:br/>
      </w:r>
      <w:r>
        <w:rPr>
          <w:rFonts w:ascii="Times New Roman"/>
          <w:b w:val="false"/>
          <w:i w:val="false"/>
          <w:color w:val="000000"/>
          <w:sz w:val="28"/>
        </w:rPr>
        <w:t xml:space="preserve">
    терге арналған                                        іске </w:t>
      </w:r>
      <w:r>
        <w:br/>
      </w:r>
      <w:r>
        <w:rPr>
          <w:rFonts w:ascii="Times New Roman"/>
          <w:b w:val="false"/>
          <w:i w:val="false"/>
          <w:color w:val="000000"/>
          <w:sz w:val="28"/>
        </w:rPr>
        <w:t xml:space="preserve">
    демалысты қам.                                        асыруға </w:t>
      </w:r>
      <w:r>
        <w:br/>
      </w:r>
      <w:r>
        <w:rPr>
          <w:rFonts w:ascii="Times New Roman"/>
          <w:b w:val="false"/>
          <w:i w:val="false"/>
          <w:color w:val="000000"/>
          <w:sz w:val="28"/>
        </w:rPr>
        <w:t xml:space="preserve">
    тамасыз ету </w:t>
      </w:r>
      <w:r>
        <w:br/>
      </w:r>
      <w:r>
        <w:rPr>
          <w:rFonts w:ascii="Times New Roman"/>
          <w:b w:val="false"/>
          <w:i w:val="false"/>
          <w:color w:val="000000"/>
          <w:sz w:val="28"/>
        </w:rPr>
        <w:t xml:space="preserve">
    үшiн техника. </w:t>
      </w:r>
      <w:r>
        <w:br/>
      </w:r>
      <w:r>
        <w:rPr>
          <w:rFonts w:ascii="Times New Roman"/>
          <w:b w:val="false"/>
          <w:i w:val="false"/>
          <w:color w:val="000000"/>
          <w:sz w:val="28"/>
        </w:rPr>
        <w:t xml:space="preserve">
    лық және сани. </w:t>
      </w:r>
      <w:r>
        <w:br/>
      </w:r>
      <w:r>
        <w:rPr>
          <w:rFonts w:ascii="Times New Roman"/>
          <w:b w:val="false"/>
          <w:i w:val="false"/>
          <w:color w:val="000000"/>
          <w:sz w:val="28"/>
        </w:rPr>
        <w:t xml:space="preserve">
    тарлық жағдай. </w:t>
      </w:r>
      <w:r>
        <w:br/>
      </w:r>
      <w:r>
        <w:rPr>
          <w:rFonts w:ascii="Times New Roman"/>
          <w:b w:val="false"/>
          <w:i w:val="false"/>
          <w:color w:val="000000"/>
          <w:sz w:val="28"/>
        </w:rPr>
        <w:t xml:space="preserve">
    ларды сақтау </w:t>
      </w:r>
      <w:r>
        <w:br/>
      </w:r>
      <w:r>
        <w:rPr>
          <w:rFonts w:ascii="Times New Roman"/>
          <w:b w:val="false"/>
          <w:i w:val="false"/>
          <w:color w:val="000000"/>
          <w:sz w:val="28"/>
        </w:rPr>
        <w:t xml:space="preserve">
    мәселелерi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нормалар мен </w:t>
      </w:r>
      <w:r>
        <w:br/>
      </w:r>
      <w:r>
        <w:rPr>
          <w:rFonts w:ascii="Times New Roman"/>
          <w:b w:val="false"/>
          <w:i w:val="false"/>
          <w:color w:val="000000"/>
          <w:sz w:val="28"/>
        </w:rPr>
        <w:t xml:space="preserve">
    талаптарды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2.  Туризм және    Мемлекеттік  ТурСА, ИСМ 2003           талап </w:t>
      </w:r>
      <w:r>
        <w:br/>
      </w:r>
      <w:r>
        <w:rPr>
          <w:rFonts w:ascii="Times New Roman"/>
          <w:b w:val="false"/>
          <w:i w:val="false"/>
          <w:color w:val="000000"/>
          <w:sz w:val="28"/>
        </w:rPr>
        <w:t xml:space="preserve">
    қонақ үй шару. стандарттар             жылдың         етілмейді </w:t>
      </w:r>
      <w:r>
        <w:br/>
      </w:r>
      <w:r>
        <w:rPr>
          <w:rFonts w:ascii="Times New Roman"/>
          <w:b w:val="false"/>
          <w:i w:val="false"/>
          <w:color w:val="000000"/>
          <w:sz w:val="28"/>
        </w:rPr>
        <w:t xml:space="preserve">
    ашылығы сала.                          қаңтары </w:t>
      </w:r>
      <w:r>
        <w:br/>
      </w:r>
      <w:r>
        <w:rPr>
          <w:rFonts w:ascii="Times New Roman"/>
          <w:b w:val="false"/>
          <w:i w:val="false"/>
          <w:color w:val="000000"/>
          <w:sz w:val="28"/>
        </w:rPr>
        <w:t xml:space="preserve">
    сында мемле. </w:t>
      </w:r>
      <w:r>
        <w:br/>
      </w:r>
      <w:r>
        <w:rPr>
          <w:rFonts w:ascii="Times New Roman"/>
          <w:b w:val="false"/>
          <w:i w:val="false"/>
          <w:color w:val="000000"/>
          <w:sz w:val="28"/>
        </w:rPr>
        <w:t xml:space="preserve">
    кеттiк стан. </w:t>
      </w:r>
      <w:r>
        <w:br/>
      </w:r>
      <w:r>
        <w:rPr>
          <w:rFonts w:ascii="Times New Roman"/>
          <w:b w:val="false"/>
          <w:i w:val="false"/>
          <w:color w:val="000000"/>
          <w:sz w:val="28"/>
        </w:rPr>
        <w:t xml:space="preserve">
    дарттар әзiр. </w:t>
      </w:r>
      <w:r>
        <w:br/>
      </w:r>
      <w:r>
        <w:rPr>
          <w:rFonts w:ascii="Times New Roman"/>
          <w:b w:val="false"/>
          <w:i w:val="false"/>
          <w:color w:val="000000"/>
          <w:sz w:val="28"/>
        </w:rPr>
        <w:t xml:space="preserve">
    леу және </w:t>
      </w:r>
      <w:r>
        <w:br/>
      </w:r>
      <w:r>
        <w:rPr>
          <w:rFonts w:ascii="Times New Roman"/>
          <w:b w:val="false"/>
          <w:i w:val="false"/>
          <w:color w:val="000000"/>
          <w:sz w:val="28"/>
        </w:rPr>
        <w:t xml:space="preserve">
    бекiту </w:t>
      </w:r>
    </w:p>
    <w:p>
      <w:pPr>
        <w:spacing w:after="0"/>
        <w:ind w:left="0"/>
        <w:jc w:val="both"/>
      </w:pPr>
      <w:r>
        <w:rPr>
          <w:rFonts w:ascii="Times New Roman"/>
          <w:b w:val="false"/>
          <w:i w:val="false"/>
          <w:color w:val="000000"/>
          <w:sz w:val="28"/>
        </w:rPr>
        <w:t xml:space="preserve">3.  Бiрыңғай тури. Қазақстан    ТурСА, СІМ, 2003          талап </w:t>
      </w:r>
      <w:r>
        <w:br/>
      </w:r>
      <w:r>
        <w:rPr>
          <w:rFonts w:ascii="Times New Roman"/>
          <w:b w:val="false"/>
          <w:i w:val="false"/>
          <w:color w:val="000000"/>
          <w:sz w:val="28"/>
        </w:rPr>
        <w:t xml:space="preserve">
    стiк кеңiстiк  Республика.  ІІМ, ҰҚК    жылдың        етілмейді </w:t>
      </w:r>
      <w:r>
        <w:br/>
      </w:r>
      <w:r>
        <w:rPr>
          <w:rFonts w:ascii="Times New Roman"/>
          <w:b w:val="false"/>
          <w:i w:val="false"/>
          <w:color w:val="000000"/>
          <w:sz w:val="28"/>
        </w:rPr>
        <w:t xml:space="preserve">
    құру, сондай-  сының        (келісім    қарашасы </w:t>
      </w:r>
      <w:r>
        <w:br/>
      </w:r>
      <w:r>
        <w:rPr>
          <w:rFonts w:ascii="Times New Roman"/>
          <w:b w:val="false"/>
          <w:i w:val="false"/>
          <w:color w:val="000000"/>
          <w:sz w:val="28"/>
        </w:rPr>
        <w:t xml:space="preserve">
    ақ Ұлы Жiбек   Үкіметіне    бойынша), </w:t>
      </w:r>
      <w:r>
        <w:br/>
      </w:r>
      <w:r>
        <w:rPr>
          <w:rFonts w:ascii="Times New Roman"/>
          <w:b w:val="false"/>
          <w:i w:val="false"/>
          <w:color w:val="000000"/>
          <w:sz w:val="28"/>
        </w:rPr>
        <w:t xml:space="preserve">
    жолында ту.    ұсыныс       "Жібек </w:t>
      </w:r>
      <w:r>
        <w:br/>
      </w:r>
      <w:r>
        <w:rPr>
          <w:rFonts w:ascii="Times New Roman"/>
          <w:b w:val="false"/>
          <w:i w:val="false"/>
          <w:color w:val="000000"/>
          <w:sz w:val="28"/>
        </w:rPr>
        <w:t xml:space="preserve">
    ризмдi дамыту               жолы-Қазақ. </w:t>
      </w:r>
      <w:r>
        <w:br/>
      </w:r>
      <w:r>
        <w:rPr>
          <w:rFonts w:ascii="Times New Roman"/>
          <w:b w:val="false"/>
          <w:i w:val="false"/>
          <w:color w:val="000000"/>
          <w:sz w:val="28"/>
        </w:rPr>
        <w:t xml:space="preserve">
    мақсатында                  стан" ҰК </w:t>
      </w:r>
      <w:r>
        <w:br/>
      </w:r>
      <w:r>
        <w:rPr>
          <w:rFonts w:ascii="Times New Roman"/>
          <w:b w:val="false"/>
          <w:i w:val="false"/>
          <w:color w:val="000000"/>
          <w:sz w:val="28"/>
        </w:rPr>
        <w:t xml:space="preserve">
    өзара рұқсат.               ААҚ" </w:t>
      </w:r>
      <w:r>
        <w:br/>
      </w:r>
      <w:r>
        <w:rPr>
          <w:rFonts w:ascii="Times New Roman"/>
          <w:b w:val="false"/>
          <w:i w:val="false"/>
          <w:color w:val="000000"/>
          <w:sz w:val="28"/>
        </w:rPr>
        <w:t xml:space="preserve">
    тамаларды тану </w:t>
      </w:r>
      <w:r>
        <w:br/>
      </w:r>
      <w:r>
        <w:rPr>
          <w:rFonts w:ascii="Times New Roman"/>
          <w:b w:val="false"/>
          <w:i w:val="false"/>
          <w:color w:val="000000"/>
          <w:sz w:val="28"/>
        </w:rPr>
        <w:t xml:space="preserve">
    туралы Қырғыз </w:t>
      </w:r>
      <w:r>
        <w:br/>
      </w:r>
      <w:r>
        <w:rPr>
          <w:rFonts w:ascii="Times New Roman"/>
          <w:b w:val="false"/>
          <w:i w:val="false"/>
          <w:color w:val="000000"/>
          <w:sz w:val="28"/>
        </w:rPr>
        <w:t xml:space="preserve">
    Республикасымен </w:t>
      </w:r>
      <w:r>
        <w:br/>
      </w:r>
      <w:r>
        <w:rPr>
          <w:rFonts w:ascii="Times New Roman"/>
          <w:b w:val="false"/>
          <w:i w:val="false"/>
          <w:color w:val="000000"/>
          <w:sz w:val="28"/>
        </w:rPr>
        <w:t xml:space="preserve">
    және Өзбекстан </w:t>
      </w:r>
      <w:r>
        <w:br/>
      </w:r>
      <w:r>
        <w:rPr>
          <w:rFonts w:ascii="Times New Roman"/>
          <w:b w:val="false"/>
          <w:i w:val="false"/>
          <w:color w:val="000000"/>
          <w:sz w:val="28"/>
        </w:rPr>
        <w:t xml:space="preserve">
    Республикасымен </w:t>
      </w:r>
      <w:r>
        <w:br/>
      </w:r>
      <w:r>
        <w:rPr>
          <w:rFonts w:ascii="Times New Roman"/>
          <w:b w:val="false"/>
          <w:i w:val="false"/>
          <w:color w:val="000000"/>
          <w:sz w:val="28"/>
        </w:rPr>
        <w:t xml:space="preserve">
    келiсiмдерге </w:t>
      </w:r>
      <w:r>
        <w:br/>
      </w:r>
      <w:r>
        <w:rPr>
          <w:rFonts w:ascii="Times New Roman"/>
          <w:b w:val="false"/>
          <w:i w:val="false"/>
          <w:color w:val="000000"/>
          <w:sz w:val="28"/>
        </w:rPr>
        <w:t xml:space="preserve">
    қол қою жөнiнде </w:t>
      </w:r>
      <w:r>
        <w:br/>
      </w:r>
      <w:r>
        <w:rPr>
          <w:rFonts w:ascii="Times New Roman"/>
          <w:b w:val="false"/>
          <w:i w:val="false"/>
          <w:color w:val="000000"/>
          <w:sz w:val="28"/>
        </w:rPr>
        <w:t xml:space="preserve">
    ұсыныс енгiзу </w:t>
      </w:r>
    </w:p>
    <w:p>
      <w:pPr>
        <w:spacing w:after="0"/>
        <w:ind w:left="0"/>
        <w:jc w:val="both"/>
      </w:pPr>
      <w:r>
        <w:rPr>
          <w:rFonts w:ascii="Times New Roman"/>
          <w:b/>
          <w:i w:val="false"/>
          <w:color w:val="000000"/>
          <w:sz w:val="28"/>
        </w:rPr>
        <w:t xml:space="preserve">   1.2. Қазақстанның тарихи-мәдени және табиғи рекреациялық </w:t>
      </w:r>
      <w:r>
        <w:br/>
      </w:r>
      <w:r>
        <w:rPr>
          <w:rFonts w:ascii="Times New Roman"/>
          <w:b w:val="false"/>
          <w:i w:val="false"/>
          <w:color w:val="000000"/>
          <w:sz w:val="28"/>
        </w:rPr>
        <w:t>
</w:t>
      </w:r>
      <w:r>
        <w:rPr>
          <w:rFonts w:ascii="Times New Roman"/>
          <w:b/>
          <w:i w:val="false"/>
          <w:color w:val="000000"/>
          <w:sz w:val="28"/>
        </w:rPr>
        <w:t xml:space="preserve">           аймақтарын сақтау және ұтымды пайдалану </w:t>
      </w:r>
    </w:p>
    <w:p>
      <w:pPr>
        <w:spacing w:after="0"/>
        <w:ind w:left="0"/>
        <w:jc w:val="both"/>
      </w:pPr>
      <w:r>
        <w:rPr>
          <w:rFonts w:ascii="Times New Roman"/>
          <w:b w:val="false"/>
          <w:i w:val="false"/>
          <w:color w:val="000000"/>
          <w:sz w:val="28"/>
        </w:rPr>
        <w:t xml:space="preserve">4.  Туризм инфра.  Жергілікті   Жергілікті 2003    16000,0 жергі. </w:t>
      </w:r>
      <w:r>
        <w:br/>
      </w:r>
      <w:r>
        <w:rPr>
          <w:rFonts w:ascii="Times New Roman"/>
          <w:b w:val="false"/>
          <w:i w:val="false"/>
          <w:color w:val="000000"/>
          <w:sz w:val="28"/>
        </w:rPr>
        <w:t xml:space="preserve">
    құрылымын да.  атқарушы     атқарушы   жылдың          лікті </w:t>
      </w:r>
      <w:r>
        <w:br/>
      </w:r>
      <w:r>
        <w:rPr>
          <w:rFonts w:ascii="Times New Roman"/>
          <w:b w:val="false"/>
          <w:i w:val="false"/>
          <w:color w:val="000000"/>
          <w:sz w:val="28"/>
        </w:rPr>
        <w:t xml:space="preserve">
    мыту ауданда.  органдардың  органдар   қыркүй.         бюджет </w:t>
      </w:r>
      <w:r>
        <w:br/>
      </w:r>
      <w:r>
        <w:rPr>
          <w:rFonts w:ascii="Times New Roman"/>
          <w:b w:val="false"/>
          <w:i w:val="false"/>
          <w:color w:val="000000"/>
          <w:sz w:val="28"/>
        </w:rPr>
        <w:t xml:space="preserve">
    рында құрылыс  шешімі                  егі             қаражаты </w:t>
      </w:r>
      <w:r>
        <w:br/>
      </w:r>
      <w:r>
        <w:rPr>
          <w:rFonts w:ascii="Times New Roman"/>
          <w:b w:val="false"/>
          <w:i w:val="false"/>
          <w:color w:val="000000"/>
          <w:sz w:val="28"/>
        </w:rPr>
        <w:t xml:space="preserve">
    объектiлерiн                                           шегінде </w:t>
      </w:r>
      <w:r>
        <w:br/>
      </w:r>
      <w:r>
        <w:rPr>
          <w:rFonts w:ascii="Times New Roman"/>
          <w:b w:val="false"/>
          <w:i w:val="false"/>
          <w:color w:val="000000"/>
          <w:sz w:val="28"/>
        </w:rPr>
        <w:t xml:space="preserve">
    салу жөнiндегi </w:t>
      </w:r>
      <w:r>
        <w:br/>
      </w:r>
      <w:r>
        <w:rPr>
          <w:rFonts w:ascii="Times New Roman"/>
          <w:b w:val="false"/>
          <w:i w:val="false"/>
          <w:color w:val="000000"/>
          <w:sz w:val="28"/>
        </w:rPr>
        <w:t xml:space="preserve">
    нормаларды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5.  Туризм инфра.  Қазақстан    ИСМ,       жыл    2003 жыл  жергі. </w:t>
      </w:r>
      <w:r>
        <w:br/>
      </w:r>
      <w:r>
        <w:rPr>
          <w:rFonts w:ascii="Times New Roman"/>
          <w:b w:val="false"/>
          <w:i w:val="false"/>
          <w:color w:val="000000"/>
          <w:sz w:val="28"/>
        </w:rPr>
        <w:t xml:space="preserve">
    құрылымына     Республика.  ТурСА,     сайын  28850,0   лікті </w:t>
      </w:r>
      <w:r>
        <w:br/>
      </w:r>
      <w:r>
        <w:rPr>
          <w:rFonts w:ascii="Times New Roman"/>
          <w:b w:val="false"/>
          <w:i w:val="false"/>
          <w:color w:val="000000"/>
          <w:sz w:val="28"/>
        </w:rPr>
        <w:t xml:space="preserve">
    тiкелей инвес. сының        жергілікті 1-тоқ- 2004 жыл  бюджет </w:t>
      </w:r>
      <w:r>
        <w:br/>
      </w:r>
      <w:r>
        <w:rPr>
          <w:rFonts w:ascii="Times New Roman"/>
          <w:b w:val="false"/>
          <w:i w:val="false"/>
          <w:color w:val="000000"/>
          <w:sz w:val="28"/>
        </w:rPr>
        <w:t xml:space="preserve">
    тициялар тарту Үкіметіне    атқарушы   сан    21500,0   қаражаты </w:t>
      </w:r>
      <w:r>
        <w:br/>
      </w:r>
      <w:r>
        <w:rPr>
          <w:rFonts w:ascii="Times New Roman"/>
          <w:b w:val="false"/>
          <w:i w:val="false"/>
          <w:color w:val="000000"/>
          <w:sz w:val="28"/>
        </w:rPr>
        <w:t xml:space="preserve">
    жөнiнде жұмыс. ақпарат      органдар          2005 жыл  және </w:t>
      </w:r>
      <w:r>
        <w:br/>
      </w:r>
      <w:r>
        <w:rPr>
          <w:rFonts w:ascii="Times New Roman"/>
          <w:b w:val="false"/>
          <w:i w:val="false"/>
          <w:color w:val="000000"/>
          <w:sz w:val="28"/>
        </w:rPr>
        <w:t xml:space="preserve">
    тар жүргiзу                                   16500,0   басқа </w:t>
      </w:r>
      <w:r>
        <w:br/>
      </w:r>
      <w:r>
        <w:rPr>
          <w:rFonts w:ascii="Times New Roman"/>
          <w:b w:val="false"/>
          <w:i w:val="false"/>
          <w:color w:val="000000"/>
          <w:sz w:val="28"/>
        </w:rPr>
        <w:t xml:space="preserve">
                                                            көздер </w:t>
      </w:r>
      <w:r>
        <w:br/>
      </w:r>
      <w:r>
        <w:rPr>
          <w:rFonts w:ascii="Times New Roman"/>
          <w:b w:val="false"/>
          <w:i w:val="false"/>
          <w:color w:val="000000"/>
          <w:sz w:val="28"/>
        </w:rPr>
        <w:t xml:space="preserve">
                                                            шегінде </w:t>
      </w:r>
    </w:p>
    <w:p>
      <w:pPr>
        <w:spacing w:after="0"/>
        <w:ind w:left="0"/>
        <w:jc w:val="both"/>
      </w:pPr>
      <w:r>
        <w:rPr>
          <w:rFonts w:ascii="Times New Roman"/>
          <w:b w:val="false"/>
          <w:i w:val="false"/>
          <w:color w:val="000000"/>
          <w:sz w:val="28"/>
        </w:rPr>
        <w:t xml:space="preserve">6.  Туристiк биз.  Қазақстан    ИСМ,      жыл      2004 жыл респуб- </w:t>
      </w:r>
      <w:r>
        <w:br/>
      </w:r>
      <w:r>
        <w:rPr>
          <w:rFonts w:ascii="Times New Roman"/>
          <w:b w:val="false"/>
          <w:i w:val="false"/>
          <w:color w:val="000000"/>
          <w:sz w:val="28"/>
        </w:rPr>
        <w:t xml:space="preserve">
    нестiң кәсiп.  Республика.  ТурСА     сайын    -445,0,  ликалық </w:t>
      </w:r>
      <w:r>
        <w:br/>
      </w:r>
      <w:r>
        <w:rPr>
          <w:rFonts w:ascii="Times New Roman"/>
          <w:b w:val="false"/>
          <w:i w:val="false"/>
          <w:color w:val="000000"/>
          <w:sz w:val="28"/>
        </w:rPr>
        <w:t xml:space="preserve">
    керлерi үшiн   сының                  қыркүйек 2005 жыл бюджет </w:t>
      </w:r>
      <w:r>
        <w:br/>
      </w:r>
      <w:r>
        <w:rPr>
          <w:rFonts w:ascii="Times New Roman"/>
          <w:b w:val="false"/>
          <w:i w:val="false"/>
          <w:color w:val="000000"/>
          <w:sz w:val="28"/>
        </w:rPr>
        <w:t xml:space="preserve">
    бизнес жоспар. Үкіметіне                       - 445,0  қаражаты </w:t>
      </w:r>
      <w:r>
        <w:br/>
      </w:r>
      <w:r>
        <w:rPr>
          <w:rFonts w:ascii="Times New Roman"/>
          <w:b w:val="false"/>
          <w:i w:val="false"/>
          <w:color w:val="000000"/>
          <w:sz w:val="28"/>
        </w:rPr>
        <w:t xml:space="preserve">
    лар құру және  ақпарат                                  шегінде </w:t>
      </w:r>
      <w:r>
        <w:br/>
      </w:r>
      <w:r>
        <w:rPr>
          <w:rFonts w:ascii="Times New Roman"/>
          <w:b w:val="false"/>
          <w:i w:val="false"/>
          <w:color w:val="000000"/>
          <w:sz w:val="28"/>
        </w:rPr>
        <w:t xml:space="preserve">
    халықаралық </w:t>
      </w:r>
      <w:r>
        <w:br/>
      </w:r>
      <w:r>
        <w:rPr>
          <w:rFonts w:ascii="Times New Roman"/>
          <w:b w:val="false"/>
          <w:i w:val="false"/>
          <w:color w:val="000000"/>
          <w:sz w:val="28"/>
        </w:rPr>
        <w:t xml:space="preserve">
    және отандық </w:t>
      </w:r>
      <w:r>
        <w:br/>
      </w:r>
      <w:r>
        <w:rPr>
          <w:rFonts w:ascii="Times New Roman"/>
          <w:b w:val="false"/>
          <w:i w:val="false"/>
          <w:color w:val="000000"/>
          <w:sz w:val="28"/>
        </w:rPr>
        <w:t xml:space="preserve">
    сарапшылардың </w:t>
      </w:r>
      <w:r>
        <w:br/>
      </w:r>
      <w:r>
        <w:rPr>
          <w:rFonts w:ascii="Times New Roman"/>
          <w:b w:val="false"/>
          <w:i w:val="false"/>
          <w:color w:val="000000"/>
          <w:sz w:val="28"/>
        </w:rPr>
        <w:t xml:space="preserve">
    қатысуымен </w:t>
      </w:r>
      <w:r>
        <w:br/>
      </w:r>
      <w:r>
        <w:rPr>
          <w:rFonts w:ascii="Times New Roman"/>
          <w:b w:val="false"/>
          <w:i w:val="false"/>
          <w:color w:val="000000"/>
          <w:sz w:val="28"/>
        </w:rPr>
        <w:t xml:space="preserve">
    гранттар,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көмектер және </w:t>
      </w:r>
      <w:r>
        <w:br/>
      </w:r>
      <w:r>
        <w:rPr>
          <w:rFonts w:ascii="Times New Roman"/>
          <w:b w:val="false"/>
          <w:i w:val="false"/>
          <w:color w:val="000000"/>
          <w:sz w:val="28"/>
        </w:rPr>
        <w:t xml:space="preserve">
    инвестициялар </w:t>
      </w:r>
      <w:r>
        <w:br/>
      </w:r>
      <w:r>
        <w:rPr>
          <w:rFonts w:ascii="Times New Roman"/>
          <w:b w:val="false"/>
          <w:i w:val="false"/>
          <w:color w:val="000000"/>
          <w:sz w:val="28"/>
        </w:rPr>
        <w:t xml:space="preserve">
    тарту үшiн </w:t>
      </w:r>
      <w:r>
        <w:br/>
      </w:r>
      <w:r>
        <w:rPr>
          <w:rFonts w:ascii="Times New Roman"/>
          <w:b w:val="false"/>
          <w:i w:val="false"/>
          <w:color w:val="000000"/>
          <w:sz w:val="28"/>
        </w:rPr>
        <w:t xml:space="preserve">
    семинарлар </w:t>
      </w:r>
      <w:r>
        <w:br/>
      </w:r>
      <w:r>
        <w:rPr>
          <w:rFonts w:ascii="Times New Roman"/>
          <w:b w:val="false"/>
          <w:i w:val="false"/>
          <w:color w:val="000000"/>
          <w:sz w:val="28"/>
        </w:rPr>
        <w:t xml:space="preserve">
    ұйымдастыру. </w:t>
      </w:r>
    </w:p>
    <w:p>
      <w:pPr>
        <w:spacing w:after="0"/>
        <w:ind w:left="0"/>
        <w:jc w:val="both"/>
      </w:pPr>
      <w:r>
        <w:rPr>
          <w:rFonts w:ascii="Times New Roman"/>
          <w:b/>
          <w:i w:val="false"/>
          <w:color w:val="000000"/>
          <w:sz w:val="28"/>
        </w:rPr>
        <w:t xml:space="preserve">     1.3. Қазақстан Республикасындағы туризм қауіпсіздігі </w:t>
      </w:r>
    </w:p>
    <w:p>
      <w:pPr>
        <w:spacing w:after="0"/>
        <w:ind w:left="0"/>
        <w:jc w:val="both"/>
      </w:pPr>
      <w:r>
        <w:rPr>
          <w:rFonts w:ascii="Times New Roman"/>
          <w:b w:val="false"/>
          <w:i w:val="false"/>
          <w:color w:val="000000"/>
          <w:sz w:val="28"/>
        </w:rPr>
        <w:t xml:space="preserve">7.  Туристерге ме. Қазақстан    ДСМ      2003             талап </w:t>
      </w:r>
      <w:r>
        <w:br/>
      </w:r>
      <w:r>
        <w:rPr>
          <w:rFonts w:ascii="Times New Roman"/>
          <w:b w:val="false"/>
          <w:i w:val="false"/>
          <w:color w:val="000000"/>
          <w:sz w:val="28"/>
        </w:rPr>
        <w:t xml:space="preserve">
    дициналық қыз. Республика.           жылдың           етілмейді </w:t>
      </w:r>
      <w:r>
        <w:br/>
      </w:r>
      <w:r>
        <w:rPr>
          <w:rFonts w:ascii="Times New Roman"/>
          <w:b w:val="false"/>
          <w:i w:val="false"/>
          <w:color w:val="000000"/>
          <w:sz w:val="28"/>
        </w:rPr>
        <w:t xml:space="preserve">
    мет көрсету    сының                 мамыры </w:t>
      </w:r>
      <w:r>
        <w:br/>
      </w:r>
      <w:r>
        <w:rPr>
          <w:rFonts w:ascii="Times New Roman"/>
          <w:b w:val="false"/>
          <w:i w:val="false"/>
          <w:color w:val="000000"/>
          <w:sz w:val="28"/>
        </w:rPr>
        <w:t xml:space="preserve">
    және дәрiгер.  Үкіметіне </w:t>
      </w:r>
      <w:r>
        <w:br/>
      </w:r>
      <w:r>
        <w:rPr>
          <w:rFonts w:ascii="Times New Roman"/>
          <w:b w:val="false"/>
          <w:i w:val="false"/>
          <w:color w:val="000000"/>
          <w:sz w:val="28"/>
        </w:rPr>
        <w:t xml:space="preserve">
    лiк шұғыл      есеп </w:t>
      </w:r>
      <w:r>
        <w:br/>
      </w:r>
      <w:r>
        <w:rPr>
          <w:rFonts w:ascii="Times New Roman"/>
          <w:b w:val="false"/>
          <w:i w:val="false"/>
          <w:color w:val="000000"/>
          <w:sz w:val="28"/>
        </w:rPr>
        <w:t xml:space="preserve">
    жәрдем көрсе. </w:t>
      </w:r>
      <w:r>
        <w:br/>
      </w:r>
      <w:r>
        <w:rPr>
          <w:rFonts w:ascii="Times New Roman"/>
          <w:b w:val="false"/>
          <w:i w:val="false"/>
          <w:color w:val="000000"/>
          <w:sz w:val="28"/>
        </w:rPr>
        <w:t xml:space="preserve">
    ту, шұғыл ме. </w:t>
      </w:r>
      <w:r>
        <w:br/>
      </w:r>
      <w:r>
        <w:rPr>
          <w:rFonts w:ascii="Times New Roman"/>
          <w:b w:val="false"/>
          <w:i w:val="false"/>
          <w:color w:val="000000"/>
          <w:sz w:val="28"/>
        </w:rPr>
        <w:t xml:space="preserve">
    дициналық қыз. </w:t>
      </w:r>
      <w:r>
        <w:br/>
      </w:r>
      <w:r>
        <w:rPr>
          <w:rFonts w:ascii="Times New Roman"/>
          <w:b w:val="false"/>
          <w:i w:val="false"/>
          <w:color w:val="000000"/>
          <w:sz w:val="28"/>
        </w:rPr>
        <w:t xml:space="preserve">
    мет көрсету </w:t>
      </w:r>
      <w:r>
        <w:br/>
      </w:r>
      <w:r>
        <w:rPr>
          <w:rFonts w:ascii="Times New Roman"/>
          <w:b w:val="false"/>
          <w:i w:val="false"/>
          <w:color w:val="000000"/>
          <w:sz w:val="28"/>
        </w:rPr>
        <w:t xml:space="preserve">
    талаптарына </w:t>
      </w:r>
      <w:r>
        <w:br/>
      </w:r>
      <w:r>
        <w:rPr>
          <w:rFonts w:ascii="Times New Roman"/>
          <w:b w:val="false"/>
          <w:i w:val="false"/>
          <w:color w:val="000000"/>
          <w:sz w:val="28"/>
        </w:rPr>
        <w:t xml:space="preserve">
    сай келетiн </w:t>
      </w:r>
      <w:r>
        <w:br/>
      </w:r>
      <w:r>
        <w:rPr>
          <w:rFonts w:ascii="Times New Roman"/>
          <w:b w:val="false"/>
          <w:i w:val="false"/>
          <w:color w:val="000000"/>
          <w:sz w:val="28"/>
        </w:rPr>
        <w:t xml:space="preserve">
    медицина ме. </w:t>
      </w:r>
      <w:r>
        <w:br/>
      </w:r>
      <w:r>
        <w:rPr>
          <w:rFonts w:ascii="Times New Roman"/>
          <w:b w:val="false"/>
          <w:i w:val="false"/>
          <w:color w:val="000000"/>
          <w:sz w:val="28"/>
        </w:rPr>
        <w:t xml:space="preserve">
    кемелерiн </w:t>
      </w:r>
      <w:r>
        <w:br/>
      </w:r>
      <w:r>
        <w:rPr>
          <w:rFonts w:ascii="Times New Roman"/>
          <w:b w:val="false"/>
          <w:i w:val="false"/>
          <w:color w:val="000000"/>
          <w:sz w:val="28"/>
        </w:rPr>
        <w:t xml:space="preserve">
    анықтау және </w:t>
      </w:r>
      <w:r>
        <w:br/>
      </w:r>
      <w:r>
        <w:rPr>
          <w:rFonts w:ascii="Times New Roman"/>
          <w:b w:val="false"/>
          <w:i w:val="false"/>
          <w:color w:val="000000"/>
          <w:sz w:val="28"/>
        </w:rPr>
        <w:t xml:space="preserve">
    сертификаттау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кешендi шара. </w:t>
      </w:r>
      <w:r>
        <w:br/>
      </w:r>
      <w:r>
        <w:rPr>
          <w:rFonts w:ascii="Times New Roman"/>
          <w:b w:val="false"/>
          <w:i w:val="false"/>
          <w:color w:val="000000"/>
          <w:sz w:val="28"/>
        </w:rPr>
        <w:t xml:space="preserve">
    ларды әзiрлеу </w:t>
      </w:r>
      <w:r>
        <w:br/>
      </w:r>
      <w:r>
        <w:rPr>
          <w:rFonts w:ascii="Times New Roman"/>
          <w:b w:val="false"/>
          <w:i w:val="false"/>
          <w:color w:val="000000"/>
          <w:sz w:val="28"/>
        </w:rPr>
        <w:t xml:space="preserve">
    және iске </w:t>
      </w:r>
      <w:r>
        <w:br/>
      </w:r>
      <w:r>
        <w:rPr>
          <w:rFonts w:ascii="Times New Roman"/>
          <w:b w:val="false"/>
          <w:i w:val="false"/>
          <w:color w:val="000000"/>
          <w:sz w:val="28"/>
        </w:rPr>
        <w:t xml:space="preserve">
    асыру </w:t>
      </w:r>
    </w:p>
    <w:p>
      <w:pPr>
        <w:spacing w:after="0"/>
        <w:ind w:left="0"/>
        <w:jc w:val="both"/>
      </w:pPr>
      <w:r>
        <w:rPr>
          <w:rFonts w:ascii="Times New Roman"/>
          <w:b w:val="false"/>
          <w:i w:val="false"/>
          <w:color w:val="000000"/>
          <w:sz w:val="28"/>
        </w:rPr>
        <w:t xml:space="preserve">8.  Дүниежүзiлiк   Ақпарат      ДСМ, ТурСА  ай сайын      талап </w:t>
      </w:r>
      <w:r>
        <w:br/>
      </w:r>
      <w:r>
        <w:rPr>
          <w:rFonts w:ascii="Times New Roman"/>
          <w:b w:val="false"/>
          <w:i w:val="false"/>
          <w:color w:val="000000"/>
          <w:sz w:val="28"/>
        </w:rPr>
        <w:t xml:space="preserve">
    Денсаулық                                             етілмейді </w:t>
      </w:r>
      <w:r>
        <w:br/>
      </w:r>
      <w:r>
        <w:rPr>
          <w:rFonts w:ascii="Times New Roman"/>
          <w:b w:val="false"/>
          <w:i w:val="false"/>
          <w:color w:val="000000"/>
          <w:sz w:val="28"/>
        </w:rPr>
        <w:t xml:space="preserve">
    сақтау ұйымы. </w:t>
      </w:r>
      <w:r>
        <w:br/>
      </w:r>
      <w:r>
        <w:rPr>
          <w:rFonts w:ascii="Times New Roman"/>
          <w:b w:val="false"/>
          <w:i w:val="false"/>
          <w:color w:val="000000"/>
          <w:sz w:val="28"/>
        </w:rPr>
        <w:t xml:space="preserve">
    ның деректе. </w:t>
      </w:r>
      <w:r>
        <w:br/>
      </w:r>
      <w:r>
        <w:rPr>
          <w:rFonts w:ascii="Times New Roman"/>
          <w:b w:val="false"/>
          <w:i w:val="false"/>
          <w:color w:val="000000"/>
          <w:sz w:val="28"/>
        </w:rPr>
        <w:t xml:space="preserve">
    рiнiң негі. </w:t>
      </w:r>
      <w:r>
        <w:br/>
      </w:r>
      <w:r>
        <w:rPr>
          <w:rFonts w:ascii="Times New Roman"/>
          <w:b w:val="false"/>
          <w:i w:val="false"/>
          <w:color w:val="000000"/>
          <w:sz w:val="28"/>
        </w:rPr>
        <w:t xml:space="preserve">
    зiнде Каран. </w:t>
      </w:r>
      <w:r>
        <w:br/>
      </w:r>
      <w:r>
        <w:rPr>
          <w:rFonts w:ascii="Times New Roman"/>
          <w:b w:val="false"/>
          <w:i w:val="false"/>
          <w:color w:val="000000"/>
          <w:sz w:val="28"/>
        </w:rPr>
        <w:t xml:space="preserve">
    тиндiк және </w:t>
      </w:r>
      <w:r>
        <w:br/>
      </w:r>
      <w:r>
        <w:rPr>
          <w:rFonts w:ascii="Times New Roman"/>
          <w:b w:val="false"/>
          <w:i w:val="false"/>
          <w:color w:val="000000"/>
          <w:sz w:val="28"/>
        </w:rPr>
        <w:t xml:space="preserve">
    кезеңiмен </w:t>
      </w:r>
      <w:r>
        <w:br/>
      </w:r>
      <w:r>
        <w:rPr>
          <w:rFonts w:ascii="Times New Roman"/>
          <w:b w:val="false"/>
          <w:i w:val="false"/>
          <w:color w:val="000000"/>
          <w:sz w:val="28"/>
        </w:rPr>
        <w:t xml:space="preserve">
    жаңарып тұра. </w:t>
      </w:r>
      <w:r>
        <w:br/>
      </w:r>
      <w:r>
        <w:rPr>
          <w:rFonts w:ascii="Times New Roman"/>
          <w:b w:val="false"/>
          <w:i w:val="false"/>
          <w:color w:val="000000"/>
          <w:sz w:val="28"/>
        </w:rPr>
        <w:t xml:space="preserve">
    тын аса қауiп. </w:t>
      </w:r>
      <w:r>
        <w:br/>
      </w:r>
      <w:r>
        <w:rPr>
          <w:rFonts w:ascii="Times New Roman"/>
          <w:b w:val="false"/>
          <w:i w:val="false"/>
          <w:color w:val="000000"/>
          <w:sz w:val="28"/>
        </w:rPr>
        <w:t xml:space="preserve">
    тi жұқпалы </w:t>
      </w:r>
      <w:r>
        <w:br/>
      </w:r>
      <w:r>
        <w:rPr>
          <w:rFonts w:ascii="Times New Roman"/>
          <w:b w:val="false"/>
          <w:i w:val="false"/>
          <w:color w:val="000000"/>
          <w:sz w:val="28"/>
        </w:rPr>
        <w:t xml:space="preserve">
    аурулар бойын. </w:t>
      </w:r>
      <w:r>
        <w:br/>
      </w:r>
      <w:r>
        <w:rPr>
          <w:rFonts w:ascii="Times New Roman"/>
          <w:b w:val="false"/>
          <w:i w:val="false"/>
          <w:color w:val="000000"/>
          <w:sz w:val="28"/>
        </w:rPr>
        <w:t xml:space="preserve">
    ша қолайсыз </w:t>
      </w:r>
      <w:r>
        <w:br/>
      </w:r>
      <w:r>
        <w:rPr>
          <w:rFonts w:ascii="Times New Roman"/>
          <w:b w:val="false"/>
          <w:i w:val="false"/>
          <w:color w:val="000000"/>
          <w:sz w:val="28"/>
        </w:rPr>
        <w:t xml:space="preserve">
    елдер туралы </w:t>
      </w:r>
      <w:r>
        <w:br/>
      </w:r>
      <w:r>
        <w:rPr>
          <w:rFonts w:ascii="Times New Roman"/>
          <w:b w:val="false"/>
          <w:i w:val="false"/>
          <w:color w:val="000000"/>
          <w:sz w:val="28"/>
        </w:rPr>
        <w:t xml:space="preserve">
    республиканың </w:t>
      </w:r>
      <w:r>
        <w:br/>
      </w:r>
      <w:r>
        <w:rPr>
          <w:rFonts w:ascii="Times New Roman"/>
          <w:b w:val="false"/>
          <w:i w:val="false"/>
          <w:color w:val="000000"/>
          <w:sz w:val="28"/>
        </w:rPr>
        <w:t xml:space="preserve">
    туристiк ұйым. </w:t>
      </w:r>
      <w:r>
        <w:br/>
      </w:r>
      <w:r>
        <w:rPr>
          <w:rFonts w:ascii="Times New Roman"/>
          <w:b w:val="false"/>
          <w:i w:val="false"/>
          <w:color w:val="000000"/>
          <w:sz w:val="28"/>
        </w:rPr>
        <w:t xml:space="preserve">
    дарын хабардар </w:t>
      </w:r>
      <w:r>
        <w:br/>
      </w:r>
      <w:r>
        <w:rPr>
          <w:rFonts w:ascii="Times New Roman"/>
          <w:b w:val="false"/>
          <w:i w:val="false"/>
          <w:color w:val="000000"/>
          <w:sz w:val="28"/>
        </w:rPr>
        <w:t xml:space="preserve">
    ету </w:t>
      </w:r>
    </w:p>
    <w:p>
      <w:pPr>
        <w:spacing w:after="0"/>
        <w:ind w:left="0"/>
        <w:jc w:val="both"/>
      </w:pPr>
      <w:r>
        <w:rPr>
          <w:rFonts w:ascii="Times New Roman"/>
          <w:b/>
          <w:i w:val="false"/>
          <w:color w:val="000000"/>
          <w:sz w:val="28"/>
        </w:rPr>
        <w:t xml:space="preserve">      1.4. Туристік сала көрсеткіштерінің статистикалық </w:t>
      </w:r>
      <w:r>
        <w:br/>
      </w:r>
      <w:r>
        <w:rPr>
          <w:rFonts w:ascii="Times New Roman"/>
          <w:b w:val="false"/>
          <w:i w:val="false"/>
          <w:color w:val="000000"/>
          <w:sz w:val="28"/>
        </w:rPr>
        <w:t>
</w:t>
      </w:r>
      <w:r>
        <w:rPr>
          <w:rFonts w:ascii="Times New Roman"/>
          <w:b/>
          <w:i w:val="false"/>
          <w:color w:val="000000"/>
          <w:sz w:val="28"/>
        </w:rPr>
        <w:t xml:space="preserve">                      есебін жетілдіру </w:t>
      </w:r>
    </w:p>
    <w:p>
      <w:pPr>
        <w:spacing w:after="0"/>
        <w:ind w:left="0"/>
        <w:jc w:val="both"/>
      </w:pPr>
      <w:r>
        <w:rPr>
          <w:rFonts w:ascii="Times New Roman"/>
          <w:b w:val="false"/>
          <w:i w:val="false"/>
          <w:color w:val="000000"/>
          <w:sz w:val="28"/>
        </w:rPr>
        <w:t xml:space="preserve">9.  Туризмнiң кө.  СА-ның       СА, ТурСА  жыл сайын     республи. </w:t>
      </w:r>
      <w:r>
        <w:br/>
      </w:r>
      <w:r>
        <w:rPr>
          <w:rFonts w:ascii="Times New Roman"/>
          <w:b w:val="false"/>
          <w:i w:val="false"/>
          <w:color w:val="000000"/>
          <w:sz w:val="28"/>
        </w:rPr>
        <w:t xml:space="preserve">
    мекшi есебiн   бұйрықтары              қыркүйек      калық </w:t>
      </w:r>
      <w:r>
        <w:br/>
      </w:r>
      <w:r>
        <w:rPr>
          <w:rFonts w:ascii="Times New Roman"/>
          <w:b w:val="false"/>
          <w:i w:val="false"/>
          <w:color w:val="000000"/>
          <w:sz w:val="28"/>
        </w:rPr>
        <w:t xml:space="preserve">
    тәжiрибеге ен.                                       бюджет </w:t>
      </w:r>
      <w:r>
        <w:br/>
      </w:r>
      <w:r>
        <w:rPr>
          <w:rFonts w:ascii="Times New Roman"/>
          <w:b w:val="false"/>
          <w:i w:val="false"/>
          <w:color w:val="000000"/>
          <w:sz w:val="28"/>
        </w:rPr>
        <w:t xml:space="preserve">
    гiзу мақсатында                                      қаражаты </w:t>
      </w:r>
      <w:r>
        <w:br/>
      </w:r>
      <w:r>
        <w:rPr>
          <w:rFonts w:ascii="Times New Roman"/>
          <w:b w:val="false"/>
          <w:i w:val="false"/>
          <w:color w:val="000000"/>
          <w:sz w:val="28"/>
        </w:rPr>
        <w:t xml:space="preserve">
    қосымша талдау                                       шегінде* </w:t>
      </w:r>
      <w:r>
        <w:br/>
      </w:r>
      <w:r>
        <w:rPr>
          <w:rFonts w:ascii="Times New Roman"/>
          <w:b w:val="false"/>
          <w:i w:val="false"/>
          <w:color w:val="000000"/>
          <w:sz w:val="28"/>
        </w:rPr>
        <w:t xml:space="preserve">
    жүргiзу үшiн </w:t>
      </w:r>
      <w:r>
        <w:br/>
      </w:r>
      <w:r>
        <w:rPr>
          <w:rFonts w:ascii="Times New Roman"/>
          <w:b w:val="false"/>
          <w:i w:val="false"/>
          <w:color w:val="000000"/>
          <w:sz w:val="28"/>
        </w:rPr>
        <w:t xml:space="preserve">
    статистикалық </w:t>
      </w:r>
      <w:r>
        <w:br/>
      </w:r>
      <w:r>
        <w:rPr>
          <w:rFonts w:ascii="Times New Roman"/>
          <w:b w:val="false"/>
          <w:i w:val="false"/>
          <w:color w:val="000000"/>
          <w:sz w:val="28"/>
        </w:rPr>
        <w:t xml:space="preserve">
    есептiлiктiң </w:t>
      </w:r>
      <w:r>
        <w:br/>
      </w:r>
      <w:r>
        <w:rPr>
          <w:rFonts w:ascii="Times New Roman"/>
          <w:b w:val="false"/>
          <w:i w:val="false"/>
          <w:color w:val="000000"/>
          <w:sz w:val="28"/>
        </w:rPr>
        <w:t xml:space="preserve">
    және аспапты. </w:t>
      </w:r>
      <w:r>
        <w:br/>
      </w:r>
      <w:r>
        <w:rPr>
          <w:rFonts w:ascii="Times New Roman"/>
          <w:b w:val="false"/>
          <w:i w:val="false"/>
          <w:color w:val="000000"/>
          <w:sz w:val="28"/>
        </w:rPr>
        <w:t xml:space="preserve">
    лықтың нысанда. </w:t>
      </w:r>
      <w:r>
        <w:br/>
      </w:r>
      <w:r>
        <w:rPr>
          <w:rFonts w:ascii="Times New Roman"/>
          <w:b w:val="false"/>
          <w:i w:val="false"/>
          <w:color w:val="000000"/>
          <w:sz w:val="28"/>
        </w:rPr>
        <w:t xml:space="preserve">
    рын әзiрлеу </w:t>
      </w:r>
    </w:p>
    <w:p>
      <w:pPr>
        <w:spacing w:after="0"/>
        <w:ind w:left="0"/>
        <w:jc w:val="both"/>
      </w:pPr>
      <w:r>
        <w:rPr>
          <w:rFonts w:ascii="Times New Roman"/>
          <w:b w:val="false"/>
          <w:i w:val="false"/>
          <w:color w:val="000000"/>
          <w:sz w:val="28"/>
        </w:rPr>
        <w:t xml:space="preserve">10. Туризм сала.   СА-ның       СА, ТурСА  2004          республи. </w:t>
      </w:r>
      <w:r>
        <w:br/>
      </w:r>
      <w:r>
        <w:rPr>
          <w:rFonts w:ascii="Times New Roman"/>
          <w:b w:val="false"/>
          <w:i w:val="false"/>
          <w:color w:val="000000"/>
          <w:sz w:val="28"/>
        </w:rPr>
        <w:t xml:space="preserve">
    сындағы қызмет бұйрықтары              жылдың        калық </w:t>
      </w:r>
      <w:r>
        <w:br/>
      </w:r>
      <w:r>
        <w:rPr>
          <w:rFonts w:ascii="Times New Roman"/>
          <w:b w:val="false"/>
          <w:i w:val="false"/>
          <w:color w:val="000000"/>
          <w:sz w:val="28"/>
        </w:rPr>
        <w:t xml:space="preserve">
    түрлерiнiң және                                      бюджет </w:t>
      </w:r>
      <w:r>
        <w:br/>
      </w:r>
      <w:r>
        <w:rPr>
          <w:rFonts w:ascii="Times New Roman"/>
          <w:b w:val="false"/>
          <w:i w:val="false"/>
          <w:color w:val="000000"/>
          <w:sz w:val="28"/>
        </w:rPr>
        <w:t xml:space="preserve">
    қызмет көрсе.                          2005          қаражаты </w:t>
      </w:r>
      <w:r>
        <w:br/>
      </w:r>
      <w:r>
        <w:rPr>
          <w:rFonts w:ascii="Times New Roman"/>
          <w:b w:val="false"/>
          <w:i w:val="false"/>
          <w:color w:val="000000"/>
          <w:sz w:val="28"/>
        </w:rPr>
        <w:t xml:space="preserve">
    тулердiң ста.                          жылдың        шегінде* </w:t>
      </w:r>
      <w:r>
        <w:br/>
      </w:r>
      <w:r>
        <w:rPr>
          <w:rFonts w:ascii="Times New Roman"/>
          <w:b w:val="false"/>
          <w:i w:val="false"/>
          <w:color w:val="000000"/>
          <w:sz w:val="28"/>
        </w:rPr>
        <w:t xml:space="preserve">
    тистикалық                             желтоқ. </w:t>
      </w:r>
      <w:r>
        <w:br/>
      </w:r>
      <w:r>
        <w:rPr>
          <w:rFonts w:ascii="Times New Roman"/>
          <w:b w:val="false"/>
          <w:i w:val="false"/>
          <w:color w:val="000000"/>
          <w:sz w:val="28"/>
        </w:rPr>
        <w:t xml:space="preserve">
    номенклатурасын                        саны </w:t>
      </w:r>
      <w:r>
        <w:br/>
      </w:r>
      <w:r>
        <w:rPr>
          <w:rFonts w:ascii="Times New Roman"/>
          <w:b w:val="false"/>
          <w:i w:val="false"/>
          <w:color w:val="000000"/>
          <w:sz w:val="28"/>
        </w:rPr>
        <w:t xml:space="preserve">
    (СНДУТ) әзiрлеу </w:t>
      </w:r>
      <w:r>
        <w:br/>
      </w:r>
      <w:r>
        <w:rPr>
          <w:rFonts w:ascii="Times New Roman"/>
          <w:b w:val="false"/>
          <w:i w:val="false"/>
          <w:color w:val="000000"/>
          <w:sz w:val="28"/>
        </w:rPr>
        <w:t xml:space="preserve">
    және енгiзу </w:t>
      </w:r>
    </w:p>
    <w:p>
      <w:pPr>
        <w:spacing w:after="0"/>
        <w:ind w:left="0"/>
        <w:jc w:val="both"/>
      </w:pPr>
      <w:r>
        <w:rPr>
          <w:rFonts w:ascii="Times New Roman"/>
          <w:b w:val="false"/>
          <w:i w:val="false"/>
          <w:color w:val="000000"/>
          <w:sz w:val="28"/>
        </w:rPr>
        <w:t xml:space="preserve">11. Есептiң әдiс.  СА-ның       СА, ТурСА  2004          республи. </w:t>
      </w:r>
      <w:r>
        <w:br/>
      </w:r>
      <w:r>
        <w:rPr>
          <w:rFonts w:ascii="Times New Roman"/>
          <w:b w:val="false"/>
          <w:i w:val="false"/>
          <w:color w:val="000000"/>
          <w:sz w:val="28"/>
        </w:rPr>
        <w:t xml:space="preserve">
    намасын әзiр.  бұйрығымен              жылдың        калық </w:t>
      </w:r>
      <w:r>
        <w:br/>
      </w:r>
      <w:r>
        <w:rPr>
          <w:rFonts w:ascii="Times New Roman"/>
          <w:b w:val="false"/>
          <w:i w:val="false"/>
          <w:color w:val="000000"/>
          <w:sz w:val="28"/>
        </w:rPr>
        <w:t xml:space="preserve">
    леу және iске  бекітілген              2005          бюджет </w:t>
      </w:r>
      <w:r>
        <w:br/>
      </w:r>
      <w:r>
        <w:rPr>
          <w:rFonts w:ascii="Times New Roman"/>
          <w:b w:val="false"/>
          <w:i w:val="false"/>
          <w:color w:val="000000"/>
          <w:sz w:val="28"/>
        </w:rPr>
        <w:t xml:space="preserve">
    асырылған ту.  әдіснамалық             жылдың        қаражаты </w:t>
      </w:r>
      <w:r>
        <w:br/>
      </w:r>
      <w:r>
        <w:rPr>
          <w:rFonts w:ascii="Times New Roman"/>
          <w:b w:val="false"/>
          <w:i w:val="false"/>
          <w:color w:val="000000"/>
          <w:sz w:val="28"/>
        </w:rPr>
        <w:t xml:space="preserve">
    ристiк өнiмге  әзірлемелер             желтоқ.       шегінде* </w:t>
      </w:r>
      <w:r>
        <w:br/>
      </w:r>
      <w:r>
        <w:rPr>
          <w:rFonts w:ascii="Times New Roman"/>
          <w:b w:val="false"/>
          <w:i w:val="false"/>
          <w:color w:val="000000"/>
          <w:sz w:val="28"/>
        </w:rPr>
        <w:t xml:space="preserve">
    кеткен шығынның                        саны </w:t>
      </w:r>
      <w:r>
        <w:br/>
      </w:r>
      <w:r>
        <w:rPr>
          <w:rFonts w:ascii="Times New Roman"/>
          <w:b w:val="false"/>
          <w:i w:val="false"/>
          <w:color w:val="000000"/>
          <w:sz w:val="28"/>
        </w:rPr>
        <w:t xml:space="preserve">
    өзіндік құнын </w:t>
      </w:r>
      <w:r>
        <w:br/>
      </w:r>
      <w:r>
        <w:rPr>
          <w:rFonts w:ascii="Times New Roman"/>
          <w:b w:val="false"/>
          <w:i w:val="false"/>
          <w:color w:val="000000"/>
          <w:sz w:val="28"/>
        </w:rPr>
        <w:t xml:space="preserve">
    анықтау, осы </w:t>
      </w:r>
      <w:r>
        <w:br/>
      </w:r>
      <w:r>
        <w:rPr>
          <w:rFonts w:ascii="Times New Roman"/>
          <w:b w:val="false"/>
          <w:i w:val="false"/>
          <w:color w:val="000000"/>
          <w:sz w:val="28"/>
        </w:rPr>
        <w:t xml:space="preserve">
    мақсатта пилот. </w:t>
      </w:r>
      <w:r>
        <w:br/>
      </w:r>
      <w:r>
        <w:rPr>
          <w:rFonts w:ascii="Times New Roman"/>
          <w:b w:val="false"/>
          <w:i w:val="false"/>
          <w:color w:val="000000"/>
          <w:sz w:val="28"/>
        </w:rPr>
        <w:t xml:space="preserve">
    тық тексеру </w:t>
      </w:r>
      <w:r>
        <w:br/>
      </w: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12. Облыстық ста.  Үкіметке     СА, ТурСА  2003          бюджеттен </w:t>
      </w:r>
      <w:r>
        <w:br/>
      </w:r>
      <w:r>
        <w:rPr>
          <w:rFonts w:ascii="Times New Roman"/>
          <w:b w:val="false"/>
          <w:i w:val="false"/>
          <w:color w:val="000000"/>
          <w:sz w:val="28"/>
        </w:rPr>
        <w:t xml:space="preserve">
    тистика бас.   ақпарат                 жылдың        тыс көздер </w:t>
      </w:r>
      <w:r>
        <w:br/>
      </w:r>
      <w:r>
        <w:rPr>
          <w:rFonts w:ascii="Times New Roman"/>
          <w:b w:val="false"/>
          <w:i w:val="false"/>
          <w:color w:val="000000"/>
          <w:sz w:val="28"/>
        </w:rPr>
        <w:t xml:space="preserve">
    қармаларының,                          қарашасы </w:t>
      </w:r>
      <w:r>
        <w:br/>
      </w:r>
      <w:r>
        <w:rPr>
          <w:rFonts w:ascii="Times New Roman"/>
          <w:b w:val="false"/>
          <w:i w:val="false"/>
          <w:color w:val="000000"/>
          <w:sz w:val="28"/>
        </w:rPr>
        <w:t xml:space="preserve">
    туристiк және </w:t>
      </w:r>
      <w:r>
        <w:br/>
      </w:r>
      <w:r>
        <w:rPr>
          <w:rFonts w:ascii="Times New Roman"/>
          <w:b w:val="false"/>
          <w:i w:val="false"/>
          <w:color w:val="000000"/>
          <w:sz w:val="28"/>
        </w:rPr>
        <w:t xml:space="preserve">
    басқа да мүд. </w:t>
      </w:r>
      <w:r>
        <w:br/>
      </w:r>
      <w:r>
        <w:rPr>
          <w:rFonts w:ascii="Times New Roman"/>
          <w:b w:val="false"/>
          <w:i w:val="false"/>
          <w:color w:val="000000"/>
          <w:sz w:val="28"/>
        </w:rPr>
        <w:t xml:space="preserve">
    делi ұйымдар. </w:t>
      </w:r>
      <w:r>
        <w:br/>
      </w:r>
      <w:r>
        <w:rPr>
          <w:rFonts w:ascii="Times New Roman"/>
          <w:b w:val="false"/>
          <w:i w:val="false"/>
          <w:color w:val="000000"/>
          <w:sz w:val="28"/>
        </w:rPr>
        <w:t xml:space="preserve">
    дың қызметкер. </w:t>
      </w:r>
      <w:r>
        <w:br/>
      </w:r>
      <w:r>
        <w:rPr>
          <w:rFonts w:ascii="Times New Roman"/>
          <w:b w:val="false"/>
          <w:i w:val="false"/>
          <w:color w:val="000000"/>
          <w:sz w:val="28"/>
        </w:rPr>
        <w:t xml:space="preserve">
    лері үшін </w:t>
      </w:r>
      <w:r>
        <w:br/>
      </w:r>
      <w:r>
        <w:rPr>
          <w:rFonts w:ascii="Times New Roman"/>
          <w:b w:val="false"/>
          <w:i w:val="false"/>
          <w:color w:val="000000"/>
          <w:sz w:val="28"/>
        </w:rPr>
        <w:t xml:space="preserve">
    туризмнiң ста. </w:t>
      </w:r>
      <w:r>
        <w:br/>
      </w:r>
      <w:r>
        <w:rPr>
          <w:rFonts w:ascii="Times New Roman"/>
          <w:b w:val="false"/>
          <w:i w:val="false"/>
          <w:color w:val="000000"/>
          <w:sz w:val="28"/>
        </w:rPr>
        <w:t xml:space="preserve">
    тистикасы </w:t>
      </w:r>
      <w:r>
        <w:br/>
      </w:r>
      <w:r>
        <w:rPr>
          <w:rFonts w:ascii="Times New Roman"/>
          <w:b w:val="false"/>
          <w:i w:val="false"/>
          <w:color w:val="000000"/>
          <w:sz w:val="28"/>
        </w:rPr>
        <w:t xml:space="preserve">
    бойынша рес. </w:t>
      </w:r>
      <w:r>
        <w:br/>
      </w:r>
      <w:r>
        <w:rPr>
          <w:rFonts w:ascii="Times New Roman"/>
          <w:b w:val="false"/>
          <w:i w:val="false"/>
          <w:color w:val="000000"/>
          <w:sz w:val="28"/>
        </w:rPr>
        <w:t xml:space="preserve">
    публикалық </w:t>
      </w:r>
      <w:r>
        <w:br/>
      </w:r>
      <w:r>
        <w:rPr>
          <w:rFonts w:ascii="Times New Roman"/>
          <w:b w:val="false"/>
          <w:i w:val="false"/>
          <w:color w:val="000000"/>
          <w:sz w:val="28"/>
        </w:rPr>
        <w:t xml:space="preserve">
    семинар өткi. </w:t>
      </w:r>
      <w:r>
        <w:br/>
      </w:r>
      <w:r>
        <w:rPr>
          <w:rFonts w:ascii="Times New Roman"/>
          <w:b w:val="false"/>
          <w:i w:val="false"/>
          <w:color w:val="000000"/>
          <w:sz w:val="28"/>
        </w:rPr>
        <w:t xml:space="preserve">
    зудi ұйымдас. </w:t>
      </w:r>
      <w:r>
        <w:br/>
      </w:r>
      <w:r>
        <w:rPr>
          <w:rFonts w:ascii="Times New Roman"/>
          <w:b w:val="false"/>
          <w:i w:val="false"/>
          <w:color w:val="000000"/>
          <w:sz w:val="28"/>
        </w:rPr>
        <w:t xml:space="preserve">
    тыру </w:t>
      </w:r>
    </w:p>
    <w:p>
      <w:pPr>
        <w:spacing w:after="0"/>
        <w:ind w:left="0"/>
        <w:jc w:val="both"/>
      </w:pPr>
      <w:r>
        <w:rPr>
          <w:rFonts w:ascii="Times New Roman"/>
          <w:b w:val="false"/>
          <w:i/>
          <w:color w:val="000000"/>
          <w:sz w:val="28"/>
        </w:rPr>
        <w:t xml:space="preserve">      * ҚР Статистика жөнiндегi агенттiгi өзінің 2004-2005 жылдарға арналған бюджеттік бағдарламасына енгізеді. Сомасы статистикалық жұмыстардың жоспары бекітілгеннен кейін жыл сайын нақтыланатын болады. </w:t>
      </w:r>
    </w:p>
    <w:p>
      <w:pPr>
        <w:spacing w:after="0"/>
        <w:ind w:left="0"/>
        <w:jc w:val="both"/>
      </w:pPr>
      <w:r>
        <w:rPr>
          <w:rFonts w:ascii="Times New Roman"/>
          <w:b/>
          <w:i w:val="false"/>
          <w:color w:val="000000"/>
          <w:sz w:val="28"/>
        </w:rPr>
        <w:t xml:space="preserve">          1.5. Туризм саласы үшін білім беру мен </w:t>
      </w:r>
      <w:r>
        <w:br/>
      </w:r>
      <w:r>
        <w:rPr>
          <w:rFonts w:ascii="Times New Roman"/>
          <w:b w:val="false"/>
          <w:i w:val="false"/>
          <w:color w:val="000000"/>
          <w:sz w:val="28"/>
        </w:rPr>
        <w:t>
</w:t>
      </w:r>
      <w:r>
        <w:rPr>
          <w:rFonts w:ascii="Times New Roman"/>
          <w:b/>
          <w:i w:val="false"/>
          <w:color w:val="000000"/>
          <w:sz w:val="28"/>
        </w:rPr>
        <w:t xml:space="preserve">          кәсіби қайта даярлау жүйесін жетілдіру </w:t>
      </w:r>
    </w:p>
    <w:p>
      <w:pPr>
        <w:spacing w:after="0"/>
        <w:ind w:left="0"/>
        <w:jc w:val="both"/>
      </w:pPr>
      <w:r>
        <w:rPr>
          <w:rFonts w:ascii="Times New Roman"/>
          <w:b w:val="false"/>
          <w:i w:val="false"/>
          <w:color w:val="000000"/>
          <w:sz w:val="28"/>
        </w:rPr>
        <w:t xml:space="preserve">13. Туристiк са.   Қазақстан    ТурСА,     жыл     2003ж. республи. </w:t>
      </w:r>
      <w:r>
        <w:br/>
      </w:r>
      <w:r>
        <w:rPr>
          <w:rFonts w:ascii="Times New Roman"/>
          <w:b w:val="false"/>
          <w:i w:val="false"/>
          <w:color w:val="000000"/>
          <w:sz w:val="28"/>
        </w:rPr>
        <w:t xml:space="preserve">
    ланы дамыту    Республика.  жергілікті сайын   -571,3 калық </w:t>
      </w:r>
      <w:r>
        <w:br/>
      </w:r>
      <w:r>
        <w:rPr>
          <w:rFonts w:ascii="Times New Roman"/>
          <w:b w:val="false"/>
          <w:i w:val="false"/>
          <w:color w:val="000000"/>
          <w:sz w:val="28"/>
        </w:rPr>
        <w:t xml:space="preserve">
    мәселелерi     сының        атқарушы   қыркү-  2004ж. бюджет </w:t>
      </w:r>
      <w:r>
        <w:br/>
      </w:r>
      <w:r>
        <w:rPr>
          <w:rFonts w:ascii="Times New Roman"/>
          <w:b w:val="false"/>
          <w:i w:val="false"/>
          <w:color w:val="000000"/>
          <w:sz w:val="28"/>
        </w:rPr>
        <w:t xml:space="preserve">
    бойынша рес.   Үкіметіне    органдар   йек     -515,0 қаражаты </w:t>
      </w:r>
      <w:r>
        <w:br/>
      </w:r>
      <w:r>
        <w:rPr>
          <w:rFonts w:ascii="Times New Roman"/>
          <w:b w:val="false"/>
          <w:i w:val="false"/>
          <w:color w:val="000000"/>
          <w:sz w:val="28"/>
        </w:rPr>
        <w:t xml:space="preserve">
    публикалық     ақпарат                         2005ж. шегінде </w:t>
      </w:r>
      <w:r>
        <w:br/>
      </w:r>
      <w:r>
        <w:rPr>
          <w:rFonts w:ascii="Times New Roman"/>
          <w:b w:val="false"/>
          <w:i w:val="false"/>
          <w:color w:val="000000"/>
          <w:sz w:val="28"/>
        </w:rPr>
        <w:t xml:space="preserve">
    семинар-кеңес                                  -571,3 </w:t>
      </w:r>
      <w:r>
        <w:br/>
      </w:r>
      <w:r>
        <w:rPr>
          <w:rFonts w:ascii="Times New Roman"/>
          <w:b w:val="false"/>
          <w:i w:val="false"/>
          <w:color w:val="000000"/>
          <w:sz w:val="28"/>
        </w:rPr>
        <w:t xml:space="preserve">
    өткiзу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2. ТУРИЗМ ИНФРАҚҰРЫЛЫМЫН ДАМЫТУ </w:t>
      </w:r>
    </w:p>
    <w:p>
      <w:pPr>
        <w:spacing w:after="0"/>
        <w:ind w:left="0"/>
        <w:jc w:val="both"/>
      </w:pPr>
      <w:r>
        <w:rPr>
          <w:rFonts w:ascii="Times New Roman"/>
          <w:b w:val="false"/>
          <w:i w:val="false"/>
          <w:color w:val="000000"/>
          <w:sz w:val="28"/>
        </w:rPr>
        <w:t xml:space="preserve">14. Туризм объек.  Қазақстан    ТурСА,     2003   2510,0 жергілікті </w:t>
      </w:r>
      <w:r>
        <w:br/>
      </w:r>
      <w:r>
        <w:rPr>
          <w:rFonts w:ascii="Times New Roman"/>
          <w:b w:val="false"/>
          <w:i w:val="false"/>
          <w:color w:val="000000"/>
          <w:sz w:val="28"/>
        </w:rPr>
        <w:t xml:space="preserve">
    тiлерiне мем.  Республика.  жергілікті жылдың        бюджет </w:t>
      </w:r>
      <w:r>
        <w:br/>
      </w:r>
      <w:r>
        <w:rPr>
          <w:rFonts w:ascii="Times New Roman"/>
          <w:b w:val="false"/>
          <w:i w:val="false"/>
          <w:color w:val="000000"/>
          <w:sz w:val="28"/>
        </w:rPr>
        <w:t xml:space="preserve">
    лекеттiк тү.   сының        атқарушы   қазаны        қаражаты </w:t>
      </w:r>
      <w:r>
        <w:br/>
      </w:r>
      <w:r>
        <w:rPr>
          <w:rFonts w:ascii="Times New Roman"/>
          <w:b w:val="false"/>
          <w:i w:val="false"/>
          <w:color w:val="000000"/>
          <w:sz w:val="28"/>
        </w:rPr>
        <w:t xml:space="preserve">
    гендеу жүргі.  Үкіметіне    органдар                 шегінде </w:t>
      </w:r>
      <w:r>
        <w:br/>
      </w:r>
      <w:r>
        <w:rPr>
          <w:rFonts w:ascii="Times New Roman"/>
          <w:b w:val="false"/>
          <w:i w:val="false"/>
          <w:color w:val="000000"/>
          <w:sz w:val="28"/>
        </w:rPr>
        <w:t xml:space="preserve">
    зу, әлеуметтiк ақпарат </w:t>
      </w:r>
      <w:r>
        <w:br/>
      </w:r>
      <w:r>
        <w:rPr>
          <w:rFonts w:ascii="Times New Roman"/>
          <w:b w:val="false"/>
          <w:i w:val="false"/>
          <w:color w:val="000000"/>
          <w:sz w:val="28"/>
        </w:rPr>
        <w:t xml:space="preserve">
    туризмдi дамы. </w:t>
      </w:r>
      <w:r>
        <w:br/>
      </w:r>
      <w:r>
        <w:rPr>
          <w:rFonts w:ascii="Times New Roman"/>
          <w:b w:val="false"/>
          <w:i w:val="false"/>
          <w:color w:val="000000"/>
          <w:sz w:val="28"/>
        </w:rPr>
        <w:t xml:space="preserve">
    ту жөнiнде </w:t>
      </w:r>
      <w:r>
        <w:br/>
      </w:r>
      <w:r>
        <w:rPr>
          <w:rFonts w:ascii="Times New Roman"/>
          <w:b w:val="false"/>
          <w:i w:val="false"/>
          <w:color w:val="000000"/>
          <w:sz w:val="28"/>
        </w:rPr>
        <w:t xml:space="preserve">
    шаралар әзiр. </w:t>
      </w:r>
      <w:r>
        <w:br/>
      </w:r>
      <w:r>
        <w:rPr>
          <w:rFonts w:ascii="Times New Roman"/>
          <w:b w:val="false"/>
          <w:i w:val="false"/>
          <w:color w:val="000000"/>
          <w:sz w:val="28"/>
        </w:rPr>
        <w:t xml:space="preserve">
    леу </w:t>
      </w:r>
    </w:p>
    <w:p>
      <w:pPr>
        <w:spacing w:after="0"/>
        <w:ind w:left="0"/>
        <w:jc w:val="both"/>
      </w:pPr>
      <w:r>
        <w:rPr>
          <w:rFonts w:ascii="Times New Roman"/>
          <w:b w:val="false"/>
          <w:i w:val="false"/>
          <w:color w:val="000000"/>
          <w:sz w:val="28"/>
        </w:rPr>
        <w:t xml:space="preserve">15. Жол бойының,   Қазақстан    ККМ,       жыл    2003ж.  жергілікті </w:t>
      </w:r>
      <w:r>
        <w:br/>
      </w:r>
      <w:r>
        <w:rPr>
          <w:rFonts w:ascii="Times New Roman"/>
          <w:b w:val="false"/>
          <w:i w:val="false"/>
          <w:color w:val="000000"/>
          <w:sz w:val="28"/>
        </w:rPr>
        <w:t xml:space="preserve">
    соның iшiнде   Республика.  жергілікті сайын  -4582,0  бюджет </w:t>
      </w:r>
      <w:r>
        <w:br/>
      </w:r>
      <w:r>
        <w:rPr>
          <w:rFonts w:ascii="Times New Roman"/>
          <w:b w:val="false"/>
          <w:i w:val="false"/>
          <w:color w:val="000000"/>
          <w:sz w:val="28"/>
        </w:rPr>
        <w:t xml:space="preserve">
    Жiбек жолының  сының        атқарушы   сәуір  2004ж.   қаражаты </w:t>
      </w:r>
      <w:r>
        <w:br/>
      </w:r>
      <w:r>
        <w:rPr>
          <w:rFonts w:ascii="Times New Roman"/>
          <w:b w:val="false"/>
          <w:i w:val="false"/>
          <w:color w:val="000000"/>
          <w:sz w:val="28"/>
        </w:rPr>
        <w:t xml:space="preserve">
    қазақстандық   Үкіметіне    органдар          -45580,0 шегінде </w:t>
      </w:r>
      <w:r>
        <w:br/>
      </w:r>
      <w:r>
        <w:rPr>
          <w:rFonts w:ascii="Times New Roman"/>
          <w:b w:val="false"/>
          <w:i w:val="false"/>
          <w:color w:val="000000"/>
          <w:sz w:val="28"/>
        </w:rPr>
        <w:t xml:space="preserve">
    тас жолдарын.  есеп         ШҚО               2005ж. </w:t>
      </w:r>
      <w:r>
        <w:br/>
      </w:r>
      <w:r>
        <w:rPr>
          <w:rFonts w:ascii="Times New Roman"/>
          <w:b w:val="false"/>
          <w:i w:val="false"/>
          <w:color w:val="000000"/>
          <w:sz w:val="28"/>
        </w:rPr>
        <w:t xml:space="preserve">
    дағы инфрақұ.                                 -48115,0  </w:t>
      </w:r>
      <w:r>
        <w:br/>
      </w:r>
      <w:r>
        <w:rPr>
          <w:rFonts w:ascii="Times New Roman"/>
          <w:b w:val="false"/>
          <w:i w:val="false"/>
          <w:color w:val="000000"/>
          <w:sz w:val="28"/>
        </w:rPr>
        <w:t xml:space="preserve">
    рылымды және                            </w:t>
      </w:r>
      <w:r>
        <w:br/>
      </w:r>
      <w:r>
        <w:rPr>
          <w:rFonts w:ascii="Times New Roman"/>
          <w:b w:val="false"/>
          <w:i w:val="false"/>
          <w:color w:val="000000"/>
          <w:sz w:val="28"/>
        </w:rPr>
        <w:t xml:space="preserve">
    сервистiк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объектiлерiн </w:t>
      </w:r>
      <w:r>
        <w:br/>
      </w:r>
      <w:r>
        <w:rPr>
          <w:rFonts w:ascii="Times New Roman"/>
          <w:b w:val="false"/>
          <w:i w:val="false"/>
          <w:color w:val="000000"/>
          <w:sz w:val="28"/>
        </w:rPr>
        <w:t xml:space="preserve">
    дамыту жөнiн. </w:t>
      </w:r>
      <w:r>
        <w:br/>
      </w:r>
      <w:r>
        <w:rPr>
          <w:rFonts w:ascii="Times New Roman"/>
          <w:b w:val="false"/>
          <w:i w:val="false"/>
          <w:color w:val="000000"/>
          <w:sz w:val="28"/>
        </w:rPr>
        <w:t xml:space="preserve">
    дегi жобаларды </w:t>
      </w:r>
      <w:r>
        <w:br/>
      </w:r>
      <w:r>
        <w:rPr>
          <w:rFonts w:ascii="Times New Roman"/>
          <w:b w:val="false"/>
          <w:i w:val="false"/>
          <w:color w:val="000000"/>
          <w:sz w:val="28"/>
        </w:rPr>
        <w:t xml:space="preserve">
    iске асыру </w:t>
      </w:r>
      <w:r>
        <w:br/>
      </w:r>
      <w:r>
        <w:rPr>
          <w:rFonts w:ascii="Times New Roman"/>
          <w:b w:val="false"/>
          <w:i w:val="false"/>
          <w:color w:val="000000"/>
          <w:sz w:val="28"/>
        </w:rPr>
        <w:t xml:space="preserve">
    шараларын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16. Республиканың  Қазақстан    Жергілікті  жыл    2003ж. жергілікті </w:t>
      </w:r>
      <w:r>
        <w:br/>
      </w:r>
      <w:r>
        <w:rPr>
          <w:rFonts w:ascii="Times New Roman"/>
          <w:b w:val="false"/>
          <w:i w:val="false"/>
          <w:color w:val="000000"/>
          <w:sz w:val="28"/>
        </w:rPr>
        <w:t xml:space="preserve">
    курорттық-     Республика.  атқарушы    сайын  -4510,0 бюджет </w:t>
      </w:r>
      <w:r>
        <w:br/>
      </w:r>
      <w:r>
        <w:rPr>
          <w:rFonts w:ascii="Times New Roman"/>
          <w:b w:val="false"/>
          <w:i w:val="false"/>
          <w:color w:val="000000"/>
          <w:sz w:val="28"/>
        </w:rPr>
        <w:t xml:space="preserve">
    сауықтыру      сының        органдар    наурыз 2004ж.  қаражаты </w:t>
      </w:r>
      <w:r>
        <w:br/>
      </w:r>
      <w:r>
        <w:rPr>
          <w:rFonts w:ascii="Times New Roman"/>
          <w:b w:val="false"/>
          <w:i w:val="false"/>
          <w:color w:val="000000"/>
          <w:sz w:val="28"/>
        </w:rPr>
        <w:t xml:space="preserve">
    объектiлерiнiң Үкіметіне    "Жібек жо.         -3187,0 шегінде </w:t>
      </w:r>
      <w:r>
        <w:br/>
      </w:r>
      <w:r>
        <w:rPr>
          <w:rFonts w:ascii="Times New Roman"/>
          <w:b w:val="false"/>
          <w:i w:val="false"/>
          <w:color w:val="000000"/>
          <w:sz w:val="28"/>
        </w:rPr>
        <w:t xml:space="preserve">
    материалдық-   есеп         лы-Қазақ.          2005ж. </w:t>
      </w:r>
      <w:r>
        <w:br/>
      </w:r>
      <w:r>
        <w:rPr>
          <w:rFonts w:ascii="Times New Roman"/>
          <w:b w:val="false"/>
          <w:i w:val="false"/>
          <w:color w:val="000000"/>
          <w:sz w:val="28"/>
        </w:rPr>
        <w:t xml:space="preserve">
    техникалық                  стан" ҰК"          -5739,5 </w:t>
      </w:r>
      <w:r>
        <w:br/>
      </w:r>
      <w:r>
        <w:rPr>
          <w:rFonts w:ascii="Times New Roman"/>
          <w:b w:val="false"/>
          <w:i w:val="false"/>
          <w:color w:val="000000"/>
          <w:sz w:val="28"/>
        </w:rPr>
        <w:t xml:space="preserve">
    базасын                     ААҚ                </w:t>
      </w:r>
      <w:r>
        <w:br/>
      </w:r>
      <w:r>
        <w:rPr>
          <w:rFonts w:ascii="Times New Roman"/>
          <w:b w:val="false"/>
          <w:i w:val="false"/>
          <w:color w:val="000000"/>
          <w:sz w:val="28"/>
        </w:rPr>
        <w:t xml:space="preserve">
    нығайту және                                   </w:t>
      </w:r>
      <w:r>
        <w:br/>
      </w:r>
      <w:r>
        <w:rPr>
          <w:rFonts w:ascii="Times New Roman"/>
          <w:b w:val="false"/>
          <w:i w:val="false"/>
          <w:color w:val="000000"/>
          <w:sz w:val="28"/>
        </w:rPr>
        <w:t xml:space="preserve">
    оларды тиiмдi                                  </w:t>
      </w:r>
      <w:r>
        <w:br/>
      </w:r>
      <w:r>
        <w:rPr>
          <w:rFonts w:ascii="Times New Roman"/>
          <w:b w:val="false"/>
          <w:i w:val="false"/>
          <w:color w:val="000000"/>
          <w:sz w:val="28"/>
        </w:rPr>
        <w:t xml:space="preserve">
    пайдалану есеп                                 </w:t>
      </w:r>
      <w:r>
        <w:br/>
      </w:r>
      <w:r>
        <w:rPr>
          <w:rFonts w:ascii="Times New Roman"/>
          <w:b w:val="false"/>
          <w:i w:val="false"/>
          <w:color w:val="000000"/>
          <w:sz w:val="28"/>
        </w:rPr>
        <w:t xml:space="preserve">
    жөніндегі жұ.                                  </w:t>
      </w:r>
      <w:r>
        <w:br/>
      </w:r>
      <w:r>
        <w:rPr>
          <w:rFonts w:ascii="Times New Roman"/>
          <w:b w:val="false"/>
          <w:i w:val="false"/>
          <w:color w:val="000000"/>
          <w:sz w:val="28"/>
        </w:rPr>
        <w:t xml:space="preserve">
    мыстарды жан.                                  </w:t>
      </w:r>
      <w:r>
        <w:br/>
      </w:r>
      <w:r>
        <w:rPr>
          <w:rFonts w:ascii="Times New Roman"/>
          <w:b w:val="false"/>
          <w:i w:val="false"/>
          <w:color w:val="000000"/>
          <w:sz w:val="28"/>
        </w:rPr>
        <w:t xml:space="preserve">
    дандыру </w:t>
      </w:r>
    </w:p>
    <w:p>
      <w:pPr>
        <w:spacing w:after="0"/>
        <w:ind w:left="0"/>
        <w:jc w:val="both"/>
      </w:pPr>
      <w:r>
        <w:rPr>
          <w:rFonts w:ascii="Times New Roman"/>
          <w:b w:val="false"/>
          <w:i w:val="false"/>
          <w:color w:val="000000"/>
          <w:sz w:val="28"/>
        </w:rPr>
        <w:t xml:space="preserve">                                            жыл    2003ж.   "Жібек </w:t>
      </w:r>
      <w:r>
        <w:br/>
      </w:r>
      <w:r>
        <w:rPr>
          <w:rFonts w:ascii="Times New Roman"/>
          <w:b w:val="false"/>
          <w:i w:val="false"/>
          <w:color w:val="000000"/>
          <w:sz w:val="28"/>
        </w:rPr>
        <w:t xml:space="preserve">
                                            сайын  -24000,0 жолы- </w:t>
      </w:r>
      <w:r>
        <w:br/>
      </w:r>
      <w:r>
        <w:rPr>
          <w:rFonts w:ascii="Times New Roman"/>
          <w:b w:val="false"/>
          <w:i w:val="false"/>
          <w:color w:val="000000"/>
          <w:sz w:val="28"/>
        </w:rPr>
        <w:t xml:space="preserve">
                                            наурыз 2004ж.   Қазақ. </w:t>
      </w:r>
      <w:r>
        <w:br/>
      </w:r>
      <w:r>
        <w:rPr>
          <w:rFonts w:ascii="Times New Roman"/>
          <w:b w:val="false"/>
          <w:i w:val="false"/>
          <w:color w:val="000000"/>
          <w:sz w:val="28"/>
        </w:rPr>
        <w:t xml:space="preserve">
                                                   -14000,0 стан" </w:t>
      </w:r>
      <w:r>
        <w:br/>
      </w:r>
      <w:r>
        <w:rPr>
          <w:rFonts w:ascii="Times New Roman"/>
          <w:b w:val="false"/>
          <w:i w:val="false"/>
          <w:color w:val="000000"/>
          <w:sz w:val="28"/>
        </w:rPr>
        <w:t xml:space="preserve">
                                                   2005ж.   Ұлттық </w:t>
      </w:r>
      <w:r>
        <w:br/>
      </w:r>
      <w:r>
        <w:rPr>
          <w:rFonts w:ascii="Times New Roman"/>
          <w:b w:val="false"/>
          <w:i w:val="false"/>
          <w:color w:val="000000"/>
          <w:sz w:val="28"/>
        </w:rPr>
        <w:t xml:space="preserve">
                                                   -42000,0 компани. </w:t>
      </w:r>
      <w:r>
        <w:br/>
      </w:r>
      <w:r>
        <w:rPr>
          <w:rFonts w:ascii="Times New Roman"/>
          <w:b w:val="false"/>
          <w:i w:val="false"/>
          <w:color w:val="000000"/>
          <w:sz w:val="28"/>
        </w:rPr>
        <w:t xml:space="preserve">
                                                            ясы" </w:t>
      </w:r>
      <w:r>
        <w:br/>
      </w:r>
      <w:r>
        <w:rPr>
          <w:rFonts w:ascii="Times New Roman"/>
          <w:b w:val="false"/>
          <w:i w:val="false"/>
          <w:color w:val="000000"/>
          <w:sz w:val="28"/>
        </w:rPr>
        <w:t xml:space="preserve">
                                                            ААҚ-ның </w:t>
      </w:r>
      <w:r>
        <w:br/>
      </w:r>
      <w:r>
        <w:rPr>
          <w:rFonts w:ascii="Times New Roman"/>
          <w:b w:val="false"/>
          <w:i w:val="false"/>
          <w:color w:val="000000"/>
          <w:sz w:val="28"/>
        </w:rPr>
        <w:t xml:space="preserve">
                                                            жеке </w:t>
      </w:r>
      <w:r>
        <w:br/>
      </w:r>
      <w:r>
        <w:rPr>
          <w:rFonts w:ascii="Times New Roman"/>
          <w:b w:val="false"/>
          <w:i w:val="false"/>
          <w:color w:val="000000"/>
          <w:sz w:val="28"/>
        </w:rPr>
        <w:t xml:space="preserve">
                                                            қаражаты </w:t>
      </w:r>
      <w:r>
        <w:br/>
      </w:r>
      <w:r>
        <w:rPr>
          <w:rFonts w:ascii="Times New Roman"/>
          <w:b w:val="false"/>
          <w:i w:val="false"/>
          <w:color w:val="000000"/>
          <w:sz w:val="28"/>
        </w:rPr>
        <w:t xml:space="preserve">
                                                            және </w:t>
      </w:r>
      <w:r>
        <w:br/>
      </w:r>
      <w:r>
        <w:rPr>
          <w:rFonts w:ascii="Times New Roman"/>
          <w:b w:val="false"/>
          <w:i w:val="false"/>
          <w:color w:val="000000"/>
          <w:sz w:val="28"/>
        </w:rPr>
        <w:t xml:space="preserve">
                                                            басқа </w:t>
      </w:r>
      <w:r>
        <w:br/>
      </w:r>
      <w:r>
        <w:rPr>
          <w:rFonts w:ascii="Times New Roman"/>
          <w:b w:val="false"/>
          <w:i w:val="false"/>
          <w:color w:val="000000"/>
          <w:sz w:val="28"/>
        </w:rPr>
        <w:t xml:space="preserve">
                                                            көздер </w:t>
      </w:r>
    </w:p>
    <w:p>
      <w:pPr>
        <w:spacing w:after="0"/>
        <w:ind w:left="0"/>
        <w:jc w:val="both"/>
      </w:pPr>
      <w:r>
        <w:rPr>
          <w:rFonts w:ascii="Times New Roman"/>
          <w:b/>
          <w:i w:val="false"/>
          <w:color w:val="000000"/>
          <w:sz w:val="28"/>
        </w:rPr>
        <w:t xml:space="preserve">   3. ҚАЗАҚСТАНДЫҚ ТУРИСТІК ӨНІМДІ ЖЫЛЖЫТУ ЖӘНЕ МАРКЕТИНГ </w:t>
      </w:r>
    </w:p>
    <w:p>
      <w:pPr>
        <w:spacing w:after="0"/>
        <w:ind w:left="0"/>
        <w:jc w:val="both"/>
      </w:pPr>
      <w:r>
        <w:rPr>
          <w:rFonts w:ascii="Times New Roman"/>
          <w:b/>
          <w:i w:val="false"/>
          <w:color w:val="000000"/>
          <w:sz w:val="28"/>
        </w:rPr>
        <w:t xml:space="preserve">        3.1. Қазақстанның туристік беделін нығайту және </w:t>
      </w:r>
      <w:r>
        <w:br/>
      </w:r>
      <w:r>
        <w:rPr>
          <w:rFonts w:ascii="Times New Roman"/>
          <w:b w:val="false"/>
          <w:i w:val="false"/>
          <w:color w:val="000000"/>
          <w:sz w:val="28"/>
        </w:rPr>
        <w:t>
</w:t>
      </w:r>
      <w:r>
        <w:rPr>
          <w:rFonts w:ascii="Times New Roman"/>
          <w:b/>
          <w:i w:val="false"/>
          <w:color w:val="000000"/>
          <w:sz w:val="28"/>
        </w:rPr>
        <w:t xml:space="preserve">             халықаралық ынтымақтастықты ұлғайту </w:t>
      </w:r>
    </w:p>
    <w:p>
      <w:pPr>
        <w:spacing w:after="0"/>
        <w:ind w:left="0"/>
        <w:jc w:val="both"/>
      </w:pPr>
      <w:r>
        <w:rPr>
          <w:rFonts w:ascii="Times New Roman"/>
          <w:b w:val="false"/>
          <w:i w:val="false"/>
          <w:color w:val="000000"/>
          <w:sz w:val="28"/>
        </w:rPr>
        <w:t xml:space="preserve">17. Алматы қала.   Қазақстан    ТурСА,     жыл   2003 ж.  республи. </w:t>
      </w:r>
      <w:r>
        <w:br/>
      </w:r>
      <w:r>
        <w:rPr>
          <w:rFonts w:ascii="Times New Roman"/>
          <w:b w:val="false"/>
          <w:i w:val="false"/>
          <w:color w:val="000000"/>
          <w:sz w:val="28"/>
        </w:rPr>
        <w:t xml:space="preserve">
    сында "Туризм  Республика.  СІМ, ІІМ,  сайын -3882,2  калық </w:t>
      </w:r>
      <w:r>
        <w:br/>
      </w:r>
      <w:r>
        <w:rPr>
          <w:rFonts w:ascii="Times New Roman"/>
          <w:b w:val="false"/>
          <w:i w:val="false"/>
          <w:color w:val="000000"/>
          <w:sz w:val="28"/>
        </w:rPr>
        <w:t xml:space="preserve">
    және саяхат"   сының        жергілікті сәуір 2004 ж.  бюджет </w:t>
      </w:r>
      <w:r>
        <w:br/>
      </w:r>
      <w:r>
        <w:rPr>
          <w:rFonts w:ascii="Times New Roman"/>
          <w:b w:val="false"/>
          <w:i w:val="false"/>
          <w:color w:val="000000"/>
          <w:sz w:val="28"/>
        </w:rPr>
        <w:t xml:space="preserve">
    Қазақстандық   Үкіметіне    атқарушы         -3850,0  қаражаты </w:t>
      </w:r>
      <w:r>
        <w:br/>
      </w:r>
      <w:r>
        <w:rPr>
          <w:rFonts w:ascii="Times New Roman"/>
          <w:b w:val="false"/>
          <w:i w:val="false"/>
          <w:color w:val="000000"/>
          <w:sz w:val="28"/>
        </w:rPr>
        <w:t xml:space="preserve">
    халықаралық    есеп         органдар         2005 ж.  шегінде </w:t>
      </w:r>
      <w:r>
        <w:br/>
      </w:r>
      <w:r>
        <w:rPr>
          <w:rFonts w:ascii="Times New Roman"/>
          <w:b w:val="false"/>
          <w:i w:val="false"/>
          <w:color w:val="000000"/>
          <w:sz w:val="28"/>
        </w:rPr>
        <w:t xml:space="preserve">
    туристiк жәр.                                -3882,2      </w:t>
      </w:r>
      <w:r>
        <w:br/>
      </w:r>
      <w:r>
        <w:rPr>
          <w:rFonts w:ascii="Times New Roman"/>
          <w:b w:val="false"/>
          <w:i w:val="false"/>
          <w:color w:val="000000"/>
          <w:sz w:val="28"/>
        </w:rPr>
        <w:t xml:space="preserve">
    меңкесiн өт. </w:t>
      </w:r>
      <w:r>
        <w:br/>
      </w:r>
      <w:r>
        <w:rPr>
          <w:rFonts w:ascii="Times New Roman"/>
          <w:b w:val="false"/>
          <w:i w:val="false"/>
          <w:color w:val="000000"/>
          <w:sz w:val="28"/>
        </w:rPr>
        <w:t xml:space="preserve">
    кiзу </w:t>
      </w:r>
    </w:p>
    <w:p>
      <w:pPr>
        <w:spacing w:after="0"/>
        <w:ind w:left="0"/>
        <w:jc w:val="both"/>
      </w:pPr>
      <w:r>
        <w:rPr>
          <w:rFonts w:ascii="Times New Roman"/>
          <w:b w:val="false"/>
          <w:i w:val="false"/>
          <w:color w:val="000000"/>
          <w:sz w:val="28"/>
        </w:rPr>
        <w:t xml:space="preserve">                                           жыл   2003 ж.  жергілікті </w:t>
      </w:r>
      <w:r>
        <w:br/>
      </w:r>
      <w:r>
        <w:rPr>
          <w:rFonts w:ascii="Times New Roman"/>
          <w:b w:val="false"/>
          <w:i w:val="false"/>
          <w:color w:val="000000"/>
          <w:sz w:val="28"/>
        </w:rPr>
        <w:t xml:space="preserve">
                                           сайын -8249,7  бюджет </w:t>
      </w:r>
      <w:r>
        <w:br/>
      </w:r>
      <w:r>
        <w:rPr>
          <w:rFonts w:ascii="Times New Roman"/>
          <w:b w:val="false"/>
          <w:i w:val="false"/>
          <w:color w:val="000000"/>
          <w:sz w:val="28"/>
        </w:rPr>
        <w:t xml:space="preserve">
                                           сәуір 2004 ж.  қаражаты </w:t>
      </w:r>
      <w:r>
        <w:br/>
      </w:r>
      <w:r>
        <w:rPr>
          <w:rFonts w:ascii="Times New Roman"/>
          <w:b w:val="false"/>
          <w:i w:val="false"/>
          <w:color w:val="000000"/>
          <w:sz w:val="28"/>
        </w:rPr>
        <w:t xml:space="preserve">
                                                 -11010,0 шегінде </w:t>
      </w:r>
      <w:r>
        <w:br/>
      </w:r>
      <w:r>
        <w:rPr>
          <w:rFonts w:ascii="Times New Roman"/>
          <w:b w:val="false"/>
          <w:i w:val="false"/>
          <w:color w:val="000000"/>
          <w:sz w:val="28"/>
        </w:rPr>
        <w:t xml:space="preserve">
                                                 2005 ж. </w:t>
      </w:r>
      <w:r>
        <w:br/>
      </w:r>
      <w:r>
        <w:rPr>
          <w:rFonts w:ascii="Times New Roman"/>
          <w:b w:val="false"/>
          <w:i w:val="false"/>
          <w:color w:val="000000"/>
          <w:sz w:val="28"/>
        </w:rPr>
        <w:t xml:space="preserve">
                                                 14024,0 </w:t>
      </w:r>
    </w:p>
    <w:p>
      <w:pPr>
        <w:spacing w:after="0"/>
        <w:ind w:left="0"/>
        <w:jc w:val="both"/>
      </w:pPr>
      <w:r>
        <w:rPr>
          <w:rFonts w:ascii="Times New Roman"/>
          <w:b w:val="false"/>
          <w:i w:val="false"/>
          <w:color w:val="000000"/>
          <w:sz w:val="28"/>
        </w:rPr>
        <w:t xml:space="preserve">18. Берлин (Герма. Қазақстан    ТурСА,     жыл    2003 ж. республи. </w:t>
      </w:r>
      <w:r>
        <w:br/>
      </w:r>
      <w:r>
        <w:rPr>
          <w:rFonts w:ascii="Times New Roman"/>
          <w:b w:val="false"/>
          <w:i w:val="false"/>
          <w:color w:val="000000"/>
          <w:sz w:val="28"/>
        </w:rPr>
        <w:t xml:space="preserve">
    мания Федера.  Республика.  СІМ, АШМ,  сайын  -8793,3 калық </w:t>
      </w:r>
      <w:r>
        <w:br/>
      </w:r>
      <w:r>
        <w:rPr>
          <w:rFonts w:ascii="Times New Roman"/>
          <w:b w:val="false"/>
          <w:i w:val="false"/>
          <w:color w:val="000000"/>
          <w:sz w:val="28"/>
        </w:rPr>
        <w:t xml:space="preserve">
    тивтік Респуб. сының        жергілікті наурыз 2004 ж. бюджет </w:t>
      </w:r>
      <w:r>
        <w:br/>
      </w:r>
      <w:r>
        <w:rPr>
          <w:rFonts w:ascii="Times New Roman"/>
          <w:b w:val="false"/>
          <w:i w:val="false"/>
          <w:color w:val="000000"/>
          <w:sz w:val="28"/>
        </w:rPr>
        <w:t xml:space="preserve">
    ликасы) қала.  Үкіметіне    атқарушы          -9008,0 қаражаты </w:t>
      </w:r>
      <w:r>
        <w:br/>
      </w:r>
      <w:r>
        <w:rPr>
          <w:rFonts w:ascii="Times New Roman"/>
          <w:b w:val="false"/>
          <w:i w:val="false"/>
          <w:color w:val="000000"/>
          <w:sz w:val="28"/>
        </w:rPr>
        <w:t xml:space="preserve">
    сындағы ITB    есеп         органдар          2005 ж. шегінде </w:t>
      </w:r>
      <w:r>
        <w:br/>
      </w:r>
      <w:r>
        <w:rPr>
          <w:rFonts w:ascii="Times New Roman"/>
          <w:b w:val="false"/>
          <w:i w:val="false"/>
          <w:color w:val="000000"/>
          <w:sz w:val="28"/>
        </w:rPr>
        <w:t xml:space="preserve">
    Халықаралық                                   -8753,3    </w:t>
      </w:r>
      <w:r>
        <w:br/>
      </w:r>
      <w:r>
        <w:rPr>
          <w:rFonts w:ascii="Times New Roman"/>
          <w:b w:val="false"/>
          <w:i w:val="false"/>
          <w:color w:val="000000"/>
          <w:sz w:val="28"/>
        </w:rPr>
        <w:t xml:space="preserve">
    туристік бир. </w:t>
      </w:r>
      <w:r>
        <w:br/>
      </w:r>
      <w:r>
        <w:rPr>
          <w:rFonts w:ascii="Times New Roman"/>
          <w:b w:val="false"/>
          <w:i w:val="false"/>
          <w:color w:val="000000"/>
          <w:sz w:val="28"/>
        </w:rPr>
        <w:t xml:space="preserve">
    жасына қатысу </w:t>
      </w:r>
    </w:p>
    <w:p>
      <w:pPr>
        <w:spacing w:after="0"/>
        <w:ind w:left="0"/>
        <w:jc w:val="both"/>
      </w:pPr>
      <w:r>
        <w:rPr>
          <w:rFonts w:ascii="Times New Roman"/>
          <w:b w:val="false"/>
          <w:i w:val="false"/>
          <w:color w:val="000000"/>
          <w:sz w:val="28"/>
        </w:rPr>
        <w:t xml:space="preserve">                                           жыл    2003 ж. жергілікті </w:t>
      </w:r>
      <w:r>
        <w:br/>
      </w:r>
      <w:r>
        <w:rPr>
          <w:rFonts w:ascii="Times New Roman"/>
          <w:b w:val="false"/>
          <w:i w:val="false"/>
          <w:color w:val="000000"/>
          <w:sz w:val="28"/>
        </w:rPr>
        <w:t xml:space="preserve">
                                           сайын  -3658,0 бюджет </w:t>
      </w:r>
      <w:r>
        <w:br/>
      </w:r>
      <w:r>
        <w:rPr>
          <w:rFonts w:ascii="Times New Roman"/>
          <w:b w:val="false"/>
          <w:i w:val="false"/>
          <w:color w:val="000000"/>
          <w:sz w:val="28"/>
        </w:rPr>
        <w:t xml:space="preserve">
                                           наурыз 2004 ж. қаражаты </w:t>
      </w:r>
      <w:r>
        <w:br/>
      </w:r>
      <w:r>
        <w:rPr>
          <w:rFonts w:ascii="Times New Roman"/>
          <w:b w:val="false"/>
          <w:i w:val="false"/>
          <w:color w:val="000000"/>
          <w:sz w:val="28"/>
        </w:rPr>
        <w:t xml:space="preserve">
                                                  -7491,0 шегінде </w:t>
      </w:r>
      <w:r>
        <w:br/>
      </w:r>
      <w:r>
        <w:rPr>
          <w:rFonts w:ascii="Times New Roman"/>
          <w:b w:val="false"/>
          <w:i w:val="false"/>
          <w:color w:val="000000"/>
          <w:sz w:val="28"/>
        </w:rPr>
        <w:t xml:space="preserve">
                                                  2005 ж. </w:t>
      </w:r>
      <w:r>
        <w:br/>
      </w:r>
      <w:r>
        <w:rPr>
          <w:rFonts w:ascii="Times New Roman"/>
          <w:b w:val="false"/>
          <w:i w:val="false"/>
          <w:color w:val="000000"/>
          <w:sz w:val="28"/>
        </w:rPr>
        <w:t xml:space="preserve">
                                                  -7411,5 </w:t>
      </w:r>
    </w:p>
    <w:p>
      <w:pPr>
        <w:spacing w:after="0"/>
        <w:ind w:left="0"/>
        <w:jc w:val="both"/>
      </w:pPr>
      <w:r>
        <w:rPr>
          <w:rFonts w:ascii="Times New Roman"/>
          <w:b w:val="false"/>
          <w:i w:val="false"/>
          <w:color w:val="000000"/>
          <w:sz w:val="28"/>
        </w:rPr>
        <w:t xml:space="preserve">19. Мәскеу (Ресей  Қазақстан    ТурСА,     жыл    2003 ж.  республи. </w:t>
      </w:r>
      <w:r>
        <w:br/>
      </w:r>
      <w:r>
        <w:rPr>
          <w:rFonts w:ascii="Times New Roman"/>
          <w:b w:val="false"/>
          <w:i w:val="false"/>
          <w:color w:val="000000"/>
          <w:sz w:val="28"/>
        </w:rPr>
        <w:t xml:space="preserve">
    Федерациясы)   Республика.  СІМ, АШМ,  сайын  -4090,8  калық </w:t>
      </w:r>
      <w:r>
        <w:br/>
      </w:r>
      <w:r>
        <w:rPr>
          <w:rFonts w:ascii="Times New Roman"/>
          <w:b w:val="false"/>
          <w:i w:val="false"/>
          <w:color w:val="000000"/>
          <w:sz w:val="28"/>
        </w:rPr>
        <w:t xml:space="preserve">
    қаласындағы    сының        жергілікті сәуір  2004 ж.  бюджет </w:t>
      </w:r>
      <w:r>
        <w:br/>
      </w:r>
      <w:r>
        <w:rPr>
          <w:rFonts w:ascii="Times New Roman"/>
          <w:b w:val="false"/>
          <w:i w:val="false"/>
          <w:color w:val="000000"/>
          <w:sz w:val="28"/>
        </w:rPr>
        <w:t xml:space="preserve">
    "Туризм және   Үкіметіне    атқарушы          -3278,0  қаражаты </w:t>
      </w:r>
      <w:r>
        <w:br/>
      </w:r>
      <w:r>
        <w:rPr>
          <w:rFonts w:ascii="Times New Roman"/>
          <w:b w:val="false"/>
          <w:i w:val="false"/>
          <w:color w:val="000000"/>
          <w:sz w:val="28"/>
        </w:rPr>
        <w:t xml:space="preserve">
    саяхат" Мәскеу есеп         органдар          2005 ж.  шегінде </w:t>
      </w:r>
      <w:r>
        <w:br/>
      </w:r>
      <w:r>
        <w:rPr>
          <w:rFonts w:ascii="Times New Roman"/>
          <w:b w:val="false"/>
          <w:i w:val="false"/>
          <w:color w:val="000000"/>
          <w:sz w:val="28"/>
        </w:rPr>
        <w:t xml:space="preserve">
    халықаралық                                   -4090,8 </w:t>
      </w:r>
      <w:r>
        <w:br/>
      </w:r>
      <w:r>
        <w:rPr>
          <w:rFonts w:ascii="Times New Roman"/>
          <w:b w:val="false"/>
          <w:i w:val="false"/>
          <w:color w:val="000000"/>
          <w:sz w:val="28"/>
        </w:rPr>
        <w:t xml:space="preserve">
    көрмесіне </w:t>
      </w:r>
      <w:r>
        <w:br/>
      </w:r>
      <w:r>
        <w:rPr>
          <w:rFonts w:ascii="Times New Roman"/>
          <w:b w:val="false"/>
          <w:i w:val="false"/>
          <w:color w:val="000000"/>
          <w:sz w:val="28"/>
        </w:rPr>
        <w:t xml:space="preserve">
    қатысу </w:t>
      </w:r>
    </w:p>
    <w:p>
      <w:pPr>
        <w:spacing w:after="0"/>
        <w:ind w:left="0"/>
        <w:jc w:val="both"/>
      </w:pPr>
      <w:r>
        <w:rPr>
          <w:rFonts w:ascii="Times New Roman"/>
          <w:b w:val="false"/>
          <w:i w:val="false"/>
          <w:color w:val="000000"/>
          <w:sz w:val="28"/>
        </w:rPr>
        <w:t xml:space="preserve">                                           жыл    2003 ж. жергілікті </w:t>
      </w:r>
      <w:r>
        <w:br/>
      </w:r>
      <w:r>
        <w:rPr>
          <w:rFonts w:ascii="Times New Roman"/>
          <w:b w:val="false"/>
          <w:i w:val="false"/>
          <w:color w:val="000000"/>
          <w:sz w:val="28"/>
        </w:rPr>
        <w:t xml:space="preserve">
                                           сайын  -2457,0 бюджет </w:t>
      </w:r>
      <w:r>
        <w:br/>
      </w:r>
      <w:r>
        <w:rPr>
          <w:rFonts w:ascii="Times New Roman"/>
          <w:b w:val="false"/>
          <w:i w:val="false"/>
          <w:color w:val="000000"/>
          <w:sz w:val="28"/>
        </w:rPr>
        <w:t xml:space="preserve">
                                           сәуір  2004 ж. қаражаты </w:t>
      </w:r>
      <w:r>
        <w:br/>
      </w:r>
      <w:r>
        <w:rPr>
          <w:rFonts w:ascii="Times New Roman"/>
          <w:b w:val="false"/>
          <w:i w:val="false"/>
          <w:color w:val="000000"/>
          <w:sz w:val="28"/>
        </w:rPr>
        <w:t xml:space="preserve">
                                                  -6881,0 шегінде </w:t>
      </w:r>
      <w:r>
        <w:br/>
      </w:r>
      <w:r>
        <w:rPr>
          <w:rFonts w:ascii="Times New Roman"/>
          <w:b w:val="false"/>
          <w:i w:val="false"/>
          <w:color w:val="000000"/>
          <w:sz w:val="28"/>
        </w:rPr>
        <w:t xml:space="preserve">
                                                  2005 ж. </w:t>
      </w:r>
      <w:r>
        <w:br/>
      </w:r>
      <w:r>
        <w:rPr>
          <w:rFonts w:ascii="Times New Roman"/>
          <w:b w:val="false"/>
          <w:i w:val="false"/>
          <w:color w:val="000000"/>
          <w:sz w:val="28"/>
        </w:rPr>
        <w:t xml:space="preserve">
                                                  -6147,0 </w:t>
      </w:r>
    </w:p>
    <w:p>
      <w:pPr>
        <w:spacing w:after="0"/>
        <w:ind w:left="0"/>
        <w:jc w:val="both"/>
      </w:pPr>
      <w:r>
        <w:rPr>
          <w:rFonts w:ascii="Times New Roman"/>
          <w:b w:val="false"/>
          <w:i w:val="false"/>
          <w:color w:val="000000"/>
          <w:sz w:val="28"/>
        </w:rPr>
        <w:t xml:space="preserve">20. Мадрид (Испа.  Қазақстан    ТурСА,     жыл    2003 ж. республи. </w:t>
      </w:r>
      <w:r>
        <w:br/>
      </w:r>
      <w:r>
        <w:rPr>
          <w:rFonts w:ascii="Times New Roman"/>
          <w:b w:val="false"/>
          <w:i w:val="false"/>
          <w:color w:val="000000"/>
          <w:sz w:val="28"/>
        </w:rPr>
        <w:t xml:space="preserve">
    ния) FITUR     Республика.  СІМ, АШМ,  сайын  -4603,3 калық </w:t>
      </w:r>
      <w:r>
        <w:br/>
      </w:r>
      <w:r>
        <w:rPr>
          <w:rFonts w:ascii="Times New Roman"/>
          <w:b w:val="false"/>
          <w:i w:val="false"/>
          <w:color w:val="000000"/>
          <w:sz w:val="28"/>
        </w:rPr>
        <w:t xml:space="preserve">
    халықаралық    сының        жергілікті ақпан  2004 ж. бюджет </w:t>
      </w:r>
      <w:r>
        <w:br/>
      </w:r>
      <w:r>
        <w:rPr>
          <w:rFonts w:ascii="Times New Roman"/>
          <w:b w:val="false"/>
          <w:i w:val="false"/>
          <w:color w:val="000000"/>
          <w:sz w:val="28"/>
        </w:rPr>
        <w:t xml:space="preserve">
    туристік жәр.  Үкіметіне    атқарушы          -5516,0 қаражаты </w:t>
      </w:r>
      <w:r>
        <w:br/>
      </w:r>
      <w:r>
        <w:rPr>
          <w:rFonts w:ascii="Times New Roman"/>
          <w:b w:val="false"/>
          <w:i w:val="false"/>
          <w:color w:val="000000"/>
          <w:sz w:val="28"/>
        </w:rPr>
        <w:t xml:space="preserve">
    меңкесіне      есеп         органдар          2005 ж. шегінде </w:t>
      </w:r>
      <w:r>
        <w:br/>
      </w:r>
      <w:r>
        <w:rPr>
          <w:rFonts w:ascii="Times New Roman"/>
          <w:b w:val="false"/>
          <w:i w:val="false"/>
          <w:color w:val="000000"/>
          <w:sz w:val="28"/>
        </w:rPr>
        <w:t xml:space="preserve">
    қатысу                                        4603,3  </w:t>
      </w:r>
    </w:p>
    <w:p>
      <w:pPr>
        <w:spacing w:after="0"/>
        <w:ind w:left="0"/>
        <w:jc w:val="both"/>
      </w:pPr>
      <w:r>
        <w:rPr>
          <w:rFonts w:ascii="Times New Roman"/>
          <w:b w:val="false"/>
          <w:i w:val="false"/>
          <w:color w:val="000000"/>
          <w:sz w:val="28"/>
        </w:rPr>
        <w:t xml:space="preserve">                                           жыл    2003 ж. жергілікті </w:t>
      </w:r>
      <w:r>
        <w:br/>
      </w:r>
      <w:r>
        <w:rPr>
          <w:rFonts w:ascii="Times New Roman"/>
          <w:b w:val="false"/>
          <w:i w:val="false"/>
          <w:color w:val="000000"/>
          <w:sz w:val="28"/>
        </w:rPr>
        <w:t xml:space="preserve">
                                           сайын  -2432,0 бюджет </w:t>
      </w:r>
      <w:r>
        <w:br/>
      </w:r>
      <w:r>
        <w:rPr>
          <w:rFonts w:ascii="Times New Roman"/>
          <w:b w:val="false"/>
          <w:i w:val="false"/>
          <w:color w:val="000000"/>
          <w:sz w:val="28"/>
        </w:rPr>
        <w:t xml:space="preserve">
                                           ақпан  2004 ж. қаражаты </w:t>
      </w:r>
      <w:r>
        <w:br/>
      </w:r>
      <w:r>
        <w:rPr>
          <w:rFonts w:ascii="Times New Roman"/>
          <w:b w:val="false"/>
          <w:i w:val="false"/>
          <w:color w:val="000000"/>
          <w:sz w:val="28"/>
        </w:rPr>
        <w:t xml:space="preserve">
                                                  -3261,0 шегінде </w:t>
      </w:r>
      <w:r>
        <w:br/>
      </w:r>
      <w:r>
        <w:rPr>
          <w:rFonts w:ascii="Times New Roman"/>
          <w:b w:val="false"/>
          <w:i w:val="false"/>
          <w:color w:val="000000"/>
          <w:sz w:val="28"/>
        </w:rPr>
        <w:t xml:space="preserve">
                                                  2005 ж. </w:t>
      </w:r>
      <w:r>
        <w:br/>
      </w:r>
      <w:r>
        <w:rPr>
          <w:rFonts w:ascii="Times New Roman"/>
          <w:b w:val="false"/>
          <w:i w:val="false"/>
          <w:color w:val="000000"/>
          <w:sz w:val="28"/>
        </w:rPr>
        <w:t xml:space="preserve">
                                                  -7954,4 </w:t>
      </w:r>
    </w:p>
    <w:p>
      <w:pPr>
        <w:spacing w:after="0"/>
        <w:ind w:left="0"/>
        <w:jc w:val="both"/>
      </w:pPr>
      <w:r>
        <w:rPr>
          <w:rFonts w:ascii="Times New Roman"/>
          <w:b w:val="false"/>
          <w:i w:val="false"/>
          <w:color w:val="000000"/>
          <w:sz w:val="28"/>
        </w:rPr>
        <w:t xml:space="preserve">21. Лондон (Ұлы.   Қазақстан    ТурСА,     жыл    2003 ж. республи. </w:t>
      </w:r>
      <w:r>
        <w:br/>
      </w:r>
      <w:r>
        <w:rPr>
          <w:rFonts w:ascii="Times New Roman"/>
          <w:b w:val="false"/>
          <w:i w:val="false"/>
          <w:color w:val="000000"/>
          <w:sz w:val="28"/>
        </w:rPr>
        <w:t xml:space="preserve">
    британия)      Республика.  СІМ, АШМ,  сайын  -8783,5 калық </w:t>
      </w:r>
      <w:r>
        <w:br/>
      </w:r>
      <w:r>
        <w:rPr>
          <w:rFonts w:ascii="Times New Roman"/>
          <w:b w:val="false"/>
          <w:i w:val="false"/>
          <w:color w:val="000000"/>
          <w:sz w:val="28"/>
        </w:rPr>
        <w:t xml:space="preserve">
    қаласындағы    сының        жергілікті қараша 2004 ж. бюджет </w:t>
      </w:r>
      <w:r>
        <w:br/>
      </w:r>
      <w:r>
        <w:rPr>
          <w:rFonts w:ascii="Times New Roman"/>
          <w:b w:val="false"/>
          <w:i w:val="false"/>
          <w:color w:val="000000"/>
          <w:sz w:val="28"/>
        </w:rPr>
        <w:t xml:space="preserve">
    Дүниежүзілік   Үкіметіне    атқарушы          -8055,0 қаражаты </w:t>
      </w:r>
      <w:r>
        <w:br/>
      </w:r>
      <w:r>
        <w:rPr>
          <w:rFonts w:ascii="Times New Roman"/>
          <w:b w:val="false"/>
          <w:i w:val="false"/>
          <w:color w:val="000000"/>
          <w:sz w:val="28"/>
        </w:rPr>
        <w:t xml:space="preserve">
    туристік       есеп         органдар          2005 ж. шегінде </w:t>
      </w:r>
      <w:r>
        <w:br/>
      </w:r>
      <w:r>
        <w:rPr>
          <w:rFonts w:ascii="Times New Roman"/>
          <w:b w:val="false"/>
          <w:i w:val="false"/>
          <w:color w:val="000000"/>
          <w:sz w:val="28"/>
        </w:rPr>
        <w:t xml:space="preserve">
    биржаға қатысу                                -8763,4 </w:t>
      </w:r>
    </w:p>
    <w:p>
      <w:pPr>
        <w:spacing w:after="0"/>
        <w:ind w:left="0"/>
        <w:jc w:val="both"/>
      </w:pPr>
      <w:r>
        <w:rPr>
          <w:rFonts w:ascii="Times New Roman"/>
          <w:b w:val="false"/>
          <w:i w:val="false"/>
          <w:color w:val="000000"/>
          <w:sz w:val="28"/>
        </w:rPr>
        <w:t xml:space="preserve">                                           жыл    2003 ж. жергілікті </w:t>
      </w:r>
      <w:r>
        <w:br/>
      </w:r>
      <w:r>
        <w:rPr>
          <w:rFonts w:ascii="Times New Roman"/>
          <w:b w:val="false"/>
          <w:i w:val="false"/>
          <w:color w:val="000000"/>
          <w:sz w:val="28"/>
        </w:rPr>
        <w:t xml:space="preserve">
                                           сайын  -3477,0 бюджет </w:t>
      </w:r>
      <w:r>
        <w:br/>
      </w:r>
      <w:r>
        <w:rPr>
          <w:rFonts w:ascii="Times New Roman"/>
          <w:b w:val="false"/>
          <w:i w:val="false"/>
          <w:color w:val="000000"/>
          <w:sz w:val="28"/>
        </w:rPr>
        <w:t xml:space="preserve">
                                           қараша 2004 ж. қаражаты </w:t>
      </w:r>
      <w:r>
        <w:br/>
      </w:r>
      <w:r>
        <w:rPr>
          <w:rFonts w:ascii="Times New Roman"/>
          <w:b w:val="false"/>
          <w:i w:val="false"/>
          <w:color w:val="000000"/>
          <w:sz w:val="28"/>
        </w:rPr>
        <w:t xml:space="preserve">
                                                  -70950, шегінде </w:t>
      </w:r>
      <w:r>
        <w:br/>
      </w:r>
      <w:r>
        <w:rPr>
          <w:rFonts w:ascii="Times New Roman"/>
          <w:b w:val="false"/>
          <w:i w:val="false"/>
          <w:color w:val="000000"/>
          <w:sz w:val="28"/>
        </w:rPr>
        <w:t xml:space="preserve">
                                                  2005 ж. </w:t>
      </w:r>
      <w:r>
        <w:br/>
      </w:r>
      <w:r>
        <w:rPr>
          <w:rFonts w:ascii="Times New Roman"/>
          <w:b w:val="false"/>
          <w:i w:val="false"/>
          <w:color w:val="000000"/>
          <w:sz w:val="28"/>
        </w:rPr>
        <w:t xml:space="preserve">
                                                  -8252,6 </w:t>
      </w:r>
    </w:p>
    <w:p>
      <w:pPr>
        <w:spacing w:after="0"/>
        <w:ind w:left="0"/>
        <w:jc w:val="both"/>
      </w:pPr>
      <w:r>
        <w:rPr>
          <w:rFonts w:ascii="Times New Roman"/>
          <w:b w:val="false"/>
          <w:i w:val="false"/>
          <w:color w:val="000000"/>
          <w:sz w:val="28"/>
        </w:rPr>
        <w:t xml:space="preserve">22. Қазақстанның   Қазақстан    ТурСА, СІМ 2004   2004 ж. республи. </w:t>
      </w:r>
      <w:r>
        <w:br/>
      </w:r>
      <w:r>
        <w:rPr>
          <w:rFonts w:ascii="Times New Roman"/>
          <w:b w:val="false"/>
          <w:i w:val="false"/>
          <w:color w:val="000000"/>
          <w:sz w:val="28"/>
        </w:rPr>
        <w:t xml:space="preserve">
    Дүниежүзiлiк   Республикасы            жылғы  -621,0  калық </w:t>
      </w:r>
      <w:r>
        <w:br/>
      </w:r>
      <w:r>
        <w:rPr>
          <w:rFonts w:ascii="Times New Roman"/>
          <w:b w:val="false"/>
          <w:i w:val="false"/>
          <w:color w:val="000000"/>
          <w:sz w:val="28"/>
        </w:rPr>
        <w:t xml:space="preserve">
    Туристiк Ұйым. Үкіметіне               желтоқ-        бюджет </w:t>
      </w:r>
      <w:r>
        <w:br/>
      </w:r>
      <w:r>
        <w:rPr>
          <w:rFonts w:ascii="Times New Roman"/>
          <w:b w:val="false"/>
          <w:i w:val="false"/>
          <w:color w:val="000000"/>
          <w:sz w:val="28"/>
        </w:rPr>
        <w:t xml:space="preserve">
    ның комиссия.  ақпарат                 сан            қаражаты </w:t>
      </w:r>
      <w:r>
        <w:br/>
      </w:r>
      <w:r>
        <w:rPr>
          <w:rFonts w:ascii="Times New Roman"/>
          <w:b w:val="false"/>
          <w:i w:val="false"/>
          <w:color w:val="000000"/>
          <w:sz w:val="28"/>
        </w:rPr>
        <w:t xml:space="preserve">
    сының кезектi                                         шегінде </w:t>
      </w:r>
      <w:r>
        <w:br/>
      </w:r>
      <w:r>
        <w:rPr>
          <w:rFonts w:ascii="Times New Roman"/>
          <w:b w:val="false"/>
          <w:i w:val="false"/>
          <w:color w:val="000000"/>
          <w:sz w:val="28"/>
        </w:rPr>
        <w:t xml:space="preserve">
    мәжiлiстерiне </w:t>
      </w:r>
      <w:r>
        <w:br/>
      </w:r>
      <w:r>
        <w:rPr>
          <w:rFonts w:ascii="Times New Roman"/>
          <w:b w:val="false"/>
          <w:i w:val="false"/>
          <w:color w:val="000000"/>
          <w:sz w:val="28"/>
        </w:rPr>
        <w:t xml:space="preserve">
    қатысуын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23. Дүниежүзiлiк   Қазақстан    ТурСА, СІМ 2003   1169,1  республи. </w:t>
      </w:r>
      <w:r>
        <w:br/>
      </w:r>
      <w:r>
        <w:rPr>
          <w:rFonts w:ascii="Times New Roman"/>
          <w:b w:val="false"/>
          <w:i w:val="false"/>
          <w:color w:val="000000"/>
          <w:sz w:val="28"/>
        </w:rPr>
        <w:t xml:space="preserve">
    Туристiк       Республика.             жылдың         калық </w:t>
      </w:r>
      <w:r>
        <w:br/>
      </w:r>
      <w:r>
        <w:rPr>
          <w:rFonts w:ascii="Times New Roman"/>
          <w:b w:val="false"/>
          <w:i w:val="false"/>
          <w:color w:val="000000"/>
          <w:sz w:val="28"/>
        </w:rPr>
        <w:t xml:space="preserve">
    Ұйымның Бас    сы Үкіметіне            2005   1169,1  бюджет </w:t>
      </w:r>
      <w:r>
        <w:br/>
      </w:r>
      <w:r>
        <w:rPr>
          <w:rFonts w:ascii="Times New Roman"/>
          <w:b w:val="false"/>
          <w:i w:val="false"/>
          <w:color w:val="000000"/>
          <w:sz w:val="28"/>
        </w:rPr>
        <w:t xml:space="preserve">
    Ассамблеясының ақпарат                 жылдың         қаражаты </w:t>
      </w:r>
      <w:r>
        <w:br/>
      </w:r>
      <w:r>
        <w:rPr>
          <w:rFonts w:ascii="Times New Roman"/>
          <w:b w:val="false"/>
          <w:i w:val="false"/>
          <w:color w:val="000000"/>
          <w:sz w:val="28"/>
        </w:rPr>
        <w:t xml:space="preserve">
    XV және ХVI                                           шегінде </w:t>
      </w:r>
      <w:r>
        <w:br/>
      </w:r>
      <w:r>
        <w:rPr>
          <w:rFonts w:ascii="Times New Roman"/>
          <w:b w:val="false"/>
          <w:i w:val="false"/>
          <w:color w:val="000000"/>
          <w:sz w:val="28"/>
        </w:rPr>
        <w:t xml:space="preserve">
    сессияларына </w:t>
      </w:r>
      <w:r>
        <w:br/>
      </w:r>
      <w:r>
        <w:rPr>
          <w:rFonts w:ascii="Times New Roman"/>
          <w:b w:val="false"/>
          <w:i w:val="false"/>
          <w:color w:val="000000"/>
          <w:sz w:val="28"/>
        </w:rPr>
        <w:t xml:space="preserve">
    Қазақстанның </w:t>
      </w:r>
      <w:r>
        <w:br/>
      </w:r>
      <w:r>
        <w:rPr>
          <w:rFonts w:ascii="Times New Roman"/>
          <w:b w:val="false"/>
          <w:i w:val="false"/>
          <w:color w:val="000000"/>
          <w:sz w:val="28"/>
        </w:rPr>
        <w:t xml:space="preserve">
    қатысуын қам. </w:t>
      </w:r>
      <w:r>
        <w:br/>
      </w:r>
      <w:r>
        <w:rPr>
          <w:rFonts w:ascii="Times New Roman"/>
          <w:b w:val="false"/>
          <w:i w:val="false"/>
          <w:color w:val="000000"/>
          <w:sz w:val="28"/>
        </w:rPr>
        <w:t xml:space="preserve">
    тамасыз ету </w:t>
      </w:r>
    </w:p>
    <w:p>
      <w:pPr>
        <w:spacing w:after="0"/>
        <w:ind w:left="0"/>
        <w:jc w:val="both"/>
      </w:pPr>
      <w:r>
        <w:rPr>
          <w:rFonts w:ascii="Times New Roman"/>
          <w:b w:val="false"/>
          <w:i w:val="false"/>
          <w:color w:val="000000"/>
          <w:sz w:val="28"/>
        </w:rPr>
        <w:t xml:space="preserve">24. Дүниежүзiлiк   Қазақстан    ТурСА, СІМ 2003   710,6  республи. </w:t>
      </w:r>
      <w:r>
        <w:br/>
      </w:r>
      <w:r>
        <w:rPr>
          <w:rFonts w:ascii="Times New Roman"/>
          <w:b w:val="false"/>
          <w:i w:val="false"/>
          <w:color w:val="000000"/>
          <w:sz w:val="28"/>
        </w:rPr>
        <w:t xml:space="preserve">
    Туристiк Ұйым. Республика.             жылдың        калық </w:t>
      </w:r>
      <w:r>
        <w:br/>
      </w:r>
      <w:r>
        <w:rPr>
          <w:rFonts w:ascii="Times New Roman"/>
          <w:b w:val="false"/>
          <w:i w:val="false"/>
          <w:color w:val="000000"/>
          <w:sz w:val="28"/>
        </w:rPr>
        <w:t xml:space="preserve">
    ның Жiбек жо.  сының                   2005   710,0  бюджет </w:t>
      </w:r>
      <w:r>
        <w:br/>
      </w:r>
      <w:r>
        <w:rPr>
          <w:rFonts w:ascii="Times New Roman"/>
          <w:b w:val="false"/>
          <w:i w:val="false"/>
          <w:color w:val="000000"/>
          <w:sz w:val="28"/>
        </w:rPr>
        <w:t xml:space="preserve">
    лының жобасы   Үкіметіне               жылдың        қаражаты </w:t>
      </w:r>
      <w:r>
        <w:br/>
      </w:r>
      <w:r>
        <w:rPr>
          <w:rFonts w:ascii="Times New Roman"/>
          <w:b w:val="false"/>
          <w:i w:val="false"/>
          <w:color w:val="000000"/>
          <w:sz w:val="28"/>
        </w:rPr>
        <w:t xml:space="preserve">
    бойынша өтетiн ақпарат                               шегінде </w:t>
      </w:r>
      <w:r>
        <w:br/>
      </w:r>
      <w:r>
        <w:rPr>
          <w:rFonts w:ascii="Times New Roman"/>
          <w:b w:val="false"/>
          <w:i w:val="false"/>
          <w:color w:val="000000"/>
          <w:sz w:val="28"/>
        </w:rPr>
        <w:t xml:space="preserve">
    мәжiлiстерiне </w:t>
      </w:r>
      <w:r>
        <w:br/>
      </w:r>
      <w:r>
        <w:rPr>
          <w:rFonts w:ascii="Times New Roman"/>
          <w:b w:val="false"/>
          <w:i w:val="false"/>
          <w:color w:val="000000"/>
          <w:sz w:val="28"/>
        </w:rPr>
        <w:t xml:space="preserve">
    Қазақстанның </w:t>
      </w:r>
      <w:r>
        <w:br/>
      </w:r>
      <w:r>
        <w:rPr>
          <w:rFonts w:ascii="Times New Roman"/>
          <w:b w:val="false"/>
          <w:i w:val="false"/>
          <w:color w:val="000000"/>
          <w:sz w:val="28"/>
        </w:rPr>
        <w:t xml:space="preserve">
    қатысуын қам. </w:t>
      </w:r>
      <w:r>
        <w:br/>
      </w:r>
      <w:r>
        <w:rPr>
          <w:rFonts w:ascii="Times New Roman"/>
          <w:b w:val="false"/>
          <w:i w:val="false"/>
          <w:color w:val="000000"/>
          <w:sz w:val="28"/>
        </w:rPr>
        <w:t xml:space="preserve">
    тамасыз ету </w:t>
      </w:r>
    </w:p>
    <w:p>
      <w:pPr>
        <w:spacing w:after="0"/>
        <w:ind w:left="0"/>
        <w:jc w:val="both"/>
      </w:pPr>
      <w:r>
        <w:rPr>
          <w:rFonts w:ascii="Times New Roman"/>
          <w:b w:val="false"/>
          <w:i w:val="false"/>
          <w:color w:val="000000"/>
          <w:sz w:val="28"/>
        </w:rPr>
        <w:t xml:space="preserve">25. Бұқаралық ақ.  Қазақстан   Ақпарат-  желтоқсан       талап </w:t>
      </w:r>
      <w:r>
        <w:br/>
      </w:r>
      <w:r>
        <w:rPr>
          <w:rFonts w:ascii="Times New Roman"/>
          <w:b w:val="false"/>
          <w:i w:val="false"/>
          <w:color w:val="000000"/>
          <w:sz w:val="28"/>
        </w:rPr>
        <w:t xml:space="preserve">
    парат құрал.   Республика. мині,     жыл сайын       етілмейді </w:t>
      </w:r>
      <w:r>
        <w:br/>
      </w:r>
      <w:r>
        <w:rPr>
          <w:rFonts w:ascii="Times New Roman"/>
          <w:b w:val="false"/>
          <w:i w:val="false"/>
          <w:color w:val="000000"/>
          <w:sz w:val="28"/>
        </w:rPr>
        <w:t xml:space="preserve">
    дарында Қазақ. сының       ТурСа </w:t>
      </w:r>
      <w:r>
        <w:br/>
      </w:r>
      <w:r>
        <w:rPr>
          <w:rFonts w:ascii="Times New Roman"/>
          <w:b w:val="false"/>
          <w:i w:val="false"/>
          <w:color w:val="000000"/>
          <w:sz w:val="28"/>
        </w:rPr>
        <w:t xml:space="preserve">
    стан Республи. Үкіметіне </w:t>
      </w:r>
      <w:r>
        <w:br/>
      </w:r>
      <w:r>
        <w:rPr>
          <w:rFonts w:ascii="Times New Roman"/>
          <w:b w:val="false"/>
          <w:i w:val="false"/>
          <w:color w:val="000000"/>
          <w:sz w:val="28"/>
        </w:rPr>
        <w:t xml:space="preserve">
    касында турис. ақпарат </w:t>
      </w:r>
      <w:r>
        <w:br/>
      </w:r>
      <w:r>
        <w:rPr>
          <w:rFonts w:ascii="Times New Roman"/>
          <w:b w:val="false"/>
          <w:i w:val="false"/>
          <w:color w:val="000000"/>
          <w:sz w:val="28"/>
        </w:rPr>
        <w:t xml:space="preserve">
    тiк саланың </w:t>
      </w:r>
      <w:r>
        <w:br/>
      </w:r>
      <w:r>
        <w:rPr>
          <w:rFonts w:ascii="Times New Roman"/>
          <w:b w:val="false"/>
          <w:i w:val="false"/>
          <w:color w:val="000000"/>
          <w:sz w:val="28"/>
        </w:rPr>
        <w:t xml:space="preserve">
    дамуы жөнiн. </w:t>
      </w:r>
      <w:r>
        <w:br/>
      </w:r>
      <w:r>
        <w:rPr>
          <w:rFonts w:ascii="Times New Roman"/>
          <w:b w:val="false"/>
          <w:i w:val="false"/>
          <w:color w:val="000000"/>
          <w:sz w:val="28"/>
        </w:rPr>
        <w:t xml:space="preserve">
    дегi мәселе. </w:t>
      </w:r>
      <w:r>
        <w:br/>
      </w:r>
      <w:r>
        <w:rPr>
          <w:rFonts w:ascii="Times New Roman"/>
          <w:b w:val="false"/>
          <w:i w:val="false"/>
          <w:color w:val="000000"/>
          <w:sz w:val="28"/>
        </w:rPr>
        <w:t xml:space="preserve">
    лердi жариялау </w:t>
      </w:r>
    </w:p>
    <w:p>
      <w:pPr>
        <w:spacing w:after="0"/>
        <w:ind w:left="0"/>
        <w:jc w:val="both"/>
      </w:pPr>
      <w:r>
        <w:rPr>
          <w:rFonts w:ascii="Times New Roman"/>
          <w:b w:val="false"/>
          <w:i w:val="false"/>
          <w:color w:val="000000"/>
          <w:sz w:val="28"/>
        </w:rPr>
        <w:t xml:space="preserve">26. Шетелдiк аза.  Қазақстан    СІМ, ІІМ  қазан          талап </w:t>
      </w:r>
      <w:r>
        <w:br/>
      </w:r>
      <w:r>
        <w:rPr>
          <w:rFonts w:ascii="Times New Roman"/>
          <w:b w:val="false"/>
          <w:i w:val="false"/>
          <w:color w:val="000000"/>
          <w:sz w:val="28"/>
        </w:rPr>
        <w:t xml:space="preserve">
    маттар үшiн    Республика.            жыл сайын      етілмейді </w:t>
      </w:r>
      <w:r>
        <w:br/>
      </w:r>
      <w:r>
        <w:rPr>
          <w:rFonts w:ascii="Times New Roman"/>
          <w:b w:val="false"/>
          <w:i w:val="false"/>
          <w:color w:val="000000"/>
          <w:sz w:val="28"/>
        </w:rPr>
        <w:t xml:space="preserve">
    рұқсаттамалық  сының </w:t>
      </w:r>
      <w:r>
        <w:br/>
      </w:r>
      <w:r>
        <w:rPr>
          <w:rFonts w:ascii="Times New Roman"/>
          <w:b w:val="false"/>
          <w:i w:val="false"/>
          <w:color w:val="000000"/>
          <w:sz w:val="28"/>
        </w:rPr>
        <w:t xml:space="preserve">
    рәсiмдердi     Үкіметіне </w:t>
      </w:r>
      <w:r>
        <w:br/>
      </w:r>
      <w:r>
        <w:rPr>
          <w:rFonts w:ascii="Times New Roman"/>
          <w:b w:val="false"/>
          <w:i w:val="false"/>
          <w:color w:val="000000"/>
          <w:sz w:val="28"/>
        </w:rPr>
        <w:t xml:space="preserve">
    оңайлату жө.   есеп </w:t>
      </w:r>
      <w:r>
        <w:br/>
      </w:r>
      <w:r>
        <w:rPr>
          <w:rFonts w:ascii="Times New Roman"/>
          <w:b w:val="false"/>
          <w:i w:val="false"/>
          <w:color w:val="000000"/>
          <w:sz w:val="28"/>
        </w:rPr>
        <w:t xml:space="preserve">
    нiндегi шара. </w:t>
      </w:r>
      <w:r>
        <w:br/>
      </w:r>
      <w:r>
        <w:rPr>
          <w:rFonts w:ascii="Times New Roman"/>
          <w:b w:val="false"/>
          <w:i w:val="false"/>
          <w:color w:val="000000"/>
          <w:sz w:val="28"/>
        </w:rPr>
        <w:t xml:space="preserve">
    ларды iске </w:t>
      </w:r>
      <w:r>
        <w:br/>
      </w:r>
      <w:r>
        <w:rPr>
          <w:rFonts w:ascii="Times New Roman"/>
          <w:b w:val="false"/>
          <w:i w:val="false"/>
          <w:color w:val="000000"/>
          <w:sz w:val="28"/>
        </w:rPr>
        <w:t xml:space="preserve">
    асыру </w:t>
      </w:r>
    </w:p>
    <w:p>
      <w:pPr>
        <w:spacing w:after="0"/>
        <w:ind w:left="0"/>
        <w:jc w:val="both"/>
      </w:pPr>
      <w:r>
        <w:rPr>
          <w:rFonts w:ascii="Times New Roman"/>
          <w:b w:val="false"/>
          <w:i w:val="false"/>
          <w:color w:val="000000"/>
          <w:sz w:val="28"/>
        </w:rPr>
        <w:t xml:space="preserve">27. Шетелдiк ту.   Қазақстан   СІМ, КБА,  2003           талап </w:t>
      </w:r>
      <w:r>
        <w:br/>
      </w:r>
      <w:r>
        <w:rPr>
          <w:rFonts w:ascii="Times New Roman"/>
          <w:b w:val="false"/>
          <w:i w:val="false"/>
          <w:color w:val="000000"/>
          <w:sz w:val="28"/>
        </w:rPr>
        <w:t xml:space="preserve">
    ристер үшiн    Республика. ІІМ, ҰҚК   жылдың         етілмейді </w:t>
      </w:r>
      <w:r>
        <w:br/>
      </w:r>
      <w:r>
        <w:rPr>
          <w:rFonts w:ascii="Times New Roman"/>
          <w:b w:val="false"/>
          <w:i w:val="false"/>
          <w:color w:val="000000"/>
          <w:sz w:val="28"/>
        </w:rPr>
        <w:t xml:space="preserve">
    рұқсаттамалық, сының       (келісім   қаңтары </w:t>
      </w:r>
      <w:r>
        <w:br/>
      </w:r>
      <w:r>
        <w:rPr>
          <w:rFonts w:ascii="Times New Roman"/>
          <w:b w:val="false"/>
          <w:i w:val="false"/>
          <w:color w:val="000000"/>
          <w:sz w:val="28"/>
        </w:rPr>
        <w:t xml:space="preserve">
    шекаралық,     Үкіметіне   бойынша) </w:t>
      </w:r>
      <w:r>
        <w:br/>
      </w:r>
      <w:r>
        <w:rPr>
          <w:rFonts w:ascii="Times New Roman"/>
          <w:b w:val="false"/>
          <w:i w:val="false"/>
          <w:color w:val="000000"/>
          <w:sz w:val="28"/>
        </w:rPr>
        <w:t xml:space="preserve">
    кедендiк және  есеп </w:t>
      </w:r>
      <w:r>
        <w:br/>
      </w:r>
      <w:r>
        <w:rPr>
          <w:rFonts w:ascii="Times New Roman"/>
          <w:b w:val="false"/>
          <w:i w:val="false"/>
          <w:color w:val="000000"/>
          <w:sz w:val="28"/>
        </w:rPr>
        <w:t xml:space="preserve">
    тiркеу рәсiм. </w:t>
      </w:r>
      <w:r>
        <w:br/>
      </w:r>
      <w:r>
        <w:rPr>
          <w:rFonts w:ascii="Times New Roman"/>
          <w:b w:val="false"/>
          <w:i w:val="false"/>
          <w:color w:val="000000"/>
          <w:sz w:val="28"/>
        </w:rPr>
        <w:t xml:space="preserve">
    дерiн оңтай. </w:t>
      </w:r>
      <w:r>
        <w:br/>
      </w:r>
      <w:r>
        <w:rPr>
          <w:rFonts w:ascii="Times New Roman"/>
          <w:b w:val="false"/>
          <w:i w:val="false"/>
          <w:color w:val="000000"/>
          <w:sz w:val="28"/>
        </w:rPr>
        <w:t xml:space="preserve">
    ландыру жөнiнде </w:t>
      </w:r>
      <w:r>
        <w:br/>
      </w:r>
      <w:r>
        <w:rPr>
          <w:rFonts w:ascii="Times New Roman"/>
          <w:b w:val="false"/>
          <w:i w:val="false"/>
          <w:color w:val="000000"/>
          <w:sz w:val="28"/>
        </w:rPr>
        <w:t xml:space="preserve">
    шаралар қабыл. </w:t>
      </w:r>
      <w:r>
        <w:br/>
      </w:r>
      <w:r>
        <w:rPr>
          <w:rFonts w:ascii="Times New Roman"/>
          <w:b w:val="false"/>
          <w:i w:val="false"/>
          <w:color w:val="000000"/>
          <w:sz w:val="28"/>
        </w:rPr>
        <w:t xml:space="preserve">
    дау </w:t>
      </w:r>
    </w:p>
    <w:p>
      <w:pPr>
        <w:spacing w:after="0"/>
        <w:ind w:left="0"/>
        <w:jc w:val="both"/>
      </w:pPr>
      <w:r>
        <w:rPr>
          <w:rFonts w:ascii="Times New Roman"/>
          <w:b w:val="false"/>
          <w:i w:val="false"/>
          <w:color w:val="000000"/>
          <w:sz w:val="28"/>
        </w:rPr>
        <w:t xml:space="preserve">28. Халықаралық    Қазақстан   Мәдениет-  жыл сайын      талап </w:t>
      </w:r>
      <w:r>
        <w:br/>
      </w:r>
      <w:r>
        <w:rPr>
          <w:rFonts w:ascii="Times New Roman"/>
          <w:b w:val="false"/>
          <w:i w:val="false"/>
          <w:color w:val="000000"/>
          <w:sz w:val="28"/>
        </w:rPr>
        <w:t xml:space="preserve">
    туристiк ұйым. Республика. мині,      желтоқсан      етілмейді </w:t>
      </w:r>
      <w:r>
        <w:br/>
      </w:r>
      <w:r>
        <w:rPr>
          <w:rFonts w:ascii="Times New Roman"/>
          <w:b w:val="false"/>
          <w:i w:val="false"/>
          <w:color w:val="000000"/>
          <w:sz w:val="28"/>
        </w:rPr>
        <w:t xml:space="preserve">
    дардың, елдiң  сының       ТурСа, </w:t>
      </w:r>
      <w:r>
        <w:br/>
      </w:r>
      <w:r>
        <w:rPr>
          <w:rFonts w:ascii="Times New Roman"/>
          <w:b w:val="false"/>
          <w:i w:val="false"/>
          <w:color w:val="000000"/>
          <w:sz w:val="28"/>
        </w:rPr>
        <w:t xml:space="preserve">
    туристiк жұрт. Үкіметіне   СІМ </w:t>
      </w:r>
      <w:r>
        <w:br/>
      </w:r>
      <w:r>
        <w:rPr>
          <w:rFonts w:ascii="Times New Roman"/>
          <w:b w:val="false"/>
          <w:i w:val="false"/>
          <w:color w:val="000000"/>
          <w:sz w:val="28"/>
        </w:rPr>
        <w:t xml:space="preserve">
    шылығының және есеп </w:t>
      </w:r>
      <w:r>
        <w:br/>
      </w:r>
      <w:r>
        <w:rPr>
          <w:rFonts w:ascii="Times New Roman"/>
          <w:b w:val="false"/>
          <w:i w:val="false"/>
          <w:color w:val="000000"/>
          <w:sz w:val="28"/>
        </w:rPr>
        <w:t xml:space="preserve">
    туризм жөнiн. </w:t>
      </w:r>
      <w:r>
        <w:br/>
      </w:r>
      <w:r>
        <w:rPr>
          <w:rFonts w:ascii="Times New Roman"/>
          <w:b w:val="false"/>
          <w:i w:val="false"/>
          <w:color w:val="000000"/>
          <w:sz w:val="28"/>
        </w:rPr>
        <w:t xml:space="preserve">
    дегi мемлекет. </w:t>
      </w:r>
      <w:r>
        <w:br/>
      </w:r>
      <w:r>
        <w:rPr>
          <w:rFonts w:ascii="Times New Roman"/>
          <w:b w:val="false"/>
          <w:i w:val="false"/>
          <w:color w:val="000000"/>
          <w:sz w:val="28"/>
        </w:rPr>
        <w:t xml:space="preserve">
    тiк уәкiлеттi </w:t>
      </w:r>
      <w:r>
        <w:br/>
      </w:r>
      <w:r>
        <w:rPr>
          <w:rFonts w:ascii="Times New Roman"/>
          <w:b w:val="false"/>
          <w:i w:val="false"/>
          <w:color w:val="000000"/>
          <w:sz w:val="28"/>
        </w:rPr>
        <w:t xml:space="preserve">
    органдардың </w:t>
      </w:r>
      <w:r>
        <w:br/>
      </w:r>
      <w:r>
        <w:rPr>
          <w:rFonts w:ascii="Times New Roman"/>
          <w:b w:val="false"/>
          <w:i w:val="false"/>
          <w:color w:val="000000"/>
          <w:sz w:val="28"/>
        </w:rPr>
        <w:t xml:space="preserve">
    мерейтойлық </w:t>
      </w:r>
      <w:r>
        <w:br/>
      </w:r>
      <w:r>
        <w:rPr>
          <w:rFonts w:ascii="Times New Roman"/>
          <w:b w:val="false"/>
          <w:i w:val="false"/>
          <w:color w:val="000000"/>
          <w:sz w:val="28"/>
        </w:rPr>
        <w:t xml:space="preserve">
    және тарихи </w:t>
      </w:r>
      <w:r>
        <w:br/>
      </w:r>
      <w:r>
        <w:rPr>
          <w:rFonts w:ascii="Times New Roman"/>
          <w:b w:val="false"/>
          <w:i w:val="false"/>
          <w:color w:val="000000"/>
          <w:sz w:val="28"/>
        </w:rPr>
        <w:t xml:space="preserve">
    даталарды </w:t>
      </w:r>
      <w:r>
        <w:br/>
      </w:r>
      <w:r>
        <w:rPr>
          <w:rFonts w:ascii="Times New Roman"/>
          <w:b w:val="false"/>
          <w:i w:val="false"/>
          <w:color w:val="000000"/>
          <w:sz w:val="28"/>
        </w:rPr>
        <w:t xml:space="preserve">
    даярлау мен </w:t>
      </w:r>
      <w:r>
        <w:br/>
      </w:r>
      <w:r>
        <w:rPr>
          <w:rFonts w:ascii="Times New Roman"/>
          <w:b w:val="false"/>
          <w:i w:val="false"/>
          <w:color w:val="000000"/>
          <w:sz w:val="28"/>
        </w:rPr>
        <w:t xml:space="preserve">
    өткiзу жөнiн. </w:t>
      </w:r>
      <w:r>
        <w:br/>
      </w:r>
      <w:r>
        <w:rPr>
          <w:rFonts w:ascii="Times New Roman"/>
          <w:b w:val="false"/>
          <w:i w:val="false"/>
          <w:color w:val="000000"/>
          <w:sz w:val="28"/>
        </w:rPr>
        <w:t xml:space="preserve">
    дегi iс-шара. </w:t>
      </w:r>
      <w:r>
        <w:br/>
      </w:r>
      <w:r>
        <w:rPr>
          <w:rFonts w:ascii="Times New Roman"/>
          <w:b w:val="false"/>
          <w:i w:val="false"/>
          <w:color w:val="000000"/>
          <w:sz w:val="28"/>
        </w:rPr>
        <w:t xml:space="preserve">
    ларға қатысуын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29. Туризмнiң      Қазақстан    ТурСА,     жыл    2003 ж.  жергілік. </w:t>
      </w:r>
      <w:r>
        <w:br/>
      </w:r>
      <w:r>
        <w:rPr>
          <w:rFonts w:ascii="Times New Roman"/>
          <w:b w:val="false"/>
          <w:i w:val="false"/>
          <w:color w:val="000000"/>
          <w:sz w:val="28"/>
        </w:rPr>
        <w:t xml:space="preserve">
    түрлерi бойын. Республика.  жергілікті сайын  -16740,0 ті бюджет </w:t>
      </w:r>
      <w:r>
        <w:br/>
      </w:r>
      <w:r>
        <w:rPr>
          <w:rFonts w:ascii="Times New Roman"/>
          <w:b w:val="false"/>
          <w:i w:val="false"/>
          <w:color w:val="000000"/>
          <w:sz w:val="28"/>
        </w:rPr>
        <w:t xml:space="preserve">
    ша жарнамалық  сының        атқарушы   шілде  2004 ж.  қаражаты </w:t>
      </w:r>
      <w:r>
        <w:br/>
      </w:r>
      <w:r>
        <w:rPr>
          <w:rFonts w:ascii="Times New Roman"/>
          <w:b w:val="false"/>
          <w:i w:val="false"/>
          <w:color w:val="000000"/>
          <w:sz w:val="28"/>
        </w:rPr>
        <w:t xml:space="preserve">
    бүктемелер     Үкіметіне    органдар          -11847,0 шегінде </w:t>
      </w:r>
      <w:r>
        <w:br/>
      </w:r>
      <w:r>
        <w:rPr>
          <w:rFonts w:ascii="Times New Roman"/>
          <w:b w:val="false"/>
          <w:i w:val="false"/>
          <w:color w:val="000000"/>
          <w:sz w:val="28"/>
        </w:rPr>
        <w:t xml:space="preserve">
    жасау          ақпарат                        2005 ж. </w:t>
      </w:r>
      <w:r>
        <w:br/>
      </w:r>
      <w:r>
        <w:rPr>
          <w:rFonts w:ascii="Times New Roman"/>
          <w:b w:val="false"/>
          <w:i w:val="false"/>
          <w:color w:val="000000"/>
          <w:sz w:val="28"/>
        </w:rPr>
        <w:t xml:space="preserve">
                                                  -15280,0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"Қазақстан -   Қазақстан    ТурСА,     2003   6400,0 жергілікті </w:t>
      </w:r>
      <w:r>
        <w:br/>
      </w:r>
      <w:r>
        <w:rPr>
          <w:rFonts w:ascii="Times New Roman"/>
          <w:b w:val="false"/>
          <w:i w:val="false"/>
          <w:color w:val="000000"/>
          <w:sz w:val="28"/>
        </w:rPr>
        <w:t xml:space="preserve">
    теңдессiз ту.  Республика.  ККМ, СІМ,  жылдың        бюджет </w:t>
      </w:r>
      <w:r>
        <w:br/>
      </w:r>
      <w:r>
        <w:rPr>
          <w:rFonts w:ascii="Times New Roman"/>
          <w:b w:val="false"/>
          <w:i w:val="false"/>
          <w:color w:val="000000"/>
          <w:sz w:val="28"/>
        </w:rPr>
        <w:t xml:space="preserve">
    ристiк объект" сының        жергілікті шілдесі       қаражаты </w:t>
      </w:r>
      <w:r>
        <w:br/>
      </w:r>
      <w:r>
        <w:rPr>
          <w:rFonts w:ascii="Times New Roman"/>
          <w:b w:val="false"/>
          <w:i w:val="false"/>
          <w:color w:val="000000"/>
          <w:sz w:val="28"/>
        </w:rPr>
        <w:t xml:space="preserve">
    электронды     Үкіметіне    атқарушы                 шегінде </w:t>
      </w:r>
      <w:r>
        <w:br/>
      </w:r>
      <w:r>
        <w:rPr>
          <w:rFonts w:ascii="Times New Roman"/>
          <w:b w:val="false"/>
          <w:i w:val="false"/>
          <w:color w:val="000000"/>
          <w:sz w:val="28"/>
        </w:rPr>
        <w:t xml:space="preserve">
    тасығыштарында ақпарат      органдар </w:t>
      </w:r>
      <w:r>
        <w:br/>
      </w:r>
      <w:r>
        <w:rPr>
          <w:rFonts w:ascii="Times New Roman"/>
          <w:b w:val="false"/>
          <w:i w:val="false"/>
          <w:color w:val="000000"/>
          <w:sz w:val="28"/>
        </w:rPr>
        <w:t xml:space="preserve">
    жарнама ақпа. </w:t>
      </w:r>
      <w:r>
        <w:br/>
      </w:r>
      <w:r>
        <w:rPr>
          <w:rFonts w:ascii="Times New Roman"/>
          <w:b w:val="false"/>
          <w:i w:val="false"/>
          <w:color w:val="000000"/>
          <w:sz w:val="28"/>
        </w:rPr>
        <w:t xml:space="preserve">
    раттық матери. </w:t>
      </w:r>
      <w:r>
        <w:br/>
      </w:r>
      <w:r>
        <w:rPr>
          <w:rFonts w:ascii="Times New Roman"/>
          <w:b w:val="false"/>
          <w:i w:val="false"/>
          <w:color w:val="000000"/>
          <w:sz w:val="28"/>
        </w:rPr>
        <w:t xml:space="preserve">
    алдар жасау </w:t>
      </w:r>
    </w:p>
    <w:p>
      <w:pPr>
        <w:spacing w:after="0"/>
        <w:ind w:left="0"/>
        <w:jc w:val="both"/>
      </w:pPr>
      <w:r>
        <w:rPr>
          <w:rFonts w:ascii="Times New Roman"/>
          <w:b w:val="false"/>
          <w:i w:val="false"/>
          <w:color w:val="000000"/>
          <w:sz w:val="28"/>
        </w:rPr>
        <w:t xml:space="preserve">31. Ұлттық парк.   Қазақстан    АШМ,       2003   5510,0 жергілікті </w:t>
      </w:r>
      <w:r>
        <w:br/>
      </w:r>
      <w:r>
        <w:rPr>
          <w:rFonts w:ascii="Times New Roman"/>
          <w:b w:val="false"/>
          <w:i w:val="false"/>
          <w:color w:val="000000"/>
          <w:sz w:val="28"/>
        </w:rPr>
        <w:t xml:space="preserve">
    тер, қорықтар, Республика.  жергілікті жылдың        бюджет </w:t>
      </w:r>
      <w:r>
        <w:br/>
      </w:r>
      <w:r>
        <w:rPr>
          <w:rFonts w:ascii="Times New Roman"/>
          <w:b w:val="false"/>
          <w:i w:val="false"/>
          <w:color w:val="000000"/>
          <w:sz w:val="28"/>
        </w:rPr>
        <w:t xml:space="preserve">
    табиғат ес.    сының        атқарушы   желтоқ.       қаражаты </w:t>
      </w:r>
      <w:r>
        <w:br/>
      </w:r>
      <w:r>
        <w:rPr>
          <w:rFonts w:ascii="Times New Roman"/>
          <w:b w:val="false"/>
          <w:i w:val="false"/>
          <w:color w:val="000000"/>
          <w:sz w:val="28"/>
        </w:rPr>
        <w:t xml:space="preserve">
    керткiштерi    Үкіметіне    органдар   саны          шегінде </w:t>
      </w:r>
      <w:r>
        <w:br/>
      </w:r>
      <w:r>
        <w:rPr>
          <w:rFonts w:ascii="Times New Roman"/>
          <w:b w:val="false"/>
          <w:i w:val="false"/>
          <w:color w:val="000000"/>
          <w:sz w:val="28"/>
        </w:rPr>
        <w:t xml:space="preserve">
    мен басқа да   ақпарат </w:t>
      </w:r>
      <w:r>
        <w:br/>
      </w:r>
      <w:r>
        <w:rPr>
          <w:rFonts w:ascii="Times New Roman"/>
          <w:b w:val="false"/>
          <w:i w:val="false"/>
          <w:color w:val="000000"/>
          <w:sz w:val="28"/>
        </w:rPr>
        <w:t xml:space="preserve">
    Қазақстанның </w:t>
      </w:r>
      <w:r>
        <w:br/>
      </w:r>
      <w:r>
        <w:rPr>
          <w:rFonts w:ascii="Times New Roman"/>
          <w:b w:val="false"/>
          <w:i w:val="false"/>
          <w:color w:val="000000"/>
          <w:sz w:val="28"/>
        </w:rPr>
        <w:t xml:space="preserve">
    табиғи қорын. </w:t>
      </w:r>
      <w:r>
        <w:br/>
      </w:r>
      <w:r>
        <w:rPr>
          <w:rFonts w:ascii="Times New Roman"/>
          <w:b w:val="false"/>
          <w:i w:val="false"/>
          <w:color w:val="000000"/>
          <w:sz w:val="28"/>
        </w:rPr>
        <w:t xml:space="preserve">
    дағы қорықтар </w:t>
      </w:r>
      <w:r>
        <w:br/>
      </w:r>
      <w:r>
        <w:rPr>
          <w:rFonts w:ascii="Times New Roman"/>
          <w:b w:val="false"/>
          <w:i w:val="false"/>
          <w:color w:val="000000"/>
          <w:sz w:val="28"/>
        </w:rPr>
        <w:t xml:space="preserve">
    туралы фото. </w:t>
      </w:r>
      <w:r>
        <w:br/>
      </w:r>
      <w:r>
        <w:rPr>
          <w:rFonts w:ascii="Times New Roman"/>
          <w:b w:val="false"/>
          <w:i w:val="false"/>
          <w:color w:val="000000"/>
          <w:sz w:val="28"/>
        </w:rPr>
        <w:t xml:space="preserve">
    альбомдармен </w:t>
      </w:r>
      <w:r>
        <w:br/>
      </w:r>
      <w:r>
        <w:rPr>
          <w:rFonts w:ascii="Times New Roman"/>
          <w:b w:val="false"/>
          <w:i w:val="false"/>
          <w:color w:val="000000"/>
          <w:sz w:val="28"/>
        </w:rPr>
        <w:t xml:space="preserve">
    мен буклеттер </w:t>
      </w:r>
      <w:r>
        <w:br/>
      </w:r>
      <w:r>
        <w:rPr>
          <w:rFonts w:ascii="Times New Roman"/>
          <w:b w:val="false"/>
          <w:i w:val="false"/>
          <w:color w:val="000000"/>
          <w:sz w:val="28"/>
        </w:rPr>
        <w:t xml:space="preserve">
    шығару </w:t>
      </w:r>
    </w:p>
    <w:p>
      <w:pPr>
        <w:spacing w:after="0"/>
        <w:ind w:left="0"/>
        <w:jc w:val="both"/>
      </w:pPr>
      <w:r>
        <w:rPr>
          <w:rFonts w:ascii="Times New Roman"/>
          <w:b w:val="false"/>
          <w:i w:val="false"/>
          <w:color w:val="000000"/>
          <w:sz w:val="28"/>
        </w:rPr>
        <w:t xml:space="preserve">32. Туристiк ба.   Қазақстан   "Жібек      2003   6050,0 Жергілікті </w:t>
      </w:r>
      <w:r>
        <w:br/>
      </w:r>
      <w:r>
        <w:rPr>
          <w:rFonts w:ascii="Times New Roman"/>
          <w:b w:val="false"/>
          <w:i w:val="false"/>
          <w:color w:val="000000"/>
          <w:sz w:val="28"/>
        </w:rPr>
        <w:t xml:space="preserve">
    ғыттардың сыз. Республика. жолы-       жыл           бюджет </w:t>
      </w:r>
      <w:r>
        <w:br/>
      </w:r>
      <w:r>
        <w:rPr>
          <w:rFonts w:ascii="Times New Roman"/>
          <w:b w:val="false"/>
          <w:i w:val="false"/>
          <w:color w:val="000000"/>
          <w:sz w:val="28"/>
        </w:rPr>
        <w:t xml:space="preserve">
    баларын, кәде. сының       Қазақстан"                қаражаты </w:t>
      </w:r>
      <w:r>
        <w:br/>
      </w:r>
      <w:r>
        <w:rPr>
          <w:rFonts w:ascii="Times New Roman"/>
          <w:b w:val="false"/>
          <w:i w:val="false"/>
          <w:color w:val="000000"/>
          <w:sz w:val="28"/>
        </w:rPr>
        <w:t xml:space="preserve">
    сыйлар шығару  Үкіметіне   Ұлттық                    шегінде, </w:t>
      </w:r>
      <w:r>
        <w:br/>
      </w:r>
      <w:r>
        <w:rPr>
          <w:rFonts w:ascii="Times New Roman"/>
          <w:b w:val="false"/>
          <w:i w:val="false"/>
          <w:color w:val="000000"/>
          <w:sz w:val="28"/>
        </w:rPr>
        <w:t xml:space="preserve">
    мен халық      ақпарат     компаниясы"               "Жібек </w:t>
      </w:r>
      <w:r>
        <w:br/>
      </w:r>
      <w:r>
        <w:rPr>
          <w:rFonts w:ascii="Times New Roman"/>
          <w:b w:val="false"/>
          <w:i w:val="false"/>
          <w:color w:val="000000"/>
          <w:sz w:val="28"/>
        </w:rPr>
        <w:t xml:space="preserve">
    кәсiпшiлiгi                ААҚ, МАҚКМ,               жолы - </w:t>
      </w:r>
      <w:r>
        <w:br/>
      </w:r>
      <w:r>
        <w:rPr>
          <w:rFonts w:ascii="Times New Roman"/>
          <w:b w:val="false"/>
          <w:i w:val="false"/>
          <w:color w:val="000000"/>
          <w:sz w:val="28"/>
        </w:rPr>
        <w:t xml:space="preserve">
    өнiмдерiн бi.              АШМ,                      Қазақстан" </w:t>
      </w:r>
      <w:r>
        <w:br/>
      </w:r>
      <w:r>
        <w:rPr>
          <w:rFonts w:ascii="Times New Roman"/>
          <w:b w:val="false"/>
          <w:i w:val="false"/>
          <w:color w:val="000000"/>
          <w:sz w:val="28"/>
        </w:rPr>
        <w:t xml:space="preserve">
    рiктiретiн "Ұлы            жергілікті                Ұлттық </w:t>
      </w:r>
      <w:r>
        <w:br/>
      </w:r>
      <w:r>
        <w:rPr>
          <w:rFonts w:ascii="Times New Roman"/>
          <w:b w:val="false"/>
          <w:i w:val="false"/>
          <w:color w:val="000000"/>
          <w:sz w:val="28"/>
        </w:rPr>
        <w:t xml:space="preserve">
    Жiбек жолы -               атқарушы                  компаниясы" </w:t>
      </w:r>
      <w:r>
        <w:br/>
      </w:r>
      <w:r>
        <w:rPr>
          <w:rFonts w:ascii="Times New Roman"/>
          <w:b w:val="false"/>
          <w:i w:val="false"/>
          <w:color w:val="000000"/>
          <w:sz w:val="28"/>
        </w:rPr>
        <w:t xml:space="preserve">
    Қазақстан"                 органдар                  ААҚ-ның </w:t>
      </w:r>
      <w:r>
        <w:br/>
      </w:r>
      <w:r>
        <w:rPr>
          <w:rFonts w:ascii="Times New Roman"/>
          <w:b w:val="false"/>
          <w:i w:val="false"/>
          <w:color w:val="000000"/>
          <w:sz w:val="28"/>
        </w:rPr>
        <w:t xml:space="preserve">
    жарнама ақпа.                                        (келісім </w:t>
      </w:r>
      <w:r>
        <w:br/>
      </w:r>
      <w:r>
        <w:rPr>
          <w:rFonts w:ascii="Times New Roman"/>
          <w:b w:val="false"/>
          <w:i w:val="false"/>
          <w:color w:val="000000"/>
          <w:sz w:val="28"/>
        </w:rPr>
        <w:t xml:space="preserve">
    раттық пакетiн                                       бойынша) </w:t>
      </w:r>
      <w:r>
        <w:br/>
      </w:r>
      <w:r>
        <w:rPr>
          <w:rFonts w:ascii="Times New Roman"/>
          <w:b w:val="false"/>
          <w:i w:val="false"/>
          <w:color w:val="000000"/>
          <w:sz w:val="28"/>
        </w:rPr>
        <w:t xml:space="preserve">
    жасау                                                жеке </w:t>
      </w:r>
      <w:r>
        <w:br/>
      </w:r>
      <w:r>
        <w:rPr>
          <w:rFonts w:ascii="Times New Roman"/>
          <w:b w:val="false"/>
          <w:i w:val="false"/>
          <w:color w:val="000000"/>
          <w:sz w:val="28"/>
        </w:rPr>
        <w:t xml:space="preserve">
                                                         қаржысы </w:t>
      </w:r>
    </w:p>
    <w:p>
      <w:pPr>
        <w:spacing w:after="0"/>
        <w:ind w:left="0"/>
        <w:jc w:val="both"/>
      </w:pPr>
      <w:r>
        <w:rPr>
          <w:rFonts w:ascii="Times New Roman"/>
          <w:b/>
          <w:i w:val="false"/>
          <w:color w:val="000000"/>
          <w:sz w:val="28"/>
        </w:rPr>
        <w:t xml:space="preserve">            3.2. Халықаралық жобаларды іске асыру </w:t>
      </w:r>
    </w:p>
    <w:p>
      <w:pPr>
        <w:spacing w:after="0"/>
        <w:ind w:left="0"/>
        <w:jc w:val="both"/>
      </w:pPr>
      <w:r>
        <w:rPr>
          <w:rFonts w:ascii="Times New Roman"/>
          <w:b w:val="false"/>
          <w:i w:val="false"/>
          <w:color w:val="000000"/>
          <w:sz w:val="28"/>
        </w:rPr>
        <w:t xml:space="preserve">33. "Бiздiң таула. ТурСА-ға    Оңтүстік    жыл   2003 ж. жергілікті </w:t>
      </w:r>
      <w:r>
        <w:br/>
      </w:r>
      <w:r>
        <w:rPr>
          <w:rFonts w:ascii="Times New Roman"/>
          <w:b w:val="false"/>
          <w:i w:val="false"/>
          <w:color w:val="000000"/>
          <w:sz w:val="28"/>
        </w:rPr>
        <w:t xml:space="preserve">
    рымыз" атты    ақпарат     Қазақстан   сайын -604,0  бюджет </w:t>
      </w:r>
      <w:r>
        <w:br/>
      </w:r>
      <w:r>
        <w:rPr>
          <w:rFonts w:ascii="Times New Roman"/>
          <w:b w:val="false"/>
          <w:i w:val="false"/>
          <w:color w:val="000000"/>
          <w:sz w:val="28"/>
        </w:rPr>
        <w:t xml:space="preserve">
    фестиваль                  облысының   мамыр 2004 ж. қаражаты </w:t>
      </w:r>
      <w:r>
        <w:br/>
      </w:r>
      <w:r>
        <w:rPr>
          <w:rFonts w:ascii="Times New Roman"/>
          <w:b w:val="false"/>
          <w:i w:val="false"/>
          <w:color w:val="000000"/>
          <w:sz w:val="28"/>
        </w:rPr>
        <w:t xml:space="preserve">
    өткiзу                     жергілікті        -1500,0 шегінде </w:t>
      </w:r>
      <w:r>
        <w:br/>
      </w:r>
      <w:r>
        <w:rPr>
          <w:rFonts w:ascii="Times New Roman"/>
          <w:b w:val="false"/>
          <w:i w:val="false"/>
          <w:color w:val="000000"/>
          <w:sz w:val="28"/>
        </w:rPr>
        <w:t xml:space="preserve">
                               атқарушы          2005 ж. </w:t>
      </w:r>
      <w:r>
        <w:br/>
      </w:r>
      <w:r>
        <w:rPr>
          <w:rFonts w:ascii="Times New Roman"/>
          <w:b w:val="false"/>
          <w:i w:val="false"/>
          <w:color w:val="000000"/>
          <w:sz w:val="28"/>
        </w:rPr>
        <w:t xml:space="preserve">
                               органы            -2000,0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"Мұзтау" ха.   ТурСА-ға    Шығыс       жыл  2004 ж.  республика- </w:t>
      </w:r>
      <w:r>
        <w:br/>
      </w:r>
      <w:r>
        <w:rPr>
          <w:rFonts w:ascii="Times New Roman"/>
          <w:b w:val="false"/>
          <w:i w:val="false"/>
          <w:color w:val="000000"/>
          <w:sz w:val="28"/>
        </w:rPr>
        <w:t xml:space="preserve">
    лықаралық фес. ақпарат     Қазақстан   сайын -1850,0 лық бюджет </w:t>
      </w:r>
      <w:r>
        <w:br/>
      </w:r>
      <w:r>
        <w:rPr>
          <w:rFonts w:ascii="Times New Roman"/>
          <w:b w:val="false"/>
          <w:i w:val="false"/>
          <w:color w:val="000000"/>
          <w:sz w:val="28"/>
        </w:rPr>
        <w:t xml:space="preserve">
    тивалiн өткiзу             облысының   тамыз 2005 ж. қаражаты </w:t>
      </w:r>
      <w:r>
        <w:br/>
      </w:r>
      <w:r>
        <w:rPr>
          <w:rFonts w:ascii="Times New Roman"/>
          <w:b w:val="false"/>
          <w:i w:val="false"/>
          <w:color w:val="000000"/>
          <w:sz w:val="28"/>
        </w:rPr>
        <w:t xml:space="preserve">
                               жергілікті        -1850,0 шегінде </w:t>
      </w:r>
      <w:r>
        <w:br/>
      </w:r>
      <w:r>
        <w:rPr>
          <w:rFonts w:ascii="Times New Roman"/>
          <w:b w:val="false"/>
          <w:i w:val="false"/>
          <w:color w:val="000000"/>
          <w:sz w:val="28"/>
        </w:rPr>
        <w:t xml:space="preserve">
                               атқарушы          2003 ж. жергілікті </w:t>
      </w:r>
      <w:r>
        <w:br/>
      </w:r>
      <w:r>
        <w:rPr>
          <w:rFonts w:ascii="Times New Roman"/>
          <w:b w:val="false"/>
          <w:i w:val="false"/>
          <w:color w:val="000000"/>
          <w:sz w:val="28"/>
        </w:rPr>
        <w:t xml:space="preserve">
                               органы,           -4500,0 бюджет </w:t>
      </w:r>
      <w:r>
        <w:br/>
      </w:r>
      <w:r>
        <w:rPr>
          <w:rFonts w:ascii="Times New Roman"/>
          <w:b w:val="false"/>
          <w:i w:val="false"/>
          <w:color w:val="000000"/>
          <w:sz w:val="28"/>
        </w:rPr>
        <w:t xml:space="preserve">
                               ТурСа             2004 ж. қаражаты </w:t>
      </w:r>
      <w:r>
        <w:br/>
      </w:r>
      <w:r>
        <w:rPr>
          <w:rFonts w:ascii="Times New Roman"/>
          <w:b w:val="false"/>
          <w:i w:val="false"/>
          <w:color w:val="000000"/>
          <w:sz w:val="28"/>
        </w:rPr>
        <w:t xml:space="preserve">
                                                 -1611,0 шегінде </w:t>
      </w:r>
      <w:r>
        <w:br/>
      </w:r>
      <w:r>
        <w:rPr>
          <w:rFonts w:ascii="Times New Roman"/>
          <w:b w:val="false"/>
          <w:i w:val="false"/>
          <w:color w:val="000000"/>
          <w:sz w:val="28"/>
        </w:rPr>
        <w:t xml:space="preserve">
                                                 2005 ж. </w:t>
      </w:r>
      <w:r>
        <w:br/>
      </w:r>
      <w:r>
        <w:rPr>
          <w:rFonts w:ascii="Times New Roman"/>
          <w:b w:val="false"/>
          <w:i w:val="false"/>
          <w:color w:val="000000"/>
          <w:sz w:val="28"/>
        </w:rPr>
        <w:t xml:space="preserve">
                                                 -1800,0  </w:t>
      </w:r>
    </w:p>
    <w:p>
      <w:pPr>
        <w:spacing w:after="0"/>
        <w:ind w:left="0"/>
        <w:jc w:val="both"/>
      </w:pPr>
      <w:r>
        <w:rPr>
          <w:rFonts w:ascii="Times New Roman"/>
          <w:b w:val="false"/>
          <w:i w:val="false"/>
          <w:color w:val="000000"/>
          <w:sz w:val="28"/>
        </w:rPr>
        <w:t xml:space="preserve">35. Шет елдегі     ТурСА-ға    Алматы және 2004 -  2004ж.  жергілік. </w:t>
      </w:r>
      <w:r>
        <w:br/>
      </w:r>
      <w:r>
        <w:rPr>
          <w:rFonts w:ascii="Times New Roman"/>
          <w:b w:val="false"/>
          <w:i w:val="false"/>
          <w:color w:val="000000"/>
          <w:sz w:val="28"/>
        </w:rPr>
        <w:t xml:space="preserve">
    қазақ диаспо.  ақпарат     Оңтүстік    2005жж.,-1300,0 ті бюджет </w:t>
      </w:r>
      <w:r>
        <w:br/>
      </w:r>
      <w:r>
        <w:rPr>
          <w:rFonts w:ascii="Times New Roman"/>
          <w:b w:val="false"/>
          <w:i w:val="false"/>
          <w:color w:val="000000"/>
          <w:sz w:val="28"/>
        </w:rPr>
        <w:t xml:space="preserve">
    расы мен басқа             Қазақстан   желтоқ. 2005ж.  қаражаты </w:t>
      </w:r>
      <w:r>
        <w:br/>
      </w:r>
      <w:r>
        <w:rPr>
          <w:rFonts w:ascii="Times New Roman"/>
          <w:b w:val="false"/>
          <w:i w:val="false"/>
          <w:color w:val="000000"/>
          <w:sz w:val="28"/>
        </w:rPr>
        <w:t xml:space="preserve">
    да шетелдiк                облыстары.  сан     -500,0  шегінде </w:t>
      </w:r>
      <w:r>
        <w:br/>
      </w:r>
      <w:r>
        <w:rPr>
          <w:rFonts w:ascii="Times New Roman"/>
          <w:b w:val="false"/>
          <w:i w:val="false"/>
          <w:color w:val="000000"/>
          <w:sz w:val="28"/>
        </w:rPr>
        <w:t xml:space="preserve">
    туристер үшiн              ның жергі.                  және бас. </w:t>
      </w:r>
      <w:r>
        <w:br/>
      </w:r>
      <w:r>
        <w:rPr>
          <w:rFonts w:ascii="Times New Roman"/>
          <w:b w:val="false"/>
          <w:i w:val="false"/>
          <w:color w:val="000000"/>
          <w:sz w:val="28"/>
        </w:rPr>
        <w:t xml:space="preserve">
    туризмдi дамы.             лікті атқа.                 қа қаржы </w:t>
      </w:r>
      <w:r>
        <w:br/>
      </w:r>
      <w:r>
        <w:rPr>
          <w:rFonts w:ascii="Times New Roman"/>
          <w:b w:val="false"/>
          <w:i w:val="false"/>
          <w:color w:val="000000"/>
          <w:sz w:val="28"/>
        </w:rPr>
        <w:t xml:space="preserve">
    туға бағыттал.             рушы орган.                 көздері </w:t>
      </w:r>
      <w:r>
        <w:br/>
      </w:r>
      <w:r>
        <w:rPr>
          <w:rFonts w:ascii="Times New Roman"/>
          <w:b w:val="false"/>
          <w:i w:val="false"/>
          <w:color w:val="000000"/>
          <w:sz w:val="28"/>
        </w:rPr>
        <w:t xml:space="preserve">
    ған "Ата жұртқа            дары </w:t>
      </w:r>
      <w:r>
        <w:br/>
      </w:r>
      <w:r>
        <w:rPr>
          <w:rFonts w:ascii="Times New Roman"/>
          <w:b w:val="false"/>
          <w:i w:val="false"/>
          <w:color w:val="000000"/>
          <w:sz w:val="28"/>
        </w:rPr>
        <w:t xml:space="preserve">
    саяхат" турис. </w:t>
      </w:r>
      <w:r>
        <w:br/>
      </w:r>
      <w:r>
        <w:rPr>
          <w:rFonts w:ascii="Times New Roman"/>
          <w:b w:val="false"/>
          <w:i w:val="false"/>
          <w:color w:val="000000"/>
          <w:sz w:val="28"/>
        </w:rPr>
        <w:t xml:space="preserve">
    тiк бағытын </w:t>
      </w:r>
      <w:r>
        <w:br/>
      </w:r>
      <w:r>
        <w:rPr>
          <w:rFonts w:ascii="Times New Roman"/>
          <w:b w:val="false"/>
          <w:i w:val="false"/>
          <w:color w:val="000000"/>
          <w:sz w:val="28"/>
        </w:rPr>
        <w:t xml:space="preserve">
    әзiрлеу және </w:t>
      </w:r>
      <w:r>
        <w:br/>
      </w:r>
      <w:r>
        <w:rPr>
          <w:rFonts w:ascii="Times New Roman"/>
          <w:b w:val="false"/>
          <w:i w:val="false"/>
          <w:color w:val="000000"/>
          <w:sz w:val="28"/>
        </w:rPr>
        <w:t xml:space="preserve">
    iске асыру </w:t>
      </w:r>
    </w:p>
    <w:p>
      <w:pPr>
        <w:spacing w:after="0"/>
        <w:ind w:left="0"/>
        <w:jc w:val="both"/>
      </w:pPr>
      <w:r>
        <w:rPr>
          <w:rFonts w:ascii="Times New Roman"/>
          <w:b w:val="false"/>
          <w:i w:val="false"/>
          <w:color w:val="000000"/>
          <w:sz w:val="28"/>
        </w:rPr>
        <w:t xml:space="preserve">36. Келу және iшкi ТурСА-ға    Атырау      2003-   2003ж.  жергілік. </w:t>
      </w:r>
      <w:r>
        <w:br/>
      </w:r>
      <w:r>
        <w:rPr>
          <w:rFonts w:ascii="Times New Roman"/>
          <w:b w:val="false"/>
          <w:i w:val="false"/>
          <w:color w:val="000000"/>
          <w:sz w:val="28"/>
        </w:rPr>
        <w:t xml:space="preserve">
    туризмдi дамы. ақпарат     облысының   2004жж.,-1000,0 ті бюджет </w:t>
      </w:r>
      <w:r>
        <w:br/>
      </w:r>
      <w:r>
        <w:rPr>
          <w:rFonts w:ascii="Times New Roman"/>
          <w:b w:val="false"/>
          <w:i w:val="false"/>
          <w:color w:val="000000"/>
          <w:sz w:val="28"/>
        </w:rPr>
        <w:t xml:space="preserve">
    туға бағыттал.             жергілікті  маусым  2004ж.  қаражаты </w:t>
      </w:r>
      <w:r>
        <w:br/>
      </w:r>
      <w:r>
        <w:rPr>
          <w:rFonts w:ascii="Times New Roman"/>
          <w:b w:val="false"/>
          <w:i w:val="false"/>
          <w:color w:val="000000"/>
          <w:sz w:val="28"/>
        </w:rPr>
        <w:t xml:space="preserve">
    ған "Хан орда.             атқарушы            -1000,0 шегінде </w:t>
      </w:r>
      <w:r>
        <w:br/>
      </w:r>
      <w:r>
        <w:rPr>
          <w:rFonts w:ascii="Times New Roman"/>
          <w:b w:val="false"/>
          <w:i w:val="false"/>
          <w:color w:val="000000"/>
          <w:sz w:val="28"/>
        </w:rPr>
        <w:t xml:space="preserve">
    лы-Сарайшық"               органы, </w:t>
      </w:r>
      <w:r>
        <w:br/>
      </w:r>
      <w:r>
        <w:rPr>
          <w:rFonts w:ascii="Times New Roman"/>
          <w:b w:val="false"/>
          <w:i w:val="false"/>
          <w:color w:val="000000"/>
          <w:sz w:val="28"/>
        </w:rPr>
        <w:t xml:space="preserve">
    атты туристiк              ТурСа </w:t>
      </w:r>
      <w:r>
        <w:br/>
      </w:r>
      <w:r>
        <w:rPr>
          <w:rFonts w:ascii="Times New Roman"/>
          <w:b w:val="false"/>
          <w:i w:val="false"/>
          <w:color w:val="000000"/>
          <w:sz w:val="28"/>
        </w:rPr>
        <w:t xml:space="preserve">
    бағыт әзiрлеу </w:t>
      </w:r>
      <w:r>
        <w:br/>
      </w:r>
      <w:r>
        <w:rPr>
          <w:rFonts w:ascii="Times New Roman"/>
          <w:b w:val="false"/>
          <w:i w:val="false"/>
          <w:color w:val="000000"/>
          <w:sz w:val="28"/>
        </w:rPr>
        <w:t xml:space="preserve">
    және iске </w:t>
      </w:r>
      <w:r>
        <w:br/>
      </w:r>
      <w:r>
        <w:rPr>
          <w:rFonts w:ascii="Times New Roman"/>
          <w:b w:val="false"/>
          <w:i w:val="false"/>
          <w:color w:val="000000"/>
          <w:sz w:val="28"/>
        </w:rPr>
        <w:t xml:space="preserve">
    асыру </w:t>
      </w:r>
    </w:p>
    <w:p>
      <w:pPr>
        <w:spacing w:after="0"/>
        <w:ind w:left="0"/>
        <w:jc w:val="both"/>
      </w:pPr>
      <w:r>
        <w:rPr>
          <w:rFonts w:ascii="Times New Roman"/>
          <w:b w:val="false"/>
          <w:i w:val="false"/>
          <w:color w:val="000000"/>
          <w:sz w:val="28"/>
        </w:rPr>
        <w:t xml:space="preserve">37. Іле-Балқаш     ТурСА-ға    Алматы      жыл    2004 ж.республик- </w:t>
      </w:r>
      <w:r>
        <w:br/>
      </w:r>
      <w:r>
        <w:rPr>
          <w:rFonts w:ascii="Times New Roman"/>
          <w:b w:val="false"/>
          <w:i w:val="false"/>
          <w:color w:val="000000"/>
          <w:sz w:val="28"/>
        </w:rPr>
        <w:t xml:space="preserve">
    регатасы       ақпарат     облысының   сайын  -890,0 алық бюджет </w:t>
      </w:r>
      <w:r>
        <w:br/>
      </w:r>
      <w:r>
        <w:rPr>
          <w:rFonts w:ascii="Times New Roman"/>
          <w:b w:val="false"/>
          <w:i w:val="false"/>
          <w:color w:val="000000"/>
          <w:sz w:val="28"/>
        </w:rPr>
        <w:t xml:space="preserve">
                               жергілікті  мамыр  2005 ж. қаражаты </w:t>
      </w:r>
      <w:r>
        <w:br/>
      </w:r>
      <w:r>
        <w:rPr>
          <w:rFonts w:ascii="Times New Roman"/>
          <w:b w:val="false"/>
          <w:i w:val="false"/>
          <w:color w:val="000000"/>
          <w:sz w:val="28"/>
        </w:rPr>
        <w:t xml:space="preserve">
                               атқарушы           -890,0  шегінде </w:t>
      </w:r>
      <w:r>
        <w:br/>
      </w:r>
      <w:r>
        <w:rPr>
          <w:rFonts w:ascii="Times New Roman"/>
          <w:b w:val="false"/>
          <w:i w:val="false"/>
          <w:color w:val="000000"/>
          <w:sz w:val="28"/>
        </w:rPr>
        <w:t xml:space="preserve">
                               органы,            2003ж.  жергілікті </w:t>
      </w:r>
      <w:r>
        <w:br/>
      </w:r>
      <w:r>
        <w:rPr>
          <w:rFonts w:ascii="Times New Roman"/>
          <w:b w:val="false"/>
          <w:i w:val="false"/>
          <w:color w:val="000000"/>
          <w:sz w:val="28"/>
        </w:rPr>
        <w:t xml:space="preserve">
                               ТурСа              -500,0  бюджет </w:t>
      </w:r>
      <w:r>
        <w:br/>
      </w:r>
      <w:r>
        <w:rPr>
          <w:rFonts w:ascii="Times New Roman"/>
          <w:b w:val="false"/>
          <w:i w:val="false"/>
          <w:color w:val="000000"/>
          <w:sz w:val="28"/>
        </w:rPr>
        <w:t xml:space="preserve">
                                                  2004 ж. қаражаты </w:t>
      </w:r>
      <w:r>
        <w:br/>
      </w:r>
      <w:r>
        <w:rPr>
          <w:rFonts w:ascii="Times New Roman"/>
          <w:b w:val="false"/>
          <w:i w:val="false"/>
          <w:color w:val="000000"/>
          <w:sz w:val="28"/>
        </w:rPr>
        <w:t xml:space="preserve">
                                                  -1000,0 шегінде </w:t>
      </w:r>
      <w:r>
        <w:br/>
      </w:r>
      <w:r>
        <w:rPr>
          <w:rFonts w:ascii="Times New Roman"/>
          <w:b w:val="false"/>
          <w:i w:val="false"/>
          <w:color w:val="000000"/>
          <w:sz w:val="28"/>
        </w:rPr>
        <w:t xml:space="preserve">
                                                  2005 ж. </w:t>
      </w:r>
      <w:r>
        <w:br/>
      </w:r>
      <w:r>
        <w:rPr>
          <w:rFonts w:ascii="Times New Roman"/>
          <w:b w:val="false"/>
          <w:i w:val="false"/>
          <w:color w:val="000000"/>
          <w:sz w:val="28"/>
        </w:rPr>
        <w:t xml:space="preserve">
                                                  1000,0  </w:t>
      </w:r>
    </w:p>
    <w:p>
      <w:pPr>
        <w:spacing w:after="0"/>
        <w:ind w:left="0"/>
        <w:jc w:val="both"/>
      </w:pPr>
      <w:r>
        <w:rPr>
          <w:rFonts w:ascii="Times New Roman"/>
          <w:b/>
          <w:i w:val="false"/>
          <w:color w:val="000000"/>
          <w:sz w:val="28"/>
        </w:rPr>
        <w:t xml:space="preserve">          3.3. Халық арасында туризм құндылықтарын </w:t>
      </w:r>
      <w:r>
        <w:br/>
      </w:r>
      <w:r>
        <w:rPr>
          <w:rFonts w:ascii="Times New Roman"/>
          <w:b w:val="false"/>
          <w:i w:val="false"/>
          <w:color w:val="000000"/>
          <w:sz w:val="28"/>
        </w:rPr>
        <w:t>
</w:t>
      </w:r>
      <w:r>
        <w:rPr>
          <w:rFonts w:ascii="Times New Roman"/>
          <w:b/>
          <w:i w:val="false"/>
          <w:color w:val="000000"/>
          <w:sz w:val="28"/>
        </w:rPr>
        <w:t xml:space="preserve">          және қоршаған ортаны қорғауды насихаттау </w:t>
      </w:r>
    </w:p>
    <w:p>
      <w:pPr>
        <w:spacing w:after="0"/>
        <w:ind w:left="0"/>
        <w:jc w:val="both"/>
      </w:pPr>
      <w:r>
        <w:rPr>
          <w:rFonts w:ascii="Times New Roman"/>
          <w:b w:val="false"/>
          <w:i w:val="false"/>
          <w:color w:val="000000"/>
          <w:sz w:val="28"/>
        </w:rPr>
        <w:t xml:space="preserve">38. Оқушылар үшiн  Қазақстан   Жергілікті  жыл   2003 ж.  жергілік. </w:t>
      </w:r>
      <w:r>
        <w:br/>
      </w:r>
      <w:r>
        <w:rPr>
          <w:rFonts w:ascii="Times New Roman"/>
          <w:b w:val="false"/>
          <w:i w:val="false"/>
          <w:color w:val="000000"/>
          <w:sz w:val="28"/>
        </w:rPr>
        <w:t xml:space="preserve">
    Қазақстанның   Республика. атқарушы    сайын -3940,0  ті бюджет </w:t>
      </w:r>
      <w:r>
        <w:br/>
      </w:r>
      <w:r>
        <w:rPr>
          <w:rFonts w:ascii="Times New Roman"/>
          <w:b w:val="false"/>
          <w:i w:val="false"/>
          <w:color w:val="000000"/>
          <w:sz w:val="28"/>
        </w:rPr>
        <w:t xml:space="preserve">
    туристiк       сының       органдар    қыр-  2004 ж.  қаражаты </w:t>
      </w:r>
      <w:r>
        <w:br/>
      </w:r>
      <w:r>
        <w:rPr>
          <w:rFonts w:ascii="Times New Roman"/>
          <w:b w:val="false"/>
          <w:i w:val="false"/>
          <w:color w:val="000000"/>
          <w:sz w:val="28"/>
        </w:rPr>
        <w:t xml:space="preserve">
    объектiлерi    Үкіметіне               күйек 6406,0   шегінде </w:t>
      </w:r>
      <w:r>
        <w:br/>
      </w:r>
      <w:r>
        <w:rPr>
          <w:rFonts w:ascii="Times New Roman"/>
          <w:b w:val="false"/>
          <w:i w:val="false"/>
          <w:color w:val="000000"/>
          <w:sz w:val="28"/>
        </w:rPr>
        <w:t xml:space="preserve">
    бойынша тақы.  есеп                          2005 ж. </w:t>
      </w:r>
      <w:r>
        <w:br/>
      </w:r>
      <w:r>
        <w:rPr>
          <w:rFonts w:ascii="Times New Roman"/>
          <w:b w:val="false"/>
          <w:i w:val="false"/>
          <w:color w:val="000000"/>
          <w:sz w:val="28"/>
        </w:rPr>
        <w:t xml:space="preserve">
    рыптық автобус                               7410,0 </w:t>
      </w:r>
      <w:r>
        <w:br/>
      </w:r>
      <w:r>
        <w:rPr>
          <w:rFonts w:ascii="Times New Roman"/>
          <w:b w:val="false"/>
          <w:i w:val="false"/>
          <w:color w:val="000000"/>
          <w:sz w:val="28"/>
        </w:rPr>
        <w:t xml:space="preserve">
    және жаяу жүру                          </w:t>
      </w:r>
      <w:r>
        <w:br/>
      </w:r>
      <w:r>
        <w:rPr>
          <w:rFonts w:ascii="Times New Roman"/>
          <w:b w:val="false"/>
          <w:i w:val="false"/>
          <w:color w:val="000000"/>
          <w:sz w:val="28"/>
        </w:rPr>
        <w:t xml:space="preserve">
    экскурсияларын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39. Республикалық  Қазақстан   Ақп.мині,  қаңтар    2004ж.жергілікті </w:t>
      </w:r>
      <w:r>
        <w:br/>
      </w:r>
      <w:r>
        <w:rPr>
          <w:rFonts w:ascii="Times New Roman"/>
          <w:b w:val="false"/>
          <w:i w:val="false"/>
          <w:color w:val="000000"/>
          <w:sz w:val="28"/>
        </w:rPr>
        <w:t xml:space="preserve">
    және аймақтық  Республика. жергілікті жыл сайын -720,0 бюджет </w:t>
      </w:r>
      <w:r>
        <w:br/>
      </w:r>
      <w:r>
        <w:rPr>
          <w:rFonts w:ascii="Times New Roman"/>
          <w:b w:val="false"/>
          <w:i w:val="false"/>
          <w:color w:val="000000"/>
          <w:sz w:val="28"/>
        </w:rPr>
        <w:t xml:space="preserve">
    электронды     сының       атқарушы             2005 ж.қаражаты </w:t>
      </w:r>
      <w:r>
        <w:br/>
      </w:r>
      <w:r>
        <w:rPr>
          <w:rFonts w:ascii="Times New Roman"/>
          <w:b w:val="false"/>
          <w:i w:val="false"/>
          <w:color w:val="000000"/>
          <w:sz w:val="28"/>
        </w:rPr>
        <w:t xml:space="preserve">
    БАҚ-та Қазақ.  Үкіметіне   органдар             720,0  шегінде </w:t>
      </w:r>
      <w:r>
        <w:br/>
      </w:r>
      <w:r>
        <w:rPr>
          <w:rFonts w:ascii="Times New Roman"/>
          <w:b w:val="false"/>
          <w:i w:val="false"/>
          <w:color w:val="000000"/>
          <w:sz w:val="28"/>
        </w:rPr>
        <w:t xml:space="preserve">
    стандағы ту.   ақпарат </w:t>
      </w:r>
      <w:r>
        <w:br/>
      </w:r>
      <w:r>
        <w:rPr>
          <w:rFonts w:ascii="Times New Roman"/>
          <w:b w:val="false"/>
          <w:i w:val="false"/>
          <w:color w:val="000000"/>
          <w:sz w:val="28"/>
        </w:rPr>
        <w:t xml:space="preserve">
    ризмнiң дамуын </w:t>
      </w:r>
      <w:r>
        <w:br/>
      </w:r>
      <w:r>
        <w:rPr>
          <w:rFonts w:ascii="Times New Roman"/>
          <w:b w:val="false"/>
          <w:i w:val="false"/>
          <w:color w:val="000000"/>
          <w:sz w:val="28"/>
        </w:rPr>
        <w:t xml:space="preserve">
    насихаттайтын </w:t>
      </w:r>
      <w:r>
        <w:br/>
      </w:r>
      <w:r>
        <w:rPr>
          <w:rFonts w:ascii="Times New Roman"/>
          <w:b w:val="false"/>
          <w:i w:val="false"/>
          <w:color w:val="000000"/>
          <w:sz w:val="28"/>
        </w:rPr>
        <w:t xml:space="preserve">
    теле және радио. </w:t>
      </w:r>
      <w:r>
        <w:br/>
      </w:r>
      <w:r>
        <w:rPr>
          <w:rFonts w:ascii="Times New Roman"/>
          <w:b w:val="false"/>
          <w:i w:val="false"/>
          <w:color w:val="000000"/>
          <w:sz w:val="28"/>
        </w:rPr>
        <w:t xml:space="preserve">
    бағдарламаларын </w:t>
      </w:r>
      <w:r>
        <w:br/>
      </w:r>
      <w:r>
        <w:rPr>
          <w:rFonts w:ascii="Times New Roman"/>
          <w:b w:val="false"/>
          <w:i w:val="false"/>
          <w:color w:val="000000"/>
          <w:sz w:val="28"/>
        </w:rPr>
        <w:t xml:space="preserve">
    жасауға және </w:t>
      </w:r>
      <w:r>
        <w:br/>
      </w:r>
      <w:r>
        <w:rPr>
          <w:rFonts w:ascii="Times New Roman"/>
          <w:b w:val="false"/>
          <w:i w:val="false"/>
          <w:color w:val="000000"/>
          <w:sz w:val="28"/>
        </w:rPr>
        <w:t xml:space="preserve">
    трансляциялауға </w:t>
      </w:r>
      <w:r>
        <w:br/>
      </w:r>
      <w:r>
        <w:rPr>
          <w:rFonts w:ascii="Times New Roman"/>
          <w:b w:val="false"/>
          <w:i w:val="false"/>
          <w:color w:val="000000"/>
          <w:sz w:val="28"/>
        </w:rPr>
        <w:t xml:space="preserve">
    тапсырыс беру </w:t>
      </w:r>
      <w:r>
        <w:br/>
      </w:r>
      <w:r>
        <w:rPr>
          <w:rFonts w:ascii="Times New Roman"/>
          <w:b w:val="false"/>
          <w:i w:val="false"/>
          <w:color w:val="000000"/>
          <w:sz w:val="28"/>
        </w:rPr>
        <w:t xml:space="preserve">
    және оларды </w:t>
      </w:r>
      <w:r>
        <w:br/>
      </w:r>
      <w:r>
        <w:rPr>
          <w:rFonts w:ascii="Times New Roman"/>
          <w:b w:val="false"/>
          <w:i w:val="false"/>
          <w:color w:val="000000"/>
          <w:sz w:val="28"/>
        </w:rPr>
        <w:t xml:space="preserve">
    орналастырудың </w:t>
      </w:r>
      <w:r>
        <w:br/>
      </w:r>
      <w:r>
        <w:rPr>
          <w:rFonts w:ascii="Times New Roman"/>
          <w:b w:val="false"/>
          <w:i w:val="false"/>
          <w:color w:val="000000"/>
          <w:sz w:val="28"/>
        </w:rPr>
        <w:t xml:space="preserve">
    мүмкiндiгiн </w:t>
      </w:r>
      <w:r>
        <w:br/>
      </w:r>
      <w:r>
        <w:rPr>
          <w:rFonts w:ascii="Times New Roman"/>
          <w:b w:val="false"/>
          <w:i w:val="false"/>
          <w:color w:val="000000"/>
          <w:sz w:val="28"/>
        </w:rPr>
        <w:t xml:space="preserve">
    қарастыру </w:t>
      </w:r>
    </w:p>
    <w:p>
      <w:pPr>
        <w:spacing w:after="0"/>
        <w:ind w:left="0"/>
        <w:jc w:val="both"/>
      </w:pPr>
      <w:r>
        <w:rPr>
          <w:rFonts w:ascii="Times New Roman"/>
          <w:b w:val="false"/>
          <w:i w:val="false"/>
          <w:color w:val="000000"/>
          <w:sz w:val="28"/>
        </w:rPr>
        <w:t xml:space="preserve">      Жиыны:            502593,7 мың теңге,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республикалық бюджеттен - 102361 мың теңге,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2003 ж. - 32604,0 </w:t>
      </w:r>
      <w:r>
        <w:br/>
      </w:r>
      <w:r>
        <w:rPr>
          <w:rFonts w:ascii="Times New Roman"/>
          <w:b w:val="false"/>
          <w:i w:val="false"/>
          <w:color w:val="000000"/>
          <w:sz w:val="28"/>
        </w:rPr>
        <w:t xml:space="preserve">
                        2004 ж. - 34028,0 </w:t>
      </w:r>
      <w:r>
        <w:br/>
      </w:r>
      <w:r>
        <w:rPr>
          <w:rFonts w:ascii="Times New Roman"/>
          <w:b w:val="false"/>
          <w:i w:val="false"/>
          <w:color w:val="000000"/>
          <w:sz w:val="28"/>
        </w:rPr>
        <w:t xml:space="preserve">
                        2005 ж. - 35729,0 </w:t>
      </w:r>
      <w:r>
        <w:br/>
      </w:r>
      <w:r>
        <w:rPr>
          <w:rFonts w:ascii="Times New Roman"/>
          <w:b w:val="false"/>
          <w:i w:val="false"/>
          <w:color w:val="000000"/>
          <w:sz w:val="28"/>
        </w:rPr>
        <w:t xml:space="preserve">
                        жергiлiктi бюджеттен - 400232,7 мың теңге,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2003 ж. - 125989,7 </w:t>
      </w:r>
      <w:r>
        <w:br/>
      </w:r>
      <w:r>
        <w:rPr>
          <w:rFonts w:ascii="Times New Roman"/>
          <w:b w:val="false"/>
          <w:i w:val="false"/>
          <w:color w:val="000000"/>
          <w:sz w:val="28"/>
        </w:rPr>
        <w:t xml:space="preserve">
                        2004 ж. - 131389,0 </w:t>
      </w:r>
      <w:r>
        <w:br/>
      </w:r>
      <w:r>
        <w:rPr>
          <w:rFonts w:ascii="Times New Roman"/>
          <w:b w:val="false"/>
          <w:i w:val="false"/>
          <w:color w:val="000000"/>
          <w:sz w:val="28"/>
        </w:rPr>
        <w:t xml:space="preserve">
                        2005 ж. - 142854,02 </w:t>
      </w:r>
      <w:r>
        <w:br/>
      </w:r>
      <w:r>
        <w:rPr>
          <w:rFonts w:ascii="Times New Roman"/>
          <w:b w:val="false"/>
          <w:i w:val="false"/>
          <w:color w:val="000000"/>
          <w:sz w:val="28"/>
        </w:rPr>
        <w:t xml:space="preserve">
------------------------------------------------------------------ </w:t>
      </w:r>
    </w:p>
    <w:bookmarkStart w:name="z30" w:id="29"/>
    <w:p>
      <w:pPr>
        <w:spacing w:after="0"/>
        <w:ind w:left="0"/>
        <w:jc w:val="both"/>
      </w:pPr>
      <w:r>
        <w:rPr>
          <w:rFonts w:ascii="Times New Roman"/>
          <w:b w:val="false"/>
          <w:i w:val="false"/>
          <w:color w:val="000000"/>
          <w:sz w:val="28"/>
        </w:rPr>
        <w:t xml:space="preserve">
Туристiк саланы дамытудың  </w:t>
      </w:r>
      <w:r>
        <w:br/>
      </w:r>
      <w:r>
        <w:rPr>
          <w:rFonts w:ascii="Times New Roman"/>
          <w:b w:val="false"/>
          <w:i w:val="false"/>
          <w:color w:val="000000"/>
          <w:sz w:val="28"/>
        </w:rPr>
        <w:t xml:space="preserve">
2003-2007 жылдарға арналған </w:t>
      </w:r>
      <w:r>
        <w:br/>
      </w:r>
      <w:r>
        <w:rPr>
          <w:rFonts w:ascii="Times New Roman"/>
          <w:b w:val="false"/>
          <w:i w:val="false"/>
          <w:color w:val="000000"/>
          <w:sz w:val="28"/>
        </w:rPr>
        <w:t xml:space="preserve">
бағдарламасына N 1-қосымша </w:t>
      </w:r>
    </w:p>
    <w:bookmarkEnd w:id="29"/>
    <w:p>
      <w:pPr>
        <w:spacing w:after="0"/>
        <w:ind w:left="0"/>
        <w:jc w:val="left"/>
      </w:pPr>
      <w:r>
        <w:rPr>
          <w:rFonts w:ascii="Times New Roman"/>
          <w:b/>
          <w:i w:val="false"/>
          <w:color w:val="000000"/>
        </w:rPr>
        <w:t xml:space="preserve"> Қазақстан Республикасындағы ұлттық туризм </w:t>
      </w:r>
    </w:p>
    <w:p>
      <w:pPr>
        <w:spacing w:after="0"/>
        <w:ind w:left="0"/>
        <w:jc w:val="both"/>
      </w:pPr>
      <w:r>
        <w:rPr>
          <w:rFonts w:ascii="Times New Roman"/>
          <w:b w:val="false"/>
          <w:i w:val="false"/>
          <w:color w:val="ff0000"/>
          <w:sz w:val="28"/>
        </w:rPr>
        <w:t xml:space="preserve">(диаграмманы қағаз мәтіннен қараңыз). </w:t>
      </w:r>
    </w:p>
    <w:bookmarkStart w:name="z31" w:id="30"/>
    <w:p>
      <w:pPr>
        <w:spacing w:after="0"/>
        <w:ind w:left="0"/>
        <w:jc w:val="both"/>
      </w:pPr>
      <w:r>
        <w:rPr>
          <w:rFonts w:ascii="Times New Roman"/>
          <w:b w:val="false"/>
          <w:i w:val="false"/>
          <w:color w:val="000000"/>
          <w:sz w:val="28"/>
        </w:rPr>
        <w:t xml:space="preserve">
Туристiк саланы дамытудың  </w:t>
      </w:r>
      <w:r>
        <w:br/>
      </w:r>
      <w:r>
        <w:rPr>
          <w:rFonts w:ascii="Times New Roman"/>
          <w:b w:val="false"/>
          <w:i w:val="false"/>
          <w:color w:val="000000"/>
          <w:sz w:val="28"/>
        </w:rPr>
        <w:t xml:space="preserve">
2003-2007 жылдарға арналған </w:t>
      </w:r>
      <w:r>
        <w:br/>
      </w:r>
      <w:r>
        <w:rPr>
          <w:rFonts w:ascii="Times New Roman"/>
          <w:b w:val="false"/>
          <w:i w:val="false"/>
          <w:color w:val="000000"/>
          <w:sz w:val="28"/>
        </w:rPr>
        <w:t xml:space="preserve">
бағдарламасына N 2-қосымша </w:t>
      </w:r>
    </w:p>
    <w:bookmarkEnd w:id="30"/>
    <w:p>
      <w:pPr>
        <w:spacing w:after="0"/>
        <w:ind w:left="0"/>
        <w:jc w:val="left"/>
      </w:pPr>
      <w:r>
        <w:rPr>
          <w:rFonts w:ascii="Times New Roman"/>
          <w:b/>
          <w:i w:val="false"/>
          <w:color w:val="000000"/>
        </w:rPr>
        <w:t xml:space="preserve"> Сыртқа шығу туризмi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!1996    !1997    !1998    !1999  !2000 </w:t>
      </w:r>
      <w:r>
        <w:br/>
      </w:r>
      <w:r>
        <w:rPr>
          <w:rFonts w:ascii="Times New Roman"/>
          <w:b w:val="false"/>
          <w:i w:val="false"/>
          <w:color w:val="000000"/>
          <w:sz w:val="28"/>
        </w:rPr>
        <w:t xml:space="preserve">
------------------------------------------------------------------- </w:t>
      </w:r>
      <w:r>
        <w:br/>
      </w:r>
      <w:r>
        <w:rPr>
          <w:rFonts w:ascii="Times New Roman"/>
          <w:b w:val="false"/>
          <w:i w:val="false"/>
          <w:color w:val="000000"/>
          <w:sz w:val="28"/>
        </w:rPr>
        <w:t xml:space="preserve">
Шет елге шыққан ҚР </w:t>
      </w:r>
      <w:r>
        <w:br/>
      </w:r>
      <w:r>
        <w:rPr>
          <w:rFonts w:ascii="Times New Roman"/>
          <w:b w:val="false"/>
          <w:i w:val="false"/>
          <w:color w:val="000000"/>
          <w:sz w:val="28"/>
        </w:rPr>
        <w:t xml:space="preserve">
резиденттерiнiң (ТТО-ға </w:t>
      </w:r>
      <w:r>
        <w:br/>
      </w:r>
      <w:r>
        <w:rPr>
          <w:rFonts w:ascii="Times New Roman"/>
          <w:b w:val="false"/>
          <w:i w:val="false"/>
          <w:color w:val="000000"/>
          <w:sz w:val="28"/>
        </w:rPr>
        <w:t xml:space="preserve">
шығушы азаматтардың </w:t>
      </w:r>
      <w:r>
        <w:br/>
      </w:r>
      <w:r>
        <w:rPr>
          <w:rFonts w:ascii="Times New Roman"/>
          <w:b w:val="false"/>
          <w:i w:val="false"/>
          <w:color w:val="000000"/>
          <w:sz w:val="28"/>
        </w:rPr>
        <w:t xml:space="preserve">
санын қоспағанда) саны    522720  419404   502358  398634 1246731 </w:t>
      </w:r>
    </w:p>
    <w:p>
      <w:pPr>
        <w:spacing w:after="0"/>
        <w:ind w:left="0"/>
        <w:jc w:val="both"/>
      </w:pPr>
      <w:r>
        <w:rPr>
          <w:rFonts w:ascii="Times New Roman"/>
          <w:b w:val="false"/>
          <w:i w:val="false"/>
          <w:color w:val="000000"/>
          <w:sz w:val="28"/>
        </w:rPr>
        <w:t xml:space="preserve">Олардың iшiнде туристер </w:t>
      </w:r>
      <w:r>
        <w:br/>
      </w:r>
      <w:r>
        <w:rPr>
          <w:rFonts w:ascii="Times New Roman"/>
          <w:b w:val="false"/>
          <w:i w:val="false"/>
          <w:color w:val="000000"/>
          <w:sz w:val="28"/>
        </w:rPr>
        <w:t xml:space="preserve">
(туристiк ұйымдардың </w:t>
      </w:r>
      <w:r>
        <w:br/>
      </w:r>
      <w:r>
        <w:rPr>
          <w:rFonts w:ascii="Times New Roman"/>
          <w:b w:val="false"/>
          <w:i w:val="false"/>
          <w:color w:val="000000"/>
          <w:sz w:val="28"/>
        </w:rPr>
        <w:t xml:space="preserve">
көрсететiн қызметтерiн </w:t>
      </w:r>
      <w:r>
        <w:br/>
      </w:r>
      <w:r>
        <w:rPr>
          <w:rFonts w:ascii="Times New Roman"/>
          <w:b w:val="false"/>
          <w:i w:val="false"/>
          <w:color w:val="000000"/>
          <w:sz w:val="28"/>
        </w:rPr>
        <w:t xml:space="preserve">
және олардың қарамағын. </w:t>
      </w:r>
      <w:r>
        <w:br/>
      </w:r>
      <w:r>
        <w:rPr>
          <w:rFonts w:ascii="Times New Roman"/>
          <w:b w:val="false"/>
          <w:i w:val="false"/>
          <w:color w:val="000000"/>
          <w:sz w:val="28"/>
        </w:rPr>
        <w:t xml:space="preserve">
дағы кемпинг қонақ </w:t>
      </w:r>
      <w:r>
        <w:br/>
      </w:r>
      <w:r>
        <w:rPr>
          <w:rFonts w:ascii="Times New Roman"/>
          <w:b w:val="false"/>
          <w:i w:val="false"/>
          <w:color w:val="000000"/>
          <w:sz w:val="28"/>
        </w:rPr>
        <w:t xml:space="preserve">
үйлерi мен өзге де </w:t>
      </w:r>
      <w:r>
        <w:br/>
      </w:r>
      <w:r>
        <w:rPr>
          <w:rFonts w:ascii="Times New Roman"/>
          <w:b w:val="false"/>
          <w:i w:val="false"/>
          <w:color w:val="000000"/>
          <w:sz w:val="28"/>
        </w:rPr>
        <w:t xml:space="preserve">
тұратын орындарды </w:t>
      </w:r>
      <w:r>
        <w:br/>
      </w:r>
      <w:r>
        <w:rPr>
          <w:rFonts w:ascii="Times New Roman"/>
          <w:b w:val="false"/>
          <w:i w:val="false"/>
          <w:color w:val="000000"/>
          <w:sz w:val="28"/>
        </w:rPr>
        <w:t xml:space="preserve">
пайдаланғандар)           418039   174071  145716  106078   67360 </w:t>
      </w:r>
    </w:p>
    <w:p>
      <w:pPr>
        <w:spacing w:after="0"/>
        <w:ind w:left="0"/>
        <w:jc w:val="both"/>
      </w:pPr>
      <w:r>
        <w:rPr>
          <w:rFonts w:ascii="Times New Roman"/>
          <w:b w:val="false"/>
          <w:i w:val="false"/>
          <w:color w:val="000000"/>
          <w:sz w:val="28"/>
        </w:rPr>
        <w:t xml:space="preserve">Сыртқа шығушылардың </w:t>
      </w:r>
      <w:r>
        <w:br/>
      </w:r>
      <w:r>
        <w:rPr>
          <w:rFonts w:ascii="Times New Roman"/>
          <w:b w:val="false"/>
          <w:i w:val="false"/>
          <w:color w:val="000000"/>
          <w:sz w:val="28"/>
        </w:rPr>
        <w:t xml:space="preserve">
жалпы санына %-пен </w:t>
      </w:r>
      <w:r>
        <w:br/>
      </w:r>
      <w:r>
        <w:rPr>
          <w:rFonts w:ascii="Times New Roman"/>
          <w:b w:val="false"/>
          <w:i w:val="false"/>
          <w:color w:val="000000"/>
          <w:sz w:val="28"/>
        </w:rPr>
        <w:t xml:space="preserve">
шаққанда                  79,97%    41,50%  29,01%  26,61%  5,40%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Келу туризмi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!1996 ж. !1997 ж. !1998 ж. !1999 ж.!2000 ж. </w:t>
      </w:r>
      <w:r>
        <w:br/>
      </w:r>
      <w:r>
        <w:rPr>
          <w:rFonts w:ascii="Times New Roman"/>
          <w:b w:val="false"/>
          <w:i w:val="false"/>
          <w:color w:val="000000"/>
          <w:sz w:val="28"/>
        </w:rPr>
        <w:t xml:space="preserve">
------------------------------------------------------------------- </w:t>
      </w:r>
      <w:r>
        <w:br/>
      </w:r>
      <w:r>
        <w:rPr>
          <w:rFonts w:ascii="Times New Roman"/>
          <w:b w:val="false"/>
          <w:i w:val="false"/>
          <w:color w:val="000000"/>
          <w:sz w:val="28"/>
        </w:rPr>
        <w:t xml:space="preserve">
ҚР-ға келген резидент </w:t>
      </w:r>
      <w:r>
        <w:br/>
      </w:r>
      <w:r>
        <w:rPr>
          <w:rFonts w:ascii="Times New Roman"/>
          <w:b w:val="false"/>
          <w:i w:val="false"/>
          <w:color w:val="000000"/>
          <w:sz w:val="28"/>
        </w:rPr>
        <w:t xml:space="preserve">
емес келiп-кетушiлердiң </w:t>
      </w:r>
      <w:r>
        <w:br/>
      </w:r>
      <w:r>
        <w:rPr>
          <w:rFonts w:ascii="Times New Roman"/>
          <w:b w:val="false"/>
          <w:i w:val="false"/>
          <w:color w:val="000000"/>
          <w:sz w:val="28"/>
        </w:rPr>
        <w:t xml:space="preserve">
(ТТО-ға кеткен азамат. </w:t>
      </w:r>
      <w:r>
        <w:br/>
      </w:r>
      <w:r>
        <w:rPr>
          <w:rFonts w:ascii="Times New Roman"/>
          <w:b w:val="false"/>
          <w:i w:val="false"/>
          <w:color w:val="000000"/>
          <w:sz w:val="28"/>
        </w:rPr>
        <w:t xml:space="preserve">
тардың санын қоспағанда) </w:t>
      </w:r>
      <w:r>
        <w:br/>
      </w:r>
      <w:r>
        <w:rPr>
          <w:rFonts w:ascii="Times New Roman"/>
          <w:b w:val="false"/>
          <w:i w:val="false"/>
          <w:color w:val="000000"/>
          <w:sz w:val="28"/>
        </w:rPr>
        <w:t xml:space="preserve">
саны                      202050   284346   256752   393602 1682548 </w:t>
      </w:r>
    </w:p>
    <w:p>
      <w:pPr>
        <w:spacing w:after="0"/>
        <w:ind w:left="0"/>
        <w:jc w:val="both"/>
      </w:pPr>
      <w:r>
        <w:rPr>
          <w:rFonts w:ascii="Times New Roman"/>
          <w:b w:val="false"/>
          <w:i w:val="false"/>
          <w:color w:val="000000"/>
          <w:sz w:val="28"/>
        </w:rPr>
        <w:t xml:space="preserve">Олардың iшiнде туристер </w:t>
      </w:r>
      <w:r>
        <w:br/>
      </w:r>
      <w:r>
        <w:rPr>
          <w:rFonts w:ascii="Times New Roman"/>
          <w:b w:val="false"/>
          <w:i w:val="false"/>
          <w:color w:val="000000"/>
          <w:sz w:val="28"/>
        </w:rPr>
        <w:t xml:space="preserve">
(туристiк ұйымдардың </w:t>
      </w:r>
      <w:r>
        <w:br/>
      </w:r>
      <w:r>
        <w:rPr>
          <w:rFonts w:ascii="Times New Roman"/>
          <w:b w:val="false"/>
          <w:i w:val="false"/>
          <w:color w:val="000000"/>
          <w:sz w:val="28"/>
        </w:rPr>
        <w:t xml:space="preserve">
көрсететiн қызметтерiн </w:t>
      </w:r>
      <w:r>
        <w:br/>
      </w:r>
      <w:r>
        <w:rPr>
          <w:rFonts w:ascii="Times New Roman"/>
          <w:b w:val="false"/>
          <w:i w:val="false"/>
          <w:color w:val="000000"/>
          <w:sz w:val="28"/>
        </w:rPr>
        <w:t xml:space="preserve">
және олардың қарамағын. </w:t>
      </w:r>
      <w:r>
        <w:br/>
      </w:r>
      <w:r>
        <w:rPr>
          <w:rFonts w:ascii="Times New Roman"/>
          <w:b w:val="false"/>
          <w:i w:val="false"/>
          <w:color w:val="000000"/>
          <w:sz w:val="28"/>
        </w:rPr>
        <w:t xml:space="preserve">
дағы кемпинг қонақ </w:t>
      </w:r>
      <w:r>
        <w:br/>
      </w:r>
      <w:r>
        <w:rPr>
          <w:rFonts w:ascii="Times New Roman"/>
          <w:b w:val="false"/>
          <w:i w:val="false"/>
          <w:color w:val="000000"/>
          <w:sz w:val="28"/>
        </w:rPr>
        <w:t xml:space="preserve">
үйлерi мен өзге де </w:t>
      </w:r>
      <w:r>
        <w:br/>
      </w:r>
      <w:r>
        <w:rPr>
          <w:rFonts w:ascii="Times New Roman"/>
          <w:b w:val="false"/>
          <w:i w:val="false"/>
          <w:color w:val="000000"/>
          <w:sz w:val="28"/>
        </w:rPr>
        <w:t xml:space="preserve">
тұратын орындарды </w:t>
      </w:r>
      <w:r>
        <w:br/>
      </w:r>
      <w:r>
        <w:rPr>
          <w:rFonts w:ascii="Times New Roman"/>
          <w:b w:val="false"/>
          <w:i w:val="false"/>
          <w:color w:val="000000"/>
          <w:sz w:val="28"/>
        </w:rPr>
        <w:t xml:space="preserve">
пайдаланғандар)           23498     27683    34542    50154   23868 </w:t>
      </w:r>
    </w:p>
    <w:p>
      <w:pPr>
        <w:spacing w:after="0"/>
        <w:ind w:left="0"/>
        <w:jc w:val="both"/>
      </w:pPr>
      <w:r>
        <w:rPr>
          <w:rFonts w:ascii="Times New Roman"/>
          <w:b w:val="false"/>
          <w:i w:val="false"/>
          <w:color w:val="000000"/>
          <w:sz w:val="28"/>
        </w:rPr>
        <w:t xml:space="preserve">- келгендердiң жалпы </w:t>
      </w:r>
      <w:r>
        <w:br/>
      </w:r>
      <w:r>
        <w:rPr>
          <w:rFonts w:ascii="Times New Roman"/>
          <w:b w:val="false"/>
          <w:i w:val="false"/>
          <w:color w:val="000000"/>
          <w:sz w:val="28"/>
        </w:rPr>
        <w:t xml:space="preserve">
санына %-пен шаққанда     11,63%,   9,74%    13,45%   12,74%  1,42%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Iшкi туризм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!1996 ж. !1997 ж. !1998 ж. !1999 ж.!2000 ж. </w:t>
      </w:r>
      <w:r>
        <w:br/>
      </w:r>
      <w:r>
        <w:rPr>
          <w:rFonts w:ascii="Times New Roman"/>
          <w:b w:val="false"/>
          <w:i w:val="false"/>
          <w:color w:val="000000"/>
          <w:sz w:val="28"/>
        </w:rPr>
        <w:t xml:space="preserve">
------------------------------------------------------------------- </w:t>
      </w:r>
      <w:r>
        <w:br/>
      </w:r>
      <w:r>
        <w:rPr>
          <w:rFonts w:ascii="Times New Roman"/>
          <w:b w:val="false"/>
          <w:i w:val="false"/>
          <w:color w:val="000000"/>
          <w:sz w:val="28"/>
        </w:rPr>
        <w:t xml:space="preserve">
Iшкi туризм               45871    58667     60806   72088   55687 </w:t>
      </w:r>
      <w:r>
        <w:br/>
      </w:r>
      <w:r>
        <w:rPr>
          <w:rFonts w:ascii="Times New Roman"/>
          <w:b w:val="false"/>
          <w:i w:val="false"/>
          <w:color w:val="000000"/>
          <w:sz w:val="28"/>
        </w:rPr>
        <w:t xml:space="preserve">
------------------------------------------------------------------- </w:t>
      </w:r>
    </w:p>
    <w:bookmarkStart w:name="z32" w:id="31"/>
    <w:p>
      <w:pPr>
        <w:spacing w:after="0"/>
        <w:ind w:left="0"/>
        <w:jc w:val="both"/>
      </w:pPr>
      <w:r>
        <w:rPr>
          <w:rFonts w:ascii="Times New Roman"/>
          <w:b w:val="false"/>
          <w:i w:val="false"/>
          <w:color w:val="000000"/>
          <w:sz w:val="28"/>
        </w:rPr>
        <w:t xml:space="preserve">
Туристiк саланы дамытудың  </w:t>
      </w:r>
      <w:r>
        <w:br/>
      </w:r>
      <w:r>
        <w:rPr>
          <w:rFonts w:ascii="Times New Roman"/>
          <w:b w:val="false"/>
          <w:i w:val="false"/>
          <w:color w:val="000000"/>
          <w:sz w:val="28"/>
        </w:rPr>
        <w:t xml:space="preserve">
2003-2007 жылдарға арналған </w:t>
      </w:r>
      <w:r>
        <w:br/>
      </w:r>
      <w:r>
        <w:rPr>
          <w:rFonts w:ascii="Times New Roman"/>
          <w:b w:val="false"/>
          <w:i w:val="false"/>
          <w:color w:val="000000"/>
          <w:sz w:val="28"/>
        </w:rPr>
        <w:t xml:space="preserve">
бағдарламасына N 3-қосымша </w:t>
      </w:r>
    </w:p>
    <w:bookmarkEnd w:id="31"/>
    <w:p>
      <w:pPr>
        <w:spacing w:after="0"/>
        <w:ind w:left="0"/>
        <w:jc w:val="left"/>
      </w:pPr>
      <w:r>
        <w:rPr>
          <w:rFonts w:ascii="Times New Roman"/>
          <w:b/>
          <w:i w:val="false"/>
          <w:color w:val="000000"/>
        </w:rPr>
        <w:t xml:space="preserve"> Қазақстанға шет ел азаматтарының келуі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Қызмет көрсетілген туристер мен </w:t>
      </w:r>
      <w:r>
        <w:br/>
      </w:r>
      <w:r>
        <w:rPr>
          <w:rFonts w:ascii="Times New Roman"/>
          <w:b w:val="false"/>
          <w:i w:val="false"/>
          <w:color w:val="000000"/>
          <w:sz w:val="28"/>
        </w:rPr>
        <w:t xml:space="preserve">
                     !             экскурсанттар, адам </w:t>
      </w:r>
      <w:r>
        <w:br/>
      </w:r>
      <w:r>
        <w:rPr>
          <w:rFonts w:ascii="Times New Roman"/>
          <w:b w:val="false"/>
          <w:i w:val="false"/>
          <w:color w:val="000000"/>
          <w:sz w:val="28"/>
        </w:rPr>
        <w:t xml:space="preserve">
------------------------------------------------------------------- </w:t>
      </w:r>
      <w:r>
        <w:br/>
      </w:r>
      <w:r>
        <w:rPr>
          <w:rFonts w:ascii="Times New Roman"/>
          <w:b w:val="false"/>
          <w:i w:val="false"/>
          <w:color w:val="000000"/>
          <w:sz w:val="28"/>
        </w:rPr>
        <w:t xml:space="preserve">
             !1995 ж.!1996 ж. !1997 ж. !1998 ж. !1999 ж. !2000 ж. </w:t>
      </w:r>
      <w:r>
        <w:br/>
      </w:r>
      <w:r>
        <w:rPr>
          <w:rFonts w:ascii="Times New Roman"/>
          <w:b w:val="false"/>
          <w:i w:val="false"/>
          <w:color w:val="000000"/>
          <w:sz w:val="28"/>
        </w:rPr>
        <w:t xml:space="preserve">
------------------------------------------------------------------- </w:t>
      </w:r>
      <w:r>
        <w:br/>
      </w:r>
      <w:r>
        <w:rPr>
          <w:rFonts w:ascii="Times New Roman"/>
          <w:b w:val="false"/>
          <w:i w:val="false"/>
          <w:color w:val="000000"/>
          <w:sz w:val="28"/>
        </w:rPr>
        <w:t xml:space="preserve">
Келу туризмі !20272   23498    27683    34542    50154    23868 </w:t>
      </w:r>
      <w:r>
        <w:br/>
      </w:r>
      <w:r>
        <w:rPr>
          <w:rFonts w:ascii="Times New Roman"/>
          <w:b w:val="false"/>
          <w:i w:val="false"/>
          <w:color w:val="000000"/>
          <w:sz w:val="28"/>
        </w:rPr>
        <w:t xml:space="preserve">
------------------------------------------------------------------- </w:t>
      </w:r>
      <w:r>
        <w:br/>
      </w:r>
      <w:r>
        <w:rPr>
          <w:rFonts w:ascii="Times New Roman"/>
          <w:b w:val="false"/>
          <w:i w:val="false"/>
          <w:color w:val="000000"/>
          <w:sz w:val="28"/>
        </w:rPr>
        <w:t xml:space="preserve">
ТМД          !12506   10360    7254     4861     5796     3266 </w:t>
      </w:r>
      <w:r>
        <w:br/>
      </w:r>
      <w:r>
        <w:rPr>
          <w:rFonts w:ascii="Times New Roman"/>
          <w:b w:val="false"/>
          <w:i w:val="false"/>
          <w:color w:val="000000"/>
          <w:sz w:val="28"/>
        </w:rPr>
        <w:t xml:space="preserve">
------------------------------------------------------------------- </w:t>
      </w:r>
      <w:r>
        <w:br/>
      </w:r>
      <w:r>
        <w:rPr>
          <w:rFonts w:ascii="Times New Roman"/>
          <w:b w:val="false"/>
          <w:i w:val="false"/>
          <w:color w:val="000000"/>
          <w:sz w:val="28"/>
        </w:rPr>
        <w:t xml:space="preserve">
Әлемнің басқа </w:t>
      </w:r>
      <w:r>
        <w:br/>
      </w:r>
      <w:r>
        <w:rPr>
          <w:rFonts w:ascii="Times New Roman"/>
          <w:b w:val="false"/>
          <w:i w:val="false"/>
          <w:color w:val="000000"/>
          <w:sz w:val="28"/>
        </w:rPr>
        <w:t xml:space="preserve">
бөлігі       !7766    13138    20429    29681    44358    20602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Қазақстан азаматтарының шет елге шығуы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Қызмет көрсетілген туристер мен </w:t>
      </w:r>
      <w:r>
        <w:br/>
      </w:r>
      <w:r>
        <w:rPr>
          <w:rFonts w:ascii="Times New Roman"/>
          <w:b w:val="false"/>
          <w:i w:val="false"/>
          <w:color w:val="000000"/>
          <w:sz w:val="28"/>
        </w:rPr>
        <w:t xml:space="preserve">
                !                экскурсанттар </w:t>
      </w:r>
      <w:r>
        <w:br/>
      </w:r>
      <w:r>
        <w:rPr>
          <w:rFonts w:ascii="Times New Roman"/>
          <w:b w:val="false"/>
          <w:i w:val="false"/>
          <w:color w:val="000000"/>
          <w:sz w:val="28"/>
        </w:rPr>
        <w:t xml:space="preserve">
------------------------------------------------------------------- </w:t>
      </w:r>
      <w:r>
        <w:br/>
      </w:r>
      <w:r>
        <w:rPr>
          <w:rFonts w:ascii="Times New Roman"/>
          <w:b w:val="false"/>
          <w:i w:val="false"/>
          <w:color w:val="000000"/>
          <w:sz w:val="28"/>
        </w:rPr>
        <w:t xml:space="preserve">
                !1995 ж.!1996 ж. !1997 ж. !1998 ж. !1999 ж. !2000 ж. </w:t>
      </w:r>
      <w:r>
        <w:br/>
      </w:r>
      <w:r>
        <w:rPr>
          <w:rFonts w:ascii="Times New Roman"/>
          <w:b w:val="false"/>
          <w:i w:val="false"/>
          <w:color w:val="000000"/>
          <w:sz w:val="28"/>
        </w:rPr>
        <w:t xml:space="preserve">
------------------------------------------------------------------- </w:t>
      </w:r>
      <w:r>
        <w:br/>
      </w:r>
      <w:r>
        <w:rPr>
          <w:rFonts w:ascii="Times New Roman"/>
          <w:b w:val="false"/>
          <w:i w:val="false"/>
          <w:color w:val="000000"/>
          <w:sz w:val="28"/>
        </w:rPr>
        <w:t xml:space="preserve">
Сыртқа шығу      123699  418039   174071   145716   106078   67360 </w:t>
      </w:r>
      <w:r>
        <w:br/>
      </w:r>
      <w:r>
        <w:rPr>
          <w:rFonts w:ascii="Times New Roman"/>
          <w:b w:val="false"/>
          <w:i w:val="false"/>
          <w:color w:val="000000"/>
          <w:sz w:val="28"/>
        </w:rPr>
        <w:t xml:space="preserve">
туризмі </w:t>
      </w:r>
      <w:r>
        <w:br/>
      </w:r>
      <w:r>
        <w:rPr>
          <w:rFonts w:ascii="Times New Roman"/>
          <w:b w:val="false"/>
          <w:i w:val="false"/>
          <w:color w:val="000000"/>
          <w:sz w:val="28"/>
        </w:rPr>
        <w:t xml:space="preserve">
------------------------------------------------------------------- </w:t>
      </w:r>
      <w:r>
        <w:br/>
      </w:r>
      <w:r>
        <w:rPr>
          <w:rFonts w:ascii="Times New Roman"/>
          <w:b w:val="false"/>
          <w:i w:val="false"/>
          <w:color w:val="000000"/>
          <w:sz w:val="28"/>
        </w:rPr>
        <w:t xml:space="preserve">
ТМД               8766     4000     6749     2562     3904    8027 </w:t>
      </w:r>
      <w:r>
        <w:br/>
      </w:r>
      <w:r>
        <w:rPr>
          <w:rFonts w:ascii="Times New Roman"/>
          <w:b w:val="false"/>
          <w:i w:val="false"/>
          <w:color w:val="000000"/>
          <w:sz w:val="28"/>
        </w:rPr>
        <w:t xml:space="preserve">
------------------------------------------------------------------- </w:t>
      </w:r>
      <w:r>
        <w:br/>
      </w:r>
      <w:r>
        <w:rPr>
          <w:rFonts w:ascii="Times New Roman"/>
          <w:b w:val="false"/>
          <w:i w:val="false"/>
          <w:color w:val="000000"/>
          <w:sz w:val="28"/>
        </w:rPr>
        <w:t xml:space="preserve">
Әлемнің басқа </w:t>
      </w:r>
      <w:r>
        <w:br/>
      </w:r>
      <w:r>
        <w:rPr>
          <w:rFonts w:ascii="Times New Roman"/>
          <w:b w:val="false"/>
          <w:i w:val="false"/>
          <w:color w:val="000000"/>
          <w:sz w:val="28"/>
        </w:rPr>
        <w:t xml:space="preserve">
бөлігі            114933 412248   167322   143154   102174   59333 </w:t>
      </w:r>
      <w:r>
        <w:br/>
      </w:r>
      <w:r>
        <w:rPr>
          <w:rFonts w:ascii="Times New Roman"/>
          <w:b w:val="false"/>
          <w:i w:val="false"/>
          <w:color w:val="000000"/>
          <w:sz w:val="28"/>
        </w:rPr>
        <w:t xml:space="preserve">
------------------------------------------------------------------- </w:t>
      </w:r>
    </w:p>
    <w:p>
      <w:pPr>
        <w:spacing w:after="0"/>
        <w:ind w:left="0"/>
        <w:jc w:val="left"/>
      </w:pPr>
      <w:r>
        <w:rPr>
          <w:rFonts w:ascii="Times New Roman"/>
          <w:b/>
          <w:i w:val="false"/>
          <w:color w:val="000000"/>
        </w:rPr>
        <w:t xml:space="preserve"> Ішкі туризм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Қызмет көрсетілген туристер мен экскурсанттар </w:t>
      </w:r>
      <w:r>
        <w:br/>
      </w:r>
      <w:r>
        <w:rPr>
          <w:rFonts w:ascii="Times New Roman"/>
          <w:b w:val="false"/>
          <w:i w:val="false"/>
          <w:color w:val="000000"/>
          <w:sz w:val="28"/>
        </w:rPr>
        <w:t xml:space="preserve">
------------------------------------------------------------------- </w:t>
      </w:r>
      <w:r>
        <w:br/>
      </w:r>
      <w:r>
        <w:rPr>
          <w:rFonts w:ascii="Times New Roman"/>
          <w:b w:val="false"/>
          <w:i w:val="false"/>
          <w:color w:val="000000"/>
          <w:sz w:val="28"/>
        </w:rPr>
        <w:t xml:space="preserve">
                !1995 ж.!1996 ж. !1997 ж. !1998 ж. !1999 ж. !2000 ж. </w:t>
      </w:r>
      <w:r>
        <w:br/>
      </w:r>
      <w:r>
        <w:rPr>
          <w:rFonts w:ascii="Times New Roman"/>
          <w:b w:val="false"/>
          <w:i w:val="false"/>
          <w:color w:val="000000"/>
          <w:sz w:val="28"/>
        </w:rPr>
        <w:t xml:space="preserve">
------------------------------------------------------------------- </w:t>
      </w:r>
      <w:r>
        <w:br/>
      </w:r>
      <w:r>
        <w:rPr>
          <w:rFonts w:ascii="Times New Roman"/>
          <w:b w:val="false"/>
          <w:i w:val="false"/>
          <w:color w:val="000000"/>
          <w:sz w:val="28"/>
        </w:rPr>
        <w:t xml:space="preserve">
Ішкі туризм      98063    45871    58667    60806    72088    55687 </w:t>
      </w:r>
      <w:r>
        <w:br/>
      </w:r>
      <w:r>
        <w:rPr>
          <w:rFonts w:ascii="Times New Roman"/>
          <w:b w:val="false"/>
          <w:i w:val="false"/>
          <w:color w:val="000000"/>
          <w:sz w:val="28"/>
        </w:rPr>
        <w:t xml:space="preserve">
------------------------------------------------------------------- </w:t>
      </w:r>
    </w:p>
    <w:bookmarkStart w:name="z33" w:id="32"/>
    <w:p>
      <w:pPr>
        <w:spacing w:after="0"/>
        <w:ind w:left="0"/>
        <w:jc w:val="both"/>
      </w:pPr>
      <w:r>
        <w:rPr>
          <w:rFonts w:ascii="Times New Roman"/>
          <w:b w:val="false"/>
          <w:i w:val="false"/>
          <w:color w:val="000000"/>
          <w:sz w:val="28"/>
        </w:rPr>
        <w:t xml:space="preserve">
Туристiк саланы дамытудың  </w:t>
      </w:r>
      <w:r>
        <w:br/>
      </w:r>
      <w:r>
        <w:rPr>
          <w:rFonts w:ascii="Times New Roman"/>
          <w:b w:val="false"/>
          <w:i w:val="false"/>
          <w:color w:val="000000"/>
          <w:sz w:val="28"/>
        </w:rPr>
        <w:t xml:space="preserve">
2003-2007 жылдарға арналған </w:t>
      </w:r>
      <w:r>
        <w:br/>
      </w:r>
      <w:r>
        <w:rPr>
          <w:rFonts w:ascii="Times New Roman"/>
          <w:b w:val="false"/>
          <w:i w:val="false"/>
          <w:color w:val="000000"/>
          <w:sz w:val="28"/>
        </w:rPr>
        <w:t xml:space="preserve">
бағдарламасына N 4-қосымша </w:t>
      </w:r>
    </w:p>
    <w:bookmarkEnd w:id="32"/>
    <w:p>
      <w:pPr>
        <w:spacing w:after="0"/>
        <w:ind w:left="0"/>
        <w:jc w:val="left"/>
      </w:pPr>
      <w:r>
        <w:rPr>
          <w:rFonts w:ascii="Times New Roman"/>
          <w:b/>
          <w:i w:val="false"/>
          <w:color w:val="000000"/>
        </w:rPr>
        <w:t xml:space="preserve"> Туристік фирмалардың қызметінен түскен жалпы пайда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!Туристік  !Туристік !  Туристік ұйымдарға    !Туристік </w:t>
      </w:r>
      <w:r>
        <w:br/>
      </w:r>
      <w:r>
        <w:rPr>
          <w:rFonts w:ascii="Times New Roman"/>
          <w:b w:val="false"/>
          <w:i w:val="false"/>
          <w:color w:val="000000"/>
          <w:sz w:val="28"/>
        </w:rPr>
        <w:t xml:space="preserve">
            !ұйымдар   !ұйымдар  !  қаражаттың аударылуы  !ұйымдар </w:t>
      </w:r>
      <w:r>
        <w:br/>
      </w:r>
      <w:r>
        <w:rPr>
          <w:rFonts w:ascii="Times New Roman"/>
          <w:b w:val="false"/>
          <w:i w:val="false"/>
          <w:color w:val="000000"/>
          <w:sz w:val="28"/>
        </w:rPr>
        <w:t xml:space="preserve">
            !қызметінен!алған    !------------------------!қызметі. </w:t>
      </w:r>
      <w:r>
        <w:br/>
      </w:r>
      <w:r>
        <w:rPr>
          <w:rFonts w:ascii="Times New Roman"/>
          <w:b w:val="false"/>
          <w:i w:val="false"/>
          <w:color w:val="000000"/>
          <w:sz w:val="28"/>
        </w:rPr>
        <w:t xml:space="preserve">
            !құралған  !барлық   !Басқа мем.!   Отандық   !нен түс. </w:t>
      </w:r>
      <w:r>
        <w:br/>
      </w:r>
      <w:r>
        <w:rPr>
          <w:rFonts w:ascii="Times New Roman"/>
          <w:b w:val="false"/>
          <w:i w:val="false"/>
          <w:color w:val="000000"/>
          <w:sz w:val="28"/>
        </w:rPr>
        <w:t xml:space="preserve">
            !табыс*    !қаражат  !лекеттер. !  ұйымдарға  !кен ҚР- </w:t>
      </w:r>
      <w:r>
        <w:br/>
      </w:r>
      <w:r>
        <w:rPr>
          <w:rFonts w:ascii="Times New Roman"/>
          <w:b w:val="false"/>
          <w:i w:val="false"/>
          <w:color w:val="000000"/>
          <w:sz w:val="28"/>
        </w:rPr>
        <w:t xml:space="preserve">
            !          !         !дегі тур. !             !ның </w:t>
      </w:r>
      <w:r>
        <w:br/>
      </w:r>
      <w:r>
        <w:rPr>
          <w:rFonts w:ascii="Times New Roman"/>
          <w:b w:val="false"/>
          <w:i w:val="false"/>
          <w:color w:val="000000"/>
          <w:sz w:val="28"/>
        </w:rPr>
        <w:t xml:space="preserve">
            !          !         !фирмаларға!             !табысы**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16,0       11,2       3,8          3,9         8,3 </w:t>
      </w:r>
      <w:r>
        <w:br/>
      </w:r>
      <w:r>
        <w:rPr>
          <w:rFonts w:ascii="Times New Roman"/>
          <w:b w:val="false"/>
          <w:i w:val="false"/>
          <w:color w:val="000000"/>
          <w:sz w:val="28"/>
        </w:rPr>
        <w:t xml:space="preserve">
Келу         2,1        2,0        0,0          0,1         2,0 </w:t>
      </w:r>
      <w:r>
        <w:br/>
      </w:r>
      <w:r>
        <w:rPr>
          <w:rFonts w:ascii="Times New Roman"/>
          <w:b w:val="false"/>
          <w:i w:val="false"/>
          <w:color w:val="000000"/>
          <w:sz w:val="28"/>
        </w:rPr>
        <w:t xml:space="preserve">
туризмі </w:t>
      </w:r>
      <w:r>
        <w:br/>
      </w:r>
      <w:r>
        <w:rPr>
          <w:rFonts w:ascii="Times New Roman"/>
          <w:b w:val="false"/>
          <w:i w:val="false"/>
          <w:color w:val="000000"/>
          <w:sz w:val="28"/>
        </w:rPr>
        <w:t xml:space="preserve">
Сыртқа </w:t>
      </w:r>
      <w:r>
        <w:br/>
      </w:r>
      <w:r>
        <w:rPr>
          <w:rFonts w:ascii="Times New Roman"/>
          <w:b w:val="false"/>
          <w:i w:val="false"/>
          <w:color w:val="000000"/>
          <w:sz w:val="28"/>
        </w:rPr>
        <w:t xml:space="preserve">
шығу </w:t>
      </w:r>
      <w:r>
        <w:br/>
      </w:r>
      <w:r>
        <w:rPr>
          <w:rFonts w:ascii="Times New Roman"/>
          <w:b w:val="false"/>
          <w:i w:val="false"/>
          <w:color w:val="000000"/>
          <w:sz w:val="28"/>
        </w:rPr>
        <w:t xml:space="preserve">
туризмі      12,3       8,0        3,8          3,4         5,1 </w:t>
      </w:r>
      <w:r>
        <w:br/>
      </w:r>
      <w:r>
        <w:rPr>
          <w:rFonts w:ascii="Times New Roman"/>
          <w:b w:val="false"/>
          <w:i w:val="false"/>
          <w:color w:val="000000"/>
          <w:sz w:val="28"/>
        </w:rPr>
        <w:t xml:space="preserve">
Ішкі </w:t>
      </w:r>
      <w:r>
        <w:br/>
      </w:r>
      <w:r>
        <w:rPr>
          <w:rFonts w:ascii="Times New Roman"/>
          <w:b w:val="false"/>
          <w:i w:val="false"/>
          <w:color w:val="000000"/>
          <w:sz w:val="28"/>
        </w:rPr>
        <w:t xml:space="preserve">
туризм       1,6        1,2        0,0          0,4         1,2 </w:t>
      </w:r>
      <w:r>
        <w:br/>
      </w:r>
      <w:r>
        <w:rPr>
          <w:rFonts w:ascii="Times New Roman"/>
          <w:b w:val="false"/>
          <w:i w:val="false"/>
          <w:color w:val="000000"/>
          <w:sz w:val="28"/>
        </w:rPr>
        <w:t xml:space="preserve">
------------------------------------------------------------------- </w:t>
      </w:r>
    </w:p>
    <w:p>
      <w:pPr>
        <w:spacing w:after="0"/>
        <w:ind w:left="0"/>
        <w:jc w:val="both"/>
      </w:pPr>
      <w:r>
        <w:rPr>
          <w:rFonts w:ascii="Times New Roman"/>
          <w:b w:val="false"/>
          <w:i/>
          <w:color w:val="000000"/>
          <w:sz w:val="28"/>
        </w:rPr>
        <w:t xml:space="preserve">      *жолдаманың құны + жолдама бағасына кірмейтін визалық, экскурсиялық және өзге де қызмет көрсетулер құны </w:t>
      </w:r>
      <w:r>
        <w:br/>
      </w:r>
      <w:r>
        <w:rPr>
          <w:rFonts w:ascii="Times New Roman"/>
          <w:b w:val="false"/>
          <w:i w:val="false"/>
          <w:color w:val="000000"/>
          <w:sz w:val="28"/>
        </w:rPr>
        <w:t>
</w:t>
      </w:r>
      <w:r>
        <w:rPr>
          <w:rFonts w:ascii="Times New Roman"/>
          <w:b w:val="false"/>
          <w:i/>
          <w:color w:val="000000"/>
          <w:sz w:val="28"/>
        </w:rPr>
        <w:t xml:space="preserve">      **туристік ұйымдар алған барлық қаражат, басқа мемлекеттердің турфирмалары аударған қаражат </w:t>
      </w:r>
    </w:p>
    <w:bookmarkStart w:name="z34" w:id="33"/>
    <w:p>
      <w:pPr>
        <w:spacing w:after="0"/>
        <w:ind w:left="0"/>
        <w:jc w:val="both"/>
      </w:pPr>
      <w:r>
        <w:rPr>
          <w:rFonts w:ascii="Times New Roman"/>
          <w:b w:val="false"/>
          <w:i w:val="false"/>
          <w:color w:val="000000"/>
          <w:sz w:val="28"/>
        </w:rPr>
        <w:t xml:space="preserve">
Туристiк саланы дамытудың  </w:t>
      </w:r>
      <w:r>
        <w:br/>
      </w:r>
      <w:r>
        <w:rPr>
          <w:rFonts w:ascii="Times New Roman"/>
          <w:b w:val="false"/>
          <w:i w:val="false"/>
          <w:color w:val="000000"/>
          <w:sz w:val="28"/>
        </w:rPr>
        <w:t xml:space="preserve">
2003-2007 жылдарға арналған </w:t>
      </w:r>
      <w:r>
        <w:br/>
      </w:r>
      <w:r>
        <w:rPr>
          <w:rFonts w:ascii="Times New Roman"/>
          <w:b w:val="false"/>
          <w:i w:val="false"/>
          <w:color w:val="000000"/>
          <w:sz w:val="28"/>
        </w:rPr>
        <w:t xml:space="preserve">
бағдарламасына N 5-қосымша </w:t>
      </w:r>
    </w:p>
    <w:bookmarkEnd w:id="33"/>
    <w:p>
      <w:pPr>
        <w:spacing w:after="0"/>
        <w:ind w:left="0"/>
        <w:jc w:val="left"/>
      </w:pPr>
      <w:r>
        <w:rPr>
          <w:rFonts w:ascii="Times New Roman"/>
          <w:b/>
          <w:i w:val="false"/>
          <w:color w:val="000000"/>
        </w:rPr>
        <w:t xml:space="preserve"> Облыстар және Алматы мен Астана қалалары бөлінісіндегі туризмді дамытудың жай-күйі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Қызмет көрсетілген туристер мен </w:t>
      </w:r>
      <w:r>
        <w:br/>
      </w:r>
      <w:r>
        <w:rPr>
          <w:rFonts w:ascii="Times New Roman"/>
          <w:b w:val="false"/>
          <w:i w:val="false"/>
          <w:color w:val="000000"/>
          <w:sz w:val="28"/>
        </w:rPr>
        <w:t xml:space="preserve">
                         !         экскурсанттар (адам) </w:t>
      </w:r>
      <w:r>
        <w:br/>
      </w:r>
      <w:r>
        <w:rPr>
          <w:rFonts w:ascii="Times New Roman"/>
          <w:b w:val="false"/>
          <w:i w:val="false"/>
          <w:color w:val="000000"/>
          <w:sz w:val="28"/>
        </w:rPr>
        <w:t xml:space="preserve">
                         !----------------------------------------- </w:t>
      </w:r>
      <w:r>
        <w:br/>
      </w:r>
      <w:r>
        <w:rPr>
          <w:rFonts w:ascii="Times New Roman"/>
          <w:b w:val="false"/>
          <w:i w:val="false"/>
          <w:color w:val="000000"/>
          <w:sz w:val="28"/>
        </w:rPr>
        <w:t xml:space="preserve">
                         !1998 ж. !1999 ж. !2000 ж. ! 2000 ж., % </w:t>
      </w:r>
      <w:r>
        <w:br/>
      </w:r>
      <w:r>
        <w:rPr>
          <w:rFonts w:ascii="Times New Roman"/>
          <w:b w:val="false"/>
          <w:i w:val="false"/>
          <w:color w:val="000000"/>
          <w:sz w:val="28"/>
        </w:rPr>
        <w:t xml:space="preserve">
------------------------------------------------------------------- </w:t>
      </w:r>
      <w:r>
        <w:br/>
      </w:r>
      <w:r>
        <w:rPr>
          <w:rFonts w:ascii="Times New Roman"/>
          <w:b w:val="false"/>
          <w:i w:val="false"/>
          <w:color w:val="000000"/>
          <w:sz w:val="28"/>
        </w:rPr>
        <w:t xml:space="preserve">
Қазақстан Республикасы     241064   228320   146915   100,00% </w:t>
      </w:r>
      <w:r>
        <w:br/>
      </w:r>
      <w:r>
        <w:rPr>
          <w:rFonts w:ascii="Times New Roman"/>
          <w:b w:val="false"/>
          <w:i w:val="false"/>
          <w:color w:val="000000"/>
          <w:sz w:val="28"/>
        </w:rPr>
        <w:t xml:space="preserve">
Ақмола                        322     4375      252     0,21% </w:t>
      </w:r>
      <w:r>
        <w:br/>
      </w:r>
      <w:r>
        <w:rPr>
          <w:rFonts w:ascii="Times New Roman"/>
          <w:b w:val="false"/>
          <w:i w:val="false"/>
          <w:color w:val="000000"/>
          <w:sz w:val="28"/>
        </w:rPr>
        <w:t xml:space="preserve">
Ақтөбе                       2894     1877     2373     1,94% </w:t>
      </w:r>
      <w:r>
        <w:br/>
      </w:r>
      <w:r>
        <w:rPr>
          <w:rFonts w:ascii="Times New Roman"/>
          <w:b w:val="false"/>
          <w:i w:val="false"/>
          <w:color w:val="000000"/>
          <w:sz w:val="28"/>
        </w:rPr>
        <w:t xml:space="preserve">
Алматы                      19685    13039     3721     3,05% </w:t>
      </w:r>
      <w:r>
        <w:br/>
      </w:r>
      <w:r>
        <w:rPr>
          <w:rFonts w:ascii="Times New Roman"/>
          <w:b w:val="false"/>
          <w:i w:val="false"/>
          <w:color w:val="000000"/>
          <w:sz w:val="28"/>
        </w:rPr>
        <w:t xml:space="preserve">
Атырау                       1046      582      343     0,28% </w:t>
      </w:r>
      <w:r>
        <w:br/>
      </w:r>
      <w:r>
        <w:rPr>
          <w:rFonts w:ascii="Times New Roman"/>
          <w:b w:val="false"/>
          <w:i w:val="false"/>
          <w:color w:val="000000"/>
          <w:sz w:val="28"/>
        </w:rPr>
        <w:t xml:space="preserve">
Шығыс Қазақстан              9898     7950     8961     7,34% </w:t>
      </w:r>
      <w:r>
        <w:br/>
      </w:r>
      <w:r>
        <w:rPr>
          <w:rFonts w:ascii="Times New Roman"/>
          <w:b w:val="false"/>
          <w:i w:val="false"/>
          <w:color w:val="000000"/>
          <w:sz w:val="28"/>
        </w:rPr>
        <w:t xml:space="preserve">
Жамбыл                        968     2078     2002     1,64% </w:t>
      </w:r>
      <w:r>
        <w:br/>
      </w:r>
      <w:r>
        <w:rPr>
          <w:rFonts w:ascii="Times New Roman"/>
          <w:b w:val="false"/>
          <w:i w:val="false"/>
          <w:color w:val="000000"/>
          <w:sz w:val="28"/>
        </w:rPr>
        <w:t xml:space="preserve">
Батыс Қазақстан              3439     2142     3377     2,77% </w:t>
      </w:r>
      <w:r>
        <w:br/>
      </w:r>
      <w:r>
        <w:rPr>
          <w:rFonts w:ascii="Times New Roman"/>
          <w:b w:val="false"/>
          <w:i w:val="false"/>
          <w:color w:val="000000"/>
          <w:sz w:val="28"/>
        </w:rPr>
        <w:t xml:space="preserve">
Қарағанды                   10837     6910    12070     9,89% </w:t>
      </w:r>
      <w:r>
        <w:br/>
      </w:r>
      <w:r>
        <w:rPr>
          <w:rFonts w:ascii="Times New Roman"/>
          <w:b w:val="false"/>
          <w:i w:val="false"/>
          <w:color w:val="000000"/>
          <w:sz w:val="28"/>
        </w:rPr>
        <w:t xml:space="preserve">
Қостанай                     1187     3972      503     0,41% </w:t>
      </w:r>
      <w:r>
        <w:br/>
      </w:r>
      <w:r>
        <w:rPr>
          <w:rFonts w:ascii="Times New Roman"/>
          <w:b w:val="false"/>
          <w:i w:val="false"/>
          <w:color w:val="000000"/>
          <w:sz w:val="28"/>
        </w:rPr>
        <w:t xml:space="preserve">
Қызылорда                     599      138      388     0,32% </w:t>
      </w:r>
      <w:r>
        <w:br/>
      </w:r>
      <w:r>
        <w:rPr>
          <w:rFonts w:ascii="Times New Roman"/>
          <w:b w:val="false"/>
          <w:i w:val="false"/>
          <w:color w:val="000000"/>
          <w:sz w:val="28"/>
        </w:rPr>
        <w:t xml:space="preserve">
Маңғыстау                    2406     1133     2412     1,98% </w:t>
      </w:r>
      <w:r>
        <w:br/>
      </w:r>
      <w:r>
        <w:rPr>
          <w:rFonts w:ascii="Times New Roman"/>
          <w:b w:val="false"/>
          <w:i w:val="false"/>
          <w:color w:val="000000"/>
          <w:sz w:val="28"/>
        </w:rPr>
        <w:t xml:space="preserve">
Павлодар                     4998     4578     4132     3,39% </w:t>
      </w:r>
      <w:r>
        <w:br/>
      </w:r>
      <w:r>
        <w:rPr>
          <w:rFonts w:ascii="Times New Roman"/>
          <w:b w:val="false"/>
          <w:i w:val="false"/>
          <w:color w:val="000000"/>
          <w:sz w:val="28"/>
        </w:rPr>
        <w:t xml:space="preserve">
Солтүстік Қазақстан          7164     2310      120     0,10% </w:t>
      </w:r>
      <w:r>
        <w:br/>
      </w:r>
      <w:r>
        <w:rPr>
          <w:rFonts w:ascii="Times New Roman"/>
          <w:b w:val="false"/>
          <w:i w:val="false"/>
          <w:color w:val="000000"/>
          <w:sz w:val="28"/>
        </w:rPr>
        <w:t xml:space="preserve">
Оңтүстік Қазақстан           8406     5198     1567     1,28% </w:t>
      </w:r>
      <w:r>
        <w:br/>
      </w:r>
      <w:r>
        <w:rPr>
          <w:rFonts w:ascii="Times New Roman"/>
          <w:b w:val="false"/>
          <w:i w:val="false"/>
          <w:color w:val="000000"/>
          <w:sz w:val="28"/>
        </w:rPr>
        <w:t xml:space="preserve">
Астана қаласы               48534    69619    34307    28,12% </w:t>
      </w:r>
      <w:r>
        <w:br/>
      </w:r>
      <w:r>
        <w:rPr>
          <w:rFonts w:ascii="Times New Roman"/>
          <w:b w:val="false"/>
          <w:i w:val="false"/>
          <w:color w:val="000000"/>
          <w:sz w:val="28"/>
        </w:rPr>
        <w:t xml:space="preserve">
Алматы қаласы              118681   102419    70387    57,69% </w:t>
      </w:r>
      <w:r>
        <w:br/>
      </w:r>
      <w:r>
        <w:rPr>
          <w:rFonts w:ascii="Times New Roman"/>
          <w:b w:val="false"/>
          <w:i w:val="false"/>
          <w:color w:val="000000"/>
          <w:sz w:val="28"/>
        </w:rPr>
        <w:t xml:space="preserve">
------------------------------------------------------------------- </w:t>
      </w:r>
    </w:p>
    <w:bookmarkStart w:name="z35" w:id="34"/>
    <w:p>
      <w:pPr>
        <w:spacing w:after="0"/>
        <w:ind w:left="0"/>
        <w:jc w:val="both"/>
      </w:pPr>
      <w:r>
        <w:rPr>
          <w:rFonts w:ascii="Times New Roman"/>
          <w:b w:val="false"/>
          <w:i w:val="false"/>
          <w:color w:val="000000"/>
          <w:sz w:val="28"/>
        </w:rPr>
        <w:t xml:space="preserve">
Туристiк саланы дамытудың  </w:t>
      </w:r>
      <w:r>
        <w:br/>
      </w:r>
      <w:r>
        <w:rPr>
          <w:rFonts w:ascii="Times New Roman"/>
          <w:b w:val="false"/>
          <w:i w:val="false"/>
          <w:color w:val="000000"/>
          <w:sz w:val="28"/>
        </w:rPr>
        <w:t xml:space="preserve">
2003-2007 жылдарға арналған </w:t>
      </w:r>
      <w:r>
        <w:br/>
      </w:r>
      <w:r>
        <w:rPr>
          <w:rFonts w:ascii="Times New Roman"/>
          <w:b w:val="false"/>
          <w:i w:val="false"/>
          <w:color w:val="000000"/>
          <w:sz w:val="28"/>
        </w:rPr>
        <w:t xml:space="preserve">
бағдарламасына N 6-қосымша </w:t>
      </w:r>
    </w:p>
    <w:bookmarkEnd w:id="34"/>
    <w:p>
      <w:pPr>
        <w:spacing w:after="0"/>
        <w:ind w:left="0"/>
        <w:jc w:val="left"/>
      </w:pPr>
      <w:r>
        <w:rPr>
          <w:rFonts w:ascii="Times New Roman"/>
          <w:b/>
          <w:i w:val="false"/>
          <w:color w:val="000000"/>
        </w:rPr>
        <w:t xml:space="preserve"> Ішкі және келу туризмінің ұлғаюы </w:t>
      </w:r>
      <w:r>
        <w:br/>
      </w:r>
      <w:r>
        <w:rPr>
          <w:rFonts w:ascii="Times New Roman"/>
          <w:b/>
          <w:i w:val="false"/>
          <w:color w:val="000000"/>
        </w:rPr>
        <w:t>
 </w:t>
      </w:r>
      <w:r>
        <w:br/>
      </w:r>
      <w:r>
        <w:rPr>
          <w:rFonts w:ascii="Times New Roman"/>
          <w:b/>
          <w:i w:val="false"/>
          <w:color w:val="000000"/>
        </w:rPr>
        <w:t xml:space="preserve">
  (диаграмманы қағаз мәтіннен қараңыз). </w:t>
      </w:r>
    </w:p>
    <w:bookmarkStart w:name="z36" w:id="35"/>
    <w:p>
      <w:pPr>
        <w:spacing w:after="0"/>
        <w:ind w:left="0"/>
        <w:jc w:val="both"/>
      </w:pPr>
      <w:r>
        <w:rPr>
          <w:rFonts w:ascii="Times New Roman"/>
          <w:b w:val="false"/>
          <w:i w:val="false"/>
          <w:color w:val="000000"/>
          <w:sz w:val="28"/>
        </w:rPr>
        <w:t xml:space="preserve">
Туристiк саланы дамытудың  </w:t>
      </w:r>
      <w:r>
        <w:br/>
      </w:r>
      <w:r>
        <w:rPr>
          <w:rFonts w:ascii="Times New Roman"/>
          <w:b w:val="false"/>
          <w:i w:val="false"/>
          <w:color w:val="000000"/>
          <w:sz w:val="28"/>
        </w:rPr>
        <w:t xml:space="preserve">
2003-2007 жылдарға арналған </w:t>
      </w:r>
      <w:r>
        <w:br/>
      </w:r>
      <w:r>
        <w:rPr>
          <w:rFonts w:ascii="Times New Roman"/>
          <w:b w:val="false"/>
          <w:i w:val="false"/>
          <w:color w:val="000000"/>
          <w:sz w:val="28"/>
        </w:rPr>
        <w:t xml:space="preserve">
бағдарламасына N 7-қосымша </w:t>
      </w:r>
    </w:p>
    <w:bookmarkEnd w:id="35"/>
    <w:p>
      <w:pPr>
        <w:spacing w:after="0"/>
        <w:ind w:left="0"/>
        <w:jc w:val="left"/>
      </w:pPr>
      <w:r>
        <w:rPr>
          <w:rFonts w:ascii="Times New Roman"/>
          <w:b/>
          <w:i w:val="false"/>
          <w:color w:val="000000"/>
        </w:rPr>
        <w:t xml:space="preserve"> Жұмыспен қамтылған халық табысының көбею болжамы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2001 ж. ! 2002 ж. ! 2003 ж. ! 2004 ж. ! 2005 ж. </w:t>
      </w:r>
      <w:r>
        <w:br/>
      </w:r>
      <w:r>
        <w:rPr>
          <w:rFonts w:ascii="Times New Roman"/>
          <w:b w:val="false"/>
          <w:i w:val="false"/>
          <w:color w:val="000000"/>
          <w:sz w:val="28"/>
        </w:rPr>
        <w:t xml:space="preserve">
------------------------------------------------------------------- </w:t>
      </w:r>
      <w:r>
        <w:br/>
      </w:r>
      <w:r>
        <w:rPr>
          <w:rFonts w:ascii="Times New Roman"/>
          <w:b w:val="false"/>
          <w:i w:val="false"/>
          <w:color w:val="000000"/>
          <w:sz w:val="28"/>
        </w:rPr>
        <w:t xml:space="preserve">
Жалданып жұмыс </w:t>
      </w:r>
      <w:r>
        <w:br/>
      </w:r>
      <w:r>
        <w:rPr>
          <w:rFonts w:ascii="Times New Roman"/>
          <w:b w:val="false"/>
          <w:i w:val="false"/>
          <w:color w:val="000000"/>
          <w:sz w:val="28"/>
        </w:rPr>
        <w:t xml:space="preserve">
істейтін </w:t>
      </w:r>
      <w:r>
        <w:br/>
      </w:r>
      <w:r>
        <w:rPr>
          <w:rFonts w:ascii="Times New Roman"/>
          <w:b w:val="false"/>
          <w:i w:val="false"/>
          <w:color w:val="000000"/>
          <w:sz w:val="28"/>
        </w:rPr>
        <w:t xml:space="preserve">
қызметкерлердің   100 АҚШ    106 АҚШ  112,4 АҚШ  119 АҚШ  125 АҚШ </w:t>
      </w:r>
      <w:r>
        <w:br/>
      </w:r>
      <w:r>
        <w:rPr>
          <w:rFonts w:ascii="Times New Roman"/>
          <w:b w:val="false"/>
          <w:i w:val="false"/>
          <w:color w:val="000000"/>
          <w:sz w:val="28"/>
        </w:rPr>
        <w:t xml:space="preserve">
орташа жалақысы   доллары    доллары  доллары    доллары  доллары </w:t>
      </w:r>
      <w:r>
        <w:br/>
      </w:r>
      <w:r>
        <w:rPr>
          <w:rFonts w:ascii="Times New Roman"/>
          <w:b w:val="false"/>
          <w:i w:val="false"/>
          <w:color w:val="000000"/>
          <w:sz w:val="28"/>
        </w:rPr>
        <w:t xml:space="preserve">
------------------------------------------------------------------- </w:t>
      </w:r>
      <w:r>
        <w:br/>
      </w:r>
      <w:r>
        <w:rPr>
          <w:rFonts w:ascii="Times New Roman"/>
          <w:b w:val="false"/>
          <w:i w:val="false"/>
          <w:color w:val="000000"/>
          <w:sz w:val="28"/>
        </w:rPr>
        <w:t xml:space="preserve">
Жұмыспен </w:t>
      </w:r>
      <w:r>
        <w:br/>
      </w:r>
      <w:r>
        <w:rPr>
          <w:rFonts w:ascii="Times New Roman"/>
          <w:b w:val="false"/>
          <w:i w:val="false"/>
          <w:color w:val="000000"/>
          <w:sz w:val="28"/>
        </w:rPr>
        <w:t xml:space="preserve">
қамтылған </w:t>
      </w:r>
      <w:r>
        <w:br/>
      </w:r>
      <w:r>
        <w:rPr>
          <w:rFonts w:ascii="Times New Roman"/>
          <w:b w:val="false"/>
          <w:i w:val="false"/>
          <w:color w:val="000000"/>
          <w:sz w:val="28"/>
        </w:rPr>
        <w:t xml:space="preserve">
халықтың         21,6 млн.  37,2 млн. 46,5 млн. 56,8 млн. 67,5 млн. </w:t>
      </w:r>
      <w:r>
        <w:br/>
      </w:r>
      <w:r>
        <w:rPr>
          <w:rFonts w:ascii="Times New Roman"/>
          <w:b w:val="false"/>
          <w:i w:val="false"/>
          <w:color w:val="000000"/>
          <w:sz w:val="28"/>
        </w:rPr>
        <w:t xml:space="preserve">
табысының көбеюі АҚШ        АҚШ       АҚШ       АҚШ       АҚШ </w:t>
      </w:r>
      <w:r>
        <w:br/>
      </w:r>
      <w:r>
        <w:rPr>
          <w:rFonts w:ascii="Times New Roman"/>
          <w:b w:val="false"/>
          <w:i w:val="false"/>
          <w:color w:val="000000"/>
          <w:sz w:val="28"/>
        </w:rPr>
        <w:t xml:space="preserve">
                 доллары    доллары   доллары   доллары   доллары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