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2623e" w14:textId="ae262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2002 жылғы 18 ақпандағы N 228 қаулысына өзгерiстер мен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18 желтоқсан N 228д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"Өсiмдiктердi қорғау туралы" Қазақстан Республикасының 2002 жылғы 3 шiлдедегi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 iске асыру, сондай-ақ карантиндiк объектiлердiң ошақтарын оқшаулау мақсатында Қазақстан Республикасының Yкiметi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Ауыл шаруашылығы министрлiгiнiң республикалық бюджеттiк бағдарламаларының 2002 жылға арналған паспорттарын бекiту туралы" Қазақстан Республикасы Yкiметiнiң 2002 жылғы 18 ақпандағы N 228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мен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19-қосымшада: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бойынша iс-шаралар жоспары" деген 6-тармақта: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(кiшi бағдарламаны) iске асыру жөнiндегi iс-шаралар" деген 5-бағанда: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"91,2 мың литр гербицидтердi" деген сөздер "170 мың литрге дейiн гербицидтердi"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"шамамен 25 мың гектарға" деген сөздер "шамамен 32 мың гектарға"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"Iске асырудың мерзiмдерi" деген 6-бағанда "1, 2-тоқсандар" деген сөздер "жыл бойында"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31-қосымшада: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бойынша iс-шаралар жоспары" деген 6-тармақта: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(кiшi бағдарламаны) iске асыру жөнiндегi іс-шаралар" деген 5-бағанда: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"тiркелген пестицидтердi" деген сөздерден кейiн ", соның ішінде пестицидтердiң қорын құру үшiн"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"шамамен 3,6 млн. га алаңда" деген сөздер "шамамен 2,8 млн. га алаңда"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"Iске асырудың мерзiмдерi" деген 6-бағанда "1-3 тоқсан" деген сөздер "1-4-тоқсандар" деген сөздермен ауыстырылсын.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