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bff598" w14:textId="9bff59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Кемелер мен оларға құқықтарды мемлекеттiк тiркеу ережесiн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2003 жылғы 17 қаңтардағы N 49 Қаулысы. Күші жойылды - Қазақстан Республикасы Үкіметінің 2015 жылғы 10 тамыздағы № 622 қаулысымен</w:t>
      </w:r>
    </w:p>
    <w:p>
      <w:pPr>
        <w:spacing w:after="0"/>
        <w:ind w:left="0"/>
        <w:jc w:val="both"/>
      </w:pPr>
      <w:bookmarkStart w:name="z93" w:id="0"/>
      <w:r>
        <w:rPr>
          <w:rFonts w:ascii="Times New Roman"/>
          <w:b w:val="false"/>
          <w:i w:val="false"/>
          <w:color w:val="ff0000"/>
          <w:sz w:val="28"/>
        </w:rPr>
        <w:t xml:space="preserve">
      Ескерту. Күші жойылды - ҚР Үкіметінің 10.08.2015 </w:t>
      </w:r>
      <w:r>
        <w:rPr>
          <w:rFonts w:ascii="Times New Roman"/>
          <w:b w:val="false"/>
          <w:i w:val="false"/>
          <w:color w:val="ff0000"/>
          <w:sz w:val="28"/>
        </w:rPr>
        <w:t>№ 622</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p>
    <w:bookmarkEnd w:id="0"/>
    <w:p>
      <w:pPr>
        <w:spacing w:after="0"/>
        <w:ind w:left="0"/>
        <w:jc w:val="both"/>
      </w:pPr>
      <w:r>
        <w:rPr>
          <w:rFonts w:ascii="Times New Roman"/>
          <w:b w:val="false"/>
          <w:i w:val="false"/>
          <w:color w:val="000000"/>
          <w:sz w:val="28"/>
        </w:rPr>
        <w:t>      "Caудa мақсатында теңізде жүзу туралы" Қазақстан Республикасының 2002 жылғы 17 қаңтардағы </w:t>
      </w:r>
      <w:r>
        <w:rPr>
          <w:rFonts w:ascii="Times New Roman"/>
          <w:b w:val="false"/>
          <w:i w:val="false"/>
          <w:color w:val="000000"/>
          <w:sz w:val="28"/>
        </w:rPr>
        <w:t xml:space="preserve">Заңын </w:t>
      </w:r>
      <w:r>
        <w:rPr>
          <w:rFonts w:ascii="Times New Roman"/>
          <w:b w:val="false"/>
          <w:i w:val="false"/>
          <w:color w:val="000000"/>
          <w:sz w:val="28"/>
        </w:rPr>
        <w:t>және "Iшкi су көлiгi туралы" Қазақстан Республикасының 2004 жылғы 6 шiлдедегi </w:t>
      </w:r>
      <w:r>
        <w:rPr>
          <w:rFonts w:ascii="Times New Roman"/>
          <w:b w:val="false"/>
          <w:i w:val="false"/>
          <w:color w:val="000000"/>
          <w:sz w:val="28"/>
        </w:rPr>
        <w:t xml:space="preserve">Заңын </w:t>
      </w:r>
      <w:r>
        <w:rPr>
          <w:rFonts w:ascii="Times New Roman"/>
          <w:b w:val="false"/>
          <w:i w:val="false"/>
          <w:color w:val="000000"/>
          <w:sz w:val="28"/>
        </w:rPr>
        <w:t xml:space="preserve">iске асыру мақсатында Қазақстан Республикасының Үкiметi қаулы етеді: </w:t>
      </w:r>
      <w:r>
        <w:br/>
      </w:r>
      <w:r>
        <w:rPr>
          <w:rFonts w:ascii="Times New Roman"/>
          <w:b w:val="false"/>
          <w:i w:val="false"/>
          <w:color w:val="000000"/>
          <w:sz w:val="28"/>
        </w:rPr>
        <w:t>
</w:t>
      </w:r>
      <w:r>
        <w:rPr>
          <w:rFonts w:ascii="Times New Roman"/>
          <w:b w:val="false"/>
          <w:i w:val="false"/>
          <w:color w:val="ff0000"/>
          <w:sz w:val="28"/>
        </w:rPr>
        <w:t xml:space="preserve">      Ескерту. Кіріспеге өзгерту енгізілді - ҚР Үкіметінің 2005.03.30. </w:t>
      </w:r>
      <w:r>
        <w:rPr>
          <w:rFonts w:ascii="Times New Roman"/>
          <w:b w:val="false"/>
          <w:i w:val="false"/>
          <w:color w:val="000000"/>
          <w:sz w:val="28"/>
        </w:rPr>
        <w:t xml:space="preserve">N 278 </w:t>
      </w:r>
      <w:r>
        <w:rPr>
          <w:rFonts w:ascii="Times New Roman"/>
          <w:b w:val="false"/>
          <w:i w:val="false"/>
          <w:color w:val="ff0000"/>
          <w:sz w:val="28"/>
        </w:rPr>
        <w:t xml:space="preserve">, 2005.10.28. N </w:t>
      </w:r>
      <w:r>
        <w:rPr>
          <w:rFonts w:ascii="Times New Roman"/>
          <w:b w:val="false"/>
          <w:i w:val="false"/>
          <w:color w:val="000000"/>
          <w:sz w:val="28"/>
        </w:rPr>
        <w:t xml:space="preserve">1082 </w:t>
      </w:r>
      <w:r>
        <w:rPr>
          <w:rFonts w:ascii="Times New Roman"/>
          <w:b w:val="false"/>
          <w:i w:val="false"/>
          <w:color w:val="ff0000"/>
          <w:sz w:val="28"/>
        </w:rPr>
        <w:t xml:space="preserve">(қаулы алғаш рет ресми жарияланғаннан кейін он күнтізбелік күн өткен соң қолданысқа енгізіледі) қаулыларымен. </w:t>
      </w:r>
    </w:p>
    <w:bookmarkStart w:name="z1" w:id="1"/>
    <w:p>
      <w:pPr>
        <w:spacing w:after="0"/>
        <w:ind w:left="0"/>
        <w:jc w:val="both"/>
      </w:pPr>
      <w:r>
        <w:rPr>
          <w:rFonts w:ascii="Times New Roman"/>
          <w:b w:val="false"/>
          <w:i w:val="false"/>
          <w:color w:val="000000"/>
          <w:sz w:val="28"/>
        </w:rPr>
        <w:t xml:space="preserve">
      1. Қоса берiліп отырған Кемелер мен оларға құқықтарды мемлекеттiк тiркеу ережесi бекiтiлсiн. </w:t>
      </w:r>
    </w:p>
    <w:bookmarkEnd w:id="1"/>
    <w:bookmarkStart w:name="z2" w:id="2"/>
    <w:p>
      <w:pPr>
        <w:spacing w:after="0"/>
        <w:ind w:left="0"/>
        <w:jc w:val="both"/>
      </w:pPr>
      <w:r>
        <w:rPr>
          <w:rFonts w:ascii="Times New Roman"/>
          <w:b w:val="false"/>
          <w:i w:val="false"/>
          <w:color w:val="000000"/>
          <w:sz w:val="28"/>
        </w:rPr>
        <w:t xml:space="preserve">
      2. Мыналардың күшi жойылды деп танылсын: </w:t>
      </w:r>
      <w:r>
        <w:br/>
      </w:r>
      <w:r>
        <w:rPr>
          <w:rFonts w:ascii="Times New Roman"/>
          <w:b w:val="false"/>
          <w:i w:val="false"/>
          <w:color w:val="000000"/>
          <w:sz w:val="28"/>
        </w:rPr>
        <w:t>
      1) "Қазақстан Республикасының мемлекеттiк жалауы астында теңiз сауда кемелерінің жүзу құқығын берудің тәртiбiн бекiту туралы" Қазақстан Республикасы Министрлер Кабинетінің 1993 жылғы 9 желтоқсандағы N 1231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1993 ж., N 48, 584-құжат); </w:t>
      </w:r>
      <w:r>
        <w:br/>
      </w:r>
      <w:r>
        <w:rPr>
          <w:rFonts w:ascii="Times New Roman"/>
          <w:b w:val="false"/>
          <w:i w:val="false"/>
          <w:color w:val="000000"/>
          <w:sz w:val="28"/>
        </w:rPr>
        <w:t>
      2) "Қазақстан Республикасы Министрлер Кабинетiнiң 1993 жылғы 9 желтоқсандағы N 1231 қаулысына өзгерiстер мен толықтырулар енгiзу туралы" Қазақстан Республикасы Үкiметiнiң 2000 жылғы 30 наурыздағы N 467 </w:t>
      </w:r>
      <w:r>
        <w:rPr>
          <w:rFonts w:ascii="Times New Roman"/>
          <w:b w:val="false"/>
          <w:i w:val="false"/>
          <w:color w:val="000000"/>
          <w:sz w:val="28"/>
        </w:rPr>
        <w:t xml:space="preserve">қаулысы </w:t>
      </w:r>
      <w:r>
        <w:rPr>
          <w:rFonts w:ascii="Times New Roman"/>
          <w:b w:val="false"/>
          <w:i w:val="false"/>
          <w:color w:val="000000"/>
          <w:sz w:val="28"/>
        </w:rPr>
        <w:t xml:space="preserve">(Қазақстан Республикасының ПҮКЖ-ы, 2000 ж., N 17, 180-құжат). </w:t>
      </w:r>
    </w:p>
    <w:bookmarkEnd w:id="2"/>
    <w:bookmarkStart w:name="z3" w:id="3"/>
    <w:p>
      <w:pPr>
        <w:spacing w:after="0"/>
        <w:ind w:left="0"/>
        <w:jc w:val="both"/>
      </w:pPr>
      <w:r>
        <w:rPr>
          <w:rFonts w:ascii="Times New Roman"/>
          <w:b w:val="false"/>
          <w:i w:val="false"/>
          <w:color w:val="000000"/>
          <w:sz w:val="28"/>
        </w:rPr>
        <w:t xml:space="preserve">
      3. Осы қаулы қол қойылған күнiнен бастап күшiне енедi. </w:t>
      </w:r>
    </w:p>
    <w:bookmarkEnd w:id="3"/>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Премьер-Министрі </w:t>
      </w:r>
    </w:p>
    <w:bookmarkStart w:name="z225" w:id="4"/>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xml:space="preserve">
2003 жылғы 17 қаңтардағы </w:t>
      </w:r>
      <w:r>
        <w:br/>
      </w:r>
      <w:r>
        <w:rPr>
          <w:rFonts w:ascii="Times New Roman"/>
          <w:b w:val="false"/>
          <w:i w:val="false"/>
          <w:color w:val="000000"/>
          <w:sz w:val="28"/>
        </w:rPr>
        <w:t xml:space="preserve">
N 49 қаулысымен      </w:t>
      </w:r>
      <w:r>
        <w:br/>
      </w:r>
      <w:r>
        <w:rPr>
          <w:rFonts w:ascii="Times New Roman"/>
          <w:b w:val="false"/>
          <w:i w:val="false"/>
          <w:color w:val="000000"/>
          <w:sz w:val="28"/>
        </w:rPr>
        <w:t xml:space="preserve">
бекітілген        </w:t>
      </w:r>
    </w:p>
    <w:bookmarkEnd w:id="4"/>
    <w:bookmarkStart w:name="z4" w:id="5"/>
    <w:p>
      <w:pPr>
        <w:spacing w:after="0"/>
        <w:ind w:left="0"/>
        <w:jc w:val="left"/>
      </w:pPr>
      <w:r>
        <w:rPr>
          <w:rFonts w:ascii="Times New Roman"/>
          <w:b/>
          <w:i w:val="false"/>
          <w:color w:val="000000"/>
        </w:rPr>
        <w:t xml:space="preserve"> 
Кемелер мен оларға құқықтарды </w:t>
      </w:r>
      <w:r>
        <w:br/>
      </w:r>
      <w:r>
        <w:rPr>
          <w:rFonts w:ascii="Times New Roman"/>
          <w:b/>
          <w:i w:val="false"/>
          <w:color w:val="000000"/>
        </w:rPr>
        <w:t xml:space="preserve">
мемлекеттік тіркеудің ережесi </w:t>
      </w:r>
    </w:p>
    <w:bookmarkEnd w:id="5"/>
    <w:p>
      <w:pPr>
        <w:spacing w:after="0"/>
        <w:ind w:left="0"/>
        <w:jc w:val="both"/>
      </w:pPr>
      <w:r>
        <w:rPr>
          <w:rFonts w:ascii="Times New Roman"/>
          <w:b w:val="false"/>
          <w:i w:val="false"/>
          <w:color w:val="ff0000"/>
          <w:sz w:val="28"/>
        </w:rPr>
        <w:t xml:space="preserve">      Ескерту. Ереже жаңа редакцияда - ҚР Үкіметінің 2011.12.29. N </w:t>
      </w:r>
      <w:r>
        <w:rPr>
          <w:rFonts w:ascii="Times New Roman"/>
          <w:b w:val="false"/>
          <w:i w:val="false"/>
          <w:color w:val="ff0000"/>
          <w:sz w:val="28"/>
        </w:rPr>
        <w:t>1647</w:t>
      </w:r>
      <w:r>
        <w:rPr>
          <w:rFonts w:ascii="Times New Roman"/>
          <w:b w:val="false"/>
          <w:i w:val="false"/>
          <w:color w:val="ff0000"/>
          <w:sz w:val="28"/>
        </w:rPr>
        <w:t> (алғашқы ресми жарияланған күнінен бастап күнтізбелік он күн өткен соң қолданысқа енгізіледі) Қаулысымен.</w:t>
      </w:r>
    </w:p>
    <w:bookmarkStart w:name="z5" w:id="6"/>
    <w:p>
      <w:pPr>
        <w:spacing w:after="0"/>
        <w:ind w:left="0"/>
        <w:jc w:val="left"/>
      </w:pPr>
      <w:r>
        <w:rPr>
          <w:rFonts w:ascii="Times New Roman"/>
          <w:b/>
          <w:i w:val="false"/>
          <w:color w:val="000000"/>
        </w:rPr>
        <w:t xml:space="preserve"> 
1. Жалпы ережелер</w:t>
      </w:r>
    </w:p>
    <w:bookmarkEnd w:id="6"/>
    <w:bookmarkStart w:name="z6" w:id="7"/>
    <w:p>
      <w:pPr>
        <w:spacing w:after="0"/>
        <w:ind w:left="0"/>
        <w:jc w:val="both"/>
      </w:pPr>
      <w:r>
        <w:rPr>
          <w:rFonts w:ascii="Times New Roman"/>
          <w:b w:val="false"/>
          <w:i w:val="false"/>
          <w:color w:val="000000"/>
          <w:sz w:val="28"/>
        </w:rPr>
        <w:t>
      1. Осы Кемелер мен оларға құқықтарды мемлекеттiк тiркеу қағидалары (бұдан әрi – Қағидалар) «Сауда мақсатында теңiзде жүзу туралы» Қазақстан Республикасының 2002 жылғы 17 қаңтардағы Заңының 4-бабы 2-тармағының </w:t>
      </w:r>
      <w:r>
        <w:rPr>
          <w:rFonts w:ascii="Times New Roman"/>
          <w:b w:val="false"/>
          <w:i w:val="false"/>
          <w:color w:val="000000"/>
          <w:sz w:val="28"/>
        </w:rPr>
        <w:t>7) тармақшасына</w:t>
      </w:r>
      <w:r>
        <w:rPr>
          <w:rFonts w:ascii="Times New Roman"/>
          <w:b w:val="false"/>
          <w:i w:val="false"/>
          <w:color w:val="000000"/>
          <w:sz w:val="28"/>
        </w:rPr>
        <w:t xml:space="preserve"> сәйкес әзiрленген және кемелер мен оларға құқықтарды мемлекеттік тіркеу тәртібін айқындайды.</w:t>
      </w:r>
      <w:r>
        <w:br/>
      </w:r>
      <w:r>
        <w:rPr>
          <w:rFonts w:ascii="Times New Roman"/>
          <w:b w:val="false"/>
          <w:i w:val="false"/>
          <w:color w:val="000000"/>
          <w:sz w:val="28"/>
        </w:rPr>
        <w:t>
</w:t>
      </w:r>
      <w:r>
        <w:rPr>
          <w:rFonts w:ascii="Times New Roman"/>
          <w:b w:val="false"/>
          <w:i w:val="false"/>
          <w:color w:val="000000"/>
          <w:sz w:val="28"/>
        </w:rPr>
        <w:t>
      2. Осы Қағидаларда кеменің жасы деп кемені тіркеу туралы құжатта көрсетілгендей, жасалған жылынан бері өткен уақыт кезеңі түсініледі.</w:t>
      </w:r>
      <w:r>
        <w:br/>
      </w:r>
      <w:r>
        <w:rPr>
          <w:rFonts w:ascii="Times New Roman"/>
          <w:b w:val="false"/>
          <w:i w:val="false"/>
          <w:color w:val="000000"/>
          <w:sz w:val="28"/>
        </w:rPr>
        <w:t>
</w:t>
      </w:r>
      <w:r>
        <w:rPr>
          <w:rFonts w:ascii="Times New Roman"/>
          <w:b w:val="false"/>
          <w:i w:val="false"/>
          <w:color w:val="000000"/>
          <w:sz w:val="28"/>
        </w:rPr>
        <w:t>
      3. Кемені мемлекеттік тіркеу (қайта тіркеу) және теңіз кемесін мемлекеттік тіркеуді куәландыратын құжаттың телнұсқасын беру үшін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белгіленген тәртіппен және мөлшерлерде алымдар алынады.</w:t>
      </w:r>
      <w:r>
        <w:br/>
      </w:r>
      <w:r>
        <w:rPr>
          <w:rFonts w:ascii="Times New Roman"/>
          <w:b w:val="false"/>
          <w:i w:val="false"/>
          <w:color w:val="000000"/>
          <w:sz w:val="28"/>
        </w:rPr>
        <w:t>
</w:t>
      </w:r>
      <w:r>
        <w:rPr>
          <w:rFonts w:ascii="Times New Roman"/>
          <w:b w:val="false"/>
          <w:i w:val="false"/>
          <w:color w:val="000000"/>
          <w:sz w:val="28"/>
        </w:rPr>
        <w:t>
      4. Кеме (салынып жатқан кеме) ипотекасын мемлекеттік тіркеу және кеме ипотекасын мемлекеттік тіркеу туралы куәліктің телнұсқасын беру үшін Қазақстан Республикасының салық </w:t>
      </w:r>
      <w:r>
        <w:rPr>
          <w:rFonts w:ascii="Times New Roman"/>
          <w:b w:val="false"/>
          <w:i w:val="false"/>
          <w:color w:val="000000"/>
          <w:sz w:val="28"/>
        </w:rPr>
        <w:t>заңнамасында</w:t>
      </w:r>
      <w:r>
        <w:rPr>
          <w:rFonts w:ascii="Times New Roman"/>
          <w:b w:val="false"/>
          <w:i w:val="false"/>
          <w:color w:val="000000"/>
          <w:sz w:val="28"/>
        </w:rPr>
        <w:t xml:space="preserve"> анықталатын тәртіппен алым алынады.</w:t>
      </w:r>
      <w:r>
        <w:br/>
      </w:r>
      <w:r>
        <w:rPr>
          <w:rFonts w:ascii="Times New Roman"/>
          <w:b w:val="false"/>
          <w:i w:val="false"/>
          <w:color w:val="000000"/>
          <w:sz w:val="28"/>
        </w:rPr>
        <w:t>
</w:t>
      </w:r>
      <w:r>
        <w:rPr>
          <w:rFonts w:ascii="Times New Roman"/>
          <w:b w:val="false"/>
          <w:i w:val="false"/>
          <w:color w:val="000000"/>
          <w:sz w:val="28"/>
        </w:rPr>
        <w:t>
      5. Теңiз кемелерiнiң мемлекеттiк кеме тiзiлiмiнде (бұдан әрі – Мемлекеттiк кеме тiзiлiмi), Қазақстан Республикасының халықаралық кеме тізілімінде (бұдан әрі – халықаралық кеме тізілімі), бербоут-чартер тізілімінде және жасалып жатқан кемелер тізілімінде кемелер мен оларға құқықтарды мемлекеттiк тiркеуді Порттың теңіз әкімшілігі жүзеге асырады.</w:t>
      </w:r>
      <w:r>
        <w:br/>
      </w:r>
      <w:r>
        <w:rPr>
          <w:rFonts w:ascii="Times New Roman"/>
          <w:b w:val="false"/>
          <w:i w:val="false"/>
          <w:color w:val="000000"/>
          <w:sz w:val="28"/>
        </w:rPr>
        <w:t>
</w:t>
      </w:r>
      <w:r>
        <w:rPr>
          <w:rFonts w:ascii="Times New Roman"/>
          <w:b w:val="false"/>
          <w:i w:val="false"/>
          <w:color w:val="000000"/>
          <w:sz w:val="28"/>
        </w:rPr>
        <w:t>
      Мемлекеттiк кеме тiзiлiмiн, халықаралық кеме тізілімін, бербоут-чартер тiзiлiмiн және жасалып жатқан кемелер тiзiлiмiн жүргiзудi Порттың теңiз әкiмшiлiгi қағаз және электрондық жеткізгіштерде жүзеге асырады.</w:t>
      </w:r>
      <w:r>
        <w:br/>
      </w:r>
      <w:r>
        <w:rPr>
          <w:rFonts w:ascii="Times New Roman"/>
          <w:b w:val="false"/>
          <w:i w:val="false"/>
          <w:color w:val="000000"/>
          <w:sz w:val="28"/>
        </w:rPr>
        <w:t>
</w:t>
      </w:r>
      <w:r>
        <w:rPr>
          <w:rFonts w:ascii="Times New Roman"/>
          <w:b w:val="false"/>
          <w:i w:val="false"/>
          <w:color w:val="000000"/>
          <w:sz w:val="28"/>
        </w:rPr>
        <w:t>
      Мемлекеттiк кеме тiзiлiмiн, </w:t>
      </w:r>
      <w:r>
        <w:rPr>
          <w:rFonts w:ascii="Times New Roman"/>
          <w:b w:val="false"/>
          <w:i w:val="false"/>
          <w:color w:val="000000"/>
          <w:sz w:val="28"/>
        </w:rPr>
        <w:t>халықаралық кеме тізілімін</w:t>
      </w:r>
      <w:r>
        <w:rPr>
          <w:rFonts w:ascii="Times New Roman"/>
          <w:b w:val="false"/>
          <w:i w:val="false"/>
          <w:color w:val="000000"/>
          <w:sz w:val="28"/>
        </w:rPr>
        <w:t>, бербоут-чартер тiзiлiмiн және жасалып жатқан кемелер тiзiлiмiн жүргiзу тәртiбiн Қазақстан Республикасының Теңіз әкімшілігі (бұдан әрi – уәкілетті орган) белгілейді.</w:t>
      </w:r>
      <w:r>
        <w:br/>
      </w:r>
      <w:r>
        <w:rPr>
          <w:rFonts w:ascii="Times New Roman"/>
          <w:b w:val="false"/>
          <w:i w:val="false"/>
          <w:color w:val="000000"/>
          <w:sz w:val="28"/>
        </w:rPr>
        <w:t>
      </w:t>
      </w:r>
      <w:r>
        <w:rPr>
          <w:rFonts w:ascii="Times New Roman"/>
          <w:b w:val="false"/>
          <w:i w:val="false"/>
          <w:color w:val="ff0000"/>
          <w:sz w:val="28"/>
        </w:rPr>
        <w:t xml:space="preserve">Ескерту. 5-тармақ жаңа редакцияда - ҚР Үкіметінің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6. Кемені мемлекеттік тіркеуге арналған өтінішпен кеменің меншік иесі (кеме иесі) немесе ол уәкілеттік берген адам жүгінеді.</w:t>
      </w:r>
      <w:r>
        <w:br/>
      </w:r>
      <w:r>
        <w:rPr>
          <w:rFonts w:ascii="Times New Roman"/>
          <w:b w:val="false"/>
          <w:i w:val="false"/>
          <w:color w:val="000000"/>
          <w:sz w:val="28"/>
        </w:rPr>
        <w:t>
</w:t>
      </w:r>
      <w:r>
        <w:rPr>
          <w:rFonts w:ascii="Times New Roman"/>
          <w:b w:val="false"/>
          <w:i w:val="false"/>
          <w:color w:val="000000"/>
          <w:sz w:val="28"/>
        </w:rPr>
        <w:t>
      7. Мемлекеттік тіркеу мынадай тәртіппен жүргізіледі:</w:t>
      </w:r>
      <w:r>
        <w:br/>
      </w:r>
      <w:r>
        <w:rPr>
          <w:rFonts w:ascii="Times New Roman"/>
          <w:b w:val="false"/>
          <w:i w:val="false"/>
          <w:color w:val="000000"/>
          <w:sz w:val="28"/>
        </w:rPr>
        <w:t>
</w:t>
      </w:r>
      <w:r>
        <w:rPr>
          <w:rFonts w:ascii="Times New Roman"/>
          <w:b w:val="false"/>
          <w:i w:val="false"/>
          <w:color w:val="000000"/>
          <w:sz w:val="28"/>
        </w:rPr>
        <w:t>
      1) осы Қағидаларға сәйкес кемелердi және оларға құқықтарды мемлекеттiк тiркеу үшiн қажеттi құжаттарды қабылдау. Ұсынылатын құжаттар осы Қағидалардың талаптарына сәйкес келмеген кезде үш жұмыс күнi iшiнде оған құжаттарды қабылдаудан дәлелдi жазбаша бас тартуды бере отырып, өтiнiш берушiге құжаттар қабылдаудан бас тартылады;</w:t>
      </w:r>
      <w:r>
        <w:br/>
      </w:r>
      <w:r>
        <w:rPr>
          <w:rFonts w:ascii="Times New Roman"/>
          <w:b w:val="false"/>
          <w:i w:val="false"/>
          <w:color w:val="000000"/>
          <w:sz w:val="28"/>
        </w:rPr>
        <w:t>
</w:t>
      </w:r>
      <w:r>
        <w:rPr>
          <w:rFonts w:ascii="Times New Roman"/>
          <w:b w:val="false"/>
          <w:i w:val="false"/>
          <w:color w:val="000000"/>
          <w:sz w:val="28"/>
        </w:rPr>
        <w:t>
      2) осы кемеге мәлімделетін құқықтар мен тіркелген құқықтар арасындағы қайшылықтардың, сондай-ақ мемлекеттік тiркеуден бас тарту үшін негіздің болмауын анықтау;</w:t>
      </w:r>
      <w:r>
        <w:br/>
      </w:r>
      <w:r>
        <w:rPr>
          <w:rFonts w:ascii="Times New Roman"/>
          <w:b w:val="false"/>
          <w:i w:val="false"/>
          <w:color w:val="000000"/>
          <w:sz w:val="28"/>
        </w:rPr>
        <w:t>
</w:t>
      </w:r>
      <w:r>
        <w:rPr>
          <w:rFonts w:ascii="Times New Roman"/>
          <w:b w:val="false"/>
          <w:i w:val="false"/>
          <w:color w:val="000000"/>
          <w:sz w:val="28"/>
        </w:rPr>
        <w:t>
      3) көрсетiлген қайшылықтар мен мемлекеттiк тiркеуден бас тарту үшiн басқа негiздер болмаған кезде Мемлекеттiк кеме тiзiлiмiне, халықаралық кеме тізіліміне, бербоут-чартер тiзiлiмiне, жасалып жатқан кемелер тiзiлiмiне жазулар енгiзу;</w:t>
      </w:r>
      <w:r>
        <w:br/>
      </w:r>
      <w:r>
        <w:rPr>
          <w:rFonts w:ascii="Times New Roman"/>
          <w:b w:val="false"/>
          <w:i w:val="false"/>
          <w:color w:val="000000"/>
          <w:sz w:val="28"/>
        </w:rPr>
        <w:t>
</w:t>
      </w:r>
      <w:r>
        <w:rPr>
          <w:rFonts w:ascii="Times New Roman"/>
          <w:b w:val="false"/>
          <w:i w:val="false"/>
          <w:color w:val="000000"/>
          <w:sz w:val="28"/>
        </w:rPr>
        <w:t>
      4) мемлекеттік тіркеуді растайтын құжаттарды беру.</w:t>
      </w:r>
      <w:r>
        <w:br/>
      </w:r>
      <w:r>
        <w:rPr>
          <w:rFonts w:ascii="Times New Roman"/>
          <w:b w:val="false"/>
          <w:i w:val="false"/>
          <w:color w:val="000000"/>
          <w:sz w:val="28"/>
        </w:rPr>
        <w:t>
      </w:t>
      </w:r>
      <w:r>
        <w:rPr>
          <w:rFonts w:ascii="Times New Roman"/>
          <w:b w:val="false"/>
          <w:i w:val="false"/>
          <w:color w:val="ff0000"/>
          <w:sz w:val="28"/>
        </w:rPr>
        <w:t xml:space="preserve">Ескерту. 7-тармаққа өзгеріс енгізілді - ҚР Үкіметінің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8. Кемелерді мемлекеттік тіркеуге ұсынылатын құжаттарға қойылатын талаптар:</w:t>
      </w:r>
      <w:r>
        <w:br/>
      </w:r>
      <w:r>
        <w:rPr>
          <w:rFonts w:ascii="Times New Roman"/>
          <w:b w:val="false"/>
          <w:i w:val="false"/>
          <w:color w:val="000000"/>
          <w:sz w:val="28"/>
        </w:rPr>
        <w:t>
</w:t>
      </w:r>
      <w:r>
        <w:rPr>
          <w:rFonts w:ascii="Times New Roman"/>
          <w:b w:val="false"/>
          <w:i w:val="false"/>
          <w:color w:val="000000"/>
          <w:sz w:val="28"/>
        </w:rPr>
        <w:t>
      1) құжаттар мемлекеттiк немесе орыс тiлдерiнде жасалады;</w:t>
      </w:r>
      <w:r>
        <w:br/>
      </w:r>
      <w:r>
        <w:rPr>
          <w:rFonts w:ascii="Times New Roman"/>
          <w:b w:val="false"/>
          <w:i w:val="false"/>
          <w:color w:val="000000"/>
          <w:sz w:val="28"/>
        </w:rPr>
        <w:t>
</w:t>
      </w:r>
      <w:r>
        <w:rPr>
          <w:rFonts w:ascii="Times New Roman"/>
          <w:b w:val="false"/>
          <w:i w:val="false"/>
          <w:color w:val="000000"/>
          <w:sz w:val="28"/>
        </w:rPr>
        <w:t>
      2) егер Қазақстан Республикасының заңнамасы мен Қазақстан Республикасының халықаралық шарттарында өзгеше көзделмесе, ресми шетелдiк құжаттар шетелдегі Қазақстан Республикасының шет елдегі мекемелерiнде заңдастыруға жатады.</w:t>
      </w:r>
      <w:r>
        <w:br/>
      </w:r>
      <w:r>
        <w:rPr>
          <w:rFonts w:ascii="Times New Roman"/>
          <w:b w:val="false"/>
          <w:i w:val="false"/>
          <w:color w:val="000000"/>
          <w:sz w:val="28"/>
        </w:rPr>
        <w:t>
</w:t>
      </w:r>
      <w:r>
        <w:rPr>
          <w:rFonts w:ascii="Times New Roman"/>
          <w:b w:val="false"/>
          <w:i w:val="false"/>
          <w:color w:val="000000"/>
          <w:sz w:val="28"/>
        </w:rPr>
        <w:t>
      Қарауға белгіленген </w:t>
      </w:r>
      <w:r>
        <w:rPr>
          <w:rFonts w:ascii="Times New Roman"/>
          <w:b w:val="false"/>
          <w:i w:val="false"/>
          <w:color w:val="000000"/>
          <w:sz w:val="28"/>
        </w:rPr>
        <w:t>тәртіппен</w:t>
      </w:r>
      <w:r>
        <w:rPr>
          <w:rFonts w:ascii="Times New Roman"/>
          <w:b w:val="false"/>
          <w:i w:val="false"/>
          <w:color w:val="000000"/>
          <w:sz w:val="28"/>
        </w:rPr>
        <w:t xml:space="preserve"> расталған, оларға қатысты көрсетілген талаптар орындалған құжаттардың көшірмесі қабылдануы мүмкін. Егер ұсынылатын құжаттар шетел тiлiнде жасалған болса, оларға мемлекеттiк немесе орыс тілдеріндегі нотариалды расталған аудармасы қоса беріледі;</w:t>
      </w:r>
      <w:r>
        <w:br/>
      </w:r>
      <w:r>
        <w:rPr>
          <w:rFonts w:ascii="Times New Roman"/>
          <w:b w:val="false"/>
          <w:i w:val="false"/>
          <w:color w:val="000000"/>
          <w:sz w:val="28"/>
        </w:rPr>
        <w:t>
</w:t>
      </w:r>
      <w:r>
        <w:rPr>
          <w:rFonts w:ascii="Times New Roman"/>
          <w:b w:val="false"/>
          <w:i w:val="false"/>
          <w:color w:val="000000"/>
          <w:sz w:val="28"/>
        </w:rPr>
        <w:t>
      3) құжаттардың мәтіндері анық, заңды тұлғалардың атаулары мен деректемелері қысқартусыз жазылған болуы тиіс;</w:t>
      </w:r>
      <w:r>
        <w:br/>
      </w:r>
      <w:r>
        <w:rPr>
          <w:rFonts w:ascii="Times New Roman"/>
          <w:b w:val="false"/>
          <w:i w:val="false"/>
          <w:color w:val="000000"/>
          <w:sz w:val="28"/>
        </w:rPr>
        <w:t>
</w:t>
      </w:r>
      <w:r>
        <w:rPr>
          <w:rFonts w:ascii="Times New Roman"/>
          <w:b w:val="false"/>
          <w:i w:val="false"/>
          <w:color w:val="000000"/>
          <w:sz w:val="28"/>
        </w:rPr>
        <w:t>
      4) тазарту не қосып жазу, сызылған сөздер және оларда өзге де ескертілмеген түзетулер бар құжаттар, қарындашпен орындалған құжаттар, сондай-ақ мазмұнын бiржақты түсiндiруге мүмкiндiк бермейтiн бүлiнген жерлерi бар құжаттар мемлекеттiк тiркеуге қабылдауға жатпайды;</w:t>
      </w:r>
      <w:r>
        <w:br/>
      </w:r>
      <w:r>
        <w:rPr>
          <w:rFonts w:ascii="Times New Roman"/>
          <w:b w:val="false"/>
          <w:i w:val="false"/>
          <w:color w:val="000000"/>
          <w:sz w:val="28"/>
        </w:rPr>
        <w:t>
</w:t>
      </w:r>
      <w:r>
        <w:rPr>
          <w:rFonts w:ascii="Times New Roman"/>
          <w:b w:val="false"/>
          <w:i w:val="false"/>
          <w:color w:val="000000"/>
          <w:sz w:val="28"/>
        </w:rPr>
        <w:t>
      5) тiркеуге қажеттi барлық құжаттар не екi данада берiледi, олардың бipі түпнұсқа, ал екiншiсi – көшiрмесi болуы тиiс не нотариалды расталған көшірмелері беріледі. Түпнұсқа тiркелгеннен кейiн құқық иеленушіге қайтарылады.</w:t>
      </w:r>
      <w:r>
        <w:br/>
      </w:r>
      <w:r>
        <w:rPr>
          <w:rFonts w:ascii="Times New Roman"/>
          <w:b w:val="false"/>
          <w:i w:val="false"/>
          <w:color w:val="000000"/>
          <w:sz w:val="28"/>
        </w:rPr>
        <w:t>
</w:t>
      </w:r>
      <w:r>
        <w:rPr>
          <w:rFonts w:ascii="Times New Roman"/>
          <w:b w:val="false"/>
          <w:i w:val="false"/>
          <w:color w:val="000000"/>
          <w:sz w:val="28"/>
        </w:rPr>
        <w:t>
      9. Кемені мемлекеттік тіркеуден мынадай жағдайларда бас тартылады, егер:</w:t>
      </w:r>
      <w:r>
        <w:br/>
      </w:r>
      <w:r>
        <w:rPr>
          <w:rFonts w:ascii="Times New Roman"/>
          <w:b w:val="false"/>
          <w:i w:val="false"/>
          <w:color w:val="000000"/>
          <w:sz w:val="28"/>
        </w:rPr>
        <w:t>
</w:t>
      </w:r>
      <w:r>
        <w:rPr>
          <w:rFonts w:ascii="Times New Roman"/>
          <w:b w:val="false"/>
          <w:i w:val="false"/>
          <w:color w:val="000000"/>
          <w:sz w:val="28"/>
        </w:rPr>
        <w:t>
      1) мемлекеттік тіркеу туралы өтінішпен тиісті емес адам жүгінсе;</w:t>
      </w:r>
      <w:r>
        <w:br/>
      </w:r>
      <w:r>
        <w:rPr>
          <w:rFonts w:ascii="Times New Roman"/>
          <w:b w:val="false"/>
          <w:i w:val="false"/>
          <w:color w:val="000000"/>
          <w:sz w:val="28"/>
        </w:rPr>
        <w:t>
</w:t>
      </w:r>
      <w:r>
        <w:rPr>
          <w:rFonts w:ascii="Times New Roman"/>
          <w:b w:val="false"/>
          <w:i w:val="false"/>
          <w:color w:val="000000"/>
          <w:sz w:val="28"/>
        </w:rPr>
        <w:t>
      2) осы Қағидаларда көзделген талаптар сақталмаса;</w:t>
      </w:r>
      <w:r>
        <w:br/>
      </w:r>
      <w:r>
        <w:rPr>
          <w:rFonts w:ascii="Times New Roman"/>
          <w:b w:val="false"/>
          <w:i w:val="false"/>
          <w:color w:val="000000"/>
          <w:sz w:val="28"/>
        </w:rPr>
        <w:t>
</w:t>
      </w:r>
      <w:r>
        <w:rPr>
          <w:rFonts w:ascii="Times New Roman"/>
          <w:b w:val="false"/>
          <w:i w:val="false"/>
          <w:color w:val="000000"/>
          <w:sz w:val="28"/>
        </w:rPr>
        <w:t>
      3) мемлекеттік тіркеу үшін ұсынылған құжаттар Қазақстан Республикасының заңнамасында көзделген талаптарға сәйкес келмесе.</w:t>
      </w:r>
      <w:r>
        <w:br/>
      </w:r>
      <w:r>
        <w:rPr>
          <w:rFonts w:ascii="Times New Roman"/>
          <w:b w:val="false"/>
          <w:i w:val="false"/>
          <w:color w:val="000000"/>
          <w:sz w:val="28"/>
        </w:rPr>
        <w:t>
</w:t>
      </w:r>
      <w:r>
        <w:rPr>
          <w:rFonts w:ascii="Times New Roman"/>
          <w:b w:val="false"/>
          <w:i w:val="false"/>
          <w:color w:val="000000"/>
          <w:sz w:val="28"/>
        </w:rPr>
        <w:t>
      Бас тарту туралы кемені мемлекеттік тіркеуге ұсынған өтініш берушіге құжаттар мемлекеттік тіркеуге ұсынылған сәттен бастап жеті жұмыс күнінен кешіктірмей бас тарту негізін көрсете отырып, жазбаша хабарланады.</w:t>
      </w:r>
      <w:r>
        <w:br/>
      </w:r>
      <w:r>
        <w:rPr>
          <w:rFonts w:ascii="Times New Roman"/>
          <w:b w:val="false"/>
          <w:i w:val="false"/>
          <w:color w:val="000000"/>
          <w:sz w:val="28"/>
        </w:rPr>
        <w:t>
</w:t>
      </w:r>
      <w:r>
        <w:rPr>
          <w:rFonts w:ascii="Times New Roman"/>
          <w:b w:val="false"/>
          <w:i w:val="false"/>
          <w:color w:val="000000"/>
          <w:sz w:val="28"/>
        </w:rPr>
        <w:t>
      10. Кемені мемлекеттік тіркеуді куәландыратын құжат жоғалған жағдайда Порттың теңіз әкімшілігі кеменің кеме иесінің өтініші бойынша үш жұмыс күні ішінде оған кеменің мемлекеттік тіркелуін куәландыратын құжаттың телнұсқасын береді.</w:t>
      </w:r>
      <w:r>
        <w:br/>
      </w:r>
      <w:r>
        <w:rPr>
          <w:rFonts w:ascii="Times New Roman"/>
          <w:b w:val="false"/>
          <w:i w:val="false"/>
          <w:color w:val="000000"/>
          <w:sz w:val="28"/>
        </w:rPr>
        <w:t>
</w:t>
      </w:r>
      <w:r>
        <w:rPr>
          <w:rFonts w:ascii="Times New Roman"/>
          <w:b w:val="false"/>
          <w:i w:val="false"/>
          <w:color w:val="000000"/>
          <w:sz w:val="28"/>
        </w:rPr>
        <w:t>
      Кеменің мемлекеттік тіркелуін куәландыратын құжаттың телнұсқасын беру туралы өтінішпен бірге Порттың теңіз әкімшілігі кеменің мемлекеттік тіркелуін куәландыратын құжаттың телнұсқасын берген кезде кемелерді мемлекеттік тіркеу үшін алынатын алымдар сомаларының бюджетке төленгенін растайтын құжатты ұсынады.</w:t>
      </w:r>
      <w:r>
        <w:br/>
      </w:r>
      <w:r>
        <w:rPr>
          <w:rFonts w:ascii="Times New Roman"/>
          <w:b w:val="false"/>
          <w:i w:val="false"/>
          <w:color w:val="000000"/>
          <w:sz w:val="28"/>
        </w:rPr>
        <w:t>
</w:t>
      </w:r>
      <w:r>
        <w:rPr>
          <w:rFonts w:ascii="Times New Roman"/>
          <w:b w:val="false"/>
          <w:i w:val="false"/>
          <w:color w:val="000000"/>
          <w:sz w:val="28"/>
        </w:rPr>
        <w:t>
      Кеменің мемлекеттік тіркелуін куәландыратын құжаттың телнұсқасын беру туралы мәліметтер кіріс құжаттарды есепке алу кітабына және кеме тіркелген тиісті тізілімге енгізіледі.</w:t>
      </w:r>
      <w:r>
        <w:br/>
      </w:r>
      <w:r>
        <w:rPr>
          <w:rFonts w:ascii="Times New Roman"/>
          <w:b w:val="false"/>
          <w:i w:val="false"/>
          <w:color w:val="000000"/>
          <w:sz w:val="28"/>
        </w:rPr>
        <w:t>
</w:t>
      </w:r>
      <w:r>
        <w:rPr>
          <w:rFonts w:ascii="Times New Roman"/>
          <w:b w:val="false"/>
          <w:i w:val="false"/>
          <w:color w:val="000000"/>
          <w:sz w:val="28"/>
        </w:rPr>
        <w:t>
      11. Шақыру сигналын ауыстырумен байланысты кеменің мемлекеттік тіркелуін растайтын жаңа құжаттарды беру кеменің мемлекеттік тіркелуін растайтын бұрын берілген құжаттарды қоса бере отырып, кеменің меншік иесінің (кеме иесінің) өтініші негізінде үш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Шақыру сигналын ауыстыру және кеменің мемлекеттік тіркелуін куәландыратын жаңа құжатты беру туралы мәліметтер кеме тіркелген тиісті тізілімдерге енгізіледі.</w:t>
      </w:r>
    </w:p>
    <w:bookmarkEnd w:id="7"/>
    <w:bookmarkStart w:name="z36" w:id="8"/>
    <w:p>
      <w:pPr>
        <w:spacing w:after="0"/>
        <w:ind w:left="0"/>
        <w:jc w:val="left"/>
      </w:pPr>
      <w:r>
        <w:rPr>
          <w:rFonts w:ascii="Times New Roman"/>
          <w:b/>
          <w:i w:val="false"/>
          <w:color w:val="000000"/>
        </w:rPr>
        <w:t xml:space="preserve"> 
2. Теңiз кемелерiнiң мемлекеттiк кеме тiзiлiмiнде кемелерді және оларға құқықтарды мемлекеттiк тiркеу</w:t>
      </w:r>
    </w:p>
    <w:bookmarkEnd w:id="8"/>
    <w:bookmarkStart w:name="z37" w:id="9"/>
    <w:p>
      <w:pPr>
        <w:spacing w:after="0"/>
        <w:ind w:left="0"/>
        <w:jc w:val="both"/>
      </w:pPr>
      <w:r>
        <w:rPr>
          <w:rFonts w:ascii="Times New Roman"/>
          <w:b w:val="false"/>
          <w:i w:val="false"/>
          <w:color w:val="000000"/>
          <w:sz w:val="28"/>
        </w:rPr>
        <w:t>
      12. Мемлекеттік кеме тізілімінде теңіз, жолаушылар, жүк-жолаушылар, мұнай құю, сүйрегіш кемелер, жүзбелі бұрғылау қондырғылары, құрғақ жүктер, жүзбелі крандар және техникалық флот кемелері (жер снарядтар және басқалары), сондай-ақ қуаттылығы кемінде елу бес киловатт басты қозғалтқыштарымен өздігінен жүзетін кемелер және сыйымдылығы кемінде сексен тонна өздігінен жүзбейтін кемелер тіркеуге жатады.</w:t>
      </w:r>
      <w:r>
        <w:br/>
      </w:r>
      <w:r>
        <w:rPr>
          <w:rFonts w:ascii="Times New Roman"/>
          <w:b w:val="false"/>
          <w:i w:val="false"/>
          <w:color w:val="000000"/>
          <w:sz w:val="28"/>
        </w:rPr>
        <w:t>
      Теңіз кемелерінің мемлекеттік кеме тізілімінде кемелерді және оларға құқықтарды мемлекеттік тіркеу осы Ереженің </w:t>
      </w:r>
      <w:r>
        <w:rPr>
          <w:rFonts w:ascii="Times New Roman"/>
          <w:b w:val="false"/>
          <w:i w:val="false"/>
          <w:color w:val="000000"/>
          <w:sz w:val="28"/>
        </w:rPr>
        <w:t>14-тармағында</w:t>
      </w:r>
      <w:r>
        <w:rPr>
          <w:rFonts w:ascii="Times New Roman"/>
          <w:b w:val="false"/>
          <w:i w:val="false"/>
          <w:color w:val="000000"/>
          <w:sz w:val="28"/>
        </w:rPr>
        <w:t xml:space="preserve"> көрсетілген құжаттарды ұсынған сәттен бастап күнтізбелік он күн ішінде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12-тармаққа өзгеріс енгізілді - ҚР Үкіметінің 18.06.2013 </w:t>
      </w:r>
      <w:r>
        <w:rPr>
          <w:rFonts w:ascii="Times New Roman"/>
          <w:b w:val="false"/>
          <w:i w:val="false"/>
          <w:color w:val="000000"/>
          <w:sz w:val="28"/>
        </w:rPr>
        <w:t>№ 612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13. 1997 жылғы 18 қарашадағы Солтүстік Каспий бойынша өнімді бөлу туралы келісімге сәйкес Қазақстан Республикасында </w:t>
      </w:r>
      <w:r>
        <w:rPr>
          <w:rFonts w:ascii="Times New Roman"/>
          <w:b w:val="false"/>
          <w:i w:val="false"/>
          <w:color w:val="000000"/>
          <w:sz w:val="28"/>
        </w:rPr>
        <w:t>белгіленген</w:t>
      </w:r>
      <w:r>
        <w:rPr>
          <w:rFonts w:ascii="Times New Roman"/>
          <w:b w:val="false"/>
          <w:i w:val="false"/>
          <w:color w:val="000000"/>
          <w:sz w:val="28"/>
        </w:rPr>
        <w:t xml:space="preserve"> тәртіппен тіркелген филиалдар (мердігерлік компаниялар, оператор, агенттер) арқылы Каспий теңізінде қызметін жүзеге асыратын шетелдік заңды тұлғаның меншігіндегі, кеменің жасалған жылы бес жылдан аспайтын және Солтүстік Каспий жобасын іске асыру үшін жасалған (сатып алынған) кемелер Мемлекеттік кеме тізілімінде тіркелуге жатады.</w:t>
      </w:r>
      <w:r>
        <w:br/>
      </w:r>
      <w:r>
        <w:rPr>
          <w:rFonts w:ascii="Times New Roman"/>
          <w:b w:val="false"/>
          <w:i w:val="false"/>
          <w:color w:val="000000"/>
          <w:sz w:val="28"/>
        </w:rPr>
        <w:t>
</w:t>
      </w:r>
      <w:r>
        <w:rPr>
          <w:rFonts w:ascii="Times New Roman"/>
          <w:b w:val="false"/>
          <w:i w:val="false"/>
          <w:color w:val="000000"/>
          <w:sz w:val="28"/>
        </w:rPr>
        <w:t>
      Бұл ретте кеменің жасалған жылы туралы осы тармақтың бірінші абзацының талаптары Қазақстан Республикасының кеме тізілімдерінде бұрын тіркелген, сондай-ақ кейіннен меншік иесі 1997 жылғы 18 қарашадағы Солтүстік Каспий бойынша өнімді бөлу туралы келісімге сәйкес Қазақстан Республикасында </w:t>
      </w:r>
      <w:r>
        <w:rPr>
          <w:rFonts w:ascii="Times New Roman"/>
          <w:b w:val="false"/>
          <w:i w:val="false"/>
          <w:color w:val="000000"/>
          <w:sz w:val="28"/>
        </w:rPr>
        <w:t>белгіленген</w:t>
      </w:r>
      <w:r>
        <w:rPr>
          <w:rFonts w:ascii="Times New Roman"/>
          <w:b w:val="false"/>
          <w:i w:val="false"/>
          <w:color w:val="000000"/>
          <w:sz w:val="28"/>
        </w:rPr>
        <w:t xml:space="preserve"> тәртіппен тіркелген филиалдар (мердігерлік компаниялар, оператор, агенттер) арқылы Каспий теңізінде қызметін жүзеге асыратын кез келген шетелдік заңды тұлғаның меншігіне берілген кемелерге қолданылмайды.</w:t>
      </w:r>
      <w:r>
        <w:br/>
      </w:r>
      <w:r>
        <w:rPr>
          <w:rFonts w:ascii="Times New Roman"/>
          <w:b w:val="false"/>
          <w:i w:val="false"/>
          <w:color w:val="000000"/>
          <w:sz w:val="28"/>
        </w:rPr>
        <w:t>
</w:t>
      </w:r>
      <w:r>
        <w:rPr>
          <w:rFonts w:ascii="Times New Roman"/>
          <w:b w:val="false"/>
          <w:i w:val="false"/>
          <w:color w:val="000000"/>
          <w:sz w:val="28"/>
        </w:rPr>
        <w:t>
      14. Мемлекеттік тіркеу үшін еркін нысанда өтініш,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кеме тізілімінің сауалнамасы, сондай-ақ мынадай құжаттар ұсынылады:</w:t>
      </w:r>
      <w:r>
        <w:br/>
      </w:r>
      <w:r>
        <w:rPr>
          <w:rFonts w:ascii="Times New Roman"/>
          <w:b w:val="false"/>
          <w:i w:val="false"/>
          <w:color w:val="000000"/>
          <w:sz w:val="28"/>
        </w:rPr>
        <w:t>
</w:t>
      </w:r>
      <w:r>
        <w:rPr>
          <w:rFonts w:ascii="Times New Roman"/>
          <w:b w:val="false"/>
          <w:i w:val="false"/>
          <w:color w:val="000000"/>
          <w:sz w:val="28"/>
        </w:rPr>
        <w:t>
      1) кемеге меншік құқығын растайтын құжат;</w:t>
      </w:r>
      <w:r>
        <w:br/>
      </w:r>
      <w:r>
        <w:rPr>
          <w:rFonts w:ascii="Times New Roman"/>
          <w:b w:val="false"/>
          <w:i w:val="false"/>
          <w:color w:val="000000"/>
          <w:sz w:val="28"/>
        </w:rPr>
        <w:t>
</w:t>
      </w:r>
      <w:r>
        <w:rPr>
          <w:rFonts w:ascii="Times New Roman"/>
          <w:b w:val="false"/>
          <w:i w:val="false"/>
          <w:color w:val="000000"/>
          <w:sz w:val="28"/>
        </w:rPr>
        <w:t>
      2) жүзуге жарамдылығы туралы куәлік;</w:t>
      </w:r>
      <w:r>
        <w:br/>
      </w:r>
      <w:r>
        <w:rPr>
          <w:rFonts w:ascii="Times New Roman"/>
          <w:b w:val="false"/>
          <w:i w:val="false"/>
          <w:color w:val="000000"/>
          <w:sz w:val="28"/>
        </w:rPr>
        <w:t>
</w:t>
      </w:r>
      <w:r>
        <w:rPr>
          <w:rFonts w:ascii="Times New Roman"/>
          <w:b w:val="false"/>
          <w:i w:val="false"/>
          <w:color w:val="000000"/>
          <w:sz w:val="28"/>
        </w:rPr>
        <w:t>
      3) өлшеу куәлігі;</w:t>
      </w:r>
      <w:r>
        <w:br/>
      </w:r>
      <w:r>
        <w:rPr>
          <w:rFonts w:ascii="Times New Roman"/>
          <w:b w:val="false"/>
          <w:i w:val="false"/>
          <w:color w:val="000000"/>
          <w:sz w:val="28"/>
        </w:rPr>
        <w:t>
</w:t>
      </w:r>
      <w:r>
        <w:rPr>
          <w:rFonts w:ascii="Times New Roman"/>
          <w:b w:val="false"/>
          <w:i w:val="false"/>
          <w:color w:val="000000"/>
          <w:sz w:val="28"/>
        </w:rPr>
        <w:t>
      4) сыныптау куәлігі;</w:t>
      </w:r>
      <w:r>
        <w:br/>
      </w:r>
      <w:r>
        <w:rPr>
          <w:rFonts w:ascii="Times New Roman"/>
          <w:b w:val="false"/>
          <w:i w:val="false"/>
          <w:color w:val="000000"/>
          <w:sz w:val="28"/>
        </w:rPr>
        <w:t>
</w:t>
      </w:r>
      <w:r>
        <w:rPr>
          <w:rFonts w:ascii="Times New Roman"/>
          <w:b w:val="false"/>
          <w:i w:val="false"/>
          <w:color w:val="000000"/>
          <w:sz w:val="28"/>
        </w:rPr>
        <w:t>
      5) жолаушылар куәлігі (жолаушылар кемесі үшін);</w:t>
      </w:r>
      <w:r>
        <w:br/>
      </w:r>
      <w:r>
        <w:rPr>
          <w:rFonts w:ascii="Times New Roman"/>
          <w:b w:val="false"/>
          <w:i w:val="false"/>
          <w:color w:val="000000"/>
          <w:sz w:val="28"/>
        </w:rPr>
        <w:t>
</w:t>
      </w:r>
      <w:r>
        <w:rPr>
          <w:rFonts w:ascii="Times New Roman"/>
          <w:b w:val="false"/>
          <w:i w:val="false"/>
          <w:color w:val="000000"/>
          <w:sz w:val="28"/>
        </w:rPr>
        <w:t>
      6) кемені мемлекеттік тіркеген үшін алым сомасының бюджетке төленгенін растайтын құжат;</w:t>
      </w:r>
      <w:r>
        <w:br/>
      </w:r>
      <w:r>
        <w:rPr>
          <w:rFonts w:ascii="Times New Roman"/>
          <w:b w:val="false"/>
          <w:i w:val="false"/>
          <w:color w:val="000000"/>
          <w:sz w:val="28"/>
        </w:rPr>
        <w:t>
</w:t>
      </w:r>
      <w:r>
        <w:rPr>
          <w:rFonts w:ascii="Times New Roman"/>
          <w:b w:val="false"/>
          <w:i w:val="false"/>
          <w:color w:val="000000"/>
          <w:sz w:val="28"/>
        </w:rPr>
        <w:t>
      7) кеме Солтүстік Каспий жобасын іске асыру үшін тікелей жасалғанын (сатып алынғанын) және 1997 жылғы 18 қарашадағы Солтүстік Каспий бойынша өнімді бөлу туралы келісімде көзделген тәртіппен Солтүстік Каспий жобасы бойынша өкілетті органға беруге жататынын растайтын Солтүстік Каспий жобасы жөніндегі оператордан хат;</w:t>
      </w:r>
      <w:r>
        <w:br/>
      </w:r>
      <w:r>
        <w:rPr>
          <w:rFonts w:ascii="Times New Roman"/>
          <w:b w:val="false"/>
          <w:i w:val="false"/>
          <w:color w:val="000000"/>
          <w:sz w:val="28"/>
        </w:rPr>
        <w:t>
</w:t>
      </w:r>
      <w:r>
        <w:rPr>
          <w:rFonts w:ascii="Times New Roman"/>
          <w:b w:val="false"/>
          <w:i w:val="false"/>
          <w:color w:val="000000"/>
          <w:sz w:val="28"/>
        </w:rPr>
        <w:t>
      8) осы мемлекеттің туын ауыстырғанға дейін тікелей тіркелген тізілімнен шет мемлекеттің кемесінің алынып тасталғанын және ипотека ауырлығы жоқтығын куәландыратын құжат;</w:t>
      </w:r>
      <w:r>
        <w:br/>
      </w:r>
      <w:r>
        <w:rPr>
          <w:rFonts w:ascii="Times New Roman"/>
          <w:b w:val="false"/>
          <w:i w:val="false"/>
          <w:color w:val="000000"/>
          <w:sz w:val="28"/>
        </w:rPr>
        <w:t>
</w:t>
      </w:r>
      <w:r>
        <w:rPr>
          <w:rFonts w:ascii="Times New Roman"/>
          <w:b w:val="false"/>
          <w:i w:val="false"/>
          <w:color w:val="000000"/>
          <w:sz w:val="28"/>
        </w:rPr>
        <w:t>
      9) меншік иесінің аты мен мекенжайын куәландыратын құжаттар.</w:t>
      </w:r>
      <w:r>
        <w:br/>
      </w:r>
      <w:r>
        <w:rPr>
          <w:rFonts w:ascii="Times New Roman"/>
          <w:b w:val="false"/>
          <w:i w:val="false"/>
          <w:color w:val="000000"/>
          <w:sz w:val="28"/>
        </w:rPr>
        <w:t>
</w:t>
      </w:r>
      <w:r>
        <w:rPr>
          <w:rFonts w:ascii="Times New Roman"/>
          <w:b w:val="false"/>
          <w:i w:val="false"/>
          <w:color w:val="000000"/>
          <w:sz w:val="28"/>
        </w:rPr>
        <w:t>
      15. Кемені мемлекеттік кеме тізіліміне енгізу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куәліктер берумен куәландырылады, ол кеменің Қазақстан Республикасының Мемлекеттік туын көтеріп жүзу құқығын және кемеге меншік құқығын растайды.</w:t>
      </w:r>
      <w:r>
        <w:br/>
      </w:r>
      <w:r>
        <w:rPr>
          <w:rFonts w:ascii="Times New Roman"/>
          <w:b w:val="false"/>
          <w:i w:val="false"/>
          <w:color w:val="000000"/>
          <w:sz w:val="28"/>
        </w:rPr>
        <w:t>
</w:t>
      </w:r>
      <w:r>
        <w:rPr>
          <w:rFonts w:ascii="Times New Roman"/>
          <w:b w:val="false"/>
          <w:i w:val="false"/>
          <w:color w:val="000000"/>
          <w:sz w:val="28"/>
        </w:rPr>
        <w:t>
      16. Оқиғалар салдарынан немесе басқа да себептер бойынша кеме Мемлекеттік кеме тізіліміне бұрын енгізілген мәліметтерге сәйкес келмей қалған жағдайда жүзуге техникалық жарамдығын растайтын құжат куәландырылғаннан және оны алғаннан кейін кемені мемлекеттік қайта тіркеу туралы өтініш ұсынылуы бойынша Мемлекеттік кеме тізілімінде кемелерді және оларға құқықтарды мемлекеттік тіркеу үшін осы Қағидаларда белгіленген тәртіппен және мерзімдерде кемені қайта тіркеу жүзеге асырылады.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меншігіндегі және мемлекеттік органдар өздеріне жүктелген функцияларды орындау үшін, коммерциялық мақсаттарда пайдаланылатын кемені пайдалану да кемені қайта тіркеу үшін негіз болып табылады.</w:t>
      </w:r>
      <w:r>
        <w:br/>
      </w:r>
      <w:r>
        <w:rPr>
          <w:rFonts w:ascii="Times New Roman"/>
          <w:b w:val="false"/>
          <w:i w:val="false"/>
          <w:color w:val="000000"/>
          <w:sz w:val="28"/>
        </w:rPr>
        <w:t>
</w:t>
      </w:r>
      <w:r>
        <w:rPr>
          <w:rFonts w:ascii="Times New Roman"/>
          <w:b w:val="false"/>
          <w:i w:val="false"/>
          <w:color w:val="000000"/>
          <w:sz w:val="28"/>
        </w:rPr>
        <w:t>
      17. Қазақстан Республикасы шегінен тыс жерде сатып алынған кеме Қазақстан Республикасының шет елдегі мекемесі осы Қағидаларға </w:t>
      </w:r>
      <w:r>
        <w:rPr>
          <w:rFonts w:ascii="Times New Roman"/>
          <w:b w:val="false"/>
          <w:i w:val="false"/>
          <w:color w:val="000000"/>
          <w:sz w:val="28"/>
        </w:rPr>
        <w:t>4-қосымшаға</w:t>
      </w:r>
      <w:r>
        <w:rPr>
          <w:rFonts w:ascii="Times New Roman"/>
          <w:b w:val="false"/>
          <w:i w:val="false"/>
          <w:color w:val="000000"/>
          <w:sz w:val="28"/>
        </w:rPr>
        <w:t xml:space="preserve"> сәйкес осындай құқықты растайтын және мемлекеттiк кеме тiзiлiмiнде мемлекеттiк тiркелгенге дейiн, бiрақ бiр жылдан аспайтын уақытқа жарамды Қазақстан Республикасының Мемлекеттік туын көтеріп жүру құқығы туралы уақытша куәлікті (бұдан әрі - уақытша куәлік) берген сәттен бастап Қазақстан Республикасының Мемлекеттiк туын көтерiп жүзу құқығын пайдаланады.</w:t>
      </w:r>
      <w:r>
        <w:br/>
      </w:r>
      <w:r>
        <w:rPr>
          <w:rFonts w:ascii="Times New Roman"/>
          <w:b w:val="false"/>
          <w:i w:val="false"/>
          <w:color w:val="000000"/>
          <w:sz w:val="28"/>
        </w:rPr>
        <w:t>
</w:t>
      </w:r>
      <w:r>
        <w:rPr>
          <w:rFonts w:ascii="Times New Roman"/>
          <w:b w:val="false"/>
          <w:i w:val="false"/>
          <w:color w:val="000000"/>
          <w:sz w:val="28"/>
        </w:rPr>
        <w:t>
      18. Уақытша куәлікті Қазақстан Республикасының шетелдегі мекемесі құқық иесінің мынадай құжаттарды қоса берген өтініші негізінде береді:</w:t>
      </w:r>
      <w:r>
        <w:br/>
      </w:r>
      <w:r>
        <w:rPr>
          <w:rFonts w:ascii="Times New Roman"/>
          <w:b w:val="false"/>
          <w:i w:val="false"/>
          <w:color w:val="000000"/>
          <w:sz w:val="28"/>
        </w:rPr>
        <w:t>
</w:t>
      </w:r>
      <w:r>
        <w:rPr>
          <w:rFonts w:ascii="Times New Roman"/>
          <w:b w:val="false"/>
          <w:i w:val="false"/>
          <w:color w:val="000000"/>
          <w:sz w:val="28"/>
        </w:rPr>
        <w:t>
      1) кемеге меншiк құқығын растайтын құжат;</w:t>
      </w:r>
      <w:r>
        <w:br/>
      </w:r>
      <w:r>
        <w:rPr>
          <w:rFonts w:ascii="Times New Roman"/>
          <w:b w:val="false"/>
          <w:i w:val="false"/>
          <w:color w:val="000000"/>
          <w:sz w:val="28"/>
        </w:rPr>
        <w:t>
</w:t>
      </w:r>
      <w:r>
        <w:rPr>
          <w:rFonts w:ascii="Times New Roman"/>
          <w:b w:val="false"/>
          <w:i w:val="false"/>
          <w:color w:val="000000"/>
          <w:sz w:val="28"/>
        </w:rPr>
        <w:t>
      2) кеменi бұған дейiн тiркеген мемлекеттiң құзыретті билiк орындары берген (eгep мұндай жағдай өтiнiш берiлгенге дейiн орын алған болса) кеменiң бұл мемлекеттiң тiзiлiмiнен шығарылғанын және ипотека ауыртпалығы жоқтығын куәландыратын құжаттар;</w:t>
      </w:r>
      <w:r>
        <w:br/>
      </w:r>
      <w:r>
        <w:rPr>
          <w:rFonts w:ascii="Times New Roman"/>
          <w:b w:val="false"/>
          <w:i w:val="false"/>
          <w:color w:val="000000"/>
          <w:sz w:val="28"/>
        </w:rPr>
        <w:t>
</w:t>
      </w:r>
      <w:r>
        <w:rPr>
          <w:rFonts w:ascii="Times New Roman"/>
          <w:b w:val="false"/>
          <w:i w:val="false"/>
          <w:color w:val="000000"/>
          <w:sz w:val="28"/>
        </w:rPr>
        <w:t>
      3) өлшем куәлiктерi;</w:t>
      </w:r>
      <w:r>
        <w:br/>
      </w:r>
      <w:r>
        <w:rPr>
          <w:rFonts w:ascii="Times New Roman"/>
          <w:b w:val="false"/>
          <w:i w:val="false"/>
          <w:color w:val="000000"/>
          <w:sz w:val="28"/>
        </w:rPr>
        <w:t>
</w:t>
      </w:r>
      <w:r>
        <w:rPr>
          <w:rFonts w:ascii="Times New Roman"/>
          <w:b w:val="false"/>
          <w:i w:val="false"/>
          <w:color w:val="000000"/>
          <w:sz w:val="28"/>
        </w:rPr>
        <w:t>
      4) бiлiктiлiк куәлiгi;</w:t>
      </w:r>
      <w:r>
        <w:br/>
      </w:r>
      <w:r>
        <w:rPr>
          <w:rFonts w:ascii="Times New Roman"/>
          <w:b w:val="false"/>
          <w:i w:val="false"/>
          <w:color w:val="000000"/>
          <w:sz w:val="28"/>
        </w:rPr>
        <w:t>
</w:t>
      </w:r>
      <w:r>
        <w:rPr>
          <w:rFonts w:ascii="Times New Roman"/>
          <w:b w:val="false"/>
          <w:i w:val="false"/>
          <w:color w:val="000000"/>
          <w:sz w:val="28"/>
        </w:rPr>
        <w:t>
      5) жолаушылар куәлiгi (жолаушылар кемелерi үшiн).</w:t>
      </w:r>
      <w:r>
        <w:br/>
      </w:r>
      <w:r>
        <w:rPr>
          <w:rFonts w:ascii="Times New Roman"/>
          <w:b w:val="false"/>
          <w:i w:val="false"/>
          <w:color w:val="000000"/>
          <w:sz w:val="28"/>
        </w:rPr>
        <w:t>
</w:t>
      </w:r>
      <w:r>
        <w:rPr>
          <w:rFonts w:ascii="Times New Roman"/>
          <w:b w:val="false"/>
          <w:i w:val="false"/>
          <w:color w:val="000000"/>
          <w:sz w:val="28"/>
        </w:rPr>
        <w:t>
      19. Уақытша куәлiк беру туралы өтiнiш берген кезде жеке тұлға оның жеке басын куәландыратын құжатты, ал заңды тұлғаның өкiлi - заңды тұлғаның құрылтайшы құжаттарын немесе олардың нотариалды куәландырылған көшірмелерін, сондай-ақ заңды тұлғаның атынан әрекет ету өкiлеттiгiн растайтын құжатты ұсынады.</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18-тармағында</w:t>
      </w:r>
      <w:r>
        <w:rPr>
          <w:rFonts w:ascii="Times New Roman"/>
          <w:b w:val="false"/>
          <w:i w:val="false"/>
          <w:color w:val="000000"/>
          <w:sz w:val="28"/>
        </w:rPr>
        <w:t xml:space="preserve"> көрсетілген құжаттарды алған кезде Қазақстан Республикасының шетелдердегі мекемесінің консулдық лауазымды тұлғасы құжаттарды есепке алу кітабына тиісті жазба енгізеді. Уақытша куәлік берілгені туралы әрбір жазба тіркеу нөмірімен сәйкестендіріледі. Мұндай нөмір құжаттарды қабылдаған кезде беріледі және қабылдаған құжаттардың кіріс нөміріне сәйкес келеді. Ұсынылған құжаттарды тексергеннен кейін Қазақстан Республикасының шетелдердегі мекемесі уақытша куәлік береді. Берілген уақытша куәлік туралы Қазақстан Республикасының шетелдердегі мекемесі он жұмыс күні ішінде уәкілетті органға уақытша куәліктің көшірмесін қоса бере отырып, хабарлама жібереді.</w:t>
      </w:r>
      <w:r>
        <w:br/>
      </w:r>
      <w:r>
        <w:rPr>
          <w:rFonts w:ascii="Times New Roman"/>
          <w:b w:val="false"/>
          <w:i w:val="false"/>
          <w:color w:val="000000"/>
          <w:sz w:val="28"/>
        </w:rPr>
        <w:t>
      </w:t>
      </w:r>
      <w:r>
        <w:rPr>
          <w:rFonts w:ascii="Times New Roman"/>
          <w:b w:val="false"/>
          <w:i w:val="false"/>
          <w:color w:val="ff0000"/>
          <w:sz w:val="28"/>
        </w:rPr>
        <w:t xml:space="preserve">Ескерту. 19-тармаққа өзгеріс енгізілді - ҚР Үкіметінің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20. Қазақстан Республикасының шегінен тыс жерде сатып алынған кемені Мемлекеттік кеме тізілімінде тіркеу Порттың теңіз әкімшілігіне мемлекеттік тіркеу туралы өтініш ұсынылуы бойынша осы Қағидаларға сәйкес жүзеге асырылады.</w:t>
      </w:r>
      <w:r>
        <w:br/>
      </w:r>
      <w:r>
        <w:rPr>
          <w:rFonts w:ascii="Times New Roman"/>
          <w:b w:val="false"/>
          <w:i w:val="false"/>
          <w:color w:val="000000"/>
          <w:sz w:val="28"/>
        </w:rPr>
        <w:t>
</w:t>
      </w:r>
      <w:r>
        <w:rPr>
          <w:rFonts w:ascii="Times New Roman"/>
          <w:b w:val="false"/>
          <w:i w:val="false"/>
          <w:color w:val="000000"/>
          <w:sz w:val="28"/>
        </w:rPr>
        <w:t>
      21. Мемлекеттік кеме тізілімінде тіркелген кемені Порттың теңіз әкімшілігінің бербоут-чартер шарты бойынша беру кезінде:</w:t>
      </w:r>
      <w:r>
        <w:br/>
      </w:r>
      <w:r>
        <w:rPr>
          <w:rFonts w:ascii="Times New Roman"/>
          <w:b w:val="false"/>
          <w:i w:val="false"/>
          <w:color w:val="000000"/>
          <w:sz w:val="28"/>
        </w:rPr>
        <w:t>
</w:t>
      </w:r>
      <w:r>
        <w:rPr>
          <w:rFonts w:ascii="Times New Roman"/>
          <w:b w:val="false"/>
          <w:i w:val="false"/>
          <w:color w:val="000000"/>
          <w:sz w:val="28"/>
        </w:rPr>
        <w:t>
      1) Мемлекеттік кеме тізілімінің «Ескерту» бағанасына меншік иесінің өтінімінің негізінде бербоут-чартер шартының қосымшасымен бербоут-чартер шартының қолданылу мерзімі көрсетілген тиісті жазба енгізіледі;</w:t>
      </w:r>
      <w:r>
        <w:br/>
      </w:r>
      <w:r>
        <w:rPr>
          <w:rFonts w:ascii="Times New Roman"/>
          <w:b w:val="false"/>
          <w:i w:val="false"/>
          <w:color w:val="000000"/>
          <w:sz w:val="28"/>
        </w:rPr>
        <w:t>
</w:t>
      </w:r>
      <w:r>
        <w:rPr>
          <w:rFonts w:ascii="Times New Roman"/>
          <w:b w:val="false"/>
          <w:i w:val="false"/>
          <w:color w:val="000000"/>
          <w:sz w:val="28"/>
        </w:rPr>
        <w:t>
      2) «Кеме иесінің атауы және мекен жайы» бағанасына бербоут-чартер шарты бойынша кеме жалдаушының мәліметтері енгізіледі.</w:t>
      </w:r>
      <w:r>
        <w:br/>
      </w:r>
      <w:r>
        <w:rPr>
          <w:rFonts w:ascii="Times New Roman"/>
          <w:b w:val="false"/>
          <w:i w:val="false"/>
          <w:color w:val="000000"/>
          <w:sz w:val="28"/>
        </w:rPr>
        <w:t>
</w:t>
      </w:r>
      <w:r>
        <w:rPr>
          <w:rFonts w:ascii="Times New Roman"/>
          <w:b w:val="false"/>
          <w:i w:val="false"/>
          <w:color w:val="000000"/>
          <w:sz w:val="28"/>
        </w:rPr>
        <w:t>
      Бұл ретте кемеде теңіз кемесінің Қазақстан Республикасының Мемлекеттік туын көтеріп жүзу құқығы туралы куәліктің түпнұсқасы болу қажет.</w:t>
      </w:r>
    </w:p>
    <w:bookmarkEnd w:id="9"/>
    <w:bookmarkStart w:name="z95" w:id="10"/>
    <w:p>
      <w:pPr>
        <w:spacing w:after="0"/>
        <w:ind w:left="0"/>
        <w:jc w:val="left"/>
      </w:pPr>
      <w:r>
        <w:rPr>
          <w:rFonts w:ascii="Times New Roman"/>
          <w:b/>
          <w:i w:val="false"/>
          <w:color w:val="000000"/>
        </w:rPr>
        <w:t xml:space="preserve"> 
2-1. Кемелер мен оларға құқықтарды Қазақстан Республикасының</w:t>
      </w:r>
      <w:r>
        <w:br/>
      </w:r>
      <w:r>
        <w:rPr>
          <w:rFonts w:ascii="Times New Roman"/>
          <w:b/>
          <w:i w:val="false"/>
          <w:color w:val="000000"/>
        </w:rPr>
        <w:t>
халықаралық кеме тізілімінде мемлекеттік тіркеу</w:t>
      </w:r>
    </w:p>
    <w:bookmarkEnd w:id="10"/>
    <w:p>
      <w:pPr>
        <w:spacing w:after="0"/>
        <w:ind w:left="0"/>
        <w:jc w:val="both"/>
      </w:pPr>
      <w:r>
        <w:rPr>
          <w:rFonts w:ascii="Times New Roman"/>
          <w:b w:val="false"/>
          <w:i w:val="false"/>
          <w:color w:val="ff0000"/>
          <w:sz w:val="28"/>
        </w:rPr>
        <w:t xml:space="preserve">      Ескерту. Қаулы 2-1-бөліммен толықтырылды - ҚР Үкіметінің 04.12.2013 </w:t>
      </w:r>
      <w:r>
        <w:rPr>
          <w:rFonts w:ascii="Times New Roman"/>
          <w:b w:val="false"/>
          <w:i w:val="false"/>
          <w:color w:val="ff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96" w:id="11"/>
    <w:p>
      <w:pPr>
        <w:spacing w:after="0"/>
        <w:ind w:left="0"/>
        <w:jc w:val="both"/>
      </w:pPr>
      <w:r>
        <w:rPr>
          <w:rFonts w:ascii="Times New Roman"/>
          <w:b w:val="false"/>
          <w:i w:val="false"/>
          <w:color w:val="000000"/>
          <w:sz w:val="28"/>
        </w:rPr>
        <w:t>
      21-1. Кемеге меншiк құқығы және өзге де заттық құқықтар (бербоут-чартер бойынша жалдап алынған кемеге осы құқықтарды қоспағанда), осы құқықтарды шектеулер (ауыртпалықтар), олардың туындауы, ауысуы және тоқтатылуы Қазақстан Республикасының халықаралық кеме тізілімінде тіркелуге жатады.</w:t>
      </w:r>
      <w:r>
        <w:br/>
      </w:r>
      <w:r>
        <w:rPr>
          <w:rFonts w:ascii="Times New Roman"/>
          <w:b w:val="false"/>
          <w:i w:val="false"/>
          <w:color w:val="000000"/>
          <w:sz w:val="28"/>
        </w:rPr>
        <w:t>
</w:t>
      </w:r>
      <w:r>
        <w:rPr>
          <w:rFonts w:ascii="Times New Roman"/>
          <w:b w:val="false"/>
          <w:i w:val="false"/>
          <w:color w:val="000000"/>
          <w:sz w:val="28"/>
        </w:rPr>
        <w:t>
      Меншік құқығына және өзге де заттық құқықтарға қатысты шектеулер (ауыртпалықтар) белгіленген кемені Қазақстан Республикасының халықаралық кеме тізілімінде тіркеу және мұндай кемені аталған тізілімнен шығару пайдасына тиісті шектеу (ауыртпалық) белгіленген адамның жазбаша нысандағы келісімімен жүзеге асырылады.</w:t>
      </w:r>
      <w:r>
        <w:br/>
      </w:r>
      <w:r>
        <w:rPr>
          <w:rFonts w:ascii="Times New Roman"/>
          <w:b w:val="false"/>
          <w:i w:val="false"/>
          <w:color w:val="000000"/>
          <w:sz w:val="28"/>
        </w:rPr>
        <w:t>
</w:t>
      </w:r>
      <w:r>
        <w:rPr>
          <w:rFonts w:ascii="Times New Roman"/>
          <w:b w:val="false"/>
          <w:i w:val="false"/>
          <w:color w:val="000000"/>
          <w:sz w:val="28"/>
        </w:rPr>
        <w:t>
      21-2. Кемелер шет мемлекеттердің кеме тізілімдерінде тіркелген және халықаралық кеме тізілімінде тіркеу туралы өтініш берілген күні олардың шығарылған жылдары жиырма жылдан асқан болса, олар халықаралық кеме тізілімінде тіркеуге жатпайды.</w:t>
      </w:r>
      <w:r>
        <w:br/>
      </w:r>
      <w:r>
        <w:rPr>
          <w:rFonts w:ascii="Times New Roman"/>
          <w:b w:val="false"/>
          <w:i w:val="false"/>
          <w:color w:val="000000"/>
          <w:sz w:val="28"/>
        </w:rPr>
        <w:t>
</w:t>
      </w:r>
      <w:r>
        <w:rPr>
          <w:rFonts w:ascii="Times New Roman"/>
          <w:b w:val="false"/>
          <w:i w:val="false"/>
          <w:color w:val="000000"/>
          <w:sz w:val="28"/>
        </w:rPr>
        <w:t>
      21-3. Кемені Қазақстан Республикасының халықаралық кеме тізілімінде тіркеу кезінде кеме иесі (кеме иеленушісі) немесе олар уәкілеттік берген адамдар мынадай құжаттарды ұсынады:</w:t>
      </w:r>
      <w:r>
        <w:br/>
      </w:r>
      <w:r>
        <w:rPr>
          <w:rFonts w:ascii="Times New Roman"/>
          <w:b w:val="false"/>
          <w:i w:val="false"/>
          <w:color w:val="000000"/>
          <w:sz w:val="28"/>
        </w:rPr>
        <w:t>
</w:t>
      </w:r>
      <w:r>
        <w:rPr>
          <w:rFonts w:ascii="Times New Roman"/>
          <w:b w:val="false"/>
          <w:i w:val="false"/>
          <w:color w:val="000000"/>
          <w:sz w:val="28"/>
        </w:rPr>
        <w:t>
      1) еркiн нысанда өтiнiш;</w:t>
      </w:r>
      <w:r>
        <w:br/>
      </w:r>
      <w:r>
        <w:rPr>
          <w:rFonts w:ascii="Times New Roman"/>
          <w:b w:val="false"/>
          <w:i w:val="false"/>
          <w:color w:val="000000"/>
          <w:sz w:val="28"/>
        </w:rPr>
        <w:t>
</w:t>
      </w:r>
      <w:r>
        <w:rPr>
          <w:rFonts w:ascii="Times New Roman"/>
          <w:b w:val="false"/>
          <w:i w:val="false"/>
          <w:color w:val="000000"/>
          <w:sz w:val="28"/>
        </w:rPr>
        <w:t>
      2) осы Қағидаларға </w:t>
      </w:r>
      <w:r>
        <w:rPr>
          <w:rFonts w:ascii="Times New Roman"/>
          <w:b w:val="false"/>
          <w:i w:val="false"/>
          <w:color w:val="000000"/>
          <w:sz w:val="28"/>
        </w:rPr>
        <w:t>1-қосымшаға</w:t>
      </w:r>
      <w:r>
        <w:rPr>
          <w:rFonts w:ascii="Times New Roman"/>
          <w:b w:val="false"/>
          <w:i w:val="false"/>
          <w:color w:val="000000"/>
          <w:sz w:val="28"/>
        </w:rPr>
        <w:t xml:space="preserve"> сәйкес кеме тiзiлiмiнiң сауалнамасы;</w:t>
      </w:r>
      <w:r>
        <w:br/>
      </w:r>
      <w:r>
        <w:rPr>
          <w:rFonts w:ascii="Times New Roman"/>
          <w:b w:val="false"/>
          <w:i w:val="false"/>
          <w:color w:val="000000"/>
          <w:sz w:val="28"/>
        </w:rPr>
        <w:t>
</w:t>
      </w:r>
      <w:r>
        <w:rPr>
          <w:rFonts w:ascii="Times New Roman"/>
          <w:b w:val="false"/>
          <w:i w:val="false"/>
          <w:color w:val="000000"/>
          <w:sz w:val="28"/>
        </w:rPr>
        <w:t>
      3) өлшеу куәлiгi;</w:t>
      </w:r>
      <w:r>
        <w:br/>
      </w:r>
      <w:r>
        <w:rPr>
          <w:rFonts w:ascii="Times New Roman"/>
          <w:b w:val="false"/>
          <w:i w:val="false"/>
          <w:color w:val="000000"/>
          <w:sz w:val="28"/>
        </w:rPr>
        <w:t>
</w:t>
      </w:r>
      <w:r>
        <w:rPr>
          <w:rFonts w:ascii="Times New Roman"/>
          <w:b w:val="false"/>
          <w:i w:val="false"/>
          <w:color w:val="000000"/>
          <w:sz w:val="28"/>
        </w:rPr>
        <w:t>
      4) сыныптау куәлiгi;</w:t>
      </w:r>
      <w:r>
        <w:br/>
      </w:r>
      <w:r>
        <w:rPr>
          <w:rFonts w:ascii="Times New Roman"/>
          <w:b w:val="false"/>
          <w:i w:val="false"/>
          <w:color w:val="000000"/>
          <w:sz w:val="28"/>
        </w:rPr>
        <w:t>
</w:t>
      </w:r>
      <w:r>
        <w:rPr>
          <w:rFonts w:ascii="Times New Roman"/>
          <w:b w:val="false"/>
          <w:i w:val="false"/>
          <w:color w:val="000000"/>
          <w:sz w:val="28"/>
        </w:rPr>
        <w:t>
      5) теңіз кемесiн мемлекеттiк тiркегені үшiн алым сомасының бюджетке төленгенiн растайтын құжат.</w:t>
      </w:r>
      <w:r>
        <w:br/>
      </w:r>
      <w:r>
        <w:rPr>
          <w:rFonts w:ascii="Times New Roman"/>
          <w:b w:val="false"/>
          <w:i w:val="false"/>
          <w:color w:val="000000"/>
          <w:sz w:val="28"/>
        </w:rPr>
        <w:t>
</w:t>
      </w:r>
      <w:r>
        <w:rPr>
          <w:rFonts w:ascii="Times New Roman"/>
          <w:b w:val="false"/>
          <w:i w:val="false"/>
          <w:color w:val="000000"/>
          <w:sz w:val="28"/>
        </w:rPr>
        <w:t>
      Сондай-ақ меншік құқығындағы кемені тіркеу үшін:</w:t>
      </w:r>
      <w:r>
        <w:br/>
      </w:r>
      <w:r>
        <w:rPr>
          <w:rFonts w:ascii="Times New Roman"/>
          <w:b w:val="false"/>
          <w:i w:val="false"/>
          <w:color w:val="000000"/>
          <w:sz w:val="28"/>
        </w:rPr>
        <w:t>
</w:t>
      </w:r>
      <w:r>
        <w:rPr>
          <w:rFonts w:ascii="Times New Roman"/>
          <w:b w:val="false"/>
          <w:i w:val="false"/>
          <w:color w:val="000000"/>
          <w:sz w:val="28"/>
        </w:rPr>
        <w:t>
      1) кемеге меншік құқығын растайтын құжат;</w:t>
      </w:r>
      <w:r>
        <w:br/>
      </w:r>
      <w:r>
        <w:rPr>
          <w:rFonts w:ascii="Times New Roman"/>
          <w:b w:val="false"/>
          <w:i w:val="false"/>
          <w:color w:val="000000"/>
          <w:sz w:val="28"/>
        </w:rPr>
        <w:t>
</w:t>
      </w:r>
      <w:r>
        <w:rPr>
          <w:rFonts w:ascii="Times New Roman"/>
          <w:b w:val="false"/>
          <w:i w:val="false"/>
          <w:color w:val="000000"/>
          <w:sz w:val="28"/>
        </w:rPr>
        <w:t>
      2) жүзуге жарамдылығы туралы куәлік (қолданылатын болса);</w:t>
      </w:r>
      <w:r>
        <w:br/>
      </w:r>
      <w:r>
        <w:rPr>
          <w:rFonts w:ascii="Times New Roman"/>
          <w:b w:val="false"/>
          <w:i w:val="false"/>
          <w:color w:val="000000"/>
          <w:sz w:val="28"/>
        </w:rPr>
        <w:t>
</w:t>
      </w:r>
      <w:r>
        <w:rPr>
          <w:rFonts w:ascii="Times New Roman"/>
          <w:b w:val="false"/>
          <w:i w:val="false"/>
          <w:color w:val="000000"/>
          <w:sz w:val="28"/>
        </w:rPr>
        <w:t>
      3) жолаушылар куәлігі (жолаушылар кемесі үшін);</w:t>
      </w:r>
      <w:r>
        <w:br/>
      </w:r>
      <w:r>
        <w:rPr>
          <w:rFonts w:ascii="Times New Roman"/>
          <w:b w:val="false"/>
          <w:i w:val="false"/>
          <w:color w:val="000000"/>
          <w:sz w:val="28"/>
        </w:rPr>
        <w:t>
</w:t>
      </w:r>
      <w:r>
        <w:rPr>
          <w:rFonts w:ascii="Times New Roman"/>
          <w:b w:val="false"/>
          <w:i w:val="false"/>
          <w:color w:val="000000"/>
          <w:sz w:val="28"/>
        </w:rPr>
        <w:t>
      4) осы мемлекеттің туын ауыстырғанға дейін тікелей тіркелген тізілімнен шет мемлекеттің кемесінің алынып тасталғанын және ипотека ауыртпалығы жоқтығын куәландыратын құжат;</w:t>
      </w:r>
      <w:r>
        <w:br/>
      </w:r>
      <w:r>
        <w:rPr>
          <w:rFonts w:ascii="Times New Roman"/>
          <w:b w:val="false"/>
          <w:i w:val="false"/>
          <w:color w:val="000000"/>
          <w:sz w:val="28"/>
        </w:rPr>
        <w:t>
</w:t>
      </w:r>
      <w:r>
        <w:rPr>
          <w:rFonts w:ascii="Times New Roman"/>
          <w:b w:val="false"/>
          <w:i w:val="false"/>
          <w:color w:val="000000"/>
          <w:sz w:val="28"/>
        </w:rPr>
        <w:t>
      5) меншік иесінің аты мен мекенжайын куәландыратын құжаттар ұсынылады.</w:t>
      </w:r>
      <w:r>
        <w:br/>
      </w:r>
      <w:r>
        <w:rPr>
          <w:rFonts w:ascii="Times New Roman"/>
          <w:b w:val="false"/>
          <w:i w:val="false"/>
          <w:color w:val="000000"/>
          <w:sz w:val="28"/>
        </w:rPr>
        <w:t>
</w:t>
      </w:r>
      <w:r>
        <w:rPr>
          <w:rFonts w:ascii="Times New Roman"/>
          <w:b w:val="false"/>
          <w:i w:val="false"/>
          <w:color w:val="000000"/>
          <w:sz w:val="28"/>
        </w:rPr>
        <w:t>
      Мемлекеттiк кеме тiзiлiмiнде кеменің тіркелуі әлі жарамды болған жағдайда,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теңіз кемесінің Қазақстан Республикасының Мемлекеттік туын көтеріп жүзу құқығы туралы және кемеге меншік құқығы туралы куәліктерінің тек көшірмелері ғана ұсынылады.</w:t>
      </w:r>
      <w:r>
        <w:br/>
      </w:r>
      <w:r>
        <w:rPr>
          <w:rFonts w:ascii="Times New Roman"/>
          <w:b w:val="false"/>
          <w:i w:val="false"/>
          <w:color w:val="000000"/>
          <w:sz w:val="28"/>
        </w:rPr>
        <w:t>
</w:t>
      </w:r>
      <w:r>
        <w:rPr>
          <w:rFonts w:ascii="Times New Roman"/>
          <w:b w:val="false"/>
          <w:i w:val="false"/>
          <w:color w:val="000000"/>
          <w:sz w:val="28"/>
        </w:rPr>
        <w:t>
      Сондай-ақ бербоут-чартер бойынша пайдалануға ұсынылған кемені тіркеу үшін:</w:t>
      </w:r>
      <w:r>
        <w:br/>
      </w:r>
      <w:r>
        <w:rPr>
          <w:rFonts w:ascii="Times New Roman"/>
          <w:b w:val="false"/>
          <w:i w:val="false"/>
          <w:color w:val="000000"/>
          <w:sz w:val="28"/>
        </w:rPr>
        <w:t>
</w:t>
      </w:r>
      <w:r>
        <w:rPr>
          <w:rFonts w:ascii="Times New Roman"/>
          <w:b w:val="false"/>
          <w:i w:val="false"/>
          <w:color w:val="000000"/>
          <w:sz w:val="28"/>
        </w:rPr>
        <w:t>
      1) кеме жалдаушының аты мен мекенжайын растайтын құжаттар;</w:t>
      </w:r>
      <w:r>
        <w:br/>
      </w:r>
      <w:r>
        <w:rPr>
          <w:rFonts w:ascii="Times New Roman"/>
          <w:b w:val="false"/>
          <w:i w:val="false"/>
          <w:color w:val="000000"/>
          <w:sz w:val="28"/>
        </w:rPr>
        <w:t>
</w:t>
      </w:r>
      <w:r>
        <w:rPr>
          <w:rFonts w:ascii="Times New Roman"/>
          <w:b w:val="false"/>
          <w:i w:val="false"/>
          <w:color w:val="000000"/>
          <w:sz w:val="28"/>
        </w:rPr>
        <w:t>
      2) бербоут-чартер шарты;</w:t>
      </w:r>
      <w:r>
        <w:br/>
      </w:r>
      <w:r>
        <w:rPr>
          <w:rFonts w:ascii="Times New Roman"/>
          <w:b w:val="false"/>
          <w:i w:val="false"/>
          <w:color w:val="000000"/>
          <w:sz w:val="28"/>
        </w:rPr>
        <w:t>
</w:t>
      </w:r>
      <w:r>
        <w:rPr>
          <w:rFonts w:ascii="Times New Roman"/>
          <w:b w:val="false"/>
          <w:i w:val="false"/>
          <w:color w:val="000000"/>
          <w:sz w:val="28"/>
        </w:rPr>
        <w:t>
      3) шет мемлекеттiң құзыреттi билiк орындары берген, онда кеме тiкелей ту ауыстырылғанға дейiн тiркелген, осындай мемлекеттiң туын көтерiп жүзу құқығы тоқтатыла тұрғанын немесе бұл құқық Қазақстан Республикасының бербоут-чартерлiк тiзiлiмiнде кеме мемлекеттiк тiркелген сәтiнен бастап тоқтатыла тұрған кеменi Қазақстан Республикасының туын көтерiп жүзуге уақытша ауыстыруға келiсу туралы, сондай-ақ кемеге ипотека ауыртпалығы салынғаны туралы мәлiметтердi қамтитын құжаттар;</w:t>
      </w:r>
      <w:r>
        <w:br/>
      </w:r>
      <w:r>
        <w:rPr>
          <w:rFonts w:ascii="Times New Roman"/>
          <w:b w:val="false"/>
          <w:i w:val="false"/>
          <w:color w:val="000000"/>
          <w:sz w:val="28"/>
        </w:rPr>
        <w:t>
</w:t>
      </w:r>
      <w:r>
        <w:rPr>
          <w:rFonts w:ascii="Times New Roman"/>
          <w:b w:val="false"/>
          <w:i w:val="false"/>
          <w:color w:val="000000"/>
          <w:sz w:val="28"/>
        </w:rPr>
        <w:t>
      4) кеменi Қазақстан Республикасының Мемлекеттiк туын көтерiп жүзуге ауыстыруға меншiк иесi және кеменiң тiркелген ауыртпалығына кепiл ұстаушының жазбаша рұқсаты;</w:t>
      </w:r>
      <w:r>
        <w:br/>
      </w:r>
      <w:r>
        <w:rPr>
          <w:rFonts w:ascii="Times New Roman"/>
          <w:b w:val="false"/>
          <w:i w:val="false"/>
          <w:color w:val="000000"/>
          <w:sz w:val="28"/>
        </w:rPr>
        <w:t>
</w:t>
      </w:r>
      <w:r>
        <w:rPr>
          <w:rFonts w:ascii="Times New Roman"/>
          <w:b w:val="false"/>
          <w:i w:val="false"/>
          <w:color w:val="000000"/>
          <w:sz w:val="28"/>
        </w:rPr>
        <w:t>
      5) кеме Солтүстiк Каспий жобасын iске асыру үшiн жалға алынғанын растайтын Солтүстiк Каспий жобасы жөнiндегі оператордан хат (осы Қағидалардың 22-тармағының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көрсетiлген тұлғалар жалға алған кемелер үшiн) ұсынылады.</w:t>
      </w:r>
      <w:r>
        <w:br/>
      </w:r>
      <w:r>
        <w:rPr>
          <w:rFonts w:ascii="Times New Roman"/>
          <w:b w:val="false"/>
          <w:i w:val="false"/>
          <w:color w:val="000000"/>
          <w:sz w:val="28"/>
        </w:rPr>
        <w:t>
</w:t>
      </w:r>
      <w:r>
        <w:rPr>
          <w:rFonts w:ascii="Times New Roman"/>
          <w:b w:val="false"/>
          <w:i w:val="false"/>
          <w:color w:val="000000"/>
          <w:sz w:val="28"/>
        </w:rPr>
        <w:t>
      Бербоут-чартер тізілімінде кеменің тіркелуі жарамды болған жағдайда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бербоут-чартер шарттарында жалға алынған шетелдiк теңiз кемесiне Қазақстан Республикасының Мемлекеттік туын көтерiп жүзу құқығын уақытша беру туралы куәлiктің көшірмесі ғана ұсынылады.</w:t>
      </w:r>
      <w:r>
        <w:br/>
      </w:r>
      <w:r>
        <w:rPr>
          <w:rFonts w:ascii="Times New Roman"/>
          <w:b w:val="false"/>
          <w:i w:val="false"/>
          <w:color w:val="000000"/>
          <w:sz w:val="28"/>
        </w:rPr>
        <w:t>
</w:t>
      </w:r>
      <w:r>
        <w:rPr>
          <w:rFonts w:ascii="Times New Roman"/>
          <w:b w:val="false"/>
          <w:i w:val="false"/>
          <w:color w:val="000000"/>
          <w:sz w:val="28"/>
        </w:rPr>
        <w:t>
      21-4. Бербоут-чартер бойынша жалға алынған кемені халықаралық кеме тізілімінде тіркеу мерзімі осындай кемеге Қазақстан Республикасының Мемлекеттік туын көтеріп жүзу құқығын уақытша беру мерзімінен аспайтын болады.</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туын көтеріп жүзу құқығын уақытша беру туралы шешімді уәкілетті орган осы Қағидалардың </w:t>
      </w:r>
      <w:r>
        <w:rPr>
          <w:rFonts w:ascii="Times New Roman"/>
          <w:b w:val="false"/>
          <w:i w:val="false"/>
          <w:color w:val="000000"/>
          <w:sz w:val="28"/>
        </w:rPr>
        <w:t>24</w:t>
      </w:r>
      <w:r>
        <w:rPr>
          <w:rFonts w:ascii="Times New Roman"/>
          <w:b w:val="false"/>
          <w:i w:val="false"/>
          <w:color w:val="000000"/>
          <w:sz w:val="28"/>
        </w:rPr>
        <w:t xml:space="preserve"> және </w:t>
      </w:r>
      <w:r>
        <w:rPr>
          <w:rFonts w:ascii="Times New Roman"/>
          <w:b w:val="false"/>
          <w:i w:val="false"/>
          <w:color w:val="000000"/>
          <w:sz w:val="28"/>
        </w:rPr>
        <w:t>25-тармақтарында</w:t>
      </w:r>
      <w:r>
        <w:rPr>
          <w:rFonts w:ascii="Times New Roman"/>
          <w:b w:val="false"/>
          <w:i w:val="false"/>
          <w:color w:val="000000"/>
          <w:sz w:val="28"/>
        </w:rPr>
        <w:t xml:space="preserve"> көзделген тәртіппен қабылдайды.</w:t>
      </w:r>
      <w:r>
        <w:br/>
      </w:r>
      <w:r>
        <w:rPr>
          <w:rFonts w:ascii="Times New Roman"/>
          <w:b w:val="false"/>
          <w:i w:val="false"/>
          <w:color w:val="000000"/>
          <w:sz w:val="28"/>
        </w:rPr>
        <w:t>
</w:t>
      </w:r>
      <w:r>
        <w:rPr>
          <w:rFonts w:ascii="Times New Roman"/>
          <w:b w:val="false"/>
          <w:i w:val="false"/>
          <w:color w:val="000000"/>
          <w:sz w:val="28"/>
        </w:rPr>
        <w:t>
      21-5. Кемені Қазақстан Республикасының халықаралық кеме тізіліміне енгізу:</w:t>
      </w:r>
      <w:r>
        <w:br/>
      </w:r>
      <w:r>
        <w:rPr>
          <w:rFonts w:ascii="Times New Roman"/>
          <w:b w:val="false"/>
          <w:i w:val="false"/>
          <w:color w:val="000000"/>
          <w:sz w:val="28"/>
        </w:rPr>
        <w:t>
</w:t>
      </w:r>
      <w:r>
        <w:rPr>
          <w:rFonts w:ascii="Times New Roman"/>
          <w:b w:val="false"/>
          <w:i w:val="false"/>
          <w:color w:val="000000"/>
          <w:sz w:val="28"/>
        </w:rPr>
        <w:t>
      1) меншік құқығындағы кемеге – осы Қағидаларға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3-қосымшаларға</w:t>
      </w:r>
      <w:r>
        <w:rPr>
          <w:rFonts w:ascii="Times New Roman"/>
          <w:b w:val="false"/>
          <w:i w:val="false"/>
          <w:color w:val="000000"/>
          <w:sz w:val="28"/>
        </w:rPr>
        <w:t xml:space="preserve"> сәйкес теңіз кемесінің Қазақстан Республикасының Мемлекеттік туын көтеріп жүзу құқығы туралы және кемеге меншік құқығы туралы куәліктер;</w:t>
      </w:r>
      <w:r>
        <w:br/>
      </w:r>
      <w:r>
        <w:rPr>
          <w:rFonts w:ascii="Times New Roman"/>
          <w:b w:val="false"/>
          <w:i w:val="false"/>
          <w:color w:val="000000"/>
          <w:sz w:val="28"/>
        </w:rPr>
        <w:t>
</w:t>
      </w:r>
      <w:r>
        <w:rPr>
          <w:rFonts w:ascii="Times New Roman"/>
          <w:b w:val="false"/>
          <w:i w:val="false"/>
          <w:color w:val="000000"/>
          <w:sz w:val="28"/>
        </w:rPr>
        <w:t>
      2) бербоут-чартер бойынша пайдалануға ұсынылған кемеге –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бербоут-чартер шарттарында жалға алынған шетелдiк теңiз кемесiне Қазақстан Республикасының Мемлекеттік туын көтерiп жүзу құқығын уақытша беру туралы куәлiк беру арқылы куәландырылады.</w:t>
      </w:r>
    </w:p>
    <w:bookmarkEnd w:id="11"/>
    <w:bookmarkStart w:name="z67" w:id="12"/>
    <w:p>
      <w:pPr>
        <w:spacing w:after="0"/>
        <w:ind w:left="0"/>
        <w:jc w:val="left"/>
      </w:pPr>
      <w:r>
        <w:rPr>
          <w:rFonts w:ascii="Times New Roman"/>
          <w:b/>
          <w:i w:val="false"/>
          <w:color w:val="000000"/>
        </w:rPr>
        <w:t xml:space="preserve"> 
3. Бербоут-чартер тізілімінде кемелерді мемлекеттік тіркеу</w:t>
      </w:r>
    </w:p>
    <w:bookmarkEnd w:id="12"/>
    <w:bookmarkStart w:name="z68" w:id="13"/>
    <w:p>
      <w:pPr>
        <w:spacing w:after="0"/>
        <w:ind w:left="0"/>
        <w:jc w:val="both"/>
      </w:pPr>
      <w:r>
        <w:rPr>
          <w:rFonts w:ascii="Times New Roman"/>
          <w:b w:val="false"/>
          <w:i w:val="false"/>
          <w:color w:val="000000"/>
          <w:sz w:val="28"/>
        </w:rPr>
        <w:t>
      22. Бербоут-чартер тізілімінде шет мемлекеттердің тізілімінде тіркелген және бербоут-чартер бойынша:</w:t>
      </w:r>
      <w:r>
        <w:br/>
      </w:r>
      <w:r>
        <w:rPr>
          <w:rFonts w:ascii="Times New Roman"/>
          <w:b w:val="false"/>
          <w:i w:val="false"/>
          <w:color w:val="000000"/>
          <w:sz w:val="28"/>
        </w:rPr>
        <w:t>
</w:t>
      </w:r>
      <w:r>
        <w:rPr>
          <w:rFonts w:ascii="Times New Roman"/>
          <w:b w:val="false"/>
          <w:i w:val="false"/>
          <w:color w:val="000000"/>
          <w:sz w:val="28"/>
        </w:rPr>
        <w:t>
      1) қазақстандық кеме жалдаушыға;</w:t>
      </w:r>
      <w:r>
        <w:br/>
      </w:r>
      <w:r>
        <w:rPr>
          <w:rFonts w:ascii="Times New Roman"/>
          <w:b w:val="false"/>
          <w:i w:val="false"/>
          <w:color w:val="000000"/>
          <w:sz w:val="28"/>
        </w:rPr>
        <w:t>
</w:t>
      </w:r>
      <w:r>
        <w:rPr>
          <w:rFonts w:ascii="Times New Roman"/>
          <w:b w:val="false"/>
          <w:i w:val="false"/>
          <w:color w:val="000000"/>
          <w:sz w:val="28"/>
        </w:rPr>
        <w:t>
      2) 1997 жылғы 18 қарашадағы Солтүстік Каспий бойынша өнімді бөлу туралы келісімге сәйкес Қазақстан Республикасында </w:t>
      </w:r>
      <w:r>
        <w:rPr>
          <w:rFonts w:ascii="Times New Roman"/>
          <w:b w:val="false"/>
          <w:i w:val="false"/>
          <w:color w:val="000000"/>
          <w:sz w:val="28"/>
        </w:rPr>
        <w:t>белгіленген</w:t>
      </w:r>
      <w:r>
        <w:rPr>
          <w:rFonts w:ascii="Times New Roman"/>
          <w:b w:val="false"/>
          <w:i w:val="false"/>
          <w:color w:val="000000"/>
          <w:sz w:val="28"/>
        </w:rPr>
        <w:t xml:space="preserve"> тәртіппен тіркелген филиалдар (мердігерлік компаниялар, оператор, агенттер, қосалқы мердігерлер) арқылы Каспий теңізінде қызметін жүзеге асыратын шетелдік заңды тұлғаға ұсынылған теңіз кемелері тіркеуге жатады.</w:t>
      </w:r>
      <w:r>
        <w:br/>
      </w:r>
      <w:r>
        <w:rPr>
          <w:rFonts w:ascii="Times New Roman"/>
          <w:b w:val="false"/>
          <w:i w:val="false"/>
          <w:color w:val="000000"/>
          <w:sz w:val="28"/>
        </w:rPr>
        <w:t>
</w:t>
      </w:r>
      <w:r>
        <w:rPr>
          <w:rFonts w:ascii="Times New Roman"/>
          <w:b w:val="false"/>
          <w:i w:val="false"/>
          <w:color w:val="000000"/>
          <w:sz w:val="28"/>
        </w:rPr>
        <w:t>
      23. Уәкілетті орган теңіз кемесіне Қазақстан Республикасының Мемлекеттік туын көтеріп жүзу құқығына уақытша рұқсат беру туралы шешім қабылдаған күннен бастап күнтізбелік отыз күн ішінде мұндай кеме бербоут-чартер тізіліміне тіркеуге жатады.</w:t>
      </w:r>
      <w:r>
        <w:br/>
      </w:r>
      <w:r>
        <w:rPr>
          <w:rFonts w:ascii="Times New Roman"/>
          <w:b w:val="false"/>
          <w:i w:val="false"/>
          <w:color w:val="000000"/>
          <w:sz w:val="28"/>
        </w:rPr>
        <w:t>
      </w:t>
      </w:r>
      <w:r>
        <w:rPr>
          <w:rFonts w:ascii="Times New Roman"/>
          <w:b w:val="false"/>
          <w:i w:val="false"/>
          <w:color w:val="ff0000"/>
          <w:sz w:val="28"/>
        </w:rPr>
        <w:t xml:space="preserve">Ескерту. 23-тармақ жаңа редакцияда - ҚР Үкіметінің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24. Қазақстан Республикасының Мемлекеттік туын көтеріп жүзу құқығын уақытша беру туралы шешім қабылдау үшін кеме иесі уәкілетті органға мынадай құжаттарды береді:</w:t>
      </w:r>
      <w:r>
        <w:br/>
      </w:r>
      <w:r>
        <w:rPr>
          <w:rFonts w:ascii="Times New Roman"/>
          <w:b w:val="false"/>
          <w:i w:val="false"/>
          <w:color w:val="000000"/>
          <w:sz w:val="28"/>
        </w:rPr>
        <w:t>
</w:t>
      </w:r>
      <w:r>
        <w:rPr>
          <w:rFonts w:ascii="Times New Roman"/>
          <w:b w:val="false"/>
          <w:i w:val="false"/>
          <w:color w:val="000000"/>
          <w:sz w:val="28"/>
        </w:rPr>
        <w:t>
      1) бербоут-чартер шарты;</w:t>
      </w:r>
      <w:r>
        <w:br/>
      </w:r>
      <w:r>
        <w:rPr>
          <w:rFonts w:ascii="Times New Roman"/>
          <w:b w:val="false"/>
          <w:i w:val="false"/>
          <w:color w:val="000000"/>
          <w:sz w:val="28"/>
        </w:rPr>
        <w:t>
</w:t>
      </w:r>
      <w:r>
        <w:rPr>
          <w:rFonts w:ascii="Times New Roman"/>
          <w:b w:val="false"/>
          <w:i w:val="false"/>
          <w:color w:val="000000"/>
          <w:sz w:val="28"/>
        </w:rPr>
        <w:t>
      2) шет мемлекеттің құзыретті билік орындары берген, онда кеме тікелей ту ауыстырылғанға дейін тіркелген, осындай мемлекеттің туын көтеріп жүзу құқығы тоқтатыла тұрғанын немесе бұл құқық Қазақстан Республикасының бербоут-чартерлік тізілімінде кемені мемлекеттік тіркеу сәтінен бастап бұл құқық тоқтатыла тұратынын растайтын кемені Қазақстан Республикасының туын көтеріп жүзуге уақытша ауыстыруға келісу туралы, сондай-ақ кеменің ипотека ауыртпалығы туралы мәліметтерді қамтитын құжат;</w:t>
      </w:r>
      <w:r>
        <w:br/>
      </w:r>
      <w:r>
        <w:rPr>
          <w:rFonts w:ascii="Times New Roman"/>
          <w:b w:val="false"/>
          <w:i w:val="false"/>
          <w:color w:val="000000"/>
          <w:sz w:val="28"/>
        </w:rPr>
        <w:t>
</w:t>
      </w:r>
      <w:r>
        <w:rPr>
          <w:rFonts w:ascii="Times New Roman"/>
          <w:b w:val="false"/>
          <w:i w:val="false"/>
          <w:color w:val="000000"/>
          <w:sz w:val="28"/>
        </w:rPr>
        <w:t>
      3) Қазақстан Республикасының Мемлекеттік туын көтеріп жүзуге кемені ауыстыруға меншік иесі және кеменің тіркелген ауыртпалығына кепіл ұстаушының жазбаша рұқсаты;</w:t>
      </w:r>
      <w:r>
        <w:br/>
      </w:r>
      <w:r>
        <w:rPr>
          <w:rFonts w:ascii="Times New Roman"/>
          <w:b w:val="false"/>
          <w:i w:val="false"/>
          <w:color w:val="000000"/>
          <w:sz w:val="28"/>
        </w:rPr>
        <w:t>
</w:t>
      </w:r>
      <w:r>
        <w:rPr>
          <w:rFonts w:ascii="Times New Roman"/>
          <w:b w:val="false"/>
          <w:i w:val="false"/>
          <w:color w:val="000000"/>
          <w:sz w:val="28"/>
        </w:rPr>
        <w:t>
      4) сыныптау куәлігі;</w:t>
      </w:r>
      <w:r>
        <w:br/>
      </w:r>
      <w:r>
        <w:rPr>
          <w:rFonts w:ascii="Times New Roman"/>
          <w:b w:val="false"/>
          <w:i w:val="false"/>
          <w:color w:val="000000"/>
          <w:sz w:val="28"/>
        </w:rPr>
        <w:t>
</w:t>
      </w:r>
      <w:r>
        <w:rPr>
          <w:rFonts w:ascii="Times New Roman"/>
          <w:b w:val="false"/>
          <w:i w:val="false"/>
          <w:color w:val="000000"/>
          <w:sz w:val="28"/>
        </w:rPr>
        <w:t>
      5) кеме Солтүстік Каспий жобасын іске асыру үшін жалға алынғанын растайтын Солтүстік Каспий жобасы жөнінде оператордан хат (осы Қағидалардың 22-тармағының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тұлғалар жалға алған кемелер үшін).</w:t>
      </w:r>
      <w:r>
        <w:br/>
      </w:r>
      <w:r>
        <w:rPr>
          <w:rFonts w:ascii="Times New Roman"/>
          <w:b w:val="false"/>
          <w:i w:val="false"/>
          <w:color w:val="000000"/>
          <w:sz w:val="28"/>
        </w:rPr>
        <w:t>
</w:t>
      </w:r>
      <w:r>
        <w:rPr>
          <w:rFonts w:ascii="Times New Roman"/>
          <w:b w:val="false"/>
          <w:i w:val="false"/>
          <w:color w:val="ff0000"/>
          <w:sz w:val="28"/>
        </w:rPr>
        <w:t xml:space="preserve">      Ескерту. 24-тармаққа өзгерістер енгізілді - ҚР Үкіметінің 18.06.2013 </w:t>
      </w:r>
      <w:r>
        <w:rPr>
          <w:rFonts w:ascii="Times New Roman"/>
          <w:b w:val="false"/>
          <w:i w:val="false"/>
          <w:color w:val="000000"/>
          <w:sz w:val="28"/>
        </w:rPr>
        <w:t>№ 612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25. Уәкілетті органның құжаттарды қарауы он жұмыс күні ішінде жүзеге асырылады, қарау қорытындылары бойынша Қазақстан Республикасының Мемлекеттік туын көтеріп жүзу құқығын уақытша беру туралы рұқсат беріледі немесе мынадай жағдайларда:</w:t>
      </w:r>
      <w:r>
        <w:br/>
      </w:r>
      <w:r>
        <w:rPr>
          <w:rFonts w:ascii="Times New Roman"/>
          <w:b w:val="false"/>
          <w:i w:val="false"/>
          <w:color w:val="000000"/>
          <w:sz w:val="28"/>
        </w:rPr>
        <w:t>
</w:t>
      </w:r>
      <w:r>
        <w:rPr>
          <w:rFonts w:ascii="Times New Roman"/>
          <w:b w:val="false"/>
          <w:i w:val="false"/>
          <w:color w:val="000000"/>
          <w:sz w:val="28"/>
        </w:rPr>
        <w:t>
      1) теңізде жүзу қауіпсіздігі талаптарына кеменің сәйкес келмеуін көрсететін негіздер болған кезде;</w:t>
      </w:r>
      <w:r>
        <w:br/>
      </w:r>
      <w:r>
        <w:rPr>
          <w:rFonts w:ascii="Times New Roman"/>
          <w:b w:val="false"/>
          <w:i w:val="false"/>
          <w:color w:val="000000"/>
          <w:sz w:val="28"/>
        </w:rPr>
        <w:t>
</w:t>
      </w:r>
      <w:r>
        <w:rPr>
          <w:rFonts w:ascii="Times New Roman"/>
          <w:b w:val="false"/>
          <w:i w:val="false"/>
          <w:color w:val="000000"/>
          <w:sz w:val="28"/>
        </w:rPr>
        <w:t>
      2) осы Қағидалардың 22-тармағында көзделген тұлғалар кемені Солтүстік Каспий жобасын іске асыру мақсатынсыз жалға алған кезде;</w:t>
      </w:r>
      <w:r>
        <w:br/>
      </w:r>
      <w:r>
        <w:rPr>
          <w:rFonts w:ascii="Times New Roman"/>
          <w:b w:val="false"/>
          <w:i w:val="false"/>
          <w:color w:val="000000"/>
          <w:sz w:val="28"/>
        </w:rPr>
        <w:t>
</w:t>
      </w:r>
      <w:r>
        <w:rPr>
          <w:rFonts w:ascii="Times New Roman"/>
          <w:b w:val="false"/>
          <w:i w:val="false"/>
          <w:color w:val="000000"/>
          <w:sz w:val="28"/>
        </w:rPr>
        <w:t>
      3) бербоут-чартер тізілімінде тіркеу мерзімін ұзартуға жататын кемелерді, қазақстандық флоттың құрамында болмайтын мамандандырылған кемелердi, сондай-ақ реновация, жаңғырту және қайта жабдықтау рәсімінен өткен кемелерді қоспағанда, кеменің шығарылған уақыты 20 жылдан жоғары болған кезде бас тартылады.</w:t>
      </w:r>
      <w:r>
        <w:br/>
      </w:r>
      <w:r>
        <w:rPr>
          <w:rFonts w:ascii="Times New Roman"/>
          <w:b w:val="false"/>
          <w:i w:val="false"/>
          <w:color w:val="000000"/>
          <w:sz w:val="28"/>
        </w:rPr>
        <w:t>
</w:t>
      </w:r>
      <w:r>
        <w:rPr>
          <w:rFonts w:ascii="Times New Roman"/>
          <w:b w:val="false"/>
          <w:i w:val="false"/>
          <w:color w:val="ff0000"/>
          <w:sz w:val="28"/>
        </w:rPr>
        <w:t xml:space="preserve">      Ескерту. 25-тармаққа өзгерістер енгізілді - ҚР Үкіметінің 18.06.2013 </w:t>
      </w:r>
      <w:r>
        <w:rPr>
          <w:rFonts w:ascii="Times New Roman"/>
          <w:b w:val="false"/>
          <w:i w:val="false"/>
          <w:color w:val="000000"/>
          <w:sz w:val="28"/>
        </w:rPr>
        <w:t>№ 612</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енгізіледі);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 қаулыларымен.</w:t>
      </w:r>
      <w:r>
        <w:br/>
      </w:r>
      <w:r>
        <w:rPr>
          <w:rFonts w:ascii="Times New Roman"/>
          <w:b w:val="false"/>
          <w:i w:val="false"/>
          <w:color w:val="000000"/>
          <w:sz w:val="28"/>
        </w:rPr>
        <w:t>
</w:t>
      </w:r>
      <w:r>
        <w:rPr>
          <w:rFonts w:ascii="Times New Roman"/>
          <w:b w:val="false"/>
          <w:i w:val="false"/>
          <w:color w:val="000000"/>
          <w:sz w:val="28"/>
        </w:rPr>
        <w:t>
      26. Кемені мемлекеттік тіркеуге өтініш еркін нысанда Порттың теңіз әкімшілігіне мынадай құжаттарды қоса беріле отырып, беріледі:</w:t>
      </w:r>
      <w:r>
        <w:br/>
      </w:r>
      <w:r>
        <w:rPr>
          <w:rFonts w:ascii="Times New Roman"/>
          <w:b w:val="false"/>
          <w:i w:val="false"/>
          <w:color w:val="000000"/>
          <w:sz w:val="28"/>
        </w:rPr>
        <w:t>
</w:t>
      </w:r>
      <w:r>
        <w:rPr>
          <w:rFonts w:ascii="Times New Roman"/>
          <w:b w:val="false"/>
          <w:i w:val="false"/>
          <w:color w:val="000000"/>
          <w:sz w:val="28"/>
        </w:rPr>
        <w:t>
      1) осы Қағидаға </w:t>
      </w:r>
      <w:r>
        <w:rPr>
          <w:rFonts w:ascii="Times New Roman"/>
          <w:b w:val="false"/>
          <w:i w:val="false"/>
          <w:color w:val="000000"/>
          <w:sz w:val="28"/>
        </w:rPr>
        <w:t>1-қосымшаға</w:t>
      </w:r>
      <w:r>
        <w:rPr>
          <w:rFonts w:ascii="Times New Roman"/>
          <w:b w:val="false"/>
          <w:i w:val="false"/>
          <w:color w:val="000000"/>
          <w:sz w:val="28"/>
        </w:rPr>
        <w:t xml:space="preserve"> сәйкес кеме тізілімінің сауалнамасы;</w:t>
      </w:r>
      <w:r>
        <w:br/>
      </w:r>
      <w:r>
        <w:rPr>
          <w:rFonts w:ascii="Times New Roman"/>
          <w:b w:val="false"/>
          <w:i w:val="false"/>
          <w:color w:val="000000"/>
          <w:sz w:val="28"/>
        </w:rPr>
        <w:t>
</w:t>
      </w:r>
      <w:r>
        <w:rPr>
          <w:rFonts w:ascii="Times New Roman"/>
          <w:b w:val="false"/>
          <w:i w:val="false"/>
          <w:color w:val="000000"/>
          <w:sz w:val="28"/>
        </w:rPr>
        <w:t>
      2) кемені жалдаушының аты мен мекенжайын растайтын құжаттар;</w:t>
      </w:r>
      <w:r>
        <w:br/>
      </w:r>
      <w:r>
        <w:rPr>
          <w:rFonts w:ascii="Times New Roman"/>
          <w:b w:val="false"/>
          <w:i w:val="false"/>
          <w:color w:val="000000"/>
          <w:sz w:val="28"/>
        </w:rPr>
        <w:t>
</w:t>
      </w:r>
      <w:r>
        <w:rPr>
          <w:rFonts w:ascii="Times New Roman"/>
          <w:b w:val="false"/>
          <w:i w:val="false"/>
          <w:color w:val="000000"/>
          <w:sz w:val="28"/>
        </w:rPr>
        <w:t>
      3) бербоут-чартер шарты;</w:t>
      </w:r>
      <w:r>
        <w:br/>
      </w:r>
      <w:r>
        <w:rPr>
          <w:rFonts w:ascii="Times New Roman"/>
          <w:b w:val="false"/>
          <w:i w:val="false"/>
          <w:color w:val="000000"/>
          <w:sz w:val="28"/>
        </w:rPr>
        <w:t>
</w:t>
      </w:r>
      <w:r>
        <w:rPr>
          <w:rFonts w:ascii="Times New Roman"/>
          <w:b w:val="false"/>
          <w:i w:val="false"/>
          <w:color w:val="000000"/>
          <w:sz w:val="28"/>
        </w:rPr>
        <w:t>
      4) шет мемлекеттің құзыретті билік орындары берген, онда кеме тікелей ту ауыстырылғанға дейін тіркелген, осындай мемлекеттің туын көтеріп жүзу құқығы тоқтатыла тұрғанын немесе бұл құқық Қазақстан Республикасының бербоут-чартерлік тізілімінде кемені мемлекеттік тіркеу сәтінен бастап бұл құқық тоқтатыла тұратынын растайтын кемені Қазақстан Республикасының туын көтеріп жүзуге уақытша ауыстыруға келісу туралы, сондай-ақ кеменің ипотека ауыртпалығы туралы мәліметтерді қамтитын құжат;</w:t>
      </w:r>
      <w:r>
        <w:br/>
      </w:r>
      <w:r>
        <w:rPr>
          <w:rFonts w:ascii="Times New Roman"/>
          <w:b w:val="false"/>
          <w:i w:val="false"/>
          <w:color w:val="000000"/>
          <w:sz w:val="28"/>
        </w:rPr>
        <w:t>
</w:t>
      </w:r>
      <w:r>
        <w:rPr>
          <w:rFonts w:ascii="Times New Roman"/>
          <w:b w:val="false"/>
          <w:i w:val="false"/>
          <w:color w:val="000000"/>
          <w:sz w:val="28"/>
        </w:rPr>
        <w:t>
      5) Қазақстан Республикасының Мемлекеттік туын көтеріп жүзуге кемені ауыстыруға меншік иесі және кеменің тіркелген ауыртпалығына кепіл ұстаушының жазбаша рұқсаты;</w:t>
      </w:r>
      <w:r>
        <w:br/>
      </w:r>
      <w:r>
        <w:rPr>
          <w:rFonts w:ascii="Times New Roman"/>
          <w:b w:val="false"/>
          <w:i w:val="false"/>
          <w:color w:val="000000"/>
          <w:sz w:val="28"/>
        </w:rPr>
        <w:t>
</w:t>
      </w:r>
      <w:r>
        <w:rPr>
          <w:rFonts w:ascii="Times New Roman"/>
          <w:b w:val="false"/>
          <w:i w:val="false"/>
          <w:color w:val="000000"/>
          <w:sz w:val="28"/>
        </w:rPr>
        <w:t>
      6) өлшеу куәлігі;</w:t>
      </w:r>
      <w:r>
        <w:br/>
      </w:r>
      <w:r>
        <w:rPr>
          <w:rFonts w:ascii="Times New Roman"/>
          <w:b w:val="false"/>
          <w:i w:val="false"/>
          <w:color w:val="000000"/>
          <w:sz w:val="28"/>
        </w:rPr>
        <w:t>
</w:t>
      </w:r>
      <w:r>
        <w:rPr>
          <w:rFonts w:ascii="Times New Roman"/>
          <w:b w:val="false"/>
          <w:i w:val="false"/>
          <w:color w:val="000000"/>
          <w:sz w:val="28"/>
        </w:rPr>
        <w:t>
      7) сыныптау куәлігі;</w:t>
      </w:r>
      <w:r>
        <w:br/>
      </w:r>
      <w:r>
        <w:rPr>
          <w:rFonts w:ascii="Times New Roman"/>
          <w:b w:val="false"/>
          <w:i w:val="false"/>
          <w:color w:val="000000"/>
          <w:sz w:val="28"/>
        </w:rPr>
        <w:t>
</w:t>
      </w:r>
      <w:r>
        <w:rPr>
          <w:rFonts w:ascii="Times New Roman"/>
          <w:b w:val="false"/>
          <w:i w:val="false"/>
          <w:color w:val="000000"/>
          <w:sz w:val="28"/>
        </w:rPr>
        <w:t>
      8) кемені мемлекеттік тіркеген үшін алым сомасының бюджетке төленгенін растайтын құжат;</w:t>
      </w:r>
      <w:r>
        <w:br/>
      </w:r>
      <w:r>
        <w:rPr>
          <w:rFonts w:ascii="Times New Roman"/>
          <w:b w:val="false"/>
          <w:i w:val="false"/>
          <w:color w:val="000000"/>
          <w:sz w:val="28"/>
        </w:rPr>
        <w:t>
</w:t>
      </w:r>
      <w:r>
        <w:rPr>
          <w:rFonts w:ascii="Times New Roman"/>
          <w:b w:val="false"/>
          <w:i w:val="false"/>
          <w:color w:val="000000"/>
          <w:sz w:val="28"/>
        </w:rPr>
        <w:t>
      9) кеме Солтүстік Каспий жобасын іске асыру үшін жалға алынғанын растайтын Солтүстік Каспий жобасы жөнінде оператордан хат (осы Қағиданың 22-тармағының 2) тармақшасында көрсетілген тұлғалар жалға алған кемелер үшін).</w:t>
      </w:r>
      <w:r>
        <w:br/>
      </w:r>
      <w:r>
        <w:rPr>
          <w:rFonts w:ascii="Times New Roman"/>
          <w:b w:val="false"/>
          <w:i w:val="false"/>
          <w:color w:val="000000"/>
          <w:sz w:val="28"/>
        </w:rPr>
        <w:t>
</w:t>
      </w:r>
      <w:r>
        <w:rPr>
          <w:rFonts w:ascii="Times New Roman"/>
          <w:b w:val="false"/>
          <w:i w:val="false"/>
          <w:color w:val="000000"/>
          <w:sz w:val="28"/>
        </w:rPr>
        <w:t>
      27. Кемені бербоут-чартер тізіліміне енгізу осы Қағидаларға </w:t>
      </w:r>
      <w:r>
        <w:rPr>
          <w:rFonts w:ascii="Times New Roman"/>
          <w:b w:val="false"/>
          <w:i w:val="false"/>
          <w:color w:val="000000"/>
          <w:sz w:val="28"/>
        </w:rPr>
        <w:t>5-қосымшаға</w:t>
      </w:r>
      <w:r>
        <w:rPr>
          <w:rFonts w:ascii="Times New Roman"/>
          <w:b w:val="false"/>
          <w:i w:val="false"/>
          <w:color w:val="000000"/>
          <w:sz w:val="28"/>
        </w:rPr>
        <w:t xml:space="preserve"> сәйкес бербоут-чартер шарттарында жалға алынған шетелдік теңіз кемесіне Қазақстан Республикасының туын көтеріп жүзуге уақытша құқығы туралы куәлік берілуімен куәландырылады.</w:t>
      </w:r>
      <w:r>
        <w:br/>
      </w:r>
      <w:r>
        <w:rPr>
          <w:rFonts w:ascii="Times New Roman"/>
          <w:b w:val="false"/>
          <w:i w:val="false"/>
          <w:color w:val="000000"/>
          <w:sz w:val="28"/>
        </w:rPr>
        <w:t>
      Бербоут-чартер тiзiлiмiнде тiркелген шетел кемесiне Қазақстан Республикасының Мемлекеттiк туын көтерiп жүзуге құқығын уақытша беру мерзiмi өткен кезде, қазақстандық кеме жалдаушы немесе осы Қағидалардың 22-тармағының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көзделген адам жүзуге уақытша құқық беру мерзiмi өткеннен кейiн жетi жұмыс күнi iшiнде Порттың теңiз әкiмшiлiгiне Қазақстан Республикасының Мемлекеттiк туын көтерiп жүзуге уақытша құқық беру туралы тиiстi куәлiктi қайтарады.</w:t>
      </w:r>
      <w:r>
        <w:br/>
      </w:r>
      <w:r>
        <w:rPr>
          <w:rFonts w:ascii="Times New Roman"/>
          <w:b w:val="false"/>
          <w:i w:val="false"/>
          <w:color w:val="000000"/>
          <w:sz w:val="28"/>
        </w:rPr>
        <w:t>
      </w:t>
      </w:r>
      <w:r>
        <w:rPr>
          <w:rFonts w:ascii="Times New Roman"/>
          <w:b w:val="false"/>
          <w:i w:val="false"/>
          <w:color w:val="ff0000"/>
          <w:sz w:val="28"/>
        </w:rPr>
        <w:t xml:space="preserve">Ескерту. 27-тармаққа өзгеріс енгізілді - ҚР Үкіметінің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28. Кемені бербоут-чартер тізілімінде тіркеу мерзімін ұзарту мынадай құжаттар қоса беріле отырып, оңайлатылған тәртіппен жүзеге асырылады:</w:t>
      </w:r>
      <w:r>
        <w:br/>
      </w:r>
      <w:r>
        <w:rPr>
          <w:rFonts w:ascii="Times New Roman"/>
          <w:b w:val="false"/>
          <w:i w:val="false"/>
          <w:color w:val="000000"/>
          <w:sz w:val="28"/>
        </w:rPr>
        <w:t>
</w:t>
      </w:r>
      <w:r>
        <w:rPr>
          <w:rFonts w:ascii="Times New Roman"/>
          <w:b w:val="false"/>
          <w:i w:val="false"/>
          <w:color w:val="000000"/>
          <w:sz w:val="28"/>
        </w:rPr>
        <w:t>
      1) кеме иесінен еркін нысандағы өтініш;</w:t>
      </w:r>
      <w:r>
        <w:br/>
      </w:r>
      <w:r>
        <w:rPr>
          <w:rFonts w:ascii="Times New Roman"/>
          <w:b w:val="false"/>
          <w:i w:val="false"/>
          <w:color w:val="000000"/>
          <w:sz w:val="28"/>
        </w:rPr>
        <w:t>
</w:t>
      </w:r>
      <w:r>
        <w:rPr>
          <w:rFonts w:ascii="Times New Roman"/>
          <w:b w:val="false"/>
          <w:i w:val="false"/>
          <w:color w:val="000000"/>
          <w:sz w:val="28"/>
        </w:rPr>
        <w:t>
      2) теңіз кемесін мемлекеттік тіркегені үшін алым сомасының бюджетке төленгенін растайтын құжат.</w:t>
      </w:r>
      <w:r>
        <w:br/>
      </w:r>
      <w:r>
        <w:rPr>
          <w:rFonts w:ascii="Times New Roman"/>
          <w:b w:val="false"/>
          <w:i w:val="false"/>
          <w:color w:val="000000"/>
          <w:sz w:val="28"/>
        </w:rPr>
        <w:t>
</w:t>
      </w:r>
      <w:r>
        <w:rPr>
          <w:rFonts w:ascii="Times New Roman"/>
          <w:b w:val="false"/>
          <w:i w:val="false"/>
          <w:color w:val="ff0000"/>
          <w:sz w:val="28"/>
        </w:rPr>
        <w:t xml:space="preserve">      Ескерту. 28-тармақ жаңа редакцияда - ҚР Үкіметінің 18.06.2013 </w:t>
      </w:r>
      <w:r>
        <w:rPr>
          <w:rFonts w:ascii="Times New Roman"/>
          <w:b w:val="false"/>
          <w:i w:val="false"/>
          <w:color w:val="000000"/>
          <w:sz w:val="28"/>
        </w:rPr>
        <w:t>№ 612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13"/>
    <w:bookmarkStart w:name="z100" w:id="14"/>
    <w:p>
      <w:pPr>
        <w:spacing w:after="0"/>
        <w:ind w:left="0"/>
        <w:jc w:val="left"/>
      </w:pPr>
      <w:r>
        <w:rPr>
          <w:rFonts w:ascii="Times New Roman"/>
          <w:b/>
          <w:i w:val="false"/>
          <w:color w:val="000000"/>
        </w:rPr>
        <w:t xml:space="preserve"> 
4. Жасалып жатқан кемеге құқықтарды мемлекеттік тіркеу</w:t>
      </w:r>
    </w:p>
    <w:bookmarkEnd w:id="14"/>
    <w:bookmarkStart w:name="z101" w:id="15"/>
    <w:p>
      <w:pPr>
        <w:spacing w:after="0"/>
        <w:ind w:left="0"/>
        <w:jc w:val="both"/>
      </w:pPr>
      <w:r>
        <w:rPr>
          <w:rFonts w:ascii="Times New Roman"/>
          <w:b w:val="false"/>
          <w:i w:val="false"/>
          <w:color w:val="000000"/>
          <w:sz w:val="28"/>
        </w:rPr>
        <w:t>
      29. Жасалып жатқан кемеге меншік құқығы киль салу немесе сарапшының қорытындысымен расталған тең бағалы құрылыс жұмыстарын жүргізу жағдайында жасалып жатқан кемелер тізілімінде тіркеледі.</w:t>
      </w:r>
      <w:r>
        <w:br/>
      </w:r>
      <w:r>
        <w:rPr>
          <w:rFonts w:ascii="Times New Roman"/>
          <w:b w:val="false"/>
          <w:i w:val="false"/>
          <w:color w:val="000000"/>
          <w:sz w:val="28"/>
        </w:rPr>
        <w:t>
      Салынып жатқан кемеге құқықтарды мемлекеттік тіркеу осы Ереженің 30-тармағында көрсетілген құжаттарды ұсынған сәттен бастап күнтізбелік он күн ішінде жүзеге асырылады.</w:t>
      </w:r>
      <w:r>
        <w:br/>
      </w:r>
      <w:r>
        <w:rPr>
          <w:rFonts w:ascii="Times New Roman"/>
          <w:b w:val="false"/>
          <w:i w:val="false"/>
          <w:color w:val="000000"/>
          <w:sz w:val="28"/>
        </w:rPr>
        <w:t>
</w:t>
      </w:r>
      <w:r>
        <w:rPr>
          <w:rFonts w:ascii="Times New Roman"/>
          <w:b w:val="false"/>
          <w:i w:val="false"/>
          <w:color w:val="ff0000"/>
          <w:sz w:val="28"/>
        </w:rPr>
        <w:t xml:space="preserve">      Ескерту. 29-тармаққа өзгеріс енгізілді - ҚР Үкіметінің 18.06.2013 </w:t>
      </w:r>
      <w:r>
        <w:rPr>
          <w:rFonts w:ascii="Times New Roman"/>
          <w:b w:val="false"/>
          <w:i w:val="false"/>
          <w:color w:val="000000"/>
          <w:sz w:val="28"/>
        </w:rPr>
        <w:t>№ 612</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30. Жасалып жатқан кемеге құқықты мемлекеттік тіркеу құқық иесінің немесе ол (олар) уәкілеттік берген тұлғаның өтініші негізінде онда кеме жасалып жатқанын растайтын құжаттар қоса берілген, тиісті түрде ресімделген сенімхат болған кезде жүргізіледі, атап айтқанда:</w:t>
      </w:r>
      <w:r>
        <w:br/>
      </w:r>
      <w:r>
        <w:rPr>
          <w:rFonts w:ascii="Times New Roman"/>
          <w:b w:val="false"/>
          <w:i w:val="false"/>
          <w:color w:val="000000"/>
          <w:sz w:val="28"/>
        </w:rPr>
        <w:t>
</w:t>
      </w:r>
      <w:r>
        <w:rPr>
          <w:rFonts w:ascii="Times New Roman"/>
          <w:b w:val="false"/>
          <w:i w:val="false"/>
          <w:color w:val="000000"/>
          <w:sz w:val="28"/>
        </w:rPr>
        <w:t>
      1) кемені жасауға арналған шарт;</w:t>
      </w:r>
      <w:r>
        <w:br/>
      </w:r>
      <w:r>
        <w:rPr>
          <w:rFonts w:ascii="Times New Roman"/>
          <w:b w:val="false"/>
          <w:i w:val="false"/>
          <w:color w:val="000000"/>
          <w:sz w:val="28"/>
        </w:rPr>
        <w:t>
</w:t>
      </w:r>
      <w:r>
        <w:rPr>
          <w:rFonts w:ascii="Times New Roman"/>
          <w:b w:val="false"/>
          <w:i w:val="false"/>
          <w:color w:val="000000"/>
          <w:sz w:val="28"/>
        </w:rPr>
        <w:t>
      2) кеме жасау ұйымының киль салу немесе сарапшының қорытындысымен расталған тең бағалы құрылыс жұмыстарын жүргізуді растайтын сарапшының қорытындысы туралы жазбаша растауы.</w:t>
      </w:r>
      <w:r>
        <w:br/>
      </w:r>
      <w:r>
        <w:rPr>
          <w:rFonts w:ascii="Times New Roman"/>
          <w:b w:val="false"/>
          <w:i w:val="false"/>
          <w:color w:val="000000"/>
          <w:sz w:val="28"/>
        </w:rPr>
        <w:t>
</w:t>
      </w:r>
      <w:r>
        <w:rPr>
          <w:rFonts w:ascii="Times New Roman"/>
          <w:b w:val="false"/>
          <w:i w:val="false"/>
          <w:color w:val="000000"/>
          <w:sz w:val="28"/>
        </w:rPr>
        <w:t>
      31. Салынып жатқан кемеге құқықты мемлекеттік тіркеу туралы өтінімде мыналар көрсетіледі:</w:t>
      </w:r>
      <w:r>
        <w:br/>
      </w:r>
      <w:r>
        <w:rPr>
          <w:rFonts w:ascii="Times New Roman"/>
          <w:b w:val="false"/>
          <w:i w:val="false"/>
          <w:color w:val="000000"/>
          <w:sz w:val="28"/>
        </w:rPr>
        <w:t>
</w:t>
      </w:r>
      <w:r>
        <w:rPr>
          <w:rFonts w:ascii="Times New Roman"/>
          <w:b w:val="false"/>
          <w:i w:val="false"/>
          <w:color w:val="000000"/>
          <w:sz w:val="28"/>
        </w:rPr>
        <w:t>
      1) кемені жасау орны;</w:t>
      </w:r>
      <w:r>
        <w:br/>
      </w:r>
      <w:r>
        <w:rPr>
          <w:rFonts w:ascii="Times New Roman"/>
          <w:b w:val="false"/>
          <w:i w:val="false"/>
          <w:color w:val="000000"/>
          <w:sz w:val="28"/>
        </w:rPr>
        <w:t>
</w:t>
      </w:r>
      <w:r>
        <w:rPr>
          <w:rFonts w:ascii="Times New Roman"/>
          <w:b w:val="false"/>
          <w:i w:val="false"/>
          <w:color w:val="000000"/>
          <w:sz w:val="28"/>
        </w:rPr>
        <w:t>
      2) кеме жасайтын ұйымының атауы;</w:t>
      </w:r>
      <w:r>
        <w:br/>
      </w:r>
      <w:r>
        <w:rPr>
          <w:rFonts w:ascii="Times New Roman"/>
          <w:b w:val="false"/>
          <w:i w:val="false"/>
          <w:color w:val="000000"/>
          <w:sz w:val="28"/>
        </w:rPr>
        <w:t>
</w:t>
      </w:r>
      <w:r>
        <w:rPr>
          <w:rFonts w:ascii="Times New Roman"/>
          <w:b w:val="false"/>
          <w:i w:val="false"/>
          <w:color w:val="000000"/>
          <w:sz w:val="28"/>
        </w:rPr>
        <w:t>
      3) кемені жасау нөмірі;</w:t>
      </w:r>
      <w:r>
        <w:br/>
      </w:r>
      <w:r>
        <w:rPr>
          <w:rFonts w:ascii="Times New Roman"/>
          <w:b w:val="false"/>
          <w:i w:val="false"/>
          <w:color w:val="000000"/>
          <w:sz w:val="28"/>
        </w:rPr>
        <w:t>
</w:t>
      </w:r>
      <w:r>
        <w:rPr>
          <w:rFonts w:ascii="Times New Roman"/>
          <w:b w:val="false"/>
          <w:i w:val="false"/>
          <w:color w:val="000000"/>
          <w:sz w:val="28"/>
        </w:rPr>
        <w:t>
      4) кеменің түрі;</w:t>
      </w:r>
      <w:r>
        <w:br/>
      </w:r>
      <w:r>
        <w:rPr>
          <w:rFonts w:ascii="Times New Roman"/>
          <w:b w:val="false"/>
          <w:i w:val="false"/>
          <w:color w:val="000000"/>
          <w:sz w:val="28"/>
        </w:rPr>
        <w:t>
</w:t>
      </w:r>
      <w:r>
        <w:rPr>
          <w:rFonts w:ascii="Times New Roman"/>
          <w:b w:val="false"/>
          <w:i w:val="false"/>
          <w:color w:val="000000"/>
          <w:sz w:val="28"/>
        </w:rPr>
        <w:t>
      5) киль ұзындығы және кеме туралы басқа да негізгі техникалық деректер (кеменің ені, борт биіктігі);</w:t>
      </w:r>
      <w:r>
        <w:br/>
      </w:r>
      <w:r>
        <w:rPr>
          <w:rFonts w:ascii="Times New Roman"/>
          <w:b w:val="false"/>
          <w:i w:val="false"/>
          <w:color w:val="000000"/>
          <w:sz w:val="28"/>
        </w:rPr>
        <w:t>
</w:t>
      </w:r>
      <w:r>
        <w:rPr>
          <w:rFonts w:ascii="Times New Roman"/>
          <w:b w:val="false"/>
          <w:i w:val="false"/>
          <w:color w:val="000000"/>
          <w:sz w:val="28"/>
        </w:rPr>
        <w:t>
      6) қозғалтқыштардың саны мен қуаты;</w:t>
      </w:r>
      <w:r>
        <w:br/>
      </w:r>
      <w:r>
        <w:rPr>
          <w:rFonts w:ascii="Times New Roman"/>
          <w:b w:val="false"/>
          <w:i w:val="false"/>
          <w:color w:val="000000"/>
          <w:sz w:val="28"/>
        </w:rPr>
        <w:t>
</w:t>
      </w:r>
      <w:r>
        <w:rPr>
          <w:rFonts w:ascii="Times New Roman"/>
          <w:b w:val="false"/>
          <w:i w:val="false"/>
          <w:color w:val="000000"/>
          <w:sz w:val="28"/>
        </w:rPr>
        <w:t>
      7) корпустың негізгі материалы.</w:t>
      </w:r>
      <w:r>
        <w:br/>
      </w:r>
      <w:r>
        <w:rPr>
          <w:rFonts w:ascii="Times New Roman"/>
          <w:b w:val="false"/>
          <w:i w:val="false"/>
          <w:color w:val="000000"/>
          <w:sz w:val="28"/>
        </w:rPr>
        <w:t>
</w:t>
      </w:r>
      <w:r>
        <w:rPr>
          <w:rFonts w:ascii="Times New Roman"/>
          <w:b w:val="false"/>
          <w:i w:val="false"/>
          <w:color w:val="000000"/>
          <w:sz w:val="28"/>
        </w:rPr>
        <w:t>
      32. Жасалып жатқан кемеге құқықты мемлекеттік тіркеу осы Қағидалардың </w:t>
      </w:r>
      <w:r>
        <w:rPr>
          <w:rFonts w:ascii="Times New Roman"/>
          <w:b w:val="false"/>
          <w:i w:val="false"/>
          <w:color w:val="000000"/>
          <w:sz w:val="28"/>
        </w:rPr>
        <w:t>6-тармағына</w:t>
      </w:r>
      <w:r>
        <w:rPr>
          <w:rFonts w:ascii="Times New Roman"/>
          <w:b w:val="false"/>
          <w:i w:val="false"/>
          <w:color w:val="000000"/>
          <w:sz w:val="28"/>
        </w:rPr>
        <w:t xml:space="preserve"> сәйкес кемеге (жасалып жатқан кемеге) арналған құқықты Мемлекеттік тіркеу туралы куәлік берумен куәландырылады.</w:t>
      </w:r>
    </w:p>
    <w:bookmarkEnd w:id="15"/>
    <w:bookmarkStart w:name="z114" w:id="16"/>
    <w:p>
      <w:pPr>
        <w:spacing w:after="0"/>
        <w:ind w:left="0"/>
        <w:jc w:val="left"/>
      </w:pPr>
      <w:r>
        <w:rPr>
          <w:rFonts w:ascii="Times New Roman"/>
          <w:b/>
          <w:i w:val="false"/>
          <w:color w:val="000000"/>
        </w:rPr>
        <w:t xml:space="preserve"> 
5. Кеме (жасалып жатқан кеме) ипотекасын мемлекеттік тіркеу</w:t>
      </w:r>
    </w:p>
    <w:bookmarkEnd w:id="16"/>
    <w:bookmarkStart w:name="z115" w:id="17"/>
    <w:p>
      <w:pPr>
        <w:spacing w:after="0"/>
        <w:ind w:left="0"/>
        <w:jc w:val="both"/>
      </w:pPr>
      <w:r>
        <w:rPr>
          <w:rFonts w:ascii="Times New Roman"/>
          <w:b w:val="false"/>
          <w:i w:val="false"/>
          <w:color w:val="000000"/>
          <w:sz w:val="28"/>
        </w:rPr>
        <w:t>
      33. Кеме ипотекасы (жасалып жатқан кеме) кеме тіркелген тізілімде тіркеледі.</w:t>
      </w:r>
      <w:r>
        <w:br/>
      </w:r>
      <w:r>
        <w:rPr>
          <w:rFonts w:ascii="Times New Roman"/>
          <w:b w:val="false"/>
          <w:i w:val="false"/>
          <w:color w:val="000000"/>
          <w:sz w:val="28"/>
        </w:rPr>
        <w:t>
</w:t>
      </w:r>
      <w:r>
        <w:rPr>
          <w:rFonts w:ascii="Times New Roman"/>
          <w:b w:val="false"/>
          <w:i w:val="false"/>
          <w:color w:val="000000"/>
          <w:sz w:val="28"/>
        </w:rPr>
        <w:t>
      Қазақстан Республикасының Мемлекеттік туын көтеріп жүзу құқығы уақытша берілген шетел кемесінің ипотекасы, сондай-ақ шетел алушысы үшін жасалып жатқан кеме ипотекасы Қазақстан Республикасында тіркелмейді.</w:t>
      </w:r>
      <w:r>
        <w:br/>
      </w:r>
      <w:r>
        <w:rPr>
          <w:rFonts w:ascii="Times New Roman"/>
          <w:b w:val="false"/>
          <w:i w:val="false"/>
          <w:color w:val="000000"/>
          <w:sz w:val="28"/>
        </w:rPr>
        <w:t>
</w:t>
      </w:r>
      <w:r>
        <w:rPr>
          <w:rFonts w:ascii="Times New Roman"/>
          <w:b w:val="false"/>
          <w:i w:val="false"/>
          <w:color w:val="000000"/>
          <w:sz w:val="28"/>
        </w:rPr>
        <w:t>
      34. Кеме (жасалып жатқан кеме) ипотекасы кемеге (жасалып жатқан кемеге) меншік құқығын мемлекеттік тіркеуден кейін кепіл берушінің өтініші негізінде тіркеледі.</w:t>
      </w:r>
      <w:r>
        <w:br/>
      </w:r>
      <w:r>
        <w:rPr>
          <w:rFonts w:ascii="Times New Roman"/>
          <w:b w:val="false"/>
          <w:i w:val="false"/>
          <w:color w:val="000000"/>
          <w:sz w:val="28"/>
        </w:rPr>
        <w:t>
</w:t>
      </w:r>
      <w:r>
        <w:rPr>
          <w:rFonts w:ascii="Times New Roman"/>
          <w:b w:val="false"/>
          <w:i w:val="false"/>
          <w:color w:val="000000"/>
          <w:sz w:val="28"/>
        </w:rPr>
        <w:t>
      Кеме (жасалып жатқан кеме) ипотекасын мемлекеттік тіркеу туралы өтініште Заңның </w:t>
      </w:r>
      <w:r>
        <w:rPr>
          <w:rFonts w:ascii="Times New Roman"/>
          <w:b w:val="false"/>
          <w:i w:val="false"/>
          <w:color w:val="000000"/>
          <w:sz w:val="28"/>
        </w:rPr>
        <w:t>212-бабының</w:t>
      </w:r>
      <w:r>
        <w:rPr>
          <w:rFonts w:ascii="Times New Roman"/>
          <w:b w:val="false"/>
          <w:i w:val="false"/>
          <w:color w:val="000000"/>
          <w:sz w:val="28"/>
        </w:rPr>
        <w:t xml:space="preserve"> 2-тармағында көзделген мәліметтер мен құжаттар көрсетіледі.</w:t>
      </w:r>
      <w:r>
        <w:br/>
      </w:r>
      <w:r>
        <w:rPr>
          <w:rFonts w:ascii="Times New Roman"/>
          <w:b w:val="false"/>
          <w:i w:val="false"/>
          <w:color w:val="000000"/>
          <w:sz w:val="28"/>
        </w:rPr>
        <w:t>
</w:t>
      </w:r>
      <w:r>
        <w:rPr>
          <w:rFonts w:ascii="Times New Roman"/>
          <w:b w:val="false"/>
          <w:i w:val="false"/>
          <w:color w:val="000000"/>
          <w:sz w:val="28"/>
        </w:rPr>
        <w:t>
      Кеме (жасалып жатқан кеме) ипотекасын мемлекеттік тіркеуге ұсынылған құжаттар осы Қағидалардың </w:t>
      </w:r>
      <w:r>
        <w:rPr>
          <w:rFonts w:ascii="Times New Roman"/>
          <w:b w:val="false"/>
          <w:i w:val="false"/>
          <w:color w:val="000000"/>
          <w:sz w:val="28"/>
        </w:rPr>
        <w:t>8-тармағының</w:t>
      </w:r>
      <w:r>
        <w:rPr>
          <w:rFonts w:ascii="Times New Roman"/>
          <w:b w:val="false"/>
          <w:i w:val="false"/>
          <w:color w:val="000000"/>
          <w:sz w:val="28"/>
        </w:rPr>
        <w:t xml:space="preserve"> талаптарына сәйкес келуі тиіс.</w:t>
      </w:r>
      <w:r>
        <w:br/>
      </w:r>
      <w:r>
        <w:rPr>
          <w:rFonts w:ascii="Times New Roman"/>
          <w:b w:val="false"/>
          <w:i w:val="false"/>
          <w:color w:val="000000"/>
          <w:sz w:val="28"/>
        </w:rPr>
        <w:t>
</w:t>
      </w:r>
      <w:r>
        <w:rPr>
          <w:rFonts w:ascii="Times New Roman"/>
          <w:b w:val="false"/>
          <w:i w:val="false"/>
          <w:color w:val="000000"/>
          <w:sz w:val="28"/>
        </w:rPr>
        <w:t>
      35. Кеме ипотекасын (жасалып жатқан кеме) мемлекеттік тіркеу туралы мәліметтер кіріс құжаттарын есепке алу кітабына және осы кеме тіркелген тиісті тізілімге енгізіледі.</w:t>
      </w:r>
      <w:r>
        <w:br/>
      </w:r>
      <w:r>
        <w:rPr>
          <w:rFonts w:ascii="Times New Roman"/>
          <w:b w:val="false"/>
          <w:i w:val="false"/>
          <w:color w:val="000000"/>
          <w:sz w:val="28"/>
        </w:rPr>
        <w:t>
</w:t>
      </w:r>
      <w:r>
        <w:rPr>
          <w:rFonts w:ascii="Times New Roman"/>
          <w:b w:val="false"/>
          <w:i w:val="false"/>
          <w:color w:val="000000"/>
          <w:sz w:val="28"/>
        </w:rPr>
        <w:t>
      Кеме ипотекасын мемлекеттік тіркеу кезінде бұл туралы кеме құжатына қандай да бір жазу енгізу талап етілмейді.</w:t>
      </w:r>
      <w:r>
        <w:br/>
      </w:r>
      <w:r>
        <w:rPr>
          <w:rFonts w:ascii="Times New Roman"/>
          <w:b w:val="false"/>
          <w:i w:val="false"/>
          <w:color w:val="000000"/>
          <w:sz w:val="28"/>
        </w:rPr>
        <w:t>
</w:t>
      </w:r>
      <w:r>
        <w:rPr>
          <w:rFonts w:ascii="Times New Roman"/>
          <w:b w:val="false"/>
          <w:i w:val="false"/>
          <w:color w:val="000000"/>
          <w:sz w:val="28"/>
        </w:rPr>
        <w:t>
      36. Кеме ипотекасын (жасалып жатқан кеме) мемлекеттік тіркеу өтініш берген сәттен бастап он жұмыс күні ішінде осы Қағидаларға </w:t>
      </w:r>
      <w:r>
        <w:rPr>
          <w:rFonts w:ascii="Times New Roman"/>
          <w:b w:val="false"/>
          <w:i w:val="false"/>
          <w:color w:val="000000"/>
          <w:sz w:val="28"/>
        </w:rPr>
        <w:t>7-қосымшаға</w:t>
      </w:r>
      <w:r>
        <w:rPr>
          <w:rFonts w:ascii="Times New Roman"/>
          <w:b w:val="false"/>
          <w:i w:val="false"/>
          <w:color w:val="000000"/>
          <w:sz w:val="28"/>
        </w:rPr>
        <w:t xml:space="preserve"> сәйкес Кеме немесе жасалып жатқан кеме ипотекасын мемлекеттік тіркеу туралы куәлік берумен куәландырылады.</w:t>
      </w:r>
      <w:r>
        <w:br/>
      </w:r>
      <w:r>
        <w:rPr>
          <w:rFonts w:ascii="Times New Roman"/>
          <w:b w:val="false"/>
          <w:i w:val="false"/>
          <w:color w:val="000000"/>
          <w:sz w:val="28"/>
        </w:rPr>
        <w:t>
</w:t>
      </w:r>
      <w:r>
        <w:rPr>
          <w:rFonts w:ascii="Times New Roman"/>
          <w:b w:val="false"/>
          <w:i w:val="false"/>
          <w:color w:val="000000"/>
          <w:sz w:val="28"/>
        </w:rPr>
        <w:t>
      37. Кеме ипотекасын Мемлекеттік тіркеу туралы куәлікке өзгерістер мен (немесе) толықтырулар енгізу осы Қағидалардың 36-тармағында көрсетілген мерзімде, кеме ипотекасы туралы шартқа өзгерістер мен толықтырулар енгізілгеннен кейін осы Қағидаларға </w:t>
      </w:r>
      <w:r>
        <w:rPr>
          <w:rFonts w:ascii="Times New Roman"/>
          <w:b w:val="false"/>
          <w:i w:val="false"/>
          <w:color w:val="000000"/>
          <w:sz w:val="28"/>
        </w:rPr>
        <w:t>8-қосымшаға</w:t>
      </w:r>
      <w:r>
        <w:rPr>
          <w:rFonts w:ascii="Times New Roman"/>
          <w:b w:val="false"/>
          <w:i w:val="false"/>
          <w:color w:val="000000"/>
          <w:sz w:val="28"/>
        </w:rPr>
        <w:t xml:space="preserve"> сәйкес Кеме ипотекасын мемлекеттік тіркеу туралы куәлікке қосымша парақтарды қоса беру арқылы жүзеге асырылады.</w:t>
      </w:r>
      <w:r>
        <w:br/>
      </w:r>
      <w:r>
        <w:rPr>
          <w:rFonts w:ascii="Times New Roman"/>
          <w:b w:val="false"/>
          <w:i w:val="false"/>
          <w:color w:val="000000"/>
          <w:sz w:val="28"/>
        </w:rPr>
        <w:t>
</w:t>
      </w:r>
      <w:r>
        <w:rPr>
          <w:rFonts w:ascii="Times New Roman"/>
          <w:b w:val="false"/>
          <w:i w:val="false"/>
          <w:color w:val="000000"/>
          <w:sz w:val="28"/>
        </w:rPr>
        <w:t>
      Кеме ипотекасын мемлекеттік тіркеу туралы куәлікке қосымша парақта кеме ипотекасы туралы шартқа қосымша келісімнің нөмірі мен жасалған күні, сондай-ақ кеме ипотекасы туралы шартқа енгізілген өзгерістер мен (немесе) толықтырулардың мәні көрсетіледі.</w:t>
      </w:r>
      <w:r>
        <w:br/>
      </w:r>
      <w:r>
        <w:rPr>
          <w:rFonts w:ascii="Times New Roman"/>
          <w:b w:val="false"/>
          <w:i w:val="false"/>
          <w:color w:val="000000"/>
          <w:sz w:val="28"/>
        </w:rPr>
        <w:t>
</w:t>
      </w:r>
      <w:r>
        <w:rPr>
          <w:rFonts w:ascii="Times New Roman"/>
          <w:b w:val="false"/>
          <w:i w:val="false"/>
          <w:color w:val="000000"/>
          <w:sz w:val="28"/>
        </w:rPr>
        <w:t>
      Кепіл берушіні және (немесе) борышкерді ауыстырған кезде, егер борышкер кеме ипотекасы туралы шарт бойынша кепіл беруші болып табылмаса, Кеме ипотекасын мемлекеттік тіркеу туралы куәлікке қосымша парақта жаңа кепіл берушінің және (немесе) борышкердің деректері (атауы) және тұрғылықты жері, сондай-ақ жаңа кепіл берушінің қойған қолы көрсетіледі.</w:t>
      </w:r>
      <w:r>
        <w:br/>
      </w:r>
      <w:r>
        <w:rPr>
          <w:rFonts w:ascii="Times New Roman"/>
          <w:b w:val="false"/>
          <w:i w:val="false"/>
          <w:color w:val="000000"/>
          <w:sz w:val="28"/>
        </w:rPr>
        <w:t>
</w:t>
      </w:r>
      <w:r>
        <w:rPr>
          <w:rFonts w:ascii="Times New Roman"/>
          <w:b w:val="false"/>
          <w:i w:val="false"/>
          <w:color w:val="000000"/>
          <w:sz w:val="28"/>
        </w:rPr>
        <w:t>
      Кеме ипотекасын мемлекеттік тіркеу туралы куәлікке қосымша парақ кеме ипотекасы туралы шартқа өзгерістер мен (немесе) толықтырулар енгізілгеннен кейін кепіл берушінің өтініші негізінде беріледі.</w:t>
      </w:r>
      <w:r>
        <w:br/>
      </w:r>
      <w:r>
        <w:rPr>
          <w:rFonts w:ascii="Times New Roman"/>
          <w:b w:val="false"/>
          <w:i w:val="false"/>
          <w:color w:val="000000"/>
          <w:sz w:val="28"/>
        </w:rPr>
        <w:t>
</w:t>
      </w:r>
      <w:r>
        <w:rPr>
          <w:rFonts w:ascii="Times New Roman"/>
          <w:b w:val="false"/>
          <w:i w:val="false"/>
          <w:color w:val="000000"/>
          <w:sz w:val="28"/>
        </w:rPr>
        <w:t>
      Өтінішке кеме ипотекасы туралы шартқа қосымша келісім, осындай қосымша келісімде көрсетілген құжаттармен қоса беріледі.</w:t>
      </w:r>
    </w:p>
    <w:bookmarkEnd w:id="17"/>
    <w:bookmarkStart w:name="z128" w:id="18"/>
    <w:p>
      <w:pPr>
        <w:spacing w:after="0"/>
        <w:ind w:left="0"/>
        <w:jc w:val="left"/>
      </w:pPr>
      <w:r>
        <w:rPr>
          <w:rFonts w:ascii="Times New Roman"/>
          <w:b/>
          <w:i w:val="false"/>
          <w:color w:val="000000"/>
        </w:rPr>
        <w:t xml:space="preserve"> 
6. Кемені Мемлекеттiк кеме тiзiлiмiнен, халықаралық кеме</w:t>
      </w:r>
      <w:r>
        <w:br/>
      </w:r>
      <w:r>
        <w:rPr>
          <w:rFonts w:ascii="Times New Roman"/>
          <w:b/>
          <w:i w:val="false"/>
          <w:color w:val="000000"/>
        </w:rPr>
        <w:t>
тізілімінен, жасалып жатқан кемелер тiзiлiмiнен немесе</w:t>
      </w:r>
      <w:r>
        <w:br/>
      </w:r>
      <w:r>
        <w:rPr>
          <w:rFonts w:ascii="Times New Roman"/>
          <w:b/>
          <w:i w:val="false"/>
          <w:color w:val="000000"/>
        </w:rPr>
        <w:t>
бербоут-чартер тiзiлiмiнен шығару</w:t>
      </w:r>
    </w:p>
    <w:bookmarkEnd w:id="18"/>
    <w:p>
      <w:pPr>
        <w:spacing w:after="0"/>
        <w:ind w:left="0"/>
        <w:jc w:val="both"/>
      </w:pPr>
      <w:r>
        <w:rPr>
          <w:rFonts w:ascii="Times New Roman"/>
          <w:b w:val="false"/>
          <w:i w:val="false"/>
          <w:color w:val="ff0000"/>
          <w:sz w:val="28"/>
        </w:rPr>
        <w:t xml:space="preserve">      Ескерту. 6-бөлімнің тақырыбы жаңа редакцияда - ҚР Үкіметінің 04.12.2013 </w:t>
      </w:r>
      <w:r>
        <w:rPr>
          <w:rFonts w:ascii="Times New Roman"/>
          <w:b w:val="false"/>
          <w:i w:val="false"/>
          <w:color w:val="ff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29" w:id="19"/>
    <w:p>
      <w:pPr>
        <w:spacing w:after="0"/>
        <w:ind w:left="0"/>
        <w:jc w:val="both"/>
      </w:pPr>
      <w:r>
        <w:rPr>
          <w:rFonts w:ascii="Times New Roman"/>
          <w:b w:val="false"/>
          <w:i w:val="false"/>
          <w:color w:val="000000"/>
          <w:sz w:val="28"/>
        </w:rPr>
        <w:t>
      38. Мемлекеттік кеме тізілімінен:</w:t>
      </w:r>
      <w:r>
        <w:br/>
      </w:r>
      <w:r>
        <w:rPr>
          <w:rFonts w:ascii="Times New Roman"/>
          <w:b w:val="false"/>
          <w:i w:val="false"/>
          <w:color w:val="000000"/>
          <w:sz w:val="28"/>
        </w:rPr>
        <w:t>
</w:t>
      </w:r>
      <w:r>
        <w:rPr>
          <w:rFonts w:ascii="Times New Roman"/>
          <w:b w:val="false"/>
          <w:i w:val="false"/>
          <w:color w:val="000000"/>
          <w:sz w:val="28"/>
        </w:rPr>
        <w:t>
      1) опат болған немесе хабарсыз жоғалып кеткен;</w:t>
      </w:r>
      <w:r>
        <w:br/>
      </w:r>
      <w:r>
        <w:rPr>
          <w:rFonts w:ascii="Times New Roman"/>
          <w:b w:val="false"/>
          <w:i w:val="false"/>
          <w:color w:val="000000"/>
          <w:sz w:val="28"/>
        </w:rPr>
        <w:t>
</w:t>
      </w:r>
      <w:r>
        <w:rPr>
          <w:rFonts w:ascii="Times New Roman"/>
          <w:b w:val="false"/>
          <w:i w:val="false"/>
          <w:color w:val="000000"/>
          <w:sz w:val="28"/>
        </w:rPr>
        <w:t>
      2) конструкциялық жағынан күйреген;</w:t>
      </w:r>
      <w:r>
        <w:br/>
      </w:r>
      <w:r>
        <w:rPr>
          <w:rFonts w:ascii="Times New Roman"/>
          <w:b w:val="false"/>
          <w:i w:val="false"/>
          <w:color w:val="000000"/>
          <w:sz w:val="28"/>
        </w:rPr>
        <w:t>
</w:t>
      </w:r>
      <w:r>
        <w:rPr>
          <w:rFonts w:ascii="Times New Roman"/>
          <w:b w:val="false"/>
          <w:i w:val="false"/>
          <w:color w:val="000000"/>
          <w:sz w:val="28"/>
        </w:rPr>
        <w:t>
      3) қайта құру немесе кез келген басқа өзгерістер нәтижесінде кеме сапасын жоғалтқан;</w:t>
      </w:r>
      <w:r>
        <w:br/>
      </w:r>
      <w:r>
        <w:rPr>
          <w:rFonts w:ascii="Times New Roman"/>
          <w:b w:val="false"/>
          <w:i w:val="false"/>
          <w:color w:val="000000"/>
          <w:sz w:val="28"/>
        </w:rPr>
        <w:t>
</w:t>
      </w:r>
      <w:r>
        <w:rPr>
          <w:rFonts w:ascii="Times New Roman"/>
          <w:b w:val="false"/>
          <w:i w:val="false"/>
          <w:color w:val="000000"/>
          <w:sz w:val="28"/>
        </w:rPr>
        <w:t>
      4) Заңның 11-бабының </w:t>
      </w:r>
      <w:r>
        <w:rPr>
          <w:rFonts w:ascii="Times New Roman"/>
          <w:b w:val="false"/>
          <w:i w:val="false"/>
          <w:color w:val="000000"/>
          <w:sz w:val="28"/>
        </w:rPr>
        <w:t>3-1-тармағында</w:t>
      </w:r>
      <w:r>
        <w:rPr>
          <w:rFonts w:ascii="Times New Roman"/>
          <w:b w:val="false"/>
          <w:i w:val="false"/>
          <w:color w:val="000000"/>
          <w:sz w:val="28"/>
        </w:rPr>
        <w:t xml:space="preserve"> көзделген талаптарға сәйкес келмей қалған кеме шығарылады.</w:t>
      </w:r>
      <w:r>
        <w:br/>
      </w:r>
      <w:r>
        <w:rPr>
          <w:rFonts w:ascii="Times New Roman"/>
          <w:b w:val="false"/>
          <w:i w:val="false"/>
          <w:color w:val="000000"/>
          <w:sz w:val="28"/>
        </w:rPr>
        <w:t>
</w:t>
      </w:r>
      <w:r>
        <w:rPr>
          <w:rFonts w:ascii="Times New Roman"/>
          <w:b w:val="false"/>
          <w:i w:val="false"/>
          <w:color w:val="000000"/>
          <w:sz w:val="28"/>
        </w:rPr>
        <w:t>
      38-1. Мына:</w:t>
      </w:r>
      <w:r>
        <w:br/>
      </w:r>
      <w:r>
        <w:rPr>
          <w:rFonts w:ascii="Times New Roman"/>
          <w:b w:val="false"/>
          <w:i w:val="false"/>
          <w:color w:val="000000"/>
          <w:sz w:val="28"/>
        </w:rPr>
        <w:t>
</w:t>
      </w:r>
      <w:r>
        <w:rPr>
          <w:rFonts w:ascii="Times New Roman"/>
          <w:b w:val="false"/>
          <w:i w:val="false"/>
          <w:color w:val="000000"/>
          <w:sz w:val="28"/>
        </w:rPr>
        <w:t>
      1) опат болған немесе хабарсыз жоғалып кеткен;</w:t>
      </w:r>
      <w:r>
        <w:br/>
      </w:r>
      <w:r>
        <w:rPr>
          <w:rFonts w:ascii="Times New Roman"/>
          <w:b w:val="false"/>
          <w:i w:val="false"/>
          <w:color w:val="000000"/>
          <w:sz w:val="28"/>
        </w:rPr>
        <w:t>
</w:t>
      </w:r>
      <w:r>
        <w:rPr>
          <w:rFonts w:ascii="Times New Roman"/>
          <w:b w:val="false"/>
          <w:i w:val="false"/>
          <w:color w:val="000000"/>
          <w:sz w:val="28"/>
        </w:rPr>
        <w:t>
      2) конструкциялық жағынан күйреген;</w:t>
      </w:r>
      <w:r>
        <w:br/>
      </w:r>
      <w:r>
        <w:rPr>
          <w:rFonts w:ascii="Times New Roman"/>
          <w:b w:val="false"/>
          <w:i w:val="false"/>
          <w:color w:val="000000"/>
          <w:sz w:val="28"/>
        </w:rPr>
        <w:t>
</w:t>
      </w:r>
      <w:r>
        <w:rPr>
          <w:rFonts w:ascii="Times New Roman"/>
          <w:b w:val="false"/>
          <w:i w:val="false"/>
          <w:color w:val="000000"/>
          <w:sz w:val="28"/>
        </w:rPr>
        <w:t>
      3) қайта құру немесе кез келген басқа өзгерiстер нәтижесiнде кеме сапасын жоғалтқан;</w:t>
      </w:r>
      <w:r>
        <w:br/>
      </w:r>
      <w:r>
        <w:rPr>
          <w:rFonts w:ascii="Times New Roman"/>
          <w:b w:val="false"/>
          <w:i w:val="false"/>
          <w:color w:val="000000"/>
          <w:sz w:val="28"/>
        </w:rPr>
        <w:t>
</w:t>
      </w:r>
      <w:r>
        <w:rPr>
          <w:rFonts w:ascii="Times New Roman"/>
          <w:b w:val="false"/>
          <w:i w:val="false"/>
          <w:color w:val="000000"/>
          <w:sz w:val="28"/>
        </w:rPr>
        <w:t>
      4) Заңның 11-бабының </w:t>
      </w:r>
      <w:r>
        <w:rPr>
          <w:rFonts w:ascii="Times New Roman"/>
          <w:b w:val="false"/>
          <w:i w:val="false"/>
          <w:color w:val="000000"/>
          <w:sz w:val="28"/>
        </w:rPr>
        <w:t>3-1-тармағында</w:t>
      </w:r>
      <w:r>
        <w:rPr>
          <w:rFonts w:ascii="Times New Roman"/>
          <w:b w:val="false"/>
          <w:i w:val="false"/>
          <w:color w:val="000000"/>
          <w:sz w:val="28"/>
        </w:rPr>
        <w:t xml:space="preserve"> көзделген талаптарға сәйкес келмей қалған;</w:t>
      </w:r>
      <w:r>
        <w:br/>
      </w:r>
      <w:r>
        <w:rPr>
          <w:rFonts w:ascii="Times New Roman"/>
          <w:b w:val="false"/>
          <w:i w:val="false"/>
          <w:color w:val="000000"/>
          <w:sz w:val="28"/>
        </w:rPr>
        <w:t>
</w:t>
      </w:r>
      <w:r>
        <w:rPr>
          <w:rFonts w:ascii="Times New Roman"/>
          <w:b w:val="false"/>
          <w:i w:val="false"/>
          <w:color w:val="000000"/>
          <w:sz w:val="28"/>
        </w:rPr>
        <w:t>
      5) оған қатысты Қазақстан Республикасының Мемлекеттік туын көтерiп жүзiп жүруге құқығын уақытша беру туралы шешiмдi уәкілетті орган жоққа шығарған;</w:t>
      </w:r>
      <w:r>
        <w:br/>
      </w:r>
      <w:r>
        <w:rPr>
          <w:rFonts w:ascii="Times New Roman"/>
          <w:b w:val="false"/>
          <w:i w:val="false"/>
          <w:color w:val="000000"/>
          <w:sz w:val="28"/>
        </w:rPr>
        <w:t>
</w:t>
      </w:r>
      <w:r>
        <w:rPr>
          <w:rFonts w:ascii="Times New Roman"/>
          <w:b w:val="false"/>
          <w:i w:val="false"/>
          <w:color w:val="000000"/>
          <w:sz w:val="28"/>
        </w:rPr>
        <w:t>
      6) оған қатысты Қазақстан Республикасының аумақтық сулары шегiнде қызметтi жүзеге асыру фактісі айқындалған жағдайларда кеме Халықаралық кеме тізілімінен шығарылады.</w:t>
      </w:r>
      <w:r>
        <w:br/>
      </w:r>
      <w:r>
        <w:rPr>
          <w:rFonts w:ascii="Times New Roman"/>
          <w:b w:val="false"/>
          <w:i w:val="false"/>
          <w:color w:val="000000"/>
          <w:sz w:val="28"/>
        </w:rPr>
        <w:t>
      </w:t>
      </w:r>
      <w:r>
        <w:rPr>
          <w:rFonts w:ascii="Times New Roman"/>
          <w:b w:val="false"/>
          <w:i w:val="false"/>
          <w:color w:val="ff0000"/>
          <w:sz w:val="28"/>
        </w:rPr>
        <w:t xml:space="preserve">Ескерту. 6-бөлім 38-1-тармақпен толықтырылды - ҚР Үкіметінің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39. Зақымдалған кеме конструкциялық жағынан күйреген болып есептеледі, егер:</w:t>
      </w:r>
      <w:r>
        <w:br/>
      </w:r>
      <w:r>
        <w:rPr>
          <w:rFonts w:ascii="Times New Roman"/>
          <w:b w:val="false"/>
          <w:i w:val="false"/>
          <w:color w:val="000000"/>
          <w:sz w:val="28"/>
        </w:rPr>
        <w:t>
</w:t>
      </w:r>
      <w:r>
        <w:rPr>
          <w:rFonts w:ascii="Times New Roman"/>
          <w:b w:val="false"/>
          <w:i w:val="false"/>
          <w:color w:val="000000"/>
          <w:sz w:val="28"/>
        </w:rPr>
        <w:t>
      1) кеме тұрған жерінде де, кеме жеткізілуі мүмкін кез келген басқа жерде де қалпына келтірілмесе;</w:t>
      </w:r>
      <w:r>
        <w:br/>
      </w:r>
      <w:r>
        <w:rPr>
          <w:rFonts w:ascii="Times New Roman"/>
          <w:b w:val="false"/>
          <w:i w:val="false"/>
          <w:color w:val="000000"/>
          <w:sz w:val="28"/>
        </w:rPr>
        <w:t>
</w:t>
      </w:r>
      <w:r>
        <w:rPr>
          <w:rFonts w:ascii="Times New Roman"/>
          <w:b w:val="false"/>
          <w:i w:val="false"/>
          <w:color w:val="000000"/>
          <w:sz w:val="28"/>
        </w:rPr>
        <w:t>
      2) кемені жөндеу экономикалық жағынан орынсыз болса.</w:t>
      </w:r>
      <w:r>
        <w:br/>
      </w:r>
      <w:r>
        <w:rPr>
          <w:rFonts w:ascii="Times New Roman"/>
          <w:b w:val="false"/>
          <w:i w:val="false"/>
          <w:color w:val="000000"/>
          <w:sz w:val="28"/>
        </w:rPr>
        <w:t>
</w:t>
      </w:r>
      <w:r>
        <w:rPr>
          <w:rFonts w:ascii="Times New Roman"/>
          <w:b w:val="false"/>
          <w:i w:val="false"/>
          <w:color w:val="000000"/>
          <w:sz w:val="28"/>
        </w:rPr>
        <w:t>
      40. Кемені Мемлекеттік кеме тізілімінен, халықаралық кеме тізілімінен және бербоут-чартер тізілімінен шығаруды Порттың теңiз әкiмшiлiгi кеме иесiнiң (кеме иеленушінің) немесе олар уәкілеттік берген адамдардың кемені мемлекеттік тіркеу кезінде берілген куәліктерді қоса бере отырып, еркін нысандағы өтініші негізінде жүргізеді.</w:t>
      </w:r>
      <w:r>
        <w:br/>
      </w:r>
      <w:r>
        <w:rPr>
          <w:rFonts w:ascii="Times New Roman"/>
          <w:b w:val="false"/>
          <w:i w:val="false"/>
          <w:color w:val="000000"/>
          <w:sz w:val="28"/>
        </w:rPr>
        <w:t>
</w:t>
      </w:r>
      <w:r>
        <w:rPr>
          <w:rFonts w:ascii="Times New Roman"/>
          <w:b w:val="false"/>
          <w:i w:val="false"/>
          <w:color w:val="000000"/>
          <w:sz w:val="28"/>
        </w:rPr>
        <w:t>
      Осы Қағидалардың </w:t>
      </w:r>
      <w:r>
        <w:rPr>
          <w:rFonts w:ascii="Times New Roman"/>
          <w:b w:val="false"/>
          <w:i w:val="false"/>
          <w:color w:val="000000"/>
          <w:sz w:val="28"/>
        </w:rPr>
        <w:t>38-тармағының</w:t>
      </w:r>
      <w:r>
        <w:rPr>
          <w:rFonts w:ascii="Times New Roman"/>
          <w:b w:val="false"/>
          <w:i w:val="false"/>
          <w:color w:val="000000"/>
          <w:sz w:val="28"/>
        </w:rPr>
        <w:t xml:space="preserve"> 1), 2), 3) тармақшаларында, 38-1-тармағының 1), 2), 3) тармақшаларында, </w:t>
      </w:r>
      <w:r>
        <w:rPr>
          <w:rFonts w:ascii="Times New Roman"/>
          <w:b w:val="false"/>
          <w:i w:val="false"/>
          <w:color w:val="000000"/>
          <w:sz w:val="28"/>
        </w:rPr>
        <w:t>44-тармағының</w:t>
      </w:r>
      <w:r>
        <w:rPr>
          <w:rFonts w:ascii="Times New Roman"/>
          <w:b w:val="false"/>
          <w:i w:val="false"/>
          <w:color w:val="000000"/>
          <w:sz w:val="28"/>
        </w:rPr>
        <w:t xml:space="preserve"> 1), 2), 3) тармақшаларында көрсетілген жағдайларда өтiнiшке онда жазылған фактiлердi растайтын құжаттар да қоса берiледi.</w:t>
      </w:r>
      <w:r>
        <w:br/>
      </w:r>
      <w:r>
        <w:rPr>
          <w:rFonts w:ascii="Times New Roman"/>
          <w:b w:val="false"/>
          <w:i w:val="false"/>
          <w:color w:val="000000"/>
          <w:sz w:val="28"/>
        </w:rPr>
        <w:t>
</w:t>
      </w:r>
      <w:r>
        <w:rPr>
          <w:rFonts w:ascii="Times New Roman"/>
          <w:b w:val="false"/>
          <w:i w:val="false"/>
          <w:color w:val="000000"/>
          <w:sz w:val="28"/>
        </w:rPr>
        <w:t>
      Осы Қағидалардың 38-1-тармағының 5), 6) тармақшаларында және </w:t>
      </w:r>
      <w:r>
        <w:rPr>
          <w:rFonts w:ascii="Times New Roman"/>
          <w:b w:val="false"/>
          <w:i w:val="false"/>
          <w:color w:val="000000"/>
          <w:sz w:val="28"/>
        </w:rPr>
        <w:t>44-тармағының</w:t>
      </w:r>
      <w:r>
        <w:rPr>
          <w:rFonts w:ascii="Times New Roman"/>
          <w:b w:val="false"/>
          <w:i w:val="false"/>
          <w:color w:val="000000"/>
          <w:sz w:val="28"/>
        </w:rPr>
        <w:t xml:space="preserve"> 5) тармақшасында көрсетілген жағдайларда, кемені Халықаралық кеме тізілімінен және бербоут-чартер тізілімінен шығаруды кеме иесінің (кеме иеленушінің) мекенжайына жолданған уәкілетті органның тиісті хабарламасы негізінде Порттың теңіз әкімшілігі жүргізеді.</w:t>
      </w:r>
      <w:r>
        <w:br/>
      </w:r>
      <w:r>
        <w:rPr>
          <w:rFonts w:ascii="Times New Roman"/>
          <w:b w:val="false"/>
          <w:i w:val="false"/>
          <w:color w:val="000000"/>
          <w:sz w:val="28"/>
        </w:rPr>
        <w:t>
      </w:t>
      </w:r>
      <w:r>
        <w:rPr>
          <w:rFonts w:ascii="Times New Roman"/>
          <w:b w:val="false"/>
          <w:i w:val="false"/>
          <w:color w:val="ff0000"/>
          <w:sz w:val="28"/>
        </w:rPr>
        <w:t xml:space="preserve">Ескерту. 40-тармақ жаңа редакцияда - ҚР Үкіметінің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41. Кемеге немесе жасалып жатқан кемеге тіркелген ипотека болған кезде Порттың теңіз әкімшілігі кепіл ұстаушылар өз мүдделерін қорғау үшін тиісті шаралар қолдануы үшін кепіл ұстаушыға кеменің немесе жасалып жатқан кемеге меншік құқығының тиісті тізілімінен алдағы шығарылатыны туралы хабарлама жібереді. Олардың келісімі алынбаған кезде кеме немесе жасалып жатқан кемеге меншік құқығы кепіл ұстаушыларды хабардар өткеннен кейін үш ай өткен соң тиісті тізілімнен шығарылады.</w:t>
      </w:r>
      <w:r>
        <w:br/>
      </w:r>
      <w:r>
        <w:rPr>
          <w:rFonts w:ascii="Times New Roman"/>
          <w:b w:val="false"/>
          <w:i w:val="false"/>
          <w:color w:val="000000"/>
          <w:sz w:val="28"/>
        </w:rPr>
        <w:t>
</w:t>
      </w:r>
      <w:r>
        <w:rPr>
          <w:rFonts w:ascii="Times New Roman"/>
          <w:b w:val="false"/>
          <w:i w:val="false"/>
          <w:color w:val="000000"/>
          <w:sz w:val="28"/>
        </w:rPr>
        <w:t xml:space="preserve">
      42. </w:t>
      </w:r>
      <w:r>
        <w:rPr>
          <w:rFonts w:ascii="Times New Roman"/>
          <w:b w:val="false"/>
          <w:i w:val="false"/>
          <w:color w:val="ff0000"/>
          <w:sz w:val="28"/>
        </w:rPr>
        <w:t xml:space="preserve">Алынып тасталды - ҚР Үкіметінің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43. Порттың теңiз әкiмшiлiгi тиiстi тiзiлiмге шығару туралы жазу енгiзедi және осы Қағидалардың </w:t>
      </w:r>
      <w:r>
        <w:rPr>
          <w:rFonts w:ascii="Times New Roman"/>
          <w:b w:val="false"/>
          <w:i w:val="false"/>
          <w:color w:val="000000"/>
          <w:sz w:val="28"/>
        </w:rPr>
        <w:t>9-қосымшасына</w:t>
      </w:r>
      <w:r>
        <w:rPr>
          <w:rFonts w:ascii="Times New Roman"/>
          <w:b w:val="false"/>
          <w:i w:val="false"/>
          <w:color w:val="000000"/>
          <w:sz w:val="28"/>
        </w:rPr>
        <w:t xml:space="preserve"> сәйкес кеменің Теңіз кемелерінің мемлекеттік кеме тiзiлiмiнен, Қазақстан Республикасының халықаралық кеме тізілімінен немесе Қазақстан Республикасындағы жасалып жатқан кеме тiзiлiмiнен шығарылғаны туралы куәлiкті кеме иесіне (кеме иеленушіге) немесе олар уәкілеттік берген адамдарға бередi.</w:t>
      </w:r>
      <w:r>
        <w:br/>
      </w:r>
      <w:r>
        <w:rPr>
          <w:rFonts w:ascii="Times New Roman"/>
          <w:b w:val="false"/>
          <w:i w:val="false"/>
          <w:color w:val="000000"/>
          <w:sz w:val="28"/>
        </w:rPr>
        <w:t>
</w:t>
      </w:r>
      <w:r>
        <w:rPr>
          <w:rFonts w:ascii="Times New Roman"/>
          <w:b w:val="false"/>
          <w:i w:val="false"/>
          <w:color w:val="000000"/>
          <w:sz w:val="28"/>
        </w:rPr>
        <w:t>
      Кемені халықаралық кеме тізілімінен шығару туралы ақпарат Қазақстан Республикасы Қаржы министрлігінің Салық комитетіне және Кедендік бақылау комитетіне жолданады.</w:t>
      </w:r>
      <w:r>
        <w:br/>
      </w:r>
      <w:r>
        <w:rPr>
          <w:rFonts w:ascii="Times New Roman"/>
          <w:b w:val="false"/>
          <w:i w:val="false"/>
          <w:color w:val="000000"/>
          <w:sz w:val="28"/>
        </w:rPr>
        <w:t>
      </w:t>
      </w:r>
      <w:r>
        <w:rPr>
          <w:rFonts w:ascii="Times New Roman"/>
          <w:b w:val="false"/>
          <w:i w:val="false"/>
          <w:color w:val="ff0000"/>
          <w:sz w:val="28"/>
        </w:rPr>
        <w:t xml:space="preserve">Ескерту. 43-тармақ жаңа редакцияда - ҚР Үкіметінің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44. Бербоут-чартер тізілімінен:</w:t>
      </w:r>
      <w:r>
        <w:br/>
      </w:r>
      <w:r>
        <w:rPr>
          <w:rFonts w:ascii="Times New Roman"/>
          <w:b w:val="false"/>
          <w:i w:val="false"/>
          <w:color w:val="000000"/>
          <w:sz w:val="28"/>
        </w:rPr>
        <w:t>
</w:t>
      </w:r>
      <w:r>
        <w:rPr>
          <w:rFonts w:ascii="Times New Roman"/>
          <w:b w:val="false"/>
          <w:i w:val="false"/>
          <w:color w:val="000000"/>
          <w:sz w:val="28"/>
        </w:rPr>
        <w:t>
      1) опат болған немесе хабарсыз жоғалып кеткен;</w:t>
      </w:r>
      <w:r>
        <w:br/>
      </w:r>
      <w:r>
        <w:rPr>
          <w:rFonts w:ascii="Times New Roman"/>
          <w:b w:val="false"/>
          <w:i w:val="false"/>
          <w:color w:val="000000"/>
          <w:sz w:val="28"/>
        </w:rPr>
        <w:t>
</w:t>
      </w:r>
      <w:r>
        <w:rPr>
          <w:rFonts w:ascii="Times New Roman"/>
          <w:b w:val="false"/>
          <w:i w:val="false"/>
          <w:color w:val="000000"/>
          <w:sz w:val="28"/>
        </w:rPr>
        <w:t>
      2) конструкциялық жағынан күйреген;</w:t>
      </w:r>
      <w:r>
        <w:br/>
      </w:r>
      <w:r>
        <w:rPr>
          <w:rFonts w:ascii="Times New Roman"/>
          <w:b w:val="false"/>
          <w:i w:val="false"/>
          <w:color w:val="000000"/>
          <w:sz w:val="28"/>
        </w:rPr>
        <w:t>
</w:t>
      </w:r>
      <w:r>
        <w:rPr>
          <w:rFonts w:ascii="Times New Roman"/>
          <w:b w:val="false"/>
          <w:i w:val="false"/>
          <w:color w:val="000000"/>
          <w:sz w:val="28"/>
        </w:rPr>
        <w:t>
      3) қайта жасау немесе кез келген басқа да өзгерiстер нәтижесінде кеме сапасын жоғалтқан;</w:t>
      </w:r>
      <w:r>
        <w:br/>
      </w:r>
      <w:r>
        <w:rPr>
          <w:rFonts w:ascii="Times New Roman"/>
          <w:b w:val="false"/>
          <w:i w:val="false"/>
          <w:color w:val="000000"/>
          <w:sz w:val="28"/>
        </w:rPr>
        <w:t>
</w:t>
      </w:r>
      <w:r>
        <w:rPr>
          <w:rFonts w:ascii="Times New Roman"/>
          <w:b w:val="false"/>
          <w:i w:val="false"/>
          <w:color w:val="000000"/>
          <w:sz w:val="28"/>
        </w:rPr>
        <w:t>
      4) осы Заңның 11-бабының </w:t>
      </w:r>
      <w:r>
        <w:rPr>
          <w:rFonts w:ascii="Times New Roman"/>
          <w:b w:val="false"/>
          <w:i w:val="false"/>
          <w:color w:val="000000"/>
          <w:sz w:val="28"/>
        </w:rPr>
        <w:t>5-тармағында</w:t>
      </w:r>
      <w:r>
        <w:rPr>
          <w:rFonts w:ascii="Times New Roman"/>
          <w:b w:val="false"/>
          <w:i w:val="false"/>
          <w:color w:val="000000"/>
          <w:sz w:val="28"/>
        </w:rPr>
        <w:t xml:space="preserve"> көзделген талаптарға сәйкес келмей қалған;</w:t>
      </w:r>
      <w:r>
        <w:br/>
      </w:r>
      <w:r>
        <w:rPr>
          <w:rFonts w:ascii="Times New Roman"/>
          <w:b w:val="false"/>
          <w:i w:val="false"/>
          <w:color w:val="000000"/>
          <w:sz w:val="28"/>
        </w:rPr>
        <w:t>
</w:t>
      </w:r>
      <w:r>
        <w:rPr>
          <w:rFonts w:ascii="Times New Roman"/>
          <w:b w:val="false"/>
          <w:i w:val="false"/>
          <w:color w:val="000000"/>
          <w:sz w:val="28"/>
        </w:rPr>
        <w:t>
      5) осы Қағидаларға сәйкес оған қатысты уәкілетті орган Қазақстан Республикасының Мемлекеттік туын көтеріп жүзу құқығын уақытша беру туралы шешімнің күшін жойған кеме шығарылуға жатады.</w:t>
      </w:r>
      <w:r>
        <w:br/>
      </w:r>
      <w:r>
        <w:rPr>
          <w:rFonts w:ascii="Times New Roman"/>
          <w:b w:val="false"/>
          <w:i w:val="false"/>
          <w:color w:val="000000"/>
          <w:sz w:val="28"/>
        </w:rPr>
        <w:t>
      </w:t>
      </w:r>
      <w:r>
        <w:rPr>
          <w:rFonts w:ascii="Times New Roman"/>
          <w:b w:val="false"/>
          <w:i w:val="false"/>
          <w:color w:val="ff0000"/>
          <w:sz w:val="28"/>
        </w:rPr>
        <w:t xml:space="preserve">Ескерту. 44-тармақ жаңа редакцияда - ҚР Үкіметінің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19"/>
    <w:bookmarkStart w:name="z149" w:id="20"/>
    <w:p>
      <w:pPr>
        <w:spacing w:after="0"/>
        <w:ind w:left="0"/>
        <w:jc w:val="left"/>
      </w:pPr>
      <w:r>
        <w:rPr>
          <w:rFonts w:ascii="Times New Roman"/>
          <w:b/>
          <w:i w:val="false"/>
          <w:color w:val="000000"/>
        </w:rPr>
        <w:t xml:space="preserve"> 
7. Кемені шет мемлекеттің туын көтеріп жүзуге ауыстыру</w:t>
      </w:r>
    </w:p>
    <w:bookmarkEnd w:id="20"/>
    <w:bookmarkStart w:name="z150" w:id="21"/>
    <w:p>
      <w:pPr>
        <w:spacing w:after="0"/>
        <w:ind w:left="0"/>
        <w:jc w:val="both"/>
      </w:pPr>
      <w:r>
        <w:rPr>
          <w:rFonts w:ascii="Times New Roman"/>
          <w:b w:val="false"/>
          <w:i w:val="false"/>
          <w:color w:val="000000"/>
          <w:sz w:val="28"/>
        </w:rPr>
        <w:t>
      45. Мемлекеттік кеме тізілімінде тіркелген кемені бербоут-чартер бойынша шетелдік кеме жалдаушыға пайдалануға және иелік етуге ұсынған кезде осындай кеме уәкілетті органның шешімі негізінде шет мемлекеттің туын көтеріп жүзуге уақытша ауыстырылуы мүмкін.</w:t>
      </w:r>
      <w:r>
        <w:br/>
      </w:r>
      <w:r>
        <w:rPr>
          <w:rFonts w:ascii="Times New Roman"/>
          <w:b w:val="false"/>
          <w:i w:val="false"/>
          <w:color w:val="000000"/>
          <w:sz w:val="28"/>
        </w:rPr>
        <w:t>
      </w:t>
      </w:r>
      <w:r>
        <w:rPr>
          <w:rFonts w:ascii="Times New Roman"/>
          <w:b w:val="false"/>
          <w:i w:val="false"/>
          <w:color w:val="ff0000"/>
          <w:sz w:val="28"/>
        </w:rPr>
        <w:t xml:space="preserve">Ескерту. 45-тармақ жаңа редакцияда - ҚР Үкіметінің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46. Шет мемлекеттің туын көтеріп жүзуге уақытша ауыстыру туралы шешімді уәкілетті орган кеменің меншік иесінің немесе ол уәкілеттік берген адамның мынадай құжаттар қоса берілген өтініші негізінде қабылдайды:</w:t>
      </w:r>
      <w:r>
        <w:br/>
      </w:r>
      <w:r>
        <w:rPr>
          <w:rFonts w:ascii="Times New Roman"/>
          <w:b w:val="false"/>
          <w:i w:val="false"/>
          <w:color w:val="000000"/>
          <w:sz w:val="28"/>
        </w:rPr>
        <w:t>
</w:t>
      </w:r>
      <w:r>
        <w:rPr>
          <w:rFonts w:ascii="Times New Roman"/>
          <w:b w:val="false"/>
          <w:i w:val="false"/>
          <w:color w:val="000000"/>
          <w:sz w:val="28"/>
        </w:rPr>
        <w:t>
      1) кемені шет мемлекеттің туын көтеріп жүзуге ауыстыруға ипотеканың кепіл ұстаушысының жазбаша келісімі (белгіленген және </w:t>
      </w:r>
      <w:r>
        <w:rPr>
          <w:rFonts w:ascii="Times New Roman"/>
          <w:b w:val="false"/>
          <w:i w:val="false"/>
          <w:color w:val="000000"/>
          <w:sz w:val="28"/>
        </w:rPr>
        <w:t>белгіленген</w:t>
      </w:r>
      <w:r>
        <w:rPr>
          <w:rFonts w:ascii="Times New Roman"/>
          <w:b w:val="false"/>
          <w:i w:val="false"/>
          <w:color w:val="000000"/>
          <w:sz w:val="28"/>
        </w:rPr>
        <w:t xml:space="preserve"> тәртіппен тіркелген кеме ипотекасының ұстаушыларын алдын ала қанағаттандыру болмаған кезде);</w:t>
      </w:r>
      <w:r>
        <w:br/>
      </w:r>
      <w:r>
        <w:rPr>
          <w:rFonts w:ascii="Times New Roman"/>
          <w:b w:val="false"/>
          <w:i w:val="false"/>
          <w:color w:val="000000"/>
          <w:sz w:val="28"/>
        </w:rPr>
        <w:t>
</w:t>
      </w:r>
      <w:r>
        <w:rPr>
          <w:rFonts w:ascii="Times New Roman"/>
          <w:b w:val="false"/>
          <w:i w:val="false"/>
          <w:color w:val="000000"/>
          <w:sz w:val="28"/>
        </w:rPr>
        <w:t xml:space="preserve">
      2) шет мемлекеттің туын көтеріп жүзу құқығы ұсынылғанын немесе Қазақстан Республикасының туын көтеріп жүзу құқығы тоқтатыла тұрған сәтте осы құқық берілетінін растайтын құжат; </w:t>
      </w:r>
      <w:r>
        <w:br/>
      </w:r>
      <w:r>
        <w:rPr>
          <w:rFonts w:ascii="Times New Roman"/>
          <w:b w:val="false"/>
          <w:i w:val="false"/>
          <w:color w:val="000000"/>
          <w:sz w:val="28"/>
        </w:rPr>
        <w:t>
</w:t>
      </w:r>
      <w:r>
        <w:rPr>
          <w:rFonts w:ascii="Times New Roman"/>
          <w:b w:val="false"/>
          <w:i w:val="false"/>
          <w:color w:val="000000"/>
          <w:sz w:val="28"/>
        </w:rPr>
        <w:t>
      3) бербоут-чартер.</w:t>
      </w:r>
      <w:r>
        <w:br/>
      </w:r>
      <w:r>
        <w:rPr>
          <w:rFonts w:ascii="Times New Roman"/>
          <w:b w:val="false"/>
          <w:i w:val="false"/>
          <w:color w:val="000000"/>
          <w:sz w:val="28"/>
        </w:rPr>
        <w:t>
      </w:t>
      </w:r>
      <w:r>
        <w:rPr>
          <w:rFonts w:ascii="Times New Roman"/>
          <w:b w:val="false"/>
          <w:i w:val="false"/>
          <w:color w:val="ff0000"/>
          <w:sz w:val="28"/>
        </w:rPr>
        <w:t xml:space="preserve">Ескерту. 46-тармаққа өзгеріс енгізілді - ҚР Үкіметінің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r>
        <w:br/>
      </w:r>
      <w:r>
        <w:rPr>
          <w:rFonts w:ascii="Times New Roman"/>
          <w:b w:val="false"/>
          <w:i w:val="false"/>
          <w:color w:val="000000"/>
          <w:sz w:val="28"/>
        </w:rPr>
        <w:t>
</w:t>
      </w:r>
      <w:r>
        <w:rPr>
          <w:rFonts w:ascii="Times New Roman"/>
          <w:b w:val="false"/>
          <w:i w:val="false"/>
          <w:color w:val="000000"/>
          <w:sz w:val="28"/>
        </w:rPr>
        <w:t>
      47. Осы Қағидалардың </w:t>
      </w:r>
      <w:r>
        <w:rPr>
          <w:rFonts w:ascii="Times New Roman"/>
          <w:b w:val="false"/>
          <w:i w:val="false"/>
          <w:color w:val="000000"/>
          <w:sz w:val="28"/>
        </w:rPr>
        <w:t>9-тармағына</w:t>
      </w:r>
      <w:r>
        <w:rPr>
          <w:rFonts w:ascii="Times New Roman"/>
          <w:b w:val="false"/>
          <w:i w:val="false"/>
          <w:color w:val="000000"/>
          <w:sz w:val="28"/>
        </w:rPr>
        <w:t xml:space="preserve"> сәйкес бас тарту үшін негіз болмаған кезде Мемлекеттік кеме тізілімінде Қазақстан Республикасының Мемлекеттік туын көтеріп жүзу құқығы тоқтатыла тұрған күн, кемені шет мемлекеттің туын көтеруге ауыстыруға рұқсат етілетін мерзім, кемеге туын көтеріп жүзуге рұқсат берілген мемлекеттің атауы, бербоут-чартер бойынша шетелдік кеме жалдаушының аты және мекенжайы көрсетіледі.</w:t>
      </w:r>
      <w:r>
        <w:br/>
      </w:r>
      <w:r>
        <w:rPr>
          <w:rFonts w:ascii="Times New Roman"/>
          <w:b w:val="false"/>
          <w:i w:val="false"/>
          <w:color w:val="000000"/>
          <w:sz w:val="28"/>
        </w:rPr>
        <w:t>
</w:t>
      </w:r>
      <w:r>
        <w:rPr>
          <w:rFonts w:ascii="Times New Roman"/>
          <w:b w:val="false"/>
          <w:i w:val="false"/>
          <w:color w:val="000000"/>
          <w:sz w:val="28"/>
        </w:rPr>
        <w:t>
      48. Қазақстан Республикасының туын көтеріп жүзу құқығы тоқтатыла тұрған күні Мемлекеттік кеме тізіліміне тиісті белгілер енгізілген күн болып есептеледі. Теңіз кемесінің Қазақстан Республикасының туын көтеріп жүзу құқығы туралы куәлікке белгілерді енгізу өтініш берілген күннен бастап он жұмыс күні ішінде жүргізіледі.</w:t>
      </w:r>
      <w:r>
        <w:br/>
      </w:r>
      <w:r>
        <w:rPr>
          <w:rFonts w:ascii="Times New Roman"/>
          <w:b w:val="false"/>
          <w:i w:val="false"/>
          <w:color w:val="000000"/>
          <w:sz w:val="28"/>
        </w:rPr>
        <w:t>
</w:t>
      </w:r>
      <w:r>
        <w:rPr>
          <w:rFonts w:ascii="Times New Roman"/>
          <w:b w:val="false"/>
          <w:i w:val="false"/>
          <w:color w:val="000000"/>
          <w:sz w:val="28"/>
        </w:rPr>
        <w:t>
      49. Кемеге Қазақстан Республикасының Мемлекеттік туын көтеріп жүзу құқығы тоқтатыла тұру мерзімі ішінде оның бортында осы құқық тоқтатыла тұрғаны туралы белгісімен Теңіз кемесінің Қазақстан Республикасының мемлекеттік туын көтеріп жүзу құқығы туралы куәлік болуы тиіс.</w:t>
      </w:r>
      <w:r>
        <w:br/>
      </w:r>
      <w:r>
        <w:rPr>
          <w:rFonts w:ascii="Times New Roman"/>
          <w:b w:val="false"/>
          <w:i w:val="false"/>
          <w:color w:val="000000"/>
          <w:sz w:val="28"/>
        </w:rPr>
        <w:t>
</w:t>
      </w:r>
      <w:r>
        <w:rPr>
          <w:rFonts w:ascii="Times New Roman"/>
          <w:b w:val="false"/>
          <w:i w:val="false"/>
          <w:color w:val="000000"/>
          <w:sz w:val="28"/>
        </w:rPr>
        <w:t>
      50. Қазақстан Республикасының Мемлекеттік туын көтеріп жүзу құқығының тоқтатыла тұрған мерзім ішінде кемеге арналған құқықты, шектеулерді (ауыртпалықтарды) тіркеуді осы Қағидаларға сәйкес Мемлекеттік кеме тізілімінде жүргізу жалғастырылады.</w:t>
      </w:r>
      <w:r>
        <w:br/>
      </w:r>
      <w:r>
        <w:rPr>
          <w:rFonts w:ascii="Times New Roman"/>
          <w:b w:val="false"/>
          <w:i w:val="false"/>
          <w:color w:val="000000"/>
          <w:sz w:val="28"/>
        </w:rPr>
        <w:t>
</w:t>
      </w:r>
      <w:r>
        <w:rPr>
          <w:rFonts w:ascii="Times New Roman"/>
          <w:b w:val="false"/>
          <w:i w:val="false"/>
          <w:color w:val="000000"/>
          <w:sz w:val="28"/>
        </w:rPr>
        <w:t>
      51. Бербоут-чартер қолданысы тоқтатылған кезде немесе уәкілетті органның шешімінде көрсетілген мерзім өткен кезде Мемлекеттік кеме тізіліміне кеменің меншік иесінің өтініші негізінде тиісті жазу енгізіледі және осы Қағидаларда белгіленген тәртіппен теңіз кемесінің Қазақстан Республикасының Мемлекеттік туын көтеріп жүзу құқығы туралы жаңа кеме куәлігі беріледі.</w:t>
      </w:r>
      <w:r>
        <w:br/>
      </w:r>
      <w:r>
        <w:rPr>
          <w:rFonts w:ascii="Times New Roman"/>
          <w:b w:val="false"/>
          <w:i w:val="false"/>
          <w:color w:val="000000"/>
          <w:sz w:val="28"/>
        </w:rPr>
        <w:t>
      </w:t>
      </w:r>
      <w:r>
        <w:rPr>
          <w:rFonts w:ascii="Times New Roman"/>
          <w:b w:val="false"/>
          <w:i w:val="false"/>
          <w:color w:val="ff0000"/>
          <w:sz w:val="28"/>
        </w:rPr>
        <w:t xml:space="preserve">Ескерту. 51-тармақ жаңа редакцияда - ҚР Үкіметінің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21"/>
    <w:bookmarkStart w:name="z160" w:id="22"/>
    <w:p>
      <w:pPr>
        <w:spacing w:after="0"/>
        <w:ind w:left="0"/>
        <w:jc w:val="left"/>
      </w:pPr>
      <w:r>
        <w:rPr>
          <w:rFonts w:ascii="Times New Roman"/>
          <w:b/>
          <w:i w:val="false"/>
          <w:color w:val="000000"/>
        </w:rPr>
        <w:t xml:space="preserve"> 
8. Шағын көлемді кемелерді мемлекеттік тіркеу тәртібі</w:t>
      </w:r>
    </w:p>
    <w:bookmarkEnd w:id="22"/>
    <w:bookmarkStart w:name="z161" w:id="23"/>
    <w:p>
      <w:pPr>
        <w:spacing w:after="0"/>
        <w:ind w:left="0"/>
        <w:jc w:val="both"/>
      </w:pPr>
      <w:r>
        <w:rPr>
          <w:rFonts w:ascii="Times New Roman"/>
          <w:b w:val="false"/>
          <w:i w:val="false"/>
          <w:color w:val="000000"/>
          <w:sz w:val="28"/>
        </w:rPr>
        <w:t>
      52. Шағын көлемді кемелерді тіркеуді ішкі су жолдары бойынша жүзетін шағын көлемді кемелер үшін </w:t>
      </w:r>
      <w:r>
        <w:rPr>
          <w:rFonts w:ascii="Times New Roman"/>
          <w:b w:val="false"/>
          <w:i w:val="false"/>
          <w:color w:val="000000"/>
          <w:sz w:val="28"/>
        </w:rPr>
        <w:t>айқындалған</w:t>
      </w:r>
      <w:r>
        <w:rPr>
          <w:rFonts w:ascii="Times New Roman"/>
          <w:b w:val="false"/>
          <w:i w:val="false"/>
          <w:color w:val="000000"/>
          <w:sz w:val="28"/>
        </w:rPr>
        <w:t xml:space="preserve"> тәртіппен ішкі су көлігі саласындағы уәкілетті органның аумақтық бөлімшесі кеме кітапшасында жүргізеді.</w:t>
      </w:r>
      <w:r>
        <w:br/>
      </w:r>
      <w:r>
        <w:rPr>
          <w:rFonts w:ascii="Times New Roman"/>
          <w:b w:val="false"/>
          <w:i w:val="false"/>
          <w:color w:val="000000"/>
          <w:sz w:val="28"/>
        </w:rPr>
        <w:t>
      </w:t>
      </w:r>
      <w:r>
        <w:rPr>
          <w:rFonts w:ascii="Times New Roman"/>
          <w:b w:val="false"/>
          <w:i w:val="false"/>
          <w:color w:val="ff0000"/>
          <w:sz w:val="28"/>
        </w:rPr>
        <w:t xml:space="preserve">Ескерту. 52-тармақ жаңа редакцияда - ҚР Үкіметінің 04.12.2013 </w:t>
      </w:r>
      <w:r>
        <w:rPr>
          <w:rFonts w:ascii="Times New Roman"/>
          <w:b w:val="false"/>
          <w:i w:val="false"/>
          <w:color w:val="00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End w:id="23"/>
    <w:bookmarkStart w:name="z162" w:id="24"/>
    <w:p>
      <w:pPr>
        <w:spacing w:after="0"/>
        <w:ind w:left="0"/>
        <w:jc w:val="both"/>
      </w:pPr>
      <w:r>
        <w:rPr>
          <w:rFonts w:ascii="Times New Roman"/>
          <w:b w:val="false"/>
          <w:i w:val="false"/>
          <w:color w:val="000000"/>
          <w:sz w:val="28"/>
        </w:rPr>
        <w:t xml:space="preserve">
Кемелер мен оларға құқықтарды </w:t>
      </w:r>
      <w:r>
        <w:br/>
      </w:r>
      <w:r>
        <w:rPr>
          <w:rFonts w:ascii="Times New Roman"/>
          <w:b w:val="false"/>
          <w:i w:val="false"/>
          <w:color w:val="000000"/>
          <w:sz w:val="28"/>
        </w:rPr>
        <w:t>
мемлекеттік тіркеу қағидаларына</w:t>
      </w:r>
      <w:r>
        <w:br/>
      </w:r>
      <w:r>
        <w:rPr>
          <w:rFonts w:ascii="Times New Roman"/>
          <w:b w:val="false"/>
          <w:i w:val="false"/>
          <w:color w:val="000000"/>
          <w:sz w:val="28"/>
        </w:rPr>
        <w:t xml:space="preserve">
1-қосымша          </w:t>
      </w:r>
    </w:p>
    <w:bookmarkEnd w:id="24"/>
    <w:bookmarkStart w:name="z163" w:id="25"/>
    <w:p>
      <w:pPr>
        <w:spacing w:after="0"/>
        <w:ind w:left="0"/>
        <w:jc w:val="left"/>
      </w:pPr>
      <w:r>
        <w:rPr>
          <w:rFonts w:ascii="Times New Roman"/>
          <w:b/>
          <w:i w:val="false"/>
          <w:color w:val="000000"/>
        </w:rPr>
        <w:t xml:space="preserve"> 
КЕМЕ ТІЗІЛІМІНІҢ САУАЛНАМАСЫ</w:t>
      </w:r>
    </w:p>
    <w:bookmarkEnd w:id="25"/>
    <w:p>
      <w:pPr>
        <w:spacing w:after="0"/>
        <w:ind w:left="0"/>
        <w:jc w:val="both"/>
      </w:pPr>
      <w:r>
        <w:rPr>
          <w:rFonts w:ascii="Times New Roman"/>
          <w:b w:val="false"/>
          <w:i w:val="false"/>
          <w:color w:val="ff0000"/>
          <w:sz w:val="28"/>
        </w:rPr>
        <w:t xml:space="preserve">      Ескерту. 1-қосымшаға өзгеріс енгізілді - ҚР Үкіметінің 04.12.2013 </w:t>
      </w:r>
      <w:r>
        <w:rPr>
          <w:rFonts w:ascii="Times New Roman"/>
          <w:b w:val="false"/>
          <w:i w:val="false"/>
          <w:color w:val="ff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1. Кеме атауы ______________________________________________________</w:t>
      </w:r>
      <w:r>
        <w:br/>
      </w:r>
      <w:r>
        <w:rPr>
          <w:rFonts w:ascii="Times New Roman"/>
          <w:b w:val="false"/>
          <w:i w:val="false"/>
          <w:color w:val="000000"/>
          <w:sz w:val="28"/>
        </w:rPr>
        <w:t>
2. Алдыңғы тiркелген порты (орны) және оны жою күнi (Мемлекеттiк кеме тiзiлiмi/Қазақстан Республикасының халықаралық кеме тізілімі үшiн)/тоқтатып қою күнi (бербоут-чартер тiзiлiмi/Қазақстан Республикасының халықаралық кеме тізілімі үшін) (егер мұндай жағдай орын алса)</w:t>
      </w:r>
      <w:r>
        <w:br/>
      </w:r>
      <w:r>
        <w:rPr>
          <w:rFonts w:ascii="Times New Roman"/>
          <w:b w:val="false"/>
          <w:i w:val="false"/>
          <w:color w:val="000000"/>
          <w:sz w:val="28"/>
        </w:rPr>
        <w:t>
3. Сәйкестендіру нөмірі ИМО ________________________________________</w:t>
      </w:r>
      <w:r>
        <w:br/>
      </w:r>
      <w:r>
        <w:rPr>
          <w:rFonts w:ascii="Times New Roman"/>
          <w:b w:val="false"/>
          <w:i w:val="false"/>
          <w:color w:val="000000"/>
          <w:sz w:val="28"/>
        </w:rPr>
        <w:t>
4. Шақыру сигналы __________________________________________________</w:t>
      </w:r>
      <w:r>
        <w:br/>
      </w:r>
      <w:r>
        <w:rPr>
          <w:rFonts w:ascii="Times New Roman"/>
          <w:b w:val="false"/>
          <w:i w:val="false"/>
          <w:color w:val="000000"/>
          <w:sz w:val="28"/>
        </w:rPr>
        <w:t>
5. Типі және мақсаты, жүзу ауданы __________________________________</w:t>
      </w:r>
      <w:r>
        <w:br/>
      </w:r>
      <w:r>
        <w:rPr>
          <w:rFonts w:ascii="Times New Roman"/>
          <w:b w:val="false"/>
          <w:i w:val="false"/>
          <w:color w:val="000000"/>
          <w:sz w:val="28"/>
        </w:rPr>
        <w:t>
6. Атауы, коды, сыныптау қоғамы, тізілім нөмірі, класс символы, біліктілік куәлігінің қолданылу мерзімі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7. Кеме өлшемі: ұзындығы ___ ені ___ борт биіктігі ______</w:t>
      </w:r>
      <w:r>
        <w:br/>
      </w:r>
      <w:r>
        <w:rPr>
          <w:rFonts w:ascii="Times New Roman"/>
          <w:b w:val="false"/>
          <w:i w:val="false"/>
          <w:color w:val="000000"/>
          <w:sz w:val="28"/>
        </w:rPr>
        <w:t>
8. Тіркелімдік сыйымдылық: таза ______ жалпы _______</w:t>
      </w:r>
      <w:r>
        <w:br/>
      </w:r>
      <w:r>
        <w:rPr>
          <w:rFonts w:ascii="Times New Roman"/>
          <w:b w:val="false"/>
          <w:i w:val="false"/>
          <w:color w:val="000000"/>
          <w:sz w:val="28"/>
        </w:rPr>
        <w:t>
9. барынша шөгу: жүк болғанда _______ балласта ____</w:t>
      </w:r>
      <w:r>
        <w:br/>
      </w:r>
      <w:r>
        <w:rPr>
          <w:rFonts w:ascii="Times New Roman"/>
          <w:b w:val="false"/>
          <w:i w:val="false"/>
          <w:color w:val="000000"/>
          <w:sz w:val="28"/>
        </w:rPr>
        <w:t>
10. Су үсті бортының биіктігі ______________________________________</w:t>
      </w:r>
      <w:r>
        <w:br/>
      </w:r>
      <w:r>
        <w:rPr>
          <w:rFonts w:ascii="Times New Roman"/>
          <w:b w:val="false"/>
          <w:i w:val="false"/>
          <w:color w:val="000000"/>
          <w:sz w:val="28"/>
        </w:rPr>
        <w:t>
11. Жасалу жылы мен орны, кеме жасау верфі атауы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12. Жоба нөмірі ____________________________________________________</w:t>
      </w:r>
      <w:r>
        <w:br/>
      </w:r>
      <w:r>
        <w:rPr>
          <w:rFonts w:ascii="Times New Roman"/>
          <w:b w:val="false"/>
          <w:i w:val="false"/>
          <w:color w:val="000000"/>
          <w:sz w:val="28"/>
        </w:rPr>
        <w:t>
13. Жүк көтерімдігі ________________________________________________</w:t>
      </w:r>
      <w:r>
        <w:br/>
      </w:r>
      <w:r>
        <w:rPr>
          <w:rFonts w:ascii="Times New Roman"/>
          <w:b w:val="false"/>
          <w:i w:val="false"/>
          <w:color w:val="000000"/>
          <w:sz w:val="28"/>
        </w:rPr>
        <w:t>
14. Корпус материалы _______________________________________________</w:t>
      </w:r>
      <w:r>
        <w:br/>
      </w:r>
      <w:r>
        <w:rPr>
          <w:rFonts w:ascii="Times New Roman"/>
          <w:b w:val="false"/>
          <w:i w:val="false"/>
          <w:color w:val="000000"/>
          <w:sz w:val="28"/>
        </w:rPr>
        <w:t>
15. Палуба саны ____________________________________________________</w:t>
      </w:r>
      <w:r>
        <w:br/>
      </w:r>
      <w:r>
        <w:rPr>
          <w:rFonts w:ascii="Times New Roman"/>
          <w:b w:val="false"/>
          <w:i w:val="false"/>
          <w:color w:val="000000"/>
          <w:sz w:val="28"/>
        </w:rPr>
        <w:t>
16. Басты қозғалтқыштың типі және жасау орны _______________________</w:t>
      </w:r>
      <w:r>
        <w:br/>
      </w:r>
      <w:r>
        <w:rPr>
          <w:rFonts w:ascii="Times New Roman"/>
          <w:b w:val="false"/>
          <w:i w:val="false"/>
          <w:color w:val="000000"/>
          <w:sz w:val="28"/>
        </w:rPr>
        <w:t>
17. Басты қозғалтқыштың қуаты ______________________________________</w:t>
      </w:r>
      <w:r>
        <w:br/>
      </w:r>
      <w:r>
        <w:rPr>
          <w:rFonts w:ascii="Times New Roman"/>
          <w:b w:val="false"/>
          <w:i w:val="false"/>
          <w:color w:val="000000"/>
          <w:sz w:val="28"/>
        </w:rPr>
        <w:t>
18. Жүріс жылдамдығы: жүк ____ буын, балласта ____ буын</w:t>
      </w:r>
      <w:r>
        <w:br/>
      </w:r>
      <w:r>
        <w:rPr>
          <w:rFonts w:ascii="Times New Roman"/>
          <w:b w:val="false"/>
          <w:i w:val="false"/>
          <w:color w:val="000000"/>
          <w:sz w:val="28"/>
        </w:rPr>
        <w:t>
19. Қозғалтқыш түрі, бұрама саны ___________________________________</w:t>
      </w:r>
      <w:r>
        <w:br/>
      </w:r>
      <w:r>
        <w:rPr>
          <w:rFonts w:ascii="Times New Roman"/>
          <w:b w:val="false"/>
          <w:i w:val="false"/>
          <w:color w:val="000000"/>
          <w:sz w:val="28"/>
        </w:rPr>
        <w:t>
20. Отын түрі ______________________________________________________</w:t>
      </w:r>
      <w:r>
        <w:br/>
      </w:r>
      <w:r>
        <w:rPr>
          <w:rFonts w:ascii="Times New Roman"/>
          <w:b w:val="false"/>
          <w:i w:val="false"/>
          <w:color w:val="000000"/>
          <w:sz w:val="28"/>
        </w:rPr>
        <w:t>
21. Танктер сыйымдылығы: отындық ______, ауыз су ___________________</w:t>
      </w:r>
      <w:r>
        <w:br/>
      </w:r>
      <w:r>
        <w:rPr>
          <w:rFonts w:ascii="Times New Roman"/>
          <w:b w:val="false"/>
          <w:i w:val="false"/>
          <w:color w:val="000000"/>
          <w:sz w:val="28"/>
        </w:rPr>
        <w:t>
22. Жүк трюмдерінің (танктерінің) саны, олардың шаршы көлемі _______</w:t>
      </w:r>
      <w:r>
        <w:br/>
      </w:r>
      <w:r>
        <w:rPr>
          <w:rFonts w:ascii="Times New Roman"/>
          <w:b w:val="false"/>
          <w:i w:val="false"/>
          <w:color w:val="000000"/>
          <w:sz w:val="28"/>
        </w:rPr>
        <w:t>
23. Жүктік жарақтану _______________________________________________</w:t>
      </w:r>
      <w:r>
        <w:br/>
      </w:r>
      <w:r>
        <w:rPr>
          <w:rFonts w:ascii="Times New Roman"/>
          <w:b w:val="false"/>
          <w:i w:val="false"/>
          <w:color w:val="000000"/>
          <w:sz w:val="28"/>
        </w:rPr>
        <w:t>
24. Жолаушылар орнының саны ________________________________________</w:t>
      </w:r>
      <w:r>
        <w:br/>
      </w:r>
      <w:r>
        <w:rPr>
          <w:rFonts w:ascii="Times New Roman"/>
          <w:b w:val="false"/>
          <w:i w:val="false"/>
          <w:color w:val="000000"/>
          <w:sz w:val="28"/>
        </w:rPr>
        <w:t>
25. Желкен жарақтарының түрі _______________________________________</w:t>
      </w:r>
      <w:r>
        <w:br/>
      </w:r>
      <w:r>
        <w:rPr>
          <w:rFonts w:ascii="Times New Roman"/>
          <w:b w:val="false"/>
          <w:i w:val="false"/>
          <w:color w:val="000000"/>
          <w:sz w:val="28"/>
        </w:rPr>
        <w:t>
26. Мачта саны _____________________________________________________</w:t>
      </w:r>
      <w:r>
        <w:br/>
      </w:r>
      <w:r>
        <w:rPr>
          <w:rFonts w:ascii="Times New Roman"/>
          <w:b w:val="false"/>
          <w:i w:val="false"/>
          <w:color w:val="000000"/>
          <w:sz w:val="28"/>
        </w:rPr>
        <w:t>
27. Радиостанция, оның қуаттылығы __________________________________</w:t>
      </w:r>
      <w:r>
        <w:br/>
      </w:r>
      <w:r>
        <w:rPr>
          <w:rFonts w:ascii="Times New Roman"/>
          <w:b w:val="false"/>
          <w:i w:val="false"/>
          <w:color w:val="000000"/>
          <w:sz w:val="28"/>
        </w:rPr>
        <w:t>
28. Салдардың құтқару шлюпкаларының саны 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29. Рулдік құрылғы _________________________________________________</w:t>
      </w:r>
      <w:r>
        <w:br/>
      </w:r>
      <w:r>
        <w:rPr>
          <w:rFonts w:ascii="Times New Roman"/>
          <w:b w:val="false"/>
          <w:i w:val="false"/>
          <w:color w:val="000000"/>
          <w:sz w:val="28"/>
        </w:rPr>
        <w:t>
30. Зәкірлік құрылғы _______________________________________________</w:t>
      </w:r>
      <w:r>
        <w:br/>
      </w:r>
      <w:r>
        <w:rPr>
          <w:rFonts w:ascii="Times New Roman"/>
          <w:b w:val="false"/>
          <w:i w:val="false"/>
          <w:color w:val="000000"/>
          <w:sz w:val="28"/>
        </w:rPr>
        <w:t>
31. Су ағызу, өртке қарсы құралдардың саны мен қуаттылығы</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32. Өлшеу куәлігі __________________________________________________</w:t>
      </w:r>
      <w:r>
        <w:br/>
      </w:r>
      <w:r>
        <w:rPr>
          <w:rFonts w:ascii="Times New Roman"/>
          <w:b w:val="false"/>
          <w:i w:val="false"/>
          <w:color w:val="000000"/>
          <w:sz w:val="28"/>
        </w:rPr>
        <w:t>
                      (қашан, кім берген, №, қолданылу мерзімі)</w:t>
      </w:r>
      <w:r>
        <w:br/>
      </w:r>
      <w:r>
        <w:rPr>
          <w:rFonts w:ascii="Times New Roman"/>
          <w:b w:val="false"/>
          <w:i w:val="false"/>
          <w:color w:val="000000"/>
          <w:sz w:val="28"/>
        </w:rPr>
        <w:t>
33. Жолаушылар куәлігі _____________________________________________</w:t>
      </w:r>
      <w:r>
        <w:br/>
      </w:r>
      <w:r>
        <w:rPr>
          <w:rFonts w:ascii="Times New Roman"/>
          <w:b w:val="false"/>
          <w:i w:val="false"/>
          <w:color w:val="000000"/>
          <w:sz w:val="28"/>
        </w:rPr>
        <w:t>
                         (қашан, кім берген, №, қолданылу мерзімі)   </w:t>
      </w:r>
      <w:r>
        <w:br/>
      </w:r>
      <w:r>
        <w:rPr>
          <w:rFonts w:ascii="Times New Roman"/>
          <w:b w:val="false"/>
          <w:i w:val="false"/>
          <w:color w:val="000000"/>
          <w:sz w:val="28"/>
        </w:rPr>
        <w:t>
34. Жүзуге жарамдылық туралы куәлік ________________________________</w:t>
      </w:r>
      <w:r>
        <w:br/>
      </w:r>
      <w:r>
        <w:rPr>
          <w:rFonts w:ascii="Times New Roman"/>
          <w:b w:val="false"/>
          <w:i w:val="false"/>
          <w:color w:val="000000"/>
          <w:sz w:val="28"/>
        </w:rPr>
        <w:t>
                          (қашан, кім берген, №, қолданылу мерзімі)</w:t>
      </w:r>
      <w:r>
        <w:br/>
      </w:r>
      <w:r>
        <w:rPr>
          <w:rFonts w:ascii="Times New Roman"/>
          <w:b w:val="false"/>
          <w:i w:val="false"/>
          <w:color w:val="000000"/>
          <w:sz w:val="28"/>
        </w:rPr>
        <w:t>
35. Сыныптау куәлігі _______________________________________________</w:t>
      </w:r>
      <w:r>
        <w:br/>
      </w:r>
      <w:r>
        <w:rPr>
          <w:rFonts w:ascii="Times New Roman"/>
          <w:b w:val="false"/>
          <w:i w:val="false"/>
          <w:color w:val="000000"/>
          <w:sz w:val="28"/>
        </w:rPr>
        <w:t>
                          (қашан, кім берген, №, қолданылу мерзімі)</w:t>
      </w:r>
      <w:r>
        <w:br/>
      </w:r>
      <w:r>
        <w:rPr>
          <w:rFonts w:ascii="Times New Roman"/>
          <w:b w:val="false"/>
          <w:i w:val="false"/>
          <w:color w:val="000000"/>
          <w:sz w:val="28"/>
        </w:rPr>
        <w:t>
36. меншік иесі (меншік иелері, меншік иелерінің әрқайсысына тиесілі</w:t>
      </w:r>
      <w:r>
        <w:br/>
      </w:r>
      <w:r>
        <w:rPr>
          <w:rFonts w:ascii="Times New Roman"/>
          <w:b w:val="false"/>
          <w:i w:val="false"/>
          <w:color w:val="000000"/>
          <w:sz w:val="28"/>
        </w:rPr>
        <w:t>
үлестер) ___________________________________________________________</w:t>
      </w:r>
      <w:r>
        <w:br/>
      </w:r>
      <w:r>
        <w:rPr>
          <w:rFonts w:ascii="Times New Roman"/>
          <w:b w:val="false"/>
          <w:i w:val="false"/>
          <w:color w:val="000000"/>
          <w:sz w:val="28"/>
        </w:rPr>
        <w:t>
              (атауы, орналасқан жері, қандай мемлекеттің құқығы</w:t>
      </w:r>
      <w:r>
        <w:br/>
      </w:r>
      <w:r>
        <w:rPr>
          <w:rFonts w:ascii="Times New Roman"/>
          <w:b w:val="false"/>
          <w:i w:val="false"/>
          <w:color w:val="000000"/>
          <w:sz w:val="28"/>
        </w:rPr>
        <w:t>
                бойынша тіркелген, басқару органының мекенжайы</w:t>
      </w:r>
      <w:r>
        <w:br/>
      </w:r>
      <w:r>
        <w:rPr>
          <w:rFonts w:ascii="Times New Roman"/>
          <w:b w:val="false"/>
          <w:i w:val="false"/>
          <w:color w:val="000000"/>
          <w:sz w:val="28"/>
        </w:rPr>
        <w:t>
                             (заңды тұлғалар үшін)</w:t>
      </w:r>
      <w:r>
        <w:br/>
      </w:r>
      <w:r>
        <w:rPr>
          <w:rFonts w:ascii="Times New Roman"/>
          <w:b w:val="false"/>
          <w:i w:val="false"/>
          <w:color w:val="000000"/>
          <w:sz w:val="28"/>
        </w:rPr>
        <w:t>
            Тегі, аты, әкесінің аты, азаматтығы, толық мекенжайы</w:t>
      </w:r>
      <w:r>
        <w:br/>
      </w:r>
      <w:r>
        <w:rPr>
          <w:rFonts w:ascii="Times New Roman"/>
          <w:b w:val="false"/>
          <w:i w:val="false"/>
          <w:color w:val="000000"/>
          <w:sz w:val="28"/>
        </w:rPr>
        <w:t>
              (жеке тұлғалар үшін), сондай-ақ телефоны, факсы,</w:t>
      </w:r>
      <w:r>
        <w:br/>
      </w:r>
      <w:r>
        <w:rPr>
          <w:rFonts w:ascii="Times New Roman"/>
          <w:b w:val="false"/>
          <w:i w:val="false"/>
          <w:color w:val="000000"/>
          <w:sz w:val="28"/>
        </w:rPr>
        <w:t>
                  телексі, телетайпы, электрондық почтасы)</w:t>
      </w:r>
      <w:r>
        <w:br/>
      </w:r>
      <w:r>
        <w:rPr>
          <w:rFonts w:ascii="Times New Roman"/>
          <w:b w:val="false"/>
          <w:i w:val="false"/>
          <w:color w:val="000000"/>
          <w:sz w:val="28"/>
        </w:rPr>
        <w:t>
37. Кемеге немесе оған меншік иесі құқығындағы үлеске меншік иесінің</w:t>
      </w:r>
      <w:r>
        <w:br/>
      </w:r>
      <w:r>
        <w:rPr>
          <w:rFonts w:ascii="Times New Roman"/>
          <w:b w:val="false"/>
          <w:i w:val="false"/>
          <w:color w:val="000000"/>
          <w:sz w:val="28"/>
        </w:rPr>
        <w:t>
құқығы туындауын негіздеу 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(сатып алу-сату шартының, кеме жасау шартының деректемелері</w:t>
      </w:r>
      <w:r>
        <w:br/>
      </w:r>
      <w:r>
        <w:rPr>
          <w:rFonts w:ascii="Times New Roman"/>
          <w:b w:val="false"/>
          <w:i w:val="false"/>
          <w:color w:val="000000"/>
          <w:sz w:val="28"/>
        </w:rPr>
        <w:t>
                              және басқалары)</w:t>
      </w:r>
      <w:r>
        <w:br/>
      </w:r>
      <w:r>
        <w:rPr>
          <w:rFonts w:ascii="Times New Roman"/>
          <w:b w:val="false"/>
          <w:i w:val="false"/>
          <w:color w:val="000000"/>
          <w:sz w:val="28"/>
        </w:rPr>
        <w:t>
38. Кеме (иелері) иесі 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(атауы, орналасқан жері, қандай мемлекеттің құқығы бойынша</w:t>
      </w:r>
      <w:r>
        <w:br/>
      </w:r>
      <w:r>
        <w:rPr>
          <w:rFonts w:ascii="Times New Roman"/>
          <w:b w:val="false"/>
          <w:i w:val="false"/>
          <w:color w:val="000000"/>
          <w:sz w:val="28"/>
        </w:rPr>
        <w:t>
   тіркелген, басқару органының мекенжайы (заңды тұлғалар үшін),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Кемені сенімгерлік басқару құқығында, (жеке тұлғалар үшін),</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шаруашылық жүргізу құқығында, жедел басқару, бербоут-чартер</w:t>
      </w:r>
      <w:r>
        <w:br/>
      </w:r>
      <w:r>
        <w:rPr>
          <w:rFonts w:ascii="Times New Roman"/>
          <w:b w:val="false"/>
          <w:i w:val="false"/>
          <w:color w:val="000000"/>
          <w:sz w:val="28"/>
        </w:rPr>
        <w:t>
                         негізінде иеленушінің</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Тегі, аты, әкесінің аты, азаматтығы, мекенжайы, төлқұжаттық</w:t>
      </w:r>
      <w:r>
        <w:br/>
      </w:r>
      <w:r>
        <w:rPr>
          <w:rFonts w:ascii="Times New Roman"/>
          <w:b w:val="false"/>
          <w:i w:val="false"/>
          <w:color w:val="000000"/>
          <w:sz w:val="28"/>
        </w:rPr>
        <w:t>
       деректері, сондай-ақ телефоны, факсы, телексі, телетайпы,</w:t>
      </w:r>
      <w:r>
        <w:br/>
      </w:r>
      <w:r>
        <w:rPr>
          <w:rFonts w:ascii="Times New Roman"/>
          <w:b w:val="false"/>
          <w:i w:val="false"/>
          <w:color w:val="000000"/>
          <w:sz w:val="28"/>
        </w:rPr>
        <w:t>
                            электрондық почтасы)</w:t>
      </w:r>
      <w:r>
        <w:br/>
      </w:r>
      <w:r>
        <w:rPr>
          <w:rFonts w:ascii="Times New Roman"/>
          <w:b w:val="false"/>
          <w:i w:val="false"/>
          <w:color w:val="000000"/>
          <w:sz w:val="28"/>
        </w:rPr>
        <w:t>
39. Кемеге заттық құқығы, ауыртпашылығы 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(туындау негізі, шарттың немесе құжаттың деректері, мерзімі,</w:t>
      </w:r>
      <w:r>
        <w:br/>
      </w:r>
      <w:r>
        <w:rPr>
          <w:rFonts w:ascii="Times New Roman"/>
          <w:b w:val="false"/>
          <w:i w:val="false"/>
          <w:color w:val="000000"/>
          <w:sz w:val="28"/>
        </w:rPr>
        <w:t>
                             бенефициары)</w:t>
      </w:r>
      <w:r>
        <w:br/>
      </w:r>
      <w:r>
        <w:rPr>
          <w:rFonts w:ascii="Times New Roman"/>
          <w:b w:val="false"/>
          <w:i w:val="false"/>
          <w:color w:val="000000"/>
          <w:sz w:val="28"/>
        </w:rPr>
        <w:t>
40. Кеменің меншік иесінің немесе уәкілетті органның қолы 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(кім және кім ретінде сауалнамаға қол қояды, сауалнамаға қол</w:t>
      </w:r>
      <w:r>
        <w:br/>
      </w:r>
      <w:r>
        <w:rPr>
          <w:rFonts w:ascii="Times New Roman"/>
          <w:b w:val="false"/>
          <w:i w:val="false"/>
          <w:color w:val="000000"/>
          <w:sz w:val="28"/>
        </w:rPr>
        <w:t>
         қоятын тұлғаның өкілеттіктерін негіздеу аты-жөні,</w:t>
      </w:r>
      <w:r>
        <w:br/>
      </w:r>
      <w:r>
        <w:rPr>
          <w:rFonts w:ascii="Times New Roman"/>
          <w:b w:val="false"/>
          <w:i w:val="false"/>
          <w:color w:val="000000"/>
          <w:sz w:val="28"/>
        </w:rPr>
        <w:t>
                       паспорт деректері)</w:t>
      </w:r>
    </w:p>
    <w:p>
      <w:pPr>
        <w:spacing w:after="0"/>
        <w:ind w:left="0"/>
        <w:jc w:val="both"/>
      </w:pPr>
      <w:r>
        <w:rPr>
          <w:rFonts w:ascii="Times New Roman"/>
          <w:b w:val="false"/>
          <w:i w:val="false"/>
          <w:color w:val="000000"/>
          <w:sz w:val="28"/>
        </w:rPr>
        <w:t>      Күні ________________ М.О. (заңды тұлғалар үшін)</w:t>
      </w:r>
    </w:p>
    <w:bookmarkStart w:name="z164" w:id="26"/>
    <w:p>
      <w:pPr>
        <w:spacing w:after="0"/>
        <w:ind w:left="0"/>
        <w:jc w:val="both"/>
      </w:pPr>
      <w:r>
        <w:rPr>
          <w:rFonts w:ascii="Times New Roman"/>
          <w:b w:val="false"/>
          <w:i w:val="false"/>
          <w:color w:val="000000"/>
          <w:sz w:val="28"/>
        </w:rPr>
        <w:t xml:space="preserve">
Кемелер мен оларға құқықтарды </w:t>
      </w:r>
      <w:r>
        <w:br/>
      </w:r>
      <w:r>
        <w:rPr>
          <w:rFonts w:ascii="Times New Roman"/>
          <w:b w:val="false"/>
          <w:i w:val="false"/>
          <w:color w:val="000000"/>
          <w:sz w:val="28"/>
        </w:rPr>
        <w:t>
мемлекеттік тіркеу қағидаларына</w:t>
      </w:r>
      <w:r>
        <w:br/>
      </w:r>
      <w:r>
        <w:rPr>
          <w:rFonts w:ascii="Times New Roman"/>
          <w:b w:val="false"/>
          <w:i w:val="false"/>
          <w:color w:val="000000"/>
          <w:sz w:val="28"/>
        </w:rPr>
        <w:t xml:space="preserve">
2-қосымша          </w:t>
      </w:r>
    </w:p>
    <w:bookmarkEnd w:id="26"/>
    <w:bookmarkStart w:name="z165" w:id="27"/>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REPUBLIC OF KAZAKHSTAN ТЕҢІЗ КЕМЕСІНІҢ</w:t>
      </w:r>
      <w:r>
        <w:br/>
      </w:r>
      <w:r>
        <w:rPr>
          <w:rFonts w:ascii="Times New Roman"/>
          <w:b/>
          <w:i w:val="false"/>
          <w:color w:val="000000"/>
        </w:rPr>
        <w:t>
ҚАЗАҚСТАН РЕСПУБЛИКАСЫНЫҢ МЕМЛЕКЕТТІК ТУЫН</w:t>
      </w:r>
      <w:r>
        <w:br/>
      </w:r>
      <w:r>
        <w:rPr>
          <w:rFonts w:ascii="Times New Roman"/>
          <w:b/>
          <w:i w:val="false"/>
          <w:color w:val="000000"/>
        </w:rPr>
        <w:t>
КӨТЕРІП ЖҮЗУ ҚҰҚЫҒЫ ТУРАЛЫ КУӘЛІК CERTIFICATE OF THE RIGHT SEA SHIP TO SAIL UNDER</w:t>
      </w:r>
      <w:r>
        <w:br/>
      </w:r>
      <w:r>
        <w:rPr>
          <w:rFonts w:ascii="Times New Roman"/>
          <w:b/>
          <w:i w:val="false"/>
          <w:color w:val="000000"/>
        </w:rPr>
        <w:t>
THE STATE FLAG OF THE REPUBLIC OF KAZAKHSTAN</w:t>
      </w:r>
    </w:p>
    <w:bookmarkEnd w:id="27"/>
    <w:p>
      <w:pPr>
        <w:spacing w:after="0"/>
        <w:ind w:left="0"/>
        <w:jc w:val="both"/>
      </w:pPr>
      <w:r>
        <w:rPr>
          <w:rFonts w:ascii="Times New Roman"/>
          <w:b w:val="false"/>
          <w:i w:val="false"/>
          <w:color w:val="ff0000"/>
          <w:sz w:val="28"/>
        </w:rPr>
        <w:t xml:space="preserve">      Ескерту. 2-қосымшаға өзгеріс енгізілді - ҚР Үкіметінің 04.12.2013 </w:t>
      </w:r>
      <w:r>
        <w:rPr>
          <w:rFonts w:ascii="Times New Roman"/>
          <w:b w:val="false"/>
          <w:i w:val="false"/>
          <w:color w:val="ff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66" w:id="28"/>
    <w:p>
      <w:pPr>
        <w:spacing w:after="0"/>
        <w:ind w:left="0"/>
        <w:jc w:val="both"/>
      </w:pPr>
      <w:r>
        <w:rPr>
          <w:rFonts w:ascii="Times New Roman"/>
          <w:b w:val="false"/>
          <w:i w:val="false"/>
          <w:color w:val="000000"/>
          <w:sz w:val="28"/>
        </w:rPr>
        <w:t>
      20__ жылғы «___» _____________ № ________ Қазақстан</w:t>
      </w:r>
      <w:r>
        <w:br/>
      </w:r>
      <w:r>
        <w:rPr>
          <w:rFonts w:ascii="Times New Roman"/>
          <w:b w:val="false"/>
          <w:i w:val="false"/>
          <w:color w:val="000000"/>
          <w:sz w:val="28"/>
        </w:rPr>
        <w:t>
Республикасының Теңiз кемелерiнiң мемлекеттiк кеме</w:t>
      </w:r>
      <w:r>
        <w:br/>
      </w:r>
      <w:r>
        <w:rPr>
          <w:rFonts w:ascii="Times New Roman"/>
          <w:b w:val="false"/>
          <w:i w:val="false"/>
          <w:color w:val="000000"/>
          <w:sz w:val="28"/>
        </w:rPr>
        <w:t>
тiзiлiмiне/Қазақстан Республикасының халықаралық кеме тізіліміне</w:t>
      </w:r>
      <w:r>
        <w:br/>
      </w:r>
      <w:r>
        <w:rPr>
          <w:rFonts w:ascii="Times New Roman"/>
          <w:b w:val="false"/>
          <w:i w:val="false"/>
          <w:color w:val="000000"/>
          <w:sz w:val="28"/>
        </w:rPr>
        <w:t>
енгiзiлген деректердiң негiзiнде</w:t>
      </w:r>
      <w:r>
        <w:br/>
      </w:r>
      <w:r>
        <w:rPr>
          <w:rFonts w:ascii="Times New Roman"/>
          <w:b w:val="false"/>
          <w:i w:val="false"/>
          <w:color w:val="000000"/>
          <w:sz w:val="28"/>
        </w:rPr>
        <w:t>
______________________________________________________________ кемеге</w:t>
      </w:r>
      <w:r>
        <w:br/>
      </w:r>
      <w:r>
        <w:rPr>
          <w:rFonts w:ascii="Times New Roman"/>
          <w:b w:val="false"/>
          <w:i w:val="false"/>
          <w:color w:val="000000"/>
          <w:sz w:val="28"/>
        </w:rPr>
        <w:t>
               (кеменiң атауы) (name of ship)</w:t>
      </w:r>
      <w:r>
        <w:br/>
      </w:r>
      <w:r>
        <w:rPr>
          <w:rFonts w:ascii="Times New Roman"/>
          <w:b w:val="false"/>
          <w:i w:val="false"/>
          <w:color w:val="000000"/>
          <w:sz w:val="28"/>
        </w:rPr>
        <w:t>
Қазақстан Республикасының Мемлекеттік туын көтерiп жүзуге рұқсат</w:t>
      </w:r>
      <w:r>
        <w:br/>
      </w:r>
      <w:r>
        <w:rPr>
          <w:rFonts w:ascii="Times New Roman"/>
          <w:b w:val="false"/>
          <w:i w:val="false"/>
          <w:color w:val="000000"/>
          <w:sz w:val="28"/>
        </w:rPr>
        <w:t>
берiлетiнi куәландырылады.</w:t>
      </w:r>
      <w:r>
        <w:br/>
      </w:r>
      <w:r>
        <w:rPr>
          <w:rFonts w:ascii="Times New Roman"/>
          <w:b w:val="false"/>
          <w:i w:val="false"/>
          <w:color w:val="000000"/>
          <w:sz w:val="28"/>
        </w:rPr>
        <w:t>
</w:t>
      </w:r>
      <w:r>
        <w:rPr>
          <w:rFonts w:ascii="Times New Roman"/>
          <w:b w:val="false"/>
          <w:i w:val="false"/>
          <w:color w:val="000000"/>
          <w:sz w:val="28"/>
        </w:rPr>
        <w:t>
      This is to certify that according to the data entered into the</w:t>
      </w:r>
      <w:r>
        <w:br/>
      </w:r>
      <w:r>
        <w:rPr>
          <w:rFonts w:ascii="Times New Roman"/>
          <w:b w:val="false"/>
          <w:i w:val="false"/>
          <w:color w:val="000000"/>
          <w:sz w:val="28"/>
        </w:rPr>
        <w:t>
State Ship Register of the Republic of Kazakhstan/ the international</w:t>
      </w:r>
      <w:r>
        <w:br/>
      </w:r>
      <w:r>
        <w:rPr>
          <w:rFonts w:ascii="Times New Roman"/>
          <w:b w:val="false"/>
          <w:i w:val="false"/>
          <w:color w:val="000000"/>
          <w:sz w:val="28"/>
        </w:rPr>
        <w:t>
ship register of the Republic of Kazakhstan, the ship has been</w:t>
      </w:r>
      <w:r>
        <w:br/>
      </w:r>
      <w:r>
        <w:rPr>
          <w:rFonts w:ascii="Times New Roman"/>
          <w:b w:val="false"/>
          <w:i w:val="false"/>
          <w:color w:val="000000"/>
          <w:sz w:val="28"/>
        </w:rPr>
        <w:t>
authorized to sail under the state flag of the Republic of</w:t>
      </w:r>
      <w:r>
        <w:br/>
      </w:r>
      <w:r>
        <w:rPr>
          <w:rFonts w:ascii="Times New Roman"/>
          <w:b w:val="false"/>
          <w:i w:val="false"/>
          <w:color w:val="000000"/>
          <w:sz w:val="28"/>
        </w:rPr>
        <w:t>
Kazakhstan.</w:t>
      </w:r>
    </w:p>
    <w:bookmarkEnd w:id="28"/>
    <w:bookmarkStart w:name="z168" w:id="29"/>
    <w:p>
      <w:pPr>
        <w:spacing w:after="0"/>
        <w:ind w:left="0"/>
        <w:jc w:val="both"/>
      </w:pPr>
      <w:r>
        <w:rPr>
          <w:rFonts w:ascii="Times New Roman"/>
          <w:b w:val="false"/>
          <w:i w:val="false"/>
          <w:color w:val="000000"/>
          <w:sz w:val="28"/>
        </w:rPr>
        <w:t>
Кеме туралы мәліметтер</w:t>
      </w:r>
      <w:r>
        <w:br/>
      </w:r>
      <w:r>
        <w:rPr>
          <w:rFonts w:ascii="Times New Roman"/>
          <w:b w:val="false"/>
          <w:i w:val="false"/>
          <w:color w:val="000000"/>
          <w:sz w:val="28"/>
        </w:rPr>
        <w:t>
Ship's particulars</w:t>
      </w:r>
    </w:p>
    <w:bookmarkEnd w:id="29"/>
    <w:p>
      <w:pPr>
        <w:spacing w:after="0"/>
        <w:ind w:left="0"/>
        <w:jc w:val="both"/>
      </w:pPr>
      <w:r>
        <w:rPr>
          <w:rFonts w:ascii="Times New Roman"/>
          <w:b w:val="false"/>
          <w:i w:val="false"/>
          <w:color w:val="000000"/>
          <w:sz w:val="28"/>
        </w:rPr>
        <w:t>      1. Кеме типі ______________________________________________</w:t>
      </w:r>
      <w:r>
        <w:br/>
      </w:r>
      <w:r>
        <w:rPr>
          <w:rFonts w:ascii="Times New Roman"/>
          <w:b w:val="false"/>
          <w:i w:val="false"/>
          <w:color w:val="000000"/>
          <w:sz w:val="28"/>
        </w:rPr>
        <w:t>
      Туре</w:t>
      </w:r>
      <w:r>
        <w:br/>
      </w:r>
      <w:r>
        <w:rPr>
          <w:rFonts w:ascii="Times New Roman"/>
          <w:b w:val="false"/>
          <w:i w:val="false"/>
          <w:color w:val="000000"/>
          <w:sz w:val="28"/>
        </w:rPr>
        <w:t>
      2. Шақыру сигналы _________________________________________</w:t>
      </w:r>
      <w:r>
        <w:br/>
      </w:r>
      <w:r>
        <w:rPr>
          <w:rFonts w:ascii="Times New Roman"/>
          <w:b w:val="false"/>
          <w:i w:val="false"/>
          <w:color w:val="000000"/>
          <w:sz w:val="28"/>
        </w:rPr>
        <w:t>
      Call sign</w:t>
      </w:r>
      <w:r>
        <w:br/>
      </w:r>
      <w:r>
        <w:rPr>
          <w:rFonts w:ascii="Times New Roman"/>
          <w:b w:val="false"/>
          <w:i w:val="false"/>
          <w:color w:val="000000"/>
          <w:sz w:val="28"/>
        </w:rPr>
        <w:t>
      3. ИМО нөмірі _____________________________________________</w:t>
      </w:r>
      <w:r>
        <w:br/>
      </w:r>
      <w:r>
        <w:rPr>
          <w:rFonts w:ascii="Times New Roman"/>
          <w:b w:val="false"/>
          <w:i w:val="false"/>
          <w:color w:val="000000"/>
          <w:sz w:val="28"/>
        </w:rPr>
        <w:t>
      IМО №</w:t>
      </w:r>
      <w:r>
        <w:br/>
      </w:r>
      <w:r>
        <w:rPr>
          <w:rFonts w:ascii="Times New Roman"/>
          <w:b w:val="false"/>
          <w:i w:val="false"/>
          <w:color w:val="000000"/>
          <w:sz w:val="28"/>
        </w:rPr>
        <w:t>
      4. Тіркеу порты ___________________________________________</w:t>
      </w:r>
      <w:r>
        <w:br/>
      </w:r>
      <w:r>
        <w:rPr>
          <w:rFonts w:ascii="Times New Roman"/>
          <w:b w:val="false"/>
          <w:i w:val="false"/>
          <w:color w:val="000000"/>
          <w:sz w:val="28"/>
        </w:rPr>
        <w:t>
      Port of registry</w:t>
      </w:r>
      <w:r>
        <w:br/>
      </w:r>
      <w:r>
        <w:rPr>
          <w:rFonts w:ascii="Times New Roman"/>
          <w:b w:val="false"/>
          <w:i w:val="false"/>
          <w:color w:val="000000"/>
          <w:sz w:val="28"/>
        </w:rPr>
        <w:t>
      5. Жасалған орны мен уақыты _______________________________</w:t>
      </w:r>
      <w:r>
        <w:br/>
      </w:r>
      <w:r>
        <w:rPr>
          <w:rFonts w:ascii="Times New Roman"/>
          <w:b w:val="false"/>
          <w:i w:val="false"/>
          <w:color w:val="000000"/>
          <w:sz w:val="28"/>
        </w:rPr>
        <w:t>
      Place and year of build</w:t>
      </w:r>
      <w:r>
        <w:br/>
      </w:r>
      <w:r>
        <w:rPr>
          <w:rFonts w:ascii="Times New Roman"/>
          <w:b w:val="false"/>
          <w:i w:val="false"/>
          <w:color w:val="000000"/>
          <w:sz w:val="28"/>
        </w:rPr>
        <w:t>
      6. Корпустың басты материалдары ___________________________</w:t>
      </w:r>
      <w:r>
        <w:br/>
      </w:r>
      <w:r>
        <w:rPr>
          <w:rFonts w:ascii="Times New Roman"/>
          <w:b w:val="false"/>
          <w:i w:val="false"/>
          <w:color w:val="000000"/>
          <w:sz w:val="28"/>
        </w:rPr>
        <w:t>
      Main material used to construct hull</w:t>
      </w:r>
      <w:r>
        <w:br/>
      </w:r>
      <w:r>
        <w:rPr>
          <w:rFonts w:ascii="Times New Roman"/>
          <w:b w:val="false"/>
          <w:i w:val="false"/>
          <w:color w:val="000000"/>
          <w:sz w:val="28"/>
        </w:rPr>
        <w:t>
      7. Машинаның саны мен қуаттылығы __________________________</w:t>
      </w:r>
      <w:r>
        <w:br/>
      </w:r>
      <w:r>
        <w:rPr>
          <w:rFonts w:ascii="Times New Roman"/>
          <w:b w:val="false"/>
          <w:i w:val="false"/>
          <w:color w:val="000000"/>
          <w:sz w:val="28"/>
        </w:rPr>
        <w:t>
      Number of sets and output of engines</w:t>
      </w:r>
      <w:r>
        <w:br/>
      </w:r>
      <w:r>
        <w:rPr>
          <w:rFonts w:ascii="Times New Roman"/>
          <w:b w:val="false"/>
          <w:i w:val="false"/>
          <w:color w:val="000000"/>
          <w:sz w:val="28"/>
        </w:rPr>
        <w:t>
      8. 20 __ ж., «__»______ №____ (кім) ____________________ берген өлшеу куәлігі бойынша басты өлшемдер</w:t>
      </w:r>
      <w:r>
        <w:br/>
      </w:r>
      <w:r>
        <w:rPr>
          <w:rFonts w:ascii="Times New Roman"/>
          <w:b w:val="false"/>
          <w:i w:val="false"/>
          <w:color w:val="000000"/>
          <w:sz w:val="28"/>
        </w:rPr>
        <w:t>
      Principal dimensions according to tonnage certificate issued by</w:t>
      </w:r>
      <w:r>
        <w:br/>
      </w:r>
      <w:r>
        <w:rPr>
          <w:rFonts w:ascii="Times New Roman"/>
          <w:b w:val="false"/>
          <w:i w:val="false"/>
          <w:color w:val="000000"/>
          <w:sz w:val="28"/>
        </w:rPr>
        <w:t>
      Ұзындығы __________________________________________________</w:t>
      </w:r>
      <w:r>
        <w:br/>
      </w:r>
      <w:r>
        <w:rPr>
          <w:rFonts w:ascii="Times New Roman"/>
          <w:b w:val="false"/>
          <w:i w:val="false"/>
          <w:color w:val="000000"/>
          <w:sz w:val="28"/>
        </w:rPr>
        <w:t>
      Length</w:t>
      </w:r>
      <w:r>
        <w:br/>
      </w:r>
      <w:r>
        <w:rPr>
          <w:rFonts w:ascii="Times New Roman"/>
          <w:b w:val="false"/>
          <w:i w:val="false"/>
          <w:color w:val="000000"/>
          <w:sz w:val="28"/>
        </w:rPr>
        <w:t>
      Ені _______________________________________________________</w:t>
      </w:r>
      <w:r>
        <w:br/>
      </w:r>
      <w:r>
        <w:rPr>
          <w:rFonts w:ascii="Times New Roman"/>
          <w:b w:val="false"/>
          <w:i w:val="false"/>
          <w:color w:val="000000"/>
          <w:sz w:val="28"/>
        </w:rPr>
        <w:t>
      Breadth</w:t>
      </w:r>
      <w:r>
        <w:br/>
      </w:r>
      <w:r>
        <w:rPr>
          <w:rFonts w:ascii="Times New Roman"/>
          <w:b w:val="false"/>
          <w:i w:val="false"/>
          <w:color w:val="000000"/>
          <w:sz w:val="28"/>
        </w:rPr>
        <w:t>
      Борт биіктігі _____________________________________________</w:t>
      </w:r>
      <w:r>
        <w:br/>
      </w:r>
      <w:r>
        <w:rPr>
          <w:rFonts w:ascii="Times New Roman"/>
          <w:b w:val="false"/>
          <w:i w:val="false"/>
          <w:color w:val="000000"/>
          <w:sz w:val="28"/>
        </w:rPr>
        <w:t>
      Depth</w:t>
      </w:r>
      <w:r>
        <w:br/>
      </w:r>
      <w:r>
        <w:rPr>
          <w:rFonts w:ascii="Times New Roman"/>
          <w:b w:val="false"/>
          <w:i w:val="false"/>
          <w:color w:val="000000"/>
          <w:sz w:val="28"/>
        </w:rPr>
        <w:t>
      Жалпы сыйымдылық __________________________________________</w:t>
      </w:r>
      <w:r>
        <w:br/>
      </w:r>
      <w:r>
        <w:rPr>
          <w:rFonts w:ascii="Times New Roman"/>
          <w:b w:val="false"/>
          <w:i w:val="false"/>
          <w:color w:val="000000"/>
          <w:sz w:val="28"/>
        </w:rPr>
        <w:t>
      Gross tonnage</w:t>
      </w:r>
      <w:r>
        <w:br/>
      </w:r>
      <w:r>
        <w:rPr>
          <w:rFonts w:ascii="Times New Roman"/>
          <w:b w:val="false"/>
          <w:i w:val="false"/>
          <w:color w:val="000000"/>
          <w:sz w:val="28"/>
        </w:rPr>
        <w:t>
      Таза сыйымдылық ___________________________________________</w:t>
      </w:r>
      <w:r>
        <w:br/>
      </w:r>
      <w:r>
        <w:rPr>
          <w:rFonts w:ascii="Times New Roman"/>
          <w:b w:val="false"/>
          <w:i w:val="false"/>
          <w:color w:val="000000"/>
          <w:sz w:val="28"/>
        </w:rPr>
        <w:t>
      Net tonnage</w:t>
      </w:r>
      <w:r>
        <w:br/>
      </w:r>
      <w:r>
        <w:rPr>
          <w:rFonts w:ascii="Times New Roman"/>
          <w:b w:val="false"/>
          <w:i w:val="false"/>
          <w:color w:val="000000"/>
          <w:sz w:val="28"/>
        </w:rPr>
        <w:t>
      9. Кеменің бұрынғы атауы, егер ол бұрын шетел туын көтеріп жүзген болса және бұрынғы тіркеу порты</w:t>
      </w:r>
      <w:r>
        <w:br/>
      </w:r>
      <w:r>
        <w:rPr>
          <w:rFonts w:ascii="Times New Roman"/>
          <w:b w:val="false"/>
          <w:i w:val="false"/>
          <w:color w:val="000000"/>
          <w:sz w:val="28"/>
        </w:rPr>
        <w:t>
      The previous name of the ship if she sailed under foreign flag and her previous port of registry</w:t>
      </w:r>
      <w:r>
        <w:br/>
      </w:r>
      <w:r>
        <w:rPr>
          <w:rFonts w:ascii="Times New Roman"/>
          <w:b w:val="false"/>
          <w:i w:val="false"/>
          <w:color w:val="000000"/>
          <w:sz w:val="28"/>
        </w:rPr>
        <w:t>
      Теңіз порты капитаны ________________________</w:t>
      </w:r>
      <w:r>
        <w:br/>
      </w:r>
      <w:r>
        <w:rPr>
          <w:rFonts w:ascii="Times New Roman"/>
          <w:b w:val="false"/>
          <w:i w:val="false"/>
          <w:color w:val="000000"/>
          <w:sz w:val="28"/>
        </w:rPr>
        <w:t>
      Sea harbour Master</w:t>
      </w:r>
      <w:r>
        <w:br/>
      </w:r>
      <w:r>
        <w:rPr>
          <w:rFonts w:ascii="Times New Roman"/>
          <w:b w:val="false"/>
          <w:i w:val="false"/>
          <w:color w:val="000000"/>
          <w:sz w:val="28"/>
        </w:rPr>
        <w:t>
      Қолы ________________________________________</w:t>
      </w:r>
      <w:r>
        <w:br/>
      </w:r>
      <w:r>
        <w:rPr>
          <w:rFonts w:ascii="Times New Roman"/>
          <w:b w:val="false"/>
          <w:i w:val="false"/>
          <w:color w:val="000000"/>
          <w:sz w:val="28"/>
        </w:rPr>
        <w:t>
      Signature</w:t>
      </w:r>
      <w:r>
        <w:br/>
      </w:r>
      <w:r>
        <w:rPr>
          <w:rFonts w:ascii="Times New Roman"/>
          <w:b w:val="false"/>
          <w:i w:val="false"/>
          <w:color w:val="000000"/>
          <w:sz w:val="28"/>
        </w:rPr>
        <w:t>
      Мөрі ________________________________________</w:t>
      </w:r>
      <w:r>
        <w:br/>
      </w:r>
      <w:r>
        <w:rPr>
          <w:rFonts w:ascii="Times New Roman"/>
          <w:b w:val="false"/>
          <w:i w:val="false"/>
          <w:color w:val="000000"/>
          <w:sz w:val="28"/>
        </w:rPr>
        <w:t>
      Seal</w:t>
      </w:r>
      <w:r>
        <w:br/>
      </w:r>
      <w:r>
        <w:rPr>
          <w:rFonts w:ascii="Times New Roman"/>
          <w:b w:val="false"/>
          <w:i w:val="false"/>
          <w:color w:val="000000"/>
          <w:sz w:val="28"/>
        </w:rPr>
        <w:t>
      Күні ________________________________________</w:t>
      </w:r>
      <w:r>
        <w:br/>
      </w:r>
      <w:r>
        <w:rPr>
          <w:rFonts w:ascii="Times New Roman"/>
          <w:b w:val="false"/>
          <w:i w:val="false"/>
          <w:color w:val="000000"/>
          <w:sz w:val="28"/>
        </w:rPr>
        <w:t>
      Date</w:t>
      </w:r>
    </w:p>
    <w:p>
      <w:pPr>
        <w:spacing w:after="0"/>
        <w:ind w:left="0"/>
        <w:jc w:val="both"/>
      </w:pPr>
      <w:r>
        <w:rPr>
          <w:rFonts w:ascii="Times New Roman"/>
          <w:b w:val="false"/>
          <w:i w:val="false"/>
          <w:color w:val="000000"/>
          <w:sz w:val="28"/>
        </w:rPr>
        <w:t xml:space="preserve">                                              Сериясы хх № ххххххх </w:t>
      </w:r>
    </w:p>
    <w:bookmarkStart w:name="z169" w:id="30"/>
    <w:p>
      <w:pPr>
        <w:spacing w:after="0"/>
        <w:ind w:left="0"/>
        <w:jc w:val="both"/>
      </w:pPr>
      <w:r>
        <w:rPr>
          <w:rFonts w:ascii="Times New Roman"/>
          <w:b w:val="false"/>
          <w:i w:val="false"/>
          <w:color w:val="000000"/>
          <w:sz w:val="28"/>
        </w:rPr>
        <w:t xml:space="preserve">
Кемелер мен оларға құқықтарды </w:t>
      </w:r>
      <w:r>
        <w:br/>
      </w:r>
      <w:r>
        <w:rPr>
          <w:rFonts w:ascii="Times New Roman"/>
          <w:b w:val="false"/>
          <w:i w:val="false"/>
          <w:color w:val="000000"/>
          <w:sz w:val="28"/>
        </w:rPr>
        <w:t>
мемлекеттік тіркеу қағидаларына</w:t>
      </w:r>
      <w:r>
        <w:br/>
      </w:r>
      <w:r>
        <w:rPr>
          <w:rFonts w:ascii="Times New Roman"/>
          <w:b w:val="false"/>
          <w:i w:val="false"/>
          <w:color w:val="000000"/>
          <w:sz w:val="28"/>
        </w:rPr>
        <w:t xml:space="preserve">
3-қосымша         </w:t>
      </w:r>
    </w:p>
    <w:bookmarkEnd w:id="30"/>
    <w:bookmarkStart w:name="z170" w:id="31"/>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REPUBLIK OF KAZAKHSTAN КЕМЕГЕ МЕНШІК ҚҰҚЫҒЫ ТУРАЛЫ КУӘЛІК</w:t>
      </w:r>
      <w:r>
        <w:br/>
      </w:r>
      <w:r>
        <w:rPr>
          <w:rFonts w:ascii="Times New Roman"/>
          <w:b/>
          <w:i w:val="false"/>
          <w:color w:val="000000"/>
        </w:rPr>
        <w:t>
CERTIFICATE OF OWNER SEA SHIP</w:t>
      </w:r>
    </w:p>
    <w:bookmarkEnd w:id="31"/>
    <w:p>
      <w:pPr>
        <w:spacing w:after="0"/>
        <w:ind w:left="0"/>
        <w:jc w:val="both"/>
      </w:pPr>
      <w:r>
        <w:rPr>
          <w:rFonts w:ascii="Times New Roman"/>
          <w:b w:val="false"/>
          <w:i w:val="false"/>
          <w:color w:val="ff0000"/>
          <w:sz w:val="28"/>
        </w:rPr>
        <w:t xml:space="preserve">      Ескерту. 3-қосымшаға өзгеріс енгізілді - ҚР Үкіметінің 04.12.2013 </w:t>
      </w:r>
      <w:r>
        <w:rPr>
          <w:rFonts w:ascii="Times New Roman"/>
          <w:b w:val="false"/>
          <w:i w:val="false"/>
          <w:color w:val="ff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167" w:id="32"/>
    <w:p>
      <w:pPr>
        <w:spacing w:after="0"/>
        <w:ind w:left="0"/>
        <w:jc w:val="both"/>
      </w:pPr>
      <w:r>
        <w:rPr>
          <w:rFonts w:ascii="Times New Roman"/>
          <w:b w:val="false"/>
          <w:i w:val="false"/>
          <w:color w:val="000000"/>
          <w:sz w:val="28"/>
        </w:rPr>
        <w:t>      20__ жылғы «___» _____________ № ________ Қазақстан Республикасының Теңiз кемелерiнiң мемлекеттiк кеме тiзiлiмiне/Қазақстан Республикасының халықаралық кеме тізіліміне енгiзiлген деректердiң негiзiнде</w:t>
      </w:r>
      <w:r>
        <w:br/>
      </w:r>
      <w:r>
        <w:rPr>
          <w:rFonts w:ascii="Times New Roman"/>
          <w:b w:val="false"/>
          <w:i w:val="false"/>
          <w:color w:val="000000"/>
          <w:sz w:val="28"/>
        </w:rPr>
        <w:t>
_________________________________________________ кеме куәландырылады</w:t>
      </w:r>
      <w:r>
        <w:br/>
      </w:r>
      <w:r>
        <w:rPr>
          <w:rFonts w:ascii="Times New Roman"/>
          <w:b w:val="false"/>
          <w:i w:val="false"/>
          <w:color w:val="000000"/>
          <w:sz w:val="28"/>
        </w:rPr>
        <w:t>
         (кеменiң атауы) (name of ship)</w:t>
      </w:r>
      <w:r>
        <w:br/>
      </w:r>
      <w:r>
        <w:rPr>
          <w:rFonts w:ascii="Times New Roman"/>
          <w:b w:val="false"/>
          <w:i w:val="false"/>
          <w:color w:val="000000"/>
          <w:sz w:val="28"/>
        </w:rPr>
        <w:t>
      This is to certify that according to the data entered into the State Ship Register of the Republic of Kazakhstan/the international ship register of the Republic of Kazakhstan, the ship</w:t>
      </w:r>
      <w:r>
        <w:br/>
      </w:r>
      <w:r>
        <w:rPr>
          <w:rFonts w:ascii="Times New Roman"/>
          <w:b w:val="false"/>
          <w:i w:val="false"/>
          <w:color w:val="000000"/>
          <w:sz w:val="28"/>
        </w:rPr>
        <w:t>
____________________________________________ тиесілігі куәландырылады</w:t>
      </w:r>
      <w:r>
        <w:br/>
      </w:r>
      <w:r>
        <w:rPr>
          <w:rFonts w:ascii="Times New Roman"/>
          <w:b w:val="false"/>
          <w:i w:val="false"/>
          <w:color w:val="000000"/>
          <w:sz w:val="28"/>
        </w:rPr>
        <w:t>
(меншік иелері, олардың негізінде құқықтары</w:t>
      </w:r>
      <w:r>
        <w:br/>
      </w:r>
      <w:r>
        <w:rPr>
          <w:rFonts w:ascii="Times New Roman"/>
          <w:b w:val="false"/>
          <w:i w:val="false"/>
          <w:color w:val="000000"/>
          <w:sz w:val="28"/>
        </w:rPr>
        <w:t>
   тіркелген құжаттардың деректемелері)</w:t>
      </w:r>
      <w:r>
        <w:br/>
      </w:r>
      <w:r>
        <w:rPr>
          <w:rFonts w:ascii="Times New Roman"/>
          <w:b w:val="false"/>
          <w:i w:val="false"/>
          <w:color w:val="000000"/>
          <w:sz w:val="28"/>
        </w:rPr>
        <w:t>
_____________________________________________________________________</w:t>
      </w:r>
      <w:r>
        <w:br/>
      </w:r>
      <w:r>
        <w:rPr>
          <w:rFonts w:ascii="Times New Roman"/>
          <w:b w:val="false"/>
          <w:i w:val="false"/>
          <w:color w:val="000000"/>
          <w:sz w:val="28"/>
        </w:rPr>
        <w:t>
    (owners, particulars of the documents where under the right</w:t>
      </w:r>
      <w:r>
        <w:br/>
      </w:r>
      <w:r>
        <w:rPr>
          <w:rFonts w:ascii="Times New Roman"/>
          <w:b w:val="false"/>
          <w:i w:val="false"/>
          <w:color w:val="000000"/>
          <w:sz w:val="28"/>
        </w:rPr>
        <w:t>
                        has been registered)</w:t>
      </w:r>
    </w:p>
    <w:bookmarkEnd w:id="32"/>
    <w:bookmarkStart w:name="z171" w:id="33"/>
    <w:p>
      <w:pPr>
        <w:spacing w:after="0"/>
        <w:ind w:left="0"/>
        <w:jc w:val="both"/>
      </w:pPr>
      <w:r>
        <w:rPr>
          <w:rFonts w:ascii="Times New Roman"/>
          <w:b w:val="false"/>
          <w:i w:val="false"/>
          <w:color w:val="000000"/>
          <w:sz w:val="28"/>
        </w:rPr>
        <w:t>
Кеме туралы мәліметтер</w:t>
      </w:r>
      <w:r>
        <w:br/>
      </w:r>
      <w:r>
        <w:rPr>
          <w:rFonts w:ascii="Times New Roman"/>
          <w:b w:val="false"/>
          <w:i w:val="false"/>
          <w:color w:val="000000"/>
          <w:sz w:val="28"/>
        </w:rPr>
        <w:t>
Ship's particulars</w:t>
      </w:r>
    </w:p>
    <w:bookmarkEnd w:id="33"/>
    <w:p>
      <w:pPr>
        <w:spacing w:after="0"/>
        <w:ind w:left="0"/>
        <w:jc w:val="both"/>
      </w:pPr>
      <w:r>
        <w:rPr>
          <w:rFonts w:ascii="Times New Roman"/>
          <w:b w:val="false"/>
          <w:i w:val="false"/>
          <w:color w:val="000000"/>
          <w:sz w:val="28"/>
        </w:rPr>
        <w:t>      1. Кеме типі ________________________________________________</w:t>
      </w:r>
      <w:r>
        <w:br/>
      </w:r>
      <w:r>
        <w:rPr>
          <w:rFonts w:ascii="Times New Roman"/>
          <w:b w:val="false"/>
          <w:i w:val="false"/>
          <w:color w:val="000000"/>
          <w:sz w:val="28"/>
        </w:rPr>
        <w:t>
      Туре</w:t>
      </w:r>
      <w:r>
        <w:br/>
      </w:r>
      <w:r>
        <w:rPr>
          <w:rFonts w:ascii="Times New Roman"/>
          <w:b w:val="false"/>
          <w:i w:val="false"/>
          <w:color w:val="000000"/>
          <w:sz w:val="28"/>
        </w:rPr>
        <w:t>
      2. Шақыру сигналы ___________________________________________</w:t>
      </w:r>
      <w:r>
        <w:br/>
      </w:r>
      <w:r>
        <w:rPr>
          <w:rFonts w:ascii="Times New Roman"/>
          <w:b w:val="false"/>
          <w:i w:val="false"/>
          <w:color w:val="000000"/>
          <w:sz w:val="28"/>
        </w:rPr>
        <w:t>
      Call sign</w:t>
      </w:r>
      <w:r>
        <w:br/>
      </w:r>
      <w:r>
        <w:rPr>
          <w:rFonts w:ascii="Times New Roman"/>
          <w:b w:val="false"/>
          <w:i w:val="false"/>
          <w:color w:val="000000"/>
          <w:sz w:val="28"/>
        </w:rPr>
        <w:t>
      3. ИМО нөмірі _______________________________________________</w:t>
      </w:r>
      <w:r>
        <w:br/>
      </w:r>
      <w:r>
        <w:rPr>
          <w:rFonts w:ascii="Times New Roman"/>
          <w:b w:val="false"/>
          <w:i w:val="false"/>
          <w:color w:val="000000"/>
          <w:sz w:val="28"/>
        </w:rPr>
        <w:t>
      IМО №</w:t>
      </w:r>
      <w:r>
        <w:br/>
      </w:r>
      <w:r>
        <w:rPr>
          <w:rFonts w:ascii="Times New Roman"/>
          <w:b w:val="false"/>
          <w:i w:val="false"/>
          <w:color w:val="000000"/>
          <w:sz w:val="28"/>
        </w:rPr>
        <w:t>
      4. Тіркеу порты _____________________________________________</w:t>
      </w:r>
      <w:r>
        <w:br/>
      </w:r>
      <w:r>
        <w:rPr>
          <w:rFonts w:ascii="Times New Roman"/>
          <w:b w:val="false"/>
          <w:i w:val="false"/>
          <w:color w:val="000000"/>
          <w:sz w:val="28"/>
        </w:rPr>
        <w:t>
      Port of registry</w:t>
      </w:r>
      <w:r>
        <w:br/>
      </w:r>
      <w:r>
        <w:rPr>
          <w:rFonts w:ascii="Times New Roman"/>
          <w:b w:val="false"/>
          <w:i w:val="false"/>
          <w:color w:val="000000"/>
          <w:sz w:val="28"/>
        </w:rPr>
        <w:t>
      5. Жасалған орны мен уақыты _________________________________</w:t>
      </w:r>
      <w:r>
        <w:br/>
      </w:r>
      <w:r>
        <w:rPr>
          <w:rFonts w:ascii="Times New Roman"/>
          <w:b w:val="false"/>
          <w:i w:val="false"/>
          <w:color w:val="000000"/>
          <w:sz w:val="28"/>
        </w:rPr>
        <w:t>
      Place and year of build</w:t>
      </w:r>
      <w:r>
        <w:br/>
      </w:r>
      <w:r>
        <w:rPr>
          <w:rFonts w:ascii="Times New Roman"/>
          <w:b w:val="false"/>
          <w:i w:val="false"/>
          <w:color w:val="000000"/>
          <w:sz w:val="28"/>
        </w:rPr>
        <w:t>
      6. Корпустың басты материалдары _____________________________</w:t>
      </w:r>
      <w:r>
        <w:br/>
      </w:r>
      <w:r>
        <w:rPr>
          <w:rFonts w:ascii="Times New Roman"/>
          <w:b w:val="false"/>
          <w:i w:val="false"/>
          <w:color w:val="000000"/>
          <w:sz w:val="28"/>
        </w:rPr>
        <w:t>
      Main material used to construct hull</w:t>
      </w:r>
      <w:r>
        <w:br/>
      </w:r>
      <w:r>
        <w:rPr>
          <w:rFonts w:ascii="Times New Roman"/>
          <w:b w:val="false"/>
          <w:i w:val="false"/>
          <w:color w:val="000000"/>
          <w:sz w:val="28"/>
        </w:rPr>
        <w:t>
      7. Машинаның саны мен қуаттылығы ____________________________</w:t>
      </w:r>
      <w:r>
        <w:br/>
      </w:r>
      <w:r>
        <w:rPr>
          <w:rFonts w:ascii="Times New Roman"/>
          <w:b w:val="false"/>
          <w:i w:val="false"/>
          <w:color w:val="000000"/>
          <w:sz w:val="28"/>
        </w:rPr>
        <w:t>
      Number of sets and output of engines</w:t>
      </w:r>
      <w:r>
        <w:br/>
      </w:r>
      <w:r>
        <w:rPr>
          <w:rFonts w:ascii="Times New Roman"/>
          <w:b w:val="false"/>
          <w:i w:val="false"/>
          <w:color w:val="000000"/>
          <w:sz w:val="28"/>
        </w:rPr>
        <w:t>
      8. 20 __ ж., «__» ______ № ____ (кім) _____________ берген өлшеу куәлігі бойынша басты өлшемдер</w:t>
      </w:r>
      <w:r>
        <w:br/>
      </w:r>
      <w:r>
        <w:rPr>
          <w:rFonts w:ascii="Times New Roman"/>
          <w:b w:val="false"/>
          <w:i w:val="false"/>
          <w:color w:val="000000"/>
          <w:sz w:val="28"/>
        </w:rPr>
        <w:t>
      Principal dimensions according to tonnage certificate issued by</w:t>
      </w:r>
    </w:p>
    <w:p>
      <w:pPr>
        <w:spacing w:after="0"/>
        <w:ind w:left="0"/>
        <w:jc w:val="both"/>
      </w:pPr>
      <w:r>
        <w:rPr>
          <w:rFonts w:ascii="Times New Roman"/>
          <w:b w:val="false"/>
          <w:i w:val="false"/>
          <w:color w:val="000000"/>
          <w:sz w:val="28"/>
        </w:rPr>
        <w:t>      Ұзындығы ____________________________________________________</w:t>
      </w:r>
      <w:r>
        <w:br/>
      </w:r>
      <w:r>
        <w:rPr>
          <w:rFonts w:ascii="Times New Roman"/>
          <w:b w:val="false"/>
          <w:i w:val="false"/>
          <w:color w:val="000000"/>
          <w:sz w:val="28"/>
        </w:rPr>
        <w:t>
      Length</w:t>
      </w:r>
      <w:r>
        <w:br/>
      </w:r>
      <w:r>
        <w:rPr>
          <w:rFonts w:ascii="Times New Roman"/>
          <w:b w:val="false"/>
          <w:i w:val="false"/>
          <w:color w:val="000000"/>
          <w:sz w:val="28"/>
        </w:rPr>
        <w:t>
      Ені _________________________________________________________</w:t>
      </w:r>
      <w:r>
        <w:br/>
      </w:r>
      <w:r>
        <w:rPr>
          <w:rFonts w:ascii="Times New Roman"/>
          <w:b w:val="false"/>
          <w:i w:val="false"/>
          <w:color w:val="000000"/>
          <w:sz w:val="28"/>
        </w:rPr>
        <w:t>
      Breadth</w:t>
      </w:r>
      <w:r>
        <w:br/>
      </w:r>
      <w:r>
        <w:rPr>
          <w:rFonts w:ascii="Times New Roman"/>
          <w:b w:val="false"/>
          <w:i w:val="false"/>
          <w:color w:val="000000"/>
          <w:sz w:val="28"/>
        </w:rPr>
        <w:t>
      Борт биіктігі _______________________________________________</w:t>
      </w:r>
      <w:r>
        <w:br/>
      </w:r>
      <w:r>
        <w:rPr>
          <w:rFonts w:ascii="Times New Roman"/>
          <w:b w:val="false"/>
          <w:i w:val="false"/>
          <w:color w:val="000000"/>
          <w:sz w:val="28"/>
        </w:rPr>
        <w:t>
      Depth</w:t>
      </w:r>
      <w:r>
        <w:br/>
      </w:r>
      <w:r>
        <w:rPr>
          <w:rFonts w:ascii="Times New Roman"/>
          <w:b w:val="false"/>
          <w:i w:val="false"/>
          <w:color w:val="000000"/>
          <w:sz w:val="28"/>
        </w:rPr>
        <w:t>
      Жалпы сыйымдылық ____________________________________________</w:t>
      </w:r>
      <w:r>
        <w:br/>
      </w:r>
      <w:r>
        <w:rPr>
          <w:rFonts w:ascii="Times New Roman"/>
          <w:b w:val="false"/>
          <w:i w:val="false"/>
          <w:color w:val="000000"/>
          <w:sz w:val="28"/>
        </w:rPr>
        <w:t>
      Gross tonnage</w:t>
      </w:r>
      <w:r>
        <w:br/>
      </w:r>
      <w:r>
        <w:rPr>
          <w:rFonts w:ascii="Times New Roman"/>
          <w:b w:val="false"/>
          <w:i w:val="false"/>
          <w:color w:val="000000"/>
          <w:sz w:val="28"/>
        </w:rPr>
        <w:t>
      Таза сыйымдылық _____________________________________________</w:t>
      </w:r>
      <w:r>
        <w:br/>
      </w:r>
      <w:r>
        <w:rPr>
          <w:rFonts w:ascii="Times New Roman"/>
          <w:b w:val="false"/>
          <w:i w:val="false"/>
          <w:color w:val="000000"/>
          <w:sz w:val="28"/>
        </w:rPr>
        <w:t>
      Net tonnage</w:t>
      </w:r>
      <w:r>
        <w:br/>
      </w:r>
      <w:r>
        <w:rPr>
          <w:rFonts w:ascii="Times New Roman"/>
          <w:b w:val="false"/>
          <w:i w:val="false"/>
          <w:color w:val="000000"/>
          <w:sz w:val="28"/>
        </w:rPr>
        <w:t>
      9. Кеменің бұрынғы атауы, егер ол бұрын шетел туын көтеріп жүзген болса және бұрынғы тіркеу порты</w:t>
      </w:r>
      <w:r>
        <w:br/>
      </w:r>
      <w:r>
        <w:rPr>
          <w:rFonts w:ascii="Times New Roman"/>
          <w:b w:val="false"/>
          <w:i w:val="false"/>
          <w:color w:val="000000"/>
          <w:sz w:val="28"/>
        </w:rPr>
        <w:t>
      The previous name of the ship if she sailed under foreign flag and her previous port of registry</w:t>
      </w:r>
      <w:r>
        <w:br/>
      </w:r>
      <w:r>
        <w:rPr>
          <w:rFonts w:ascii="Times New Roman"/>
          <w:b w:val="false"/>
          <w:i w:val="false"/>
          <w:color w:val="000000"/>
          <w:sz w:val="28"/>
        </w:rPr>
        <w:t>
      Теңіз порты капитаны ______________________________</w:t>
      </w:r>
      <w:r>
        <w:br/>
      </w:r>
      <w:r>
        <w:rPr>
          <w:rFonts w:ascii="Times New Roman"/>
          <w:b w:val="false"/>
          <w:i w:val="false"/>
          <w:color w:val="000000"/>
          <w:sz w:val="28"/>
        </w:rPr>
        <w:t>
      Sea harbour Master</w:t>
      </w:r>
      <w:r>
        <w:br/>
      </w:r>
      <w:r>
        <w:rPr>
          <w:rFonts w:ascii="Times New Roman"/>
          <w:b w:val="false"/>
          <w:i w:val="false"/>
          <w:color w:val="000000"/>
          <w:sz w:val="28"/>
        </w:rPr>
        <w:t>
      Қолы ______________________________________________</w:t>
      </w:r>
      <w:r>
        <w:br/>
      </w:r>
      <w:r>
        <w:rPr>
          <w:rFonts w:ascii="Times New Roman"/>
          <w:b w:val="false"/>
          <w:i w:val="false"/>
          <w:color w:val="000000"/>
          <w:sz w:val="28"/>
        </w:rPr>
        <w:t>
      Signature</w:t>
      </w:r>
      <w:r>
        <w:br/>
      </w:r>
      <w:r>
        <w:rPr>
          <w:rFonts w:ascii="Times New Roman"/>
          <w:b w:val="false"/>
          <w:i w:val="false"/>
          <w:color w:val="000000"/>
          <w:sz w:val="28"/>
        </w:rPr>
        <w:t>
      Мөрі ______________________________________________</w:t>
      </w:r>
      <w:r>
        <w:br/>
      </w:r>
      <w:r>
        <w:rPr>
          <w:rFonts w:ascii="Times New Roman"/>
          <w:b w:val="false"/>
          <w:i w:val="false"/>
          <w:color w:val="000000"/>
          <w:sz w:val="28"/>
        </w:rPr>
        <w:t>
      Seal</w:t>
      </w:r>
      <w:r>
        <w:br/>
      </w:r>
      <w:r>
        <w:rPr>
          <w:rFonts w:ascii="Times New Roman"/>
          <w:b w:val="false"/>
          <w:i w:val="false"/>
          <w:color w:val="000000"/>
          <w:sz w:val="28"/>
        </w:rPr>
        <w:t>
      Күні ______________________________________________</w:t>
      </w:r>
      <w:r>
        <w:br/>
      </w:r>
      <w:r>
        <w:rPr>
          <w:rFonts w:ascii="Times New Roman"/>
          <w:b w:val="false"/>
          <w:i w:val="false"/>
          <w:color w:val="000000"/>
          <w:sz w:val="28"/>
        </w:rPr>
        <w:t>
      Date</w:t>
      </w:r>
    </w:p>
    <w:p>
      <w:pPr>
        <w:spacing w:after="0"/>
        <w:ind w:left="0"/>
        <w:jc w:val="both"/>
      </w:pPr>
      <w:r>
        <w:rPr>
          <w:rFonts w:ascii="Times New Roman"/>
          <w:b w:val="false"/>
          <w:i w:val="false"/>
          <w:color w:val="000000"/>
          <w:sz w:val="28"/>
        </w:rPr>
        <w:t>                                                Сериясы хх № ххххххх</w:t>
      </w:r>
    </w:p>
    <w:bookmarkStart w:name="z172" w:id="34"/>
    <w:p>
      <w:pPr>
        <w:spacing w:after="0"/>
        <w:ind w:left="0"/>
        <w:jc w:val="both"/>
      </w:pPr>
      <w:r>
        <w:rPr>
          <w:rFonts w:ascii="Times New Roman"/>
          <w:b w:val="false"/>
          <w:i w:val="false"/>
          <w:color w:val="000000"/>
          <w:sz w:val="28"/>
        </w:rPr>
        <w:t xml:space="preserve">
Кемелер мен оларға құқықтарды </w:t>
      </w:r>
      <w:r>
        <w:br/>
      </w:r>
      <w:r>
        <w:rPr>
          <w:rFonts w:ascii="Times New Roman"/>
          <w:b w:val="false"/>
          <w:i w:val="false"/>
          <w:color w:val="000000"/>
          <w:sz w:val="28"/>
        </w:rPr>
        <w:t>
мемлекеттік тіркеу қағидаларына</w:t>
      </w:r>
      <w:r>
        <w:br/>
      </w:r>
      <w:r>
        <w:rPr>
          <w:rFonts w:ascii="Times New Roman"/>
          <w:b w:val="false"/>
          <w:i w:val="false"/>
          <w:color w:val="000000"/>
          <w:sz w:val="28"/>
        </w:rPr>
        <w:t xml:space="preserve">
4-қосымша          </w:t>
      </w:r>
    </w:p>
    <w:bookmarkEnd w:id="34"/>
    <w:bookmarkStart w:name="z173" w:id="35"/>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REPUBLIK OF KAZAKHSTAN КЕМЕНІҢ</w:t>
      </w:r>
      <w:r>
        <w:br/>
      </w:r>
      <w:r>
        <w:rPr>
          <w:rFonts w:ascii="Times New Roman"/>
          <w:b/>
          <w:i w:val="false"/>
          <w:color w:val="000000"/>
        </w:rPr>
        <w:t>
ҚАЗАҚСТАН РЕСПУБЛИКАСЫНЫҢ МЕМЛЕКЕТТІК ТУЫН</w:t>
      </w:r>
      <w:r>
        <w:br/>
      </w:r>
      <w:r>
        <w:rPr>
          <w:rFonts w:ascii="Times New Roman"/>
          <w:b/>
          <w:i w:val="false"/>
          <w:color w:val="000000"/>
        </w:rPr>
        <w:t>
КӨТЕРІП ЖҮЗУ ҚҰҚЫҒЫ ТУРАЛЫ УАҚЫТША КУӘЛІК PROVISIONAL CERTIFICATE OF THE RIGHT SHIP</w:t>
      </w:r>
      <w:r>
        <w:br/>
      </w:r>
      <w:r>
        <w:rPr>
          <w:rFonts w:ascii="Times New Roman"/>
          <w:b/>
          <w:i w:val="false"/>
          <w:color w:val="000000"/>
        </w:rPr>
        <w:t>
TO SAIL UNDER THE STATE FLAG OF THE</w:t>
      </w:r>
      <w:r>
        <w:br/>
      </w:r>
      <w:r>
        <w:rPr>
          <w:rFonts w:ascii="Times New Roman"/>
          <w:b/>
          <w:i w:val="false"/>
          <w:color w:val="000000"/>
        </w:rPr>
        <w:t>
REPUBLIC OF KAZAKHSTAN</w:t>
      </w:r>
    </w:p>
    <w:bookmarkEnd w:id="35"/>
    <w:p>
      <w:pPr>
        <w:spacing w:after="0"/>
        <w:ind w:left="0"/>
        <w:jc w:val="both"/>
      </w:pPr>
      <w:r>
        <w:rPr>
          <w:rFonts w:ascii="Times New Roman"/>
          <w:b w:val="false"/>
          <w:i w:val="false"/>
          <w:color w:val="000000"/>
          <w:sz w:val="28"/>
        </w:rPr>
        <w:t>      20 _____ жылғы «______» _____________ № ________ құжаттарды есепке алу кітабына енгізілген деректердің негізінде осымен кемеге</w:t>
      </w:r>
      <w:r>
        <w:br/>
      </w:r>
      <w:r>
        <w:rPr>
          <w:rFonts w:ascii="Times New Roman"/>
          <w:b w:val="false"/>
          <w:i w:val="false"/>
          <w:color w:val="000000"/>
          <w:sz w:val="28"/>
        </w:rPr>
        <w:t>
___________________________________</w:t>
      </w:r>
      <w:r>
        <w:br/>
      </w:r>
      <w:r>
        <w:rPr>
          <w:rFonts w:ascii="Times New Roman"/>
          <w:b w:val="false"/>
          <w:i w:val="false"/>
          <w:color w:val="000000"/>
          <w:sz w:val="28"/>
        </w:rPr>
        <w:t>
 (кеменің атауы) (name of ship)</w:t>
      </w:r>
      <w:r>
        <w:br/>
      </w:r>
      <w:r>
        <w:rPr>
          <w:rFonts w:ascii="Times New Roman"/>
          <w:b w:val="false"/>
          <w:i w:val="false"/>
          <w:color w:val="000000"/>
          <w:sz w:val="28"/>
        </w:rPr>
        <w:t>
      Қазақстан Республикасының туын көтеріп жүзуге рұқсат берілетіні куәландырылады.</w:t>
      </w:r>
      <w:r>
        <w:br/>
      </w:r>
      <w:r>
        <w:rPr>
          <w:rFonts w:ascii="Times New Roman"/>
          <w:b w:val="false"/>
          <w:i w:val="false"/>
          <w:color w:val="000000"/>
          <w:sz w:val="28"/>
        </w:rPr>
        <w:t>
      This is to certify that according to the data entered into the registry of documents, the ship has been authorized to sail under the state flag of the Republic of Kazakhstan.</w:t>
      </w:r>
      <w:r>
        <w:br/>
      </w:r>
      <w:r>
        <w:rPr>
          <w:rFonts w:ascii="Times New Roman"/>
          <w:b w:val="false"/>
          <w:i w:val="false"/>
          <w:color w:val="000000"/>
          <w:sz w:val="28"/>
        </w:rPr>
        <w:t>
      Куәлік 20___ жылғы «____» __________ дейін жарамды</w:t>
      </w:r>
      <w:r>
        <w:br/>
      </w:r>
      <w:r>
        <w:rPr>
          <w:rFonts w:ascii="Times New Roman"/>
          <w:b w:val="false"/>
          <w:i w:val="false"/>
          <w:color w:val="000000"/>
          <w:sz w:val="28"/>
        </w:rPr>
        <w:t>
      This Certificate is valid until</w:t>
      </w:r>
    </w:p>
    <w:bookmarkStart w:name="z174" w:id="36"/>
    <w:p>
      <w:pPr>
        <w:spacing w:after="0"/>
        <w:ind w:left="0"/>
        <w:jc w:val="both"/>
      </w:pPr>
      <w:r>
        <w:rPr>
          <w:rFonts w:ascii="Times New Roman"/>
          <w:b w:val="false"/>
          <w:i w:val="false"/>
          <w:color w:val="000000"/>
          <w:sz w:val="28"/>
        </w:rPr>
        <w:t>
Кеме туралы мәліметтер</w:t>
      </w:r>
      <w:r>
        <w:br/>
      </w:r>
      <w:r>
        <w:rPr>
          <w:rFonts w:ascii="Times New Roman"/>
          <w:b w:val="false"/>
          <w:i w:val="false"/>
          <w:color w:val="000000"/>
          <w:sz w:val="28"/>
        </w:rPr>
        <w:t>
Ship's particulars</w:t>
      </w:r>
    </w:p>
    <w:bookmarkEnd w:id="36"/>
    <w:p>
      <w:pPr>
        <w:spacing w:after="0"/>
        <w:ind w:left="0"/>
        <w:jc w:val="both"/>
      </w:pPr>
      <w:r>
        <w:rPr>
          <w:rFonts w:ascii="Times New Roman"/>
          <w:b w:val="false"/>
          <w:i w:val="false"/>
          <w:color w:val="000000"/>
          <w:sz w:val="28"/>
        </w:rPr>
        <w:t>      1. Кеме типі ________________________________________________</w:t>
      </w:r>
      <w:r>
        <w:br/>
      </w:r>
      <w:r>
        <w:rPr>
          <w:rFonts w:ascii="Times New Roman"/>
          <w:b w:val="false"/>
          <w:i w:val="false"/>
          <w:color w:val="000000"/>
          <w:sz w:val="28"/>
        </w:rPr>
        <w:t>
      Туре</w:t>
      </w:r>
      <w:r>
        <w:br/>
      </w:r>
      <w:r>
        <w:rPr>
          <w:rFonts w:ascii="Times New Roman"/>
          <w:b w:val="false"/>
          <w:i w:val="false"/>
          <w:color w:val="000000"/>
          <w:sz w:val="28"/>
        </w:rPr>
        <w:t>
      2. Шақыру сигналы ___________________________________________</w:t>
      </w:r>
      <w:r>
        <w:br/>
      </w:r>
      <w:r>
        <w:rPr>
          <w:rFonts w:ascii="Times New Roman"/>
          <w:b w:val="false"/>
          <w:i w:val="false"/>
          <w:color w:val="000000"/>
          <w:sz w:val="28"/>
        </w:rPr>
        <w:t>
      Call sign</w:t>
      </w:r>
      <w:r>
        <w:br/>
      </w:r>
      <w:r>
        <w:rPr>
          <w:rFonts w:ascii="Times New Roman"/>
          <w:b w:val="false"/>
          <w:i w:val="false"/>
          <w:color w:val="000000"/>
          <w:sz w:val="28"/>
        </w:rPr>
        <w:t>
      3. ИМО нөмірі _______________________________________________</w:t>
      </w:r>
      <w:r>
        <w:br/>
      </w:r>
      <w:r>
        <w:rPr>
          <w:rFonts w:ascii="Times New Roman"/>
          <w:b w:val="false"/>
          <w:i w:val="false"/>
          <w:color w:val="000000"/>
          <w:sz w:val="28"/>
        </w:rPr>
        <w:t>
      IМО №</w:t>
      </w:r>
      <w:r>
        <w:br/>
      </w:r>
      <w:r>
        <w:rPr>
          <w:rFonts w:ascii="Times New Roman"/>
          <w:b w:val="false"/>
          <w:i w:val="false"/>
          <w:color w:val="000000"/>
          <w:sz w:val="28"/>
        </w:rPr>
        <w:t>
      4. Тіркеу порты _____________________________________________</w:t>
      </w:r>
      <w:r>
        <w:br/>
      </w:r>
      <w:r>
        <w:rPr>
          <w:rFonts w:ascii="Times New Roman"/>
          <w:b w:val="false"/>
          <w:i w:val="false"/>
          <w:color w:val="000000"/>
          <w:sz w:val="28"/>
        </w:rPr>
        <w:t>
      Port of registry</w:t>
      </w:r>
      <w:r>
        <w:br/>
      </w:r>
      <w:r>
        <w:rPr>
          <w:rFonts w:ascii="Times New Roman"/>
          <w:b w:val="false"/>
          <w:i w:val="false"/>
          <w:color w:val="000000"/>
          <w:sz w:val="28"/>
        </w:rPr>
        <w:t>
      5. Жасалған орны мен уақыты _________________________________</w:t>
      </w:r>
      <w:r>
        <w:br/>
      </w:r>
      <w:r>
        <w:rPr>
          <w:rFonts w:ascii="Times New Roman"/>
          <w:b w:val="false"/>
          <w:i w:val="false"/>
          <w:color w:val="000000"/>
          <w:sz w:val="28"/>
        </w:rPr>
        <w:t>
      Place and year of build</w:t>
      </w:r>
      <w:r>
        <w:br/>
      </w:r>
      <w:r>
        <w:rPr>
          <w:rFonts w:ascii="Times New Roman"/>
          <w:b w:val="false"/>
          <w:i w:val="false"/>
          <w:color w:val="000000"/>
          <w:sz w:val="28"/>
        </w:rPr>
        <w:t>
      6. Корпустың басты материалдары _____________________________</w:t>
      </w:r>
      <w:r>
        <w:br/>
      </w:r>
      <w:r>
        <w:rPr>
          <w:rFonts w:ascii="Times New Roman"/>
          <w:b w:val="false"/>
          <w:i w:val="false"/>
          <w:color w:val="000000"/>
          <w:sz w:val="28"/>
        </w:rPr>
        <w:t>
      Main material used to construct hull</w:t>
      </w:r>
      <w:r>
        <w:br/>
      </w:r>
      <w:r>
        <w:rPr>
          <w:rFonts w:ascii="Times New Roman"/>
          <w:b w:val="false"/>
          <w:i w:val="false"/>
          <w:color w:val="000000"/>
          <w:sz w:val="28"/>
        </w:rPr>
        <w:t>
      7. Машинаның саны мен қуаттылығы ____________________________</w:t>
      </w:r>
      <w:r>
        <w:br/>
      </w:r>
      <w:r>
        <w:rPr>
          <w:rFonts w:ascii="Times New Roman"/>
          <w:b w:val="false"/>
          <w:i w:val="false"/>
          <w:color w:val="000000"/>
          <w:sz w:val="28"/>
        </w:rPr>
        <w:t>
      Number of sets and output of engines</w:t>
      </w:r>
      <w:r>
        <w:br/>
      </w:r>
      <w:r>
        <w:rPr>
          <w:rFonts w:ascii="Times New Roman"/>
          <w:b w:val="false"/>
          <w:i w:val="false"/>
          <w:color w:val="000000"/>
          <w:sz w:val="28"/>
        </w:rPr>
        <w:t>
      8. (кім) ____________________ берген өлшеу куәлік бойынша басты өлшемдер</w:t>
      </w:r>
      <w:r>
        <w:br/>
      </w:r>
      <w:r>
        <w:rPr>
          <w:rFonts w:ascii="Times New Roman"/>
          <w:b w:val="false"/>
          <w:i w:val="false"/>
          <w:color w:val="000000"/>
          <w:sz w:val="28"/>
        </w:rPr>
        <w:t>
      Principal dimensions according to tonnage certificate issued by</w:t>
      </w:r>
      <w:r>
        <w:br/>
      </w:r>
      <w:r>
        <w:rPr>
          <w:rFonts w:ascii="Times New Roman"/>
          <w:b w:val="false"/>
          <w:i w:val="false"/>
          <w:color w:val="000000"/>
          <w:sz w:val="28"/>
        </w:rPr>
        <w:t>
      Ұзындығы ____________________________________________________</w:t>
      </w:r>
      <w:r>
        <w:br/>
      </w:r>
      <w:r>
        <w:rPr>
          <w:rFonts w:ascii="Times New Roman"/>
          <w:b w:val="false"/>
          <w:i w:val="false"/>
          <w:color w:val="000000"/>
          <w:sz w:val="28"/>
        </w:rPr>
        <w:t>
      Length</w:t>
      </w:r>
      <w:r>
        <w:br/>
      </w:r>
      <w:r>
        <w:rPr>
          <w:rFonts w:ascii="Times New Roman"/>
          <w:b w:val="false"/>
          <w:i w:val="false"/>
          <w:color w:val="000000"/>
          <w:sz w:val="28"/>
        </w:rPr>
        <w:t>
      Ені _________________________________________________________</w:t>
      </w:r>
      <w:r>
        <w:br/>
      </w:r>
      <w:r>
        <w:rPr>
          <w:rFonts w:ascii="Times New Roman"/>
          <w:b w:val="false"/>
          <w:i w:val="false"/>
          <w:color w:val="000000"/>
          <w:sz w:val="28"/>
        </w:rPr>
        <w:t>
      Breadth</w:t>
      </w:r>
      <w:r>
        <w:br/>
      </w:r>
      <w:r>
        <w:rPr>
          <w:rFonts w:ascii="Times New Roman"/>
          <w:b w:val="false"/>
          <w:i w:val="false"/>
          <w:color w:val="000000"/>
          <w:sz w:val="28"/>
        </w:rPr>
        <w:t>
      Борт биіктігі _______________________________________________</w:t>
      </w:r>
      <w:r>
        <w:br/>
      </w:r>
      <w:r>
        <w:rPr>
          <w:rFonts w:ascii="Times New Roman"/>
          <w:b w:val="false"/>
          <w:i w:val="false"/>
          <w:color w:val="000000"/>
          <w:sz w:val="28"/>
        </w:rPr>
        <w:t>
      Depth</w:t>
      </w:r>
      <w:r>
        <w:br/>
      </w:r>
      <w:r>
        <w:rPr>
          <w:rFonts w:ascii="Times New Roman"/>
          <w:b w:val="false"/>
          <w:i w:val="false"/>
          <w:color w:val="000000"/>
          <w:sz w:val="28"/>
        </w:rPr>
        <w:t>
      Жалпы сыйымдылық ____________________________________________</w:t>
      </w:r>
      <w:r>
        <w:br/>
      </w:r>
      <w:r>
        <w:rPr>
          <w:rFonts w:ascii="Times New Roman"/>
          <w:b w:val="false"/>
          <w:i w:val="false"/>
          <w:color w:val="000000"/>
          <w:sz w:val="28"/>
        </w:rPr>
        <w:t>
      Gross tonnage</w:t>
      </w:r>
      <w:r>
        <w:br/>
      </w:r>
      <w:r>
        <w:rPr>
          <w:rFonts w:ascii="Times New Roman"/>
          <w:b w:val="false"/>
          <w:i w:val="false"/>
          <w:color w:val="000000"/>
          <w:sz w:val="28"/>
        </w:rPr>
        <w:t>
      Таза сыйымдылық _____________________________________________</w:t>
      </w:r>
      <w:r>
        <w:br/>
      </w:r>
      <w:r>
        <w:rPr>
          <w:rFonts w:ascii="Times New Roman"/>
          <w:b w:val="false"/>
          <w:i w:val="false"/>
          <w:color w:val="000000"/>
          <w:sz w:val="28"/>
        </w:rPr>
        <w:t>
      Net tonnage</w:t>
      </w:r>
      <w:r>
        <w:br/>
      </w:r>
      <w:r>
        <w:rPr>
          <w:rFonts w:ascii="Times New Roman"/>
          <w:b w:val="false"/>
          <w:i w:val="false"/>
          <w:color w:val="000000"/>
          <w:sz w:val="28"/>
        </w:rPr>
        <w:t>
      9. Кеменің бұрынғы атауы, егер ол бұрын шетел туын көтеріп жүзген болса және бұрынғы тіркеу порты</w:t>
      </w:r>
      <w:r>
        <w:br/>
      </w:r>
      <w:r>
        <w:rPr>
          <w:rFonts w:ascii="Times New Roman"/>
          <w:b w:val="false"/>
          <w:i w:val="false"/>
          <w:color w:val="000000"/>
          <w:sz w:val="28"/>
        </w:rPr>
        <w:t>
      The previous name of the ship if she sailed under foreign flag and her previous port of registry</w:t>
      </w:r>
      <w:r>
        <w:br/>
      </w:r>
      <w:r>
        <w:rPr>
          <w:rFonts w:ascii="Times New Roman"/>
          <w:b w:val="false"/>
          <w:i w:val="false"/>
          <w:color w:val="000000"/>
          <w:sz w:val="28"/>
        </w:rPr>
        <w:t>
      10. Кемені мемлекеттік тіркеу жүзеге асырылатын порт</w:t>
      </w:r>
      <w:r>
        <w:br/>
      </w:r>
      <w:r>
        <w:rPr>
          <w:rFonts w:ascii="Times New Roman"/>
          <w:b w:val="false"/>
          <w:i w:val="false"/>
          <w:color w:val="000000"/>
          <w:sz w:val="28"/>
        </w:rPr>
        <w:t>
      The port in which the registration of the ship shall be effected</w:t>
      </w:r>
      <w:r>
        <w:br/>
      </w:r>
      <w:r>
        <w:rPr>
          <w:rFonts w:ascii="Times New Roman"/>
          <w:b w:val="false"/>
          <w:i w:val="false"/>
          <w:color w:val="000000"/>
          <w:sz w:val="28"/>
        </w:rPr>
        <w:t>
      Қазақстан Республикасының консулдық мекемесінің (дипломатиялық өкілдігінің) атауы</w:t>
      </w:r>
      <w:r>
        <w:br/>
      </w:r>
      <w:r>
        <w:rPr>
          <w:rFonts w:ascii="Times New Roman"/>
          <w:b w:val="false"/>
          <w:i w:val="false"/>
          <w:color w:val="000000"/>
          <w:sz w:val="28"/>
        </w:rPr>
        <w:t>
      The Consulate (Diplomatic mission) of the Republic of Kazakhstan</w:t>
      </w:r>
    </w:p>
    <w:p>
      <w:pPr>
        <w:spacing w:after="0"/>
        <w:ind w:left="0"/>
        <w:jc w:val="both"/>
      </w:pPr>
      <w:r>
        <w:rPr>
          <w:rFonts w:ascii="Times New Roman"/>
          <w:b w:val="false"/>
          <w:i w:val="false"/>
          <w:color w:val="000000"/>
          <w:sz w:val="28"/>
        </w:rPr>
        <w:t>      Лауазымды тұлға ________________________</w:t>
      </w:r>
      <w:r>
        <w:br/>
      </w:r>
      <w:r>
        <w:rPr>
          <w:rFonts w:ascii="Times New Roman"/>
          <w:b w:val="false"/>
          <w:i w:val="false"/>
          <w:color w:val="000000"/>
          <w:sz w:val="28"/>
        </w:rPr>
        <w:t>
      Official</w:t>
      </w:r>
      <w:r>
        <w:br/>
      </w:r>
      <w:r>
        <w:rPr>
          <w:rFonts w:ascii="Times New Roman"/>
          <w:b w:val="false"/>
          <w:i w:val="false"/>
          <w:color w:val="000000"/>
          <w:sz w:val="28"/>
        </w:rPr>
        <w:t>
      Қолы ___________________________________</w:t>
      </w:r>
      <w:r>
        <w:br/>
      </w:r>
      <w:r>
        <w:rPr>
          <w:rFonts w:ascii="Times New Roman"/>
          <w:b w:val="false"/>
          <w:i w:val="false"/>
          <w:color w:val="000000"/>
          <w:sz w:val="28"/>
        </w:rPr>
        <w:t>
      Signature</w:t>
      </w:r>
      <w:r>
        <w:br/>
      </w:r>
      <w:r>
        <w:rPr>
          <w:rFonts w:ascii="Times New Roman"/>
          <w:b w:val="false"/>
          <w:i w:val="false"/>
          <w:color w:val="000000"/>
          <w:sz w:val="28"/>
        </w:rPr>
        <w:t>
      Мөрі ___________________________________</w:t>
      </w:r>
      <w:r>
        <w:br/>
      </w:r>
      <w:r>
        <w:rPr>
          <w:rFonts w:ascii="Times New Roman"/>
          <w:b w:val="false"/>
          <w:i w:val="false"/>
          <w:color w:val="000000"/>
          <w:sz w:val="28"/>
        </w:rPr>
        <w:t>
      Seal</w:t>
      </w:r>
      <w:r>
        <w:br/>
      </w:r>
      <w:r>
        <w:rPr>
          <w:rFonts w:ascii="Times New Roman"/>
          <w:b w:val="false"/>
          <w:i w:val="false"/>
          <w:color w:val="000000"/>
          <w:sz w:val="28"/>
        </w:rPr>
        <w:t>
      Күні ___________________________________</w:t>
      </w:r>
      <w:r>
        <w:br/>
      </w:r>
      <w:r>
        <w:rPr>
          <w:rFonts w:ascii="Times New Roman"/>
          <w:b w:val="false"/>
          <w:i w:val="false"/>
          <w:color w:val="000000"/>
          <w:sz w:val="28"/>
        </w:rPr>
        <w:t>
      Date</w:t>
      </w:r>
    </w:p>
    <w:p>
      <w:pPr>
        <w:spacing w:after="0"/>
        <w:ind w:left="0"/>
        <w:jc w:val="both"/>
      </w:pPr>
      <w:r>
        <w:rPr>
          <w:rFonts w:ascii="Times New Roman"/>
          <w:b w:val="false"/>
          <w:i w:val="false"/>
          <w:color w:val="000000"/>
          <w:sz w:val="28"/>
        </w:rPr>
        <w:t>                                                 Сериясы хх № ххххххх</w:t>
      </w:r>
    </w:p>
    <w:bookmarkStart w:name="z175" w:id="37"/>
    <w:p>
      <w:pPr>
        <w:spacing w:after="0"/>
        <w:ind w:left="0"/>
        <w:jc w:val="both"/>
      </w:pPr>
      <w:r>
        <w:rPr>
          <w:rFonts w:ascii="Times New Roman"/>
          <w:b w:val="false"/>
          <w:i w:val="false"/>
          <w:color w:val="000000"/>
          <w:sz w:val="28"/>
        </w:rPr>
        <w:t xml:space="preserve">
Кемелер мен оларға құқықтарды </w:t>
      </w:r>
      <w:r>
        <w:br/>
      </w:r>
      <w:r>
        <w:rPr>
          <w:rFonts w:ascii="Times New Roman"/>
          <w:b w:val="false"/>
          <w:i w:val="false"/>
          <w:color w:val="000000"/>
          <w:sz w:val="28"/>
        </w:rPr>
        <w:t>
мемлекеттік тіркеу қағидаларына</w:t>
      </w:r>
      <w:r>
        <w:br/>
      </w:r>
      <w:r>
        <w:rPr>
          <w:rFonts w:ascii="Times New Roman"/>
          <w:b w:val="false"/>
          <w:i w:val="false"/>
          <w:color w:val="000000"/>
          <w:sz w:val="28"/>
        </w:rPr>
        <w:t xml:space="preserve">
5-қосымша          </w:t>
      </w:r>
    </w:p>
    <w:bookmarkEnd w:id="37"/>
    <w:bookmarkStart w:name="z176" w:id="38"/>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REPUBLIK OF KAZAKHSTAN БЕРБОУТ-ЧАРТЕР ШАРТЫНДА ЖАЛДАНҒАН ШЕТЕЛДІК ТЕҢІЗ</w:t>
      </w:r>
      <w:r>
        <w:br/>
      </w:r>
      <w:r>
        <w:rPr>
          <w:rFonts w:ascii="Times New Roman"/>
          <w:b/>
          <w:i w:val="false"/>
          <w:color w:val="000000"/>
        </w:rPr>
        <w:t>
КЕМЕСІНЕ ҚАЗАҚСТАН РЕСПУБЛИКАСЫНЫҢ ТУЫН КӨТЕРІП</w:t>
      </w:r>
      <w:r>
        <w:br/>
      </w:r>
      <w:r>
        <w:rPr>
          <w:rFonts w:ascii="Times New Roman"/>
          <w:b/>
          <w:i w:val="false"/>
          <w:color w:val="000000"/>
        </w:rPr>
        <w:t>
ЖҮЗУ ҚҰҚЫҒЫНЫҢ УАҚЫТША БЕРІЛГЕНІ ТУРАЛЫ КУӘЛІК CERTIFICATE OF TEMPORARY GRANTING THE RIGHT OF</w:t>
      </w:r>
      <w:r>
        <w:br/>
      </w:r>
      <w:r>
        <w:rPr>
          <w:rFonts w:ascii="Times New Roman"/>
          <w:b/>
          <w:i w:val="false"/>
          <w:color w:val="000000"/>
        </w:rPr>
        <w:t>
FOREIGN VESSEL NAVIGATION UNDER THE STATE FLAG OF THE</w:t>
      </w:r>
      <w:r>
        <w:br/>
      </w:r>
      <w:r>
        <w:rPr>
          <w:rFonts w:ascii="Times New Roman"/>
          <w:b/>
          <w:i w:val="false"/>
          <w:color w:val="000000"/>
        </w:rPr>
        <w:t>
REPUBLIC OF KAZAKHSTAN, CHARTERED ON THE</w:t>
      </w:r>
      <w:r>
        <w:br/>
      </w:r>
      <w:r>
        <w:rPr>
          <w:rFonts w:ascii="Times New Roman"/>
          <w:b/>
          <w:i w:val="false"/>
          <w:color w:val="000000"/>
        </w:rPr>
        <w:t>
BERBOUT BASIS</w:t>
      </w:r>
    </w:p>
    <w:bookmarkEnd w:id="38"/>
    <w:p>
      <w:pPr>
        <w:spacing w:after="0"/>
        <w:ind w:left="0"/>
        <w:jc w:val="both"/>
      </w:pPr>
      <w:r>
        <w:rPr>
          <w:rFonts w:ascii="Times New Roman"/>
          <w:b w:val="false"/>
          <w:i w:val="false"/>
          <w:color w:val="ff0000"/>
          <w:sz w:val="28"/>
        </w:rPr>
        <w:t xml:space="preserve">      Ескерту. 5-қосымшаға өзгеріс енгізілді - ҚР Үкіметінің 04.12.2013 </w:t>
      </w:r>
      <w:r>
        <w:rPr>
          <w:rFonts w:ascii="Times New Roman"/>
          <w:b w:val="false"/>
          <w:i w:val="false"/>
          <w:color w:val="ff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bookmarkStart w:name="z224" w:id="39"/>
    <w:p>
      <w:pPr>
        <w:spacing w:after="0"/>
        <w:ind w:left="0"/>
        <w:jc w:val="both"/>
      </w:pPr>
      <w:r>
        <w:rPr>
          <w:rFonts w:ascii="Times New Roman"/>
          <w:b w:val="false"/>
          <w:i w:val="false"/>
          <w:color w:val="000000"/>
          <w:sz w:val="28"/>
        </w:rPr>
        <w:t>      20__ жылғы «___» _____________ № ________ Қазақстан Республикасының бербоут-чартер тiзiлiмiне/Қазақстан Республикасының халықаралық кеме тізіліміне енгiзiлген деректердiң негiзiнде кемеге</w:t>
      </w:r>
      <w:r>
        <w:br/>
      </w:r>
      <w:r>
        <w:rPr>
          <w:rFonts w:ascii="Times New Roman"/>
          <w:b w:val="false"/>
          <w:i w:val="false"/>
          <w:color w:val="000000"/>
          <w:sz w:val="28"/>
        </w:rPr>
        <w:t>
__________________________________ оны бербоут-чартер шартында жалдау</w:t>
      </w:r>
      <w:r>
        <w:br/>
      </w:r>
      <w:r>
        <w:rPr>
          <w:rFonts w:ascii="Times New Roman"/>
          <w:b w:val="false"/>
          <w:i w:val="false"/>
          <w:color w:val="000000"/>
          <w:sz w:val="28"/>
        </w:rPr>
        <w:t>
  (кеменiң атауы) (name of ship)</w:t>
      </w:r>
      <w:r>
        <w:br/>
      </w:r>
      <w:r>
        <w:rPr>
          <w:rFonts w:ascii="Times New Roman"/>
          <w:b w:val="false"/>
          <w:i w:val="false"/>
          <w:color w:val="000000"/>
          <w:sz w:val="28"/>
        </w:rPr>
        <w:t>
кезiнде Қазақстан Республикасының Мемлекеттік туын көтерiп жүзуге рұқсат берiлгенi куәландырылады: (from) 20__ жылдан «___» ___________ (till) 20__ жылға «___» _________ дейiн</w:t>
      </w:r>
      <w:r>
        <w:br/>
      </w:r>
      <w:r>
        <w:rPr>
          <w:rFonts w:ascii="Times New Roman"/>
          <w:b w:val="false"/>
          <w:i w:val="false"/>
          <w:color w:val="000000"/>
          <w:sz w:val="28"/>
        </w:rPr>
        <w:t>
      This is to certify that according to the data entered into the Berbout-chartering Register of the Republic of Kazakhstan/ the international ship register of the Republic of Kazakhstan, the ship has been authorized to sail under the state flag of the Republic of Kazakhstan for the period of Chartering it on the Berbout basis.</w:t>
      </w:r>
    </w:p>
    <w:bookmarkEnd w:id="39"/>
    <w:bookmarkStart w:name="z177" w:id="40"/>
    <w:p>
      <w:pPr>
        <w:spacing w:after="0"/>
        <w:ind w:left="0"/>
        <w:jc w:val="both"/>
      </w:pPr>
      <w:r>
        <w:rPr>
          <w:rFonts w:ascii="Times New Roman"/>
          <w:b w:val="false"/>
          <w:i w:val="false"/>
          <w:color w:val="000000"/>
          <w:sz w:val="28"/>
        </w:rPr>
        <w:t>
Кеме туралы мәліметтер</w:t>
      </w:r>
      <w:r>
        <w:br/>
      </w:r>
      <w:r>
        <w:rPr>
          <w:rFonts w:ascii="Times New Roman"/>
          <w:b w:val="false"/>
          <w:i w:val="false"/>
          <w:color w:val="000000"/>
          <w:sz w:val="28"/>
        </w:rPr>
        <w:t>
Ship's particulars</w:t>
      </w:r>
    </w:p>
    <w:bookmarkEnd w:id="40"/>
    <w:p>
      <w:pPr>
        <w:spacing w:after="0"/>
        <w:ind w:left="0"/>
        <w:jc w:val="both"/>
      </w:pPr>
      <w:r>
        <w:rPr>
          <w:rFonts w:ascii="Times New Roman"/>
          <w:b w:val="false"/>
          <w:i w:val="false"/>
          <w:color w:val="000000"/>
          <w:sz w:val="28"/>
        </w:rPr>
        <w:t>      1.Кеме типі ________________________________________________</w:t>
      </w:r>
      <w:r>
        <w:br/>
      </w:r>
      <w:r>
        <w:rPr>
          <w:rFonts w:ascii="Times New Roman"/>
          <w:b w:val="false"/>
          <w:i w:val="false"/>
          <w:color w:val="000000"/>
          <w:sz w:val="28"/>
        </w:rPr>
        <w:t>
        Туре</w:t>
      </w:r>
      <w:r>
        <w:br/>
      </w:r>
      <w:r>
        <w:rPr>
          <w:rFonts w:ascii="Times New Roman"/>
          <w:b w:val="false"/>
          <w:i w:val="false"/>
          <w:color w:val="000000"/>
          <w:sz w:val="28"/>
        </w:rPr>
        <w:t>
      2. Шақыру сигналы _________________________________________</w:t>
      </w:r>
      <w:r>
        <w:br/>
      </w:r>
      <w:r>
        <w:rPr>
          <w:rFonts w:ascii="Times New Roman"/>
          <w:b w:val="false"/>
          <w:i w:val="false"/>
          <w:color w:val="000000"/>
          <w:sz w:val="28"/>
        </w:rPr>
        <w:t>
         Call sign</w:t>
      </w:r>
      <w:r>
        <w:br/>
      </w:r>
      <w:r>
        <w:rPr>
          <w:rFonts w:ascii="Times New Roman"/>
          <w:b w:val="false"/>
          <w:i w:val="false"/>
          <w:color w:val="000000"/>
          <w:sz w:val="28"/>
        </w:rPr>
        <w:t>
      3. ИМО нөмірі ______________________________________________</w:t>
      </w:r>
      <w:r>
        <w:br/>
      </w:r>
      <w:r>
        <w:rPr>
          <w:rFonts w:ascii="Times New Roman"/>
          <w:b w:val="false"/>
          <w:i w:val="false"/>
          <w:color w:val="000000"/>
          <w:sz w:val="28"/>
        </w:rPr>
        <w:t>
         IМО №</w:t>
      </w:r>
      <w:r>
        <w:br/>
      </w:r>
      <w:r>
        <w:rPr>
          <w:rFonts w:ascii="Times New Roman"/>
          <w:b w:val="false"/>
          <w:i w:val="false"/>
          <w:color w:val="000000"/>
          <w:sz w:val="28"/>
        </w:rPr>
        <w:t>
      4. Тіркеу порты ___________________________________________</w:t>
      </w:r>
      <w:r>
        <w:br/>
      </w:r>
      <w:r>
        <w:rPr>
          <w:rFonts w:ascii="Times New Roman"/>
          <w:b w:val="false"/>
          <w:i w:val="false"/>
          <w:color w:val="000000"/>
          <w:sz w:val="28"/>
        </w:rPr>
        <w:t>
         Port of registry</w:t>
      </w:r>
      <w:r>
        <w:br/>
      </w:r>
      <w:r>
        <w:rPr>
          <w:rFonts w:ascii="Times New Roman"/>
          <w:b w:val="false"/>
          <w:i w:val="false"/>
          <w:color w:val="000000"/>
          <w:sz w:val="28"/>
        </w:rPr>
        <w:t>
      5. Жасалған орны мен уақыты _______________________________</w:t>
      </w:r>
      <w:r>
        <w:br/>
      </w:r>
      <w:r>
        <w:rPr>
          <w:rFonts w:ascii="Times New Roman"/>
          <w:b w:val="false"/>
          <w:i w:val="false"/>
          <w:color w:val="000000"/>
          <w:sz w:val="28"/>
        </w:rPr>
        <w:t>
         Place and year of build</w:t>
      </w:r>
      <w:r>
        <w:br/>
      </w:r>
      <w:r>
        <w:rPr>
          <w:rFonts w:ascii="Times New Roman"/>
          <w:b w:val="false"/>
          <w:i w:val="false"/>
          <w:color w:val="000000"/>
          <w:sz w:val="28"/>
        </w:rPr>
        <w:t>
      6. Корпустың басты материалдары ___________________________</w:t>
      </w:r>
      <w:r>
        <w:br/>
      </w:r>
      <w:r>
        <w:rPr>
          <w:rFonts w:ascii="Times New Roman"/>
          <w:b w:val="false"/>
          <w:i w:val="false"/>
          <w:color w:val="000000"/>
          <w:sz w:val="28"/>
        </w:rPr>
        <w:t>
         Main material used to construct hull</w:t>
      </w:r>
      <w:r>
        <w:br/>
      </w:r>
      <w:r>
        <w:rPr>
          <w:rFonts w:ascii="Times New Roman"/>
          <w:b w:val="false"/>
          <w:i w:val="false"/>
          <w:color w:val="000000"/>
          <w:sz w:val="28"/>
        </w:rPr>
        <w:t>
      7. Машинаның қуаттылығы мен саны ___________________________</w:t>
      </w:r>
      <w:r>
        <w:br/>
      </w:r>
      <w:r>
        <w:rPr>
          <w:rFonts w:ascii="Times New Roman"/>
          <w:b w:val="false"/>
          <w:i w:val="false"/>
          <w:color w:val="000000"/>
          <w:sz w:val="28"/>
        </w:rPr>
        <w:t>
         Number of sets and output of engines</w:t>
      </w:r>
      <w:r>
        <w:br/>
      </w:r>
      <w:r>
        <w:rPr>
          <w:rFonts w:ascii="Times New Roman"/>
          <w:b w:val="false"/>
          <w:i w:val="false"/>
          <w:color w:val="000000"/>
          <w:sz w:val="28"/>
        </w:rPr>
        <w:t>
      8. 20__ ж. «__» ______ № ____ (кім) _________________ берген материалдық куәлік бойынша басты өлшемдер</w:t>
      </w:r>
      <w:r>
        <w:br/>
      </w:r>
      <w:r>
        <w:rPr>
          <w:rFonts w:ascii="Times New Roman"/>
          <w:b w:val="false"/>
          <w:i w:val="false"/>
          <w:color w:val="000000"/>
          <w:sz w:val="28"/>
        </w:rPr>
        <w:t>
      Principal dimensions according to tonnage certificate issued by</w:t>
      </w:r>
      <w:r>
        <w:br/>
      </w:r>
      <w:r>
        <w:rPr>
          <w:rFonts w:ascii="Times New Roman"/>
          <w:b w:val="false"/>
          <w:i w:val="false"/>
          <w:color w:val="000000"/>
          <w:sz w:val="28"/>
        </w:rPr>
        <w:t>
      Ұзындығы __________________________________________________</w:t>
      </w:r>
      <w:r>
        <w:br/>
      </w:r>
      <w:r>
        <w:rPr>
          <w:rFonts w:ascii="Times New Roman"/>
          <w:b w:val="false"/>
          <w:i w:val="false"/>
          <w:color w:val="000000"/>
          <w:sz w:val="28"/>
        </w:rPr>
        <w:t>
      Length</w:t>
      </w:r>
      <w:r>
        <w:br/>
      </w:r>
      <w:r>
        <w:rPr>
          <w:rFonts w:ascii="Times New Roman"/>
          <w:b w:val="false"/>
          <w:i w:val="false"/>
          <w:color w:val="000000"/>
          <w:sz w:val="28"/>
        </w:rPr>
        <w:t>
      Ені _______________________________________________________</w:t>
      </w:r>
      <w:r>
        <w:br/>
      </w:r>
      <w:r>
        <w:rPr>
          <w:rFonts w:ascii="Times New Roman"/>
          <w:b w:val="false"/>
          <w:i w:val="false"/>
          <w:color w:val="000000"/>
          <w:sz w:val="28"/>
        </w:rPr>
        <w:t>
      Breadth</w:t>
      </w:r>
      <w:r>
        <w:br/>
      </w:r>
      <w:r>
        <w:rPr>
          <w:rFonts w:ascii="Times New Roman"/>
          <w:b w:val="false"/>
          <w:i w:val="false"/>
          <w:color w:val="000000"/>
          <w:sz w:val="28"/>
        </w:rPr>
        <w:t>
      Борт биіктігі ______________________________________________</w:t>
      </w:r>
      <w:r>
        <w:br/>
      </w:r>
      <w:r>
        <w:rPr>
          <w:rFonts w:ascii="Times New Roman"/>
          <w:b w:val="false"/>
          <w:i w:val="false"/>
          <w:color w:val="000000"/>
          <w:sz w:val="28"/>
        </w:rPr>
        <w:t>
      Depth</w:t>
      </w:r>
      <w:r>
        <w:br/>
      </w:r>
      <w:r>
        <w:rPr>
          <w:rFonts w:ascii="Times New Roman"/>
          <w:b w:val="false"/>
          <w:i w:val="false"/>
          <w:color w:val="000000"/>
          <w:sz w:val="28"/>
        </w:rPr>
        <w:t>
      Жалпы сыйымдылық ___________________________________________</w:t>
      </w:r>
      <w:r>
        <w:br/>
      </w:r>
      <w:r>
        <w:rPr>
          <w:rFonts w:ascii="Times New Roman"/>
          <w:b w:val="false"/>
          <w:i w:val="false"/>
          <w:color w:val="000000"/>
          <w:sz w:val="28"/>
        </w:rPr>
        <w:t>
      Gross tonnage</w:t>
      </w:r>
      <w:r>
        <w:br/>
      </w:r>
      <w:r>
        <w:rPr>
          <w:rFonts w:ascii="Times New Roman"/>
          <w:b w:val="false"/>
          <w:i w:val="false"/>
          <w:color w:val="000000"/>
          <w:sz w:val="28"/>
        </w:rPr>
        <w:t>
      Таза сыйымдылық ____________________________________________</w:t>
      </w:r>
      <w:r>
        <w:br/>
      </w:r>
      <w:r>
        <w:rPr>
          <w:rFonts w:ascii="Times New Roman"/>
          <w:b w:val="false"/>
          <w:i w:val="false"/>
          <w:color w:val="000000"/>
          <w:sz w:val="28"/>
        </w:rPr>
        <w:t>
      Net tonnage</w:t>
      </w:r>
      <w:r>
        <w:br/>
      </w:r>
      <w:r>
        <w:rPr>
          <w:rFonts w:ascii="Times New Roman"/>
          <w:b w:val="false"/>
          <w:i w:val="false"/>
          <w:color w:val="000000"/>
          <w:sz w:val="28"/>
        </w:rPr>
        <w:t>
      9. Кеменің бұрынғы атауы, егер ол бұрын шетел туын көтеріп жүзген болса және бұрынғы тіркеу порты</w:t>
      </w:r>
      <w:r>
        <w:br/>
      </w:r>
      <w:r>
        <w:rPr>
          <w:rFonts w:ascii="Times New Roman"/>
          <w:b w:val="false"/>
          <w:i w:val="false"/>
          <w:color w:val="000000"/>
          <w:sz w:val="28"/>
        </w:rPr>
        <w:t>
      The previous name of the ship if she sailed under foreign flag and her previous port of registry</w:t>
      </w:r>
      <w:r>
        <w:br/>
      </w:r>
      <w:r>
        <w:rPr>
          <w:rFonts w:ascii="Times New Roman"/>
          <w:b w:val="false"/>
          <w:i w:val="false"/>
          <w:color w:val="000000"/>
          <w:sz w:val="28"/>
        </w:rPr>
        <w:t>
      Теңіз порты капитаны _______________________________________</w:t>
      </w:r>
      <w:r>
        <w:br/>
      </w:r>
      <w:r>
        <w:rPr>
          <w:rFonts w:ascii="Times New Roman"/>
          <w:b w:val="false"/>
          <w:i w:val="false"/>
          <w:color w:val="000000"/>
          <w:sz w:val="28"/>
        </w:rPr>
        <w:t>
      Sea harbour Master</w:t>
      </w:r>
      <w:r>
        <w:br/>
      </w:r>
      <w:r>
        <w:rPr>
          <w:rFonts w:ascii="Times New Roman"/>
          <w:b w:val="false"/>
          <w:i w:val="false"/>
          <w:color w:val="000000"/>
          <w:sz w:val="28"/>
        </w:rPr>
        <w:t>
      Қолы _______________________________________________________</w:t>
      </w:r>
      <w:r>
        <w:br/>
      </w:r>
      <w:r>
        <w:rPr>
          <w:rFonts w:ascii="Times New Roman"/>
          <w:b w:val="false"/>
          <w:i w:val="false"/>
          <w:color w:val="000000"/>
          <w:sz w:val="28"/>
        </w:rPr>
        <w:t>
      Signature</w:t>
      </w:r>
      <w:r>
        <w:br/>
      </w:r>
      <w:r>
        <w:rPr>
          <w:rFonts w:ascii="Times New Roman"/>
          <w:b w:val="false"/>
          <w:i w:val="false"/>
          <w:color w:val="000000"/>
          <w:sz w:val="28"/>
        </w:rPr>
        <w:t>
      Мөрі _______________________________________________________</w:t>
      </w:r>
      <w:r>
        <w:br/>
      </w:r>
      <w:r>
        <w:rPr>
          <w:rFonts w:ascii="Times New Roman"/>
          <w:b w:val="false"/>
          <w:i w:val="false"/>
          <w:color w:val="000000"/>
          <w:sz w:val="28"/>
        </w:rPr>
        <w:t>
      Seal</w:t>
      </w:r>
      <w:r>
        <w:br/>
      </w:r>
      <w:r>
        <w:rPr>
          <w:rFonts w:ascii="Times New Roman"/>
          <w:b w:val="false"/>
          <w:i w:val="false"/>
          <w:color w:val="000000"/>
          <w:sz w:val="28"/>
        </w:rPr>
        <w:t>
      Күні _______________________________________________________</w:t>
      </w:r>
      <w:r>
        <w:br/>
      </w:r>
      <w:r>
        <w:rPr>
          <w:rFonts w:ascii="Times New Roman"/>
          <w:b w:val="false"/>
          <w:i w:val="false"/>
          <w:color w:val="000000"/>
          <w:sz w:val="28"/>
        </w:rPr>
        <w:t>
      Date</w:t>
      </w:r>
    </w:p>
    <w:p>
      <w:pPr>
        <w:spacing w:after="0"/>
        <w:ind w:left="0"/>
        <w:jc w:val="both"/>
      </w:pPr>
      <w:r>
        <w:rPr>
          <w:rFonts w:ascii="Times New Roman"/>
          <w:b w:val="false"/>
          <w:i w:val="false"/>
          <w:color w:val="000000"/>
          <w:sz w:val="28"/>
        </w:rPr>
        <w:t>                                              Сериясы хх № ххххххх</w:t>
      </w:r>
    </w:p>
    <w:bookmarkStart w:name="z178" w:id="41"/>
    <w:p>
      <w:pPr>
        <w:spacing w:after="0"/>
        <w:ind w:left="0"/>
        <w:jc w:val="both"/>
      </w:pPr>
      <w:r>
        <w:rPr>
          <w:rFonts w:ascii="Times New Roman"/>
          <w:b w:val="false"/>
          <w:i w:val="false"/>
          <w:color w:val="000000"/>
          <w:sz w:val="28"/>
        </w:rPr>
        <w:t xml:space="preserve">
Кемелер мен оларға құқықтарды </w:t>
      </w:r>
      <w:r>
        <w:br/>
      </w:r>
      <w:r>
        <w:rPr>
          <w:rFonts w:ascii="Times New Roman"/>
          <w:b w:val="false"/>
          <w:i w:val="false"/>
          <w:color w:val="000000"/>
          <w:sz w:val="28"/>
        </w:rPr>
        <w:t>
мемлекеттік тіркеу қағидаларына</w:t>
      </w:r>
      <w:r>
        <w:br/>
      </w:r>
      <w:r>
        <w:rPr>
          <w:rFonts w:ascii="Times New Roman"/>
          <w:b w:val="false"/>
          <w:i w:val="false"/>
          <w:color w:val="000000"/>
          <w:sz w:val="28"/>
        </w:rPr>
        <w:t xml:space="preserve">
6-қосымша          </w:t>
      </w:r>
    </w:p>
    <w:bookmarkEnd w:id="41"/>
    <w:bookmarkStart w:name="z179" w:id="42"/>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 КЕМЕГЕ (ЖАСАЛЫП ЖАТҚАН КЕМЕГЕ) АРНАЛҒАН</w:t>
      </w:r>
      <w:r>
        <w:br/>
      </w:r>
      <w:r>
        <w:rPr>
          <w:rFonts w:ascii="Times New Roman"/>
          <w:b/>
          <w:i w:val="false"/>
          <w:color w:val="000000"/>
        </w:rPr>
        <w:t>
ҚҰҚЫҚТАРДЫ МЕМЛЕКЕТТІК ТІРКЕУ ТУРАЛЫ КУӘЛІК</w:t>
      </w:r>
    </w:p>
    <w:bookmarkEnd w:id="42"/>
    <w:p>
      <w:pPr>
        <w:spacing w:after="0"/>
        <w:ind w:left="0"/>
        <w:jc w:val="both"/>
      </w:pPr>
      <w:r>
        <w:rPr>
          <w:rFonts w:ascii="Times New Roman"/>
          <w:b w:val="false"/>
          <w:i w:val="false"/>
          <w:color w:val="000000"/>
          <w:sz w:val="28"/>
        </w:rPr>
        <w:t>      20_____ жылғы «______» _____________ № ________ Қазақстан Республикасының Теңіз кемелерінің мемлекеттік кеме тізіліміне енгізілген деректердің негізінде осымен кеменің ____________________________________________ тиесілігі куәландырылады</w:t>
      </w:r>
      <w:r>
        <w:br/>
      </w:r>
      <w:r>
        <w:rPr>
          <w:rFonts w:ascii="Times New Roman"/>
          <w:b w:val="false"/>
          <w:i w:val="false"/>
          <w:color w:val="000000"/>
          <w:sz w:val="28"/>
        </w:rPr>
        <w:t>
(меншік иелері, олардың негізінде құқықтары</w:t>
      </w:r>
      <w:r>
        <w:br/>
      </w:r>
      <w:r>
        <w:rPr>
          <w:rFonts w:ascii="Times New Roman"/>
          <w:b w:val="false"/>
          <w:i w:val="false"/>
          <w:color w:val="000000"/>
          <w:sz w:val="28"/>
        </w:rPr>
        <w:t>
    тіркелген құжаттардың деректемелері)</w:t>
      </w:r>
    </w:p>
    <w:bookmarkStart w:name="z180" w:id="43"/>
    <w:p>
      <w:pPr>
        <w:spacing w:after="0"/>
        <w:ind w:left="0"/>
        <w:jc w:val="both"/>
      </w:pPr>
      <w:r>
        <w:rPr>
          <w:rFonts w:ascii="Times New Roman"/>
          <w:b w:val="false"/>
          <w:i w:val="false"/>
          <w:color w:val="000000"/>
          <w:sz w:val="28"/>
        </w:rPr>
        <w:t>
Кеме туралы мәліметтер</w:t>
      </w:r>
    </w:p>
    <w:bookmarkEnd w:id="43"/>
    <w:p>
      <w:pPr>
        <w:spacing w:after="0"/>
        <w:ind w:left="0"/>
        <w:jc w:val="both"/>
      </w:pPr>
      <w:r>
        <w:rPr>
          <w:rFonts w:ascii="Times New Roman"/>
          <w:b w:val="false"/>
          <w:i w:val="false"/>
          <w:color w:val="000000"/>
          <w:sz w:val="28"/>
        </w:rPr>
        <w:t>      1. Жасалу орны ____________________________________________</w:t>
      </w:r>
      <w:r>
        <w:br/>
      </w:r>
      <w:r>
        <w:rPr>
          <w:rFonts w:ascii="Times New Roman"/>
          <w:b w:val="false"/>
          <w:i w:val="false"/>
          <w:color w:val="000000"/>
          <w:sz w:val="28"/>
        </w:rPr>
        <w:t>
      2. Кеме жасайтын ұйымның атауы ________________________</w:t>
      </w:r>
      <w:r>
        <w:br/>
      </w:r>
      <w:r>
        <w:rPr>
          <w:rFonts w:ascii="Times New Roman"/>
          <w:b w:val="false"/>
          <w:i w:val="false"/>
          <w:color w:val="000000"/>
          <w:sz w:val="28"/>
        </w:rPr>
        <w:t>
      3. Жасалу нөмірі __________________________________________</w:t>
      </w:r>
      <w:r>
        <w:br/>
      </w:r>
      <w:r>
        <w:rPr>
          <w:rFonts w:ascii="Times New Roman"/>
          <w:b w:val="false"/>
          <w:i w:val="false"/>
          <w:color w:val="000000"/>
          <w:sz w:val="28"/>
        </w:rPr>
        <w:t>
      4. Тіркеу порты ___________________________________________</w:t>
      </w:r>
      <w:r>
        <w:br/>
      </w:r>
      <w:r>
        <w:rPr>
          <w:rFonts w:ascii="Times New Roman"/>
          <w:b w:val="false"/>
          <w:i w:val="false"/>
          <w:color w:val="000000"/>
          <w:sz w:val="28"/>
        </w:rPr>
        <w:t>
      5. Кеменің типі ___________________________________________</w:t>
      </w:r>
      <w:r>
        <w:br/>
      </w:r>
      <w:r>
        <w:rPr>
          <w:rFonts w:ascii="Times New Roman"/>
          <w:b w:val="false"/>
          <w:i w:val="false"/>
          <w:color w:val="000000"/>
          <w:sz w:val="28"/>
        </w:rPr>
        <w:t>
      6. Кильдің ұзындығы және кеме туралы басқа да негізгі техникалық деректер ______________________________________________</w:t>
      </w:r>
      <w:r>
        <w:br/>
      </w:r>
      <w:r>
        <w:rPr>
          <w:rFonts w:ascii="Times New Roman"/>
          <w:b w:val="false"/>
          <w:i w:val="false"/>
          <w:color w:val="000000"/>
          <w:sz w:val="28"/>
        </w:rPr>
        <w:t>
      ___________________________________________________________</w:t>
      </w:r>
      <w:r>
        <w:br/>
      </w:r>
      <w:r>
        <w:rPr>
          <w:rFonts w:ascii="Times New Roman"/>
          <w:b w:val="false"/>
          <w:i w:val="false"/>
          <w:color w:val="000000"/>
          <w:sz w:val="28"/>
        </w:rPr>
        <w:t>
      7. Корпустың басты материалы _______________________________</w:t>
      </w:r>
      <w:r>
        <w:br/>
      </w:r>
      <w:r>
        <w:rPr>
          <w:rFonts w:ascii="Times New Roman"/>
          <w:b w:val="false"/>
          <w:i w:val="false"/>
          <w:color w:val="000000"/>
          <w:sz w:val="28"/>
        </w:rPr>
        <w:t>
      8. Машинаның саны мен қуаттылығы ___________________________</w:t>
      </w:r>
    </w:p>
    <w:p>
      <w:pPr>
        <w:spacing w:after="0"/>
        <w:ind w:left="0"/>
        <w:jc w:val="both"/>
      </w:pPr>
      <w:r>
        <w:rPr>
          <w:rFonts w:ascii="Times New Roman"/>
          <w:b w:val="false"/>
          <w:i w:val="false"/>
          <w:color w:val="000000"/>
          <w:sz w:val="28"/>
        </w:rPr>
        <w:t>      Порт капитаны _________________________________</w:t>
      </w:r>
      <w:r>
        <w:br/>
      </w:r>
      <w:r>
        <w:rPr>
          <w:rFonts w:ascii="Times New Roman"/>
          <w:b w:val="false"/>
          <w:i w:val="false"/>
          <w:color w:val="000000"/>
          <w:sz w:val="28"/>
        </w:rPr>
        <w:t>
      Қолы ______________________________________</w:t>
      </w:r>
    </w:p>
    <w:p>
      <w:pPr>
        <w:spacing w:after="0"/>
        <w:ind w:left="0"/>
        <w:jc w:val="both"/>
      </w:pPr>
      <w:r>
        <w:rPr>
          <w:rFonts w:ascii="Times New Roman"/>
          <w:b w:val="false"/>
          <w:i w:val="false"/>
          <w:color w:val="000000"/>
          <w:sz w:val="28"/>
        </w:rPr>
        <w:t>      Мөрі ________________________________________________________</w:t>
      </w:r>
    </w:p>
    <w:p>
      <w:pPr>
        <w:spacing w:after="0"/>
        <w:ind w:left="0"/>
        <w:jc w:val="both"/>
      </w:pPr>
      <w:r>
        <w:rPr>
          <w:rFonts w:ascii="Times New Roman"/>
          <w:b w:val="false"/>
          <w:i w:val="false"/>
          <w:color w:val="000000"/>
          <w:sz w:val="28"/>
        </w:rPr>
        <w:t>      Күні _______________________________________</w:t>
      </w:r>
    </w:p>
    <w:p>
      <w:pPr>
        <w:spacing w:after="0"/>
        <w:ind w:left="0"/>
        <w:jc w:val="both"/>
      </w:pPr>
      <w:r>
        <w:rPr>
          <w:rFonts w:ascii="Times New Roman"/>
          <w:b w:val="false"/>
          <w:i w:val="false"/>
          <w:color w:val="000000"/>
          <w:sz w:val="28"/>
        </w:rPr>
        <w:t>                                              Сериясы хх № ххххххх</w:t>
      </w:r>
    </w:p>
    <w:bookmarkStart w:name="z181" w:id="44"/>
    <w:p>
      <w:pPr>
        <w:spacing w:after="0"/>
        <w:ind w:left="0"/>
        <w:jc w:val="both"/>
      </w:pPr>
      <w:r>
        <w:rPr>
          <w:rFonts w:ascii="Times New Roman"/>
          <w:b w:val="false"/>
          <w:i w:val="false"/>
          <w:color w:val="000000"/>
          <w:sz w:val="28"/>
        </w:rPr>
        <w:t xml:space="preserve">
Кемелер мен оларға құқықтарды </w:t>
      </w:r>
      <w:r>
        <w:br/>
      </w:r>
      <w:r>
        <w:rPr>
          <w:rFonts w:ascii="Times New Roman"/>
          <w:b w:val="false"/>
          <w:i w:val="false"/>
          <w:color w:val="000000"/>
          <w:sz w:val="28"/>
        </w:rPr>
        <w:t>
мемлекеттік тіркеу қағидаларына</w:t>
      </w:r>
      <w:r>
        <w:br/>
      </w:r>
      <w:r>
        <w:rPr>
          <w:rFonts w:ascii="Times New Roman"/>
          <w:b w:val="false"/>
          <w:i w:val="false"/>
          <w:color w:val="000000"/>
          <w:sz w:val="28"/>
        </w:rPr>
        <w:t xml:space="preserve">
7-қосымша           </w:t>
      </w:r>
    </w:p>
    <w:bookmarkEnd w:id="44"/>
    <w:bookmarkStart w:name="z182" w:id="45"/>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 КЕМЕНІҢ НЕМЕСЕ ЖАСАЛЫП ЖАТҚАН КЕМЕНІҢ ИПОТЕКАСЫН</w:t>
      </w:r>
      <w:r>
        <w:br/>
      </w:r>
      <w:r>
        <w:rPr>
          <w:rFonts w:ascii="Times New Roman"/>
          <w:b/>
          <w:i w:val="false"/>
          <w:color w:val="000000"/>
        </w:rPr>
        <w:t>
МЕМЛЕКЕТТІК ТІРКЕУ ТУРАЛЫ</w:t>
      </w:r>
      <w:r>
        <w:br/>
      </w:r>
      <w:r>
        <w:rPr>
          <w:rFonts w:ascii="Times New Roman"/>
          <w:b/>
          <w:i w:val="false"/>
          <w:color w:val="000000"/>
        </w:rPr>
        <w:t>
КУӘЛІК СВИДЕТЕЛЬСТВО</w:t>
      </w:r>
      <w:r>
        <w:br/>
      </w:r>
      <w:r>
        <w:rPr>
          <w:rFonts w:ascii="Times New Roman"/>
          <w:b/>
          <w:i w:val="false"/>
          <w:color w:val="000000"/>
        </w:rPr>
        <w:t>
О ГОСУДАРСТВЕННОЙ РЕГИСТРАЦИИ ИПОТЕКИ СУДНА ИЛИ</w:t>
      </w:r>
      <w:r>
        <w:br/>
      </w:r>
      <w:r>
        <w:rPr>
          <w:rFonts w:ascii="Times New Roman"/>
          <w:b/>
          <w:i w:val="false"/>
          <w:color w:val="000000"/>
        </w:rPr>
        <w:t>
СТРОЯЩЕГОСЯ СУДНА</w:t>
      </w:r>
    </w:p>
    <w:bookmarkEnd w:id="45"/>
    <w:p>
      <w:pPr>
        <w:spacing w:after="0"/>
        <w:ind w:left="0"/>
        <w:jc w:val="both"/>
      </w:pPr>
      <w:r>
        <w:rPr>
          <w:rFonts w:ascii="Times New Roman"/>
          <w:b w:val="false"/>
          <w:i w:val="false"/>
          <w:color w:val="000000"/>
          <w:sz w:val="28"/>
        </w:rPr>
        <w:t>      20_____ жылғы «______» _____________ № ________</w:t>
      </w:r>
      <w:r>
        <w:br/>
      </w:r>
      <w:r>
        <w:rPr>
          <w:rFonts w:ascii="Times New Roman"/>
          <w:b w:val="false"/>
          <w:i w:val="false"/>
          <w:color w:val="000000"/>
          <w:sz w:val="28"/>
        </w:rPr>
        <w:t>
      от «______» _____________ 20_____ года № _______</w:t>
      </w:r>
    </w:p>
    <w:p>
      <w:pPr>
        <w:spacing w:after="0"/>
        <w:ind w:left="0"/>
        <w:jc w:val="both"/>
      </w:pPr>
      <w:r>
        <w:rPr>
          <w:rFonts w:ascii="Times New Roman"/>
          <w:b w:val="false"/>
          <w:i w:val="false"/>
          <w:color w:val="000000"/>
          <w:sz w:val="28"/>
        </w:rPr>
        <w:t>      20_____ жылғы «______» _____________ № ________ Теңіз кемелеріні мемлекеттік кеме тізіліміне, Кеме кітабына немесе Жасалып жатқан кемелер тізіліміне (керегінің астын сызу) енгізілген деректердің негізінде осымен кеменің немесе жасалып жатқан кеменің ипотекасын мемлекеттік тіркеу куәландырылады</w:t>
      </w:r>
      <w:r>
        <w:br/>
      </w:r>
      <w:r>
        <w:rPr>
          <w:rFonts w:ascii="Times New Roman"/>
          <w:b w:val="false"/>
          <w:i w:val="false"/>
          <w:color w:val="000000"/>
          <w:sz w:val="28"/>
        </w:rPr>
        <w:t>
      На основании данных, внесенных в Государственный судовой реестр морских судов, Судовую книгу или Реестр строящихся судов (нужное подчеркнуть) под № ___ от «___» _____________ 20_____ г., настоящим удостоверяется государственная регистрация ипотеки судна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(кеменің атауы) (наименование судна)</w:t>
      </w:r>
      <w:r>
        <w:br/>
      </w:r>
      <w:r>
        <w:rPr>
          <w:rFonts w:ascii="Times New Roman"/>
          <w:b w:val="false"/>
          <w:i w:val="false"/>
          <w:color w:val="000000"/>
          <w:sz w:val="28"/>
        </w:rPr>
        <w:t>
      или строящегося судна.</w:t>
      </w:r>
      <w:r>
        <w:br/>
      </w:r>
      <w:r>
        <w:rPr>
          <w:rFonts w:ascii="Times New Roman"/>
          <w:b w:val="false"/>
          <w:i w:val="false"/>
          <w:color w:val="000000"/>
          <w:sz w:val="28"/>
        </w:rPr>
        <w:t>
      Кеменің немесе жасалып жатқан кеменің ипотекасы мәнінің сипаттамасы</w:t>
      </w:r>
      <w:r>
        <w:br/>
      </w:r>
      <w:r>
        <w:rPr>
          <w:rFonts w:ascii="Times New Roman"/>
          <w:b w:val="false"/>
          <w:i w:val="false"/>
          <w:color w:val="000000"/>
          <w:sz w:val="28"/>
        </w:rPr>
        <w:t>
      Описание предмета ипотеки судна или строящегося судна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(кеменің немесе жасалынып жатқан кеменің ипотекасы шартының</w:t>
      </w:r>
      <w:r>
        <w:br/>
      </w:r>
      <w:r>
        <w:rPr>
          <w:rFonts w:ascii="Times New Roman"/>
          <w:b w:val="false"/>
          <w:i w:val="false"/>
          <w:color w:val="000000"/>
          <w:sz w:val="28"/>
        </w:rPr>
        <w:t>
                              деректемелері)</w:t>
      </w:r>
      <w:r>
        <w:br/>
      </w:r>
      <w:r>
        <w:rPr>
          <w:rFonts w:ascii="Times New Roman"/>
          <w:b w:val="false"/>
          <w:i w:val="false"/>
          <w:color w:val="000000"/>
          <w:sz w:val="28"/>
        </w:rPr>
        <w:t>
         (реквизиты договора ипотеки судна или строящегося судна)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Кепiл берушi __________________________________________________</w:t>
      </w:r>
      <w:r>
        <w:br/>
      </w:r>
      <w:r>
        <w:rPr>
          <w:rFonts w:ascii="Times New Roman"/>
          <w:b w:val="false"/>
          <w:i w:val="false"/>
          <w:color w:val="000000"/>
          <w:sz w:val="28"/>
        </w:rPr>
        <w:t>
      Залогодатель      (басқару органының атауы, орналасқан</w:t>
      </w:r>
      <w:r>
        <w:br/>
      </w:r>
      <w:r>
        <w:rPr>
          <w:rFonts w:ascii="Times New Roman"/>
          <w:b w:val="false"/>
          <w:i w:val="false"/>
          <w:color w:val="000000"/>
          <w:sz w:val="28"/>
        </w:rPr>
        <w:t>
                                жері,мекен-жайы (заңды</w:t>
      </w:r>
      <w:r>
        <w:br/>
      </w:r>
      <w:r>
        <w:rPr>
          <w:rFonts w:ascii="Times New Roman"/>
          <w:b w:val="false"/>
          <w:i w:val="false"/>
          <w:color w:val="000000"/>
          <w:sz w:val="28"/>
        </w:rPr>
        <w:t>
                     (наименование, место нахождения, адрес органа</w:t>
      </w:r>
      <w:r>
        <w:br/>
      </w:r>
      <w:r>
        <w:rPr>
          <w:rFonts w:ascii="Times New Roman"/>
          <w:b w:val="false"/>
          <w:i w:val="false"/>
          <w:color w:val="000000"/>
          <w:sz w:val="28"/>
        </w:rPr>
        <w:t xml:space="preserve">
                                    управления (для </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тұлғалар үшін); тегі, аты, әкесінің аты, азаматтығы, толық</w:t>
      </w:r>
      <w:r>
        <w:br/>
      </w:r>
      <w:r>
        <w:rPr>
          <w:rFonts w:ascii="Times New Roman"/>
          <w:b w:val="false"/>
          <w:i w:val="false"/>
          <w:color w:val="000000"/>
          <w:sz w:val="28"/>
        </w:rPr>
        <w:t>
                        мекен-жайы (жеке тұлғалар үшін),</w:t>
      </w:r>
      <w:r>
        <w:br/>
      </w:r>
      <w:r>
        <w:rPr>
          <w:rFonts w:ascii="Times New Roman"/>
          <w:b w:val="false"/>
          <w:i w:val="false"/>
          <w:color w:val="000000"/>
          <w:sz w:val="28"/>
        </w:rPr>
        <w:t>
      юридических лиц); фамилия, имя, отчество, гражданство, полный</w:t>
      </w:r>
      <w:r>
        <w:br/>
      </w:r>
      <w:r>
        <w:rPr>
          <w:rFonts w:ascii="Times New Roman"/>
          <w:b w:val="false"/>
          <w:i w:val="false"/>
          <w:color w:val="000000"/>
          <w:sz w:val="28"/>
        </w:rPr>
        <w:t>
                                    адрес</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сондай-ақ телефон, факс, телекс, электрондық почта)</w:t>
      </w:r>
      <w:r>
        <w:br/>
      </w:r>
      <w:r>
        <w:rPr>
          <w:rFonts w:ascii="Times New Roman"/>
          <w:b w:val="false"/>
          <w:i w:val="false"/>
          <w:color w:val="000000"/>
          <w:sz w:val="28"/>
        </w:rPr>
        <w:t>
           (для физических лиц), а также телефон, факс, телекс,</w:t>
      </w:r>
      <w:r>
        <w:br/>
      </w:r>
      <w:r>
        <w:rPr>
          <w:rFonts w:ascii="Times New Roman"/>
          <w:b w:val="false"/>
          <w:i w:val="false"/>
          <w:color w:val="000000"/>
          <w:sz w:val="28"/>
        </w:rPr>
        <w:t>
                              электронная почта)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Кепіл ұстаушы _________________________________________________</w:t>
      </w:r>
      <w:r>
        <w:br/>
      </w:r>
      <w:r>
        <w:rPr>
          <w:rFonts w:ascii="Times New Roman"/>
          <w:b w:val="false"/>
          <w:i w:val="false"/>
          <w:color w:val="000000"/>
          <w:sz w:val="28"/>
        </w:rPr>
        <w:t>
      Залогодержатель (басқару органының атауы, орналасқан жері,</w:t>
      </w:r>
      <w:r>
        <w:br/>
      </w:r>
      <w:r>
        <w:rPr>
          <w:rFonts w:ascii="Times New Roman"/>
          <w:b w:val="false"/>
          <w:i w:val="false"/>
          <w:color w:val="000000"/>
          <w:sz w:val="28"/>
        </w:rPr>
        <w:t>
                                    мекен-жайы (заңды</w:t>
      </w:r>
      <w:r>
        <w:br/>
      </w:r>
      <w:r>
        <w:rPr>
          <w:rFonts w:ascii="Times New Roman"/>
          <w:b w:val="false"/>
          <w:i w:val="false"/>
          <w:color w:val="000000"/>
          <w:sz w:val="28"/>
        </w:rPr>
        <w:t>
                      (наименование, место нахождения, адрес органа</w:t>
      </w:r>
      <w:r>
        <w:br/>
      </w:r>
      <w:r>
        <w:rPr>
          <w:rFonts w:ascii="Times New Roman"/>
          <w:b w:val="false"/>
          <w:i w:val="false"/>
          <w:color w:val="000000"/>
          <w:sz w:val="28"/>
        </w:rPr>
        <w:t>
                                      управления (для</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тұлғалар үшін); тегі, аты, әкесінің аты, азаматтығы, толық</w:t>
      </w:r>
      <w:r>
        <w:br/>
      </w:r>
      <w:r>
        <w:rPr>
          <w:rFonts w:ascii="Times New Roman"/>
          <w:b w:val="false"/>
          <w:i w:val="false"/>
          <w:color w:val="000000"/>
          <w:sz w:val="28"/>
        </w:rPr>
        <w:t>
                               мекен-жайы</w:t>
      </w:r>
      <w:r>
        <w:br/>
      </w:r>
      <w:r>
        <w:rPr>
          <w:rFonts w:ascii="Times New Roman"/>
          <w:b w:val="false"/>
          <w:i w:val="false"/>
          <w:color w:val="000000"/>
          <w:sz w:val="28"/>
        </w:rPr>
        <w:t>
       юридических лиц); фамилия, имя, отчество, гражданство, полный</w:t>
      </w:r>
      <w:r>
        <w:br/>
      </w:r>
      <w:r>
        <w:rPr>
          <w:rFonts w:ascii="Times New Roman"/>
          <w:b w:val="false"/>
          <w:i w:val="false"/>
          <w:color w:val="000000"/>
          <w:sz w:val="28"/>
        </w:rPr>
        <w:t>
                            адрес (для физических</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(жеке тұлғалар үшін), сондай-ақ телефон, факс, телекс,</w:t>
      </w:r>
      <w:r>
        <w:br/>
      </w:r>
      <w:r>
        <w:rPr>
          <w:rFonts w:ascii="Times New Roman"/>
          <w:b w:val="false"/>
          <w:i w:val="false"/>
          <w:color w:val="000000"/>
          <w:sz w:val="28"/>
        </w:rPr>
        <w:t>
                              электрондық почта)</w:t>
      </w:r>
      <w:r>
        <w:br/>
      </w:r>
      <w:r>
        <w:rPr>
          <w:rFonts w:ascii="Times New Roman"/>
          <w:b w:val="false"/>
          <w:i w:val="false"/>
          <w:color w:val="000000"/>
          <w:sz w:val="28"/>
        </w:rPr>
        <w:t>
          лиц), а также телефон, факс, телекс, электронная почта)</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Кеменің немесе жасалынып жатқан кеменің ипотекасымен қамтамасыз етілген міндеттеменің ең көп мөлшері</w:t>
      </w:r>
      <w:r>
        <w:br/>
      </w:r>
      <w:r>
        <w:rPr>
          <w:rFonts w:ascii="Times New Roman"/>
          <w:b w:val="false"/>
          <w:i w:val="false"/>
          <w:color w:val="000000"/>
          <w:sz w:val="28"/>
        </w:rPr>
        <w:t>
      Максимальный размер обязательства обеспеченный ипотекой судна или строящегося судна 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Кеме немесе жасалып жатқан кеме ипотекасының аяқталу күні _____</w:t>
      </w:r>
      <w:r>
        <w:br/>
      </w:r>
      <w:r>
        <w:rPr>
          <w:rFonts w:ascii="Times New Roman"/>
          <w:b w:val="false"/>
          <w:i w:val="false"/>
          <w:color w:val="000000"/>
          <w:sz w:val="28"/>
        </w:rPr>
        <w:t>
      Дата окончания ипотеки судна или строящегося судна</w:t>
      </w:r>
      <w:r>
        <w:br/>
      </w:r>
      <w:r>
        <w:rPr>
          <w:rFonts w:ascii="Times New Roman"/>
          <w:b w:val="false"/>
          <w:i w:val="false"/>
          <w:color w:val="000000"/>
          <w:sz w:val="28"/>
        </w:rPr>
        <w:t>
      Ерекше белгілер ______________________________________________</w:t>
      </w:r>
      <w:r>
        <w:br/>
      </w:r>
      <w:r>
        <w:rPr>
          <w:rFonts w:ascii="Times New Roman"/>
          <w:b w:val="false"/>
          <w:i w:val="false"/>
          <w:color w:val="000000"/>
          <w:sz w:val="28"/>
        </w:rPr>
        <w:t>
      Особые отметки</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p>
    <w:bookmarkStart w:name="z183" w:id="46"/>
    <w:p>
      <w:pPr>
        <w:spacing w:after="0"/>
        <w:ind w:left="0"/>
        <w:jc w:val="both"/>
      </w:pPr>
      <w:r>
        <w:rPr>
          <w:rFonts w:ascii="Times New Roman"/>
          <w:b w:val="false"/>
          <w:i w:val="false"/>
          <w:color w:val="000000"/>
          <w:sz w:val="28"/>
        </w:rPr>
        <w:t>
Кеме туралы мәліметтер</w:t>
      </w:r>
      <w:r>
        <w:br/>
      </w:r>
      <w:r>
        <w:rPr>
          <w:rFonts w:ascii="Times New Roman"/>
          <w:b w:val="false"/>
          <w:i w:val="false"/>
          <w:color w:val="000000"/>
          <w:sz w:val="28"/>
        </w:rPr>
        <w:t>
Сведения о судне</w:t>
      </w:r>
    </w:p>
    <w:bookmarkEnd w:id="46"/>
    <w:p>
      <w:pPr>
        <w:spacing w:after="0"/>
        <w:ind w:left="0"/>
        <w:jc w:val="both"/>
      </w:pPr>
      <w:r>
        <w:rPr>
          <w:rFonts w:ascii="Times New Roman"/>
          <w:b w:val="false"/>
          <w:i w:val="false"/>
          <w:color w:val="000000"/>
          <w:sz w:val="28"/>
        </w:rPr>
        <w:t>      1. Кеменің типі және мақсаты __________________________________</w:t>
      </w:r>
      <w:r>
        <w:br/>
      </w:r>
      <w:r>
        <w:rPr>
          <w:rFonts w:ascii="Times New Roman"/>
          <w:b w:val="false"/>
          <w:i w:val="false"/>
          <w:color w:val="000000"/>
          <w:sz w:val="28"/>
        </w:rPr>
        <w:t>
      Тип и назначение судна</w:t>
      </w:r>
      <w:r>
        <w:br/>
      </w:r>
      <w:r>
        <w:rPr>
          <w:rFonts w:ascii="Times New Roman"/>
          <w:b w:val="false"/>
          <w:i w:val="false"/>
          <w:color w:val="000000"/>
          <w:sz w:val="28"/>
        </w:rPr>
        <w:t>
      2. Тіркеу порты _____________________________________________</w:t>
      </w:r>
      <w:r>
        <w:br/>
      </w:r>
      <w:r>
        <w:rPr>
          <w:rFonts w:ascii="Times New Roman"/>
          <w:b w:val="false"/>
          <w:i w:val="false"/>
          <w:color w:val="000000"/>
          <w:sz w:val="28"/>
        </w:rPr>
        <w:t>
      Порт регистрации</w:t>
      </w:r>
      <w:r>
        <w:br/>
      </w:r>
      <w:r>
        <w:rPr>
          <w:rFonts w:ascii="Times New Roman"/>
          <w:b w:val="false"/>
          <w:i w:val="false"/>
          <w:color w:val="000000"/>
          <w:sz w:val="28"/>
        </w:rPr>
        <w:t>
      3. Жасалған орны мен жылы ___________________________________</w:t>
      </w:r>
      <w:r>
        <w:br/>
      </w:r>
      <w:r>
        <w:rPr>
          <w:rFonts w:ascii="Times New Roman"/>
          <w:b w:val="false"/>
          <w:i w:val="false"/>
          <w:color w:val="000000"/>
          <w:sz w:val="28"/>
        </w:rPr>
        <w:t>
      Место и год постройки</w:t>
      </w:r>
      <w:r>
        <w:br/>
      </w:r>
      <w:r>
        <w:rPr>
          <w:rFonts w:ascii="Times New Roman"/>
          <w:b w:val="false"/>
          <w:i w:val="false"/>
          <w:color w:val="000000"/>
          <w:sz w:val="28"/>
        </w:rPr>
        <w:t>
      4. Басты мөлшерлер:</w:t>
      </w:r>
      <w:r>
        <w:br/>
      </w:r>
      <w:r>
        <w:rPr>
          <w:rFonts w:ascii="Times New Roman"/>
          <w:b w:val="false"/>
          <w:i w:val="false"/>
          <w:color w:val="000000"/>
          <w:sz w:val="28"/>
        </w:rPr>
        <w:t>
      Главные размерения:</w:t>
      </w:r>
      <w:r>
        <w:br/>
      </w:r>
      <w:r>
        <w:rPr>
          <w:rFonts w:ascii="Times New Roman"/>
          <w:b w:val="false"/>
          <w:i w:val="false"/>
          <w:color w:val="000000"/>
          <w:sz w:val="28"/>
        </w:rPr>
        <w:t>
      Ұзындығы _______________________</w:t>
      </w:r>
      <w:r>
        <w:br/>
      </w:r>
      <w:r>
        <w:rPr>
          <w:rFonts w:ascii="Times New Roman"/>
          <w:b w:val="false"/>
          <w:i w:val="false"/>
          <w:color w:val="000000"/>
          <w:sz w:val="28"/>
        </w:rPr>
        <w:t>
      Длина</w:t>
      </w:r>
      <w:r>
        <w:br/>
      </w:r>
      <w:r>
        <w:rPr>
          <w:rFonts w:ascii="Times New Roman"/>
          <w:b w:val="false"/>
          <w:i w:val="false"/>
          <w:color w:val="000000"/>
          <w:sz w:val="28"/>
        </w:rPr>
        <w:t>
      Ені _____________________</w:t>
      </w:r>
      <w:r>
        <w:br/>
      </w:r>
      <w:r>
        <w:rPr>
          <w:rFonts w:ascii="Times New Roman"/>
          <w:b w:val="false"/>
          <w:i w:val="false"/>
          <w:color w:val="000000"/>
          <w:sz w:val="28"/>
        </w:rPr>
        <w:t>
      Ширина</w:t>
      </w:r>
      <w:r>
        <w:br/>
      </w:r>
      <w:r>
        <w:rPr>
          <w:rFonts w:ascii="Times New Roman"/>
          <w:b w:val="false"/>
          <w:i w:val="false"/>
          <w:color w:val="000000"/>
          <w:sz w:val="28"/>
        </w:rPr>
        <w:t>
      Бортының биіктігі _________________</w:t>
      </w:r>
      <w:r>
        <w:br/>
      </w:r>
      <w:r>
        <w:rPr>
          <w:rFonts w:ascii="Times New Roman"/>
          <w:b w:val="false"/>
          <w:i w:val="false"/>
          <w:color w:val="000000"/>
          <w:sz w:val="28"/>
        </w:rPr>
        <w:t>
      Высота борта</w:t>
      </w:r>
      <w:r>
        <w:br/>
      </w:r>
      <w:r>
        <w:rPr>
          <w:rFonts w:ascii="Times New Roman"/>
          <w:b w:val="false"/>
          <w:i w:val="false"/>
          <w:color w:val="000000"/>
          <w:sz w:val="28"/>
        </w:rPr>
        <w:t>
      5. Сыйымдылығы</w:t>
      </w:r>
      <w:r>
        <w:br/>
      </w:r>
      <w:r>
        <w:rPr>
          <w:rFonts w:ascii="Times New Roman"/>
          <w:b w:val="false"/>
          <w:i w:val="false"/>
          <w:color w:val="000000"/>
          <w:sz w:val="28"/>
        </w:rPr>
        <w:t>
      Вместимость:</w:t>
      </w:r>
      <w:r>
        <w:br/>
      </w:r>
      <w:r>
        <w:rPr>
          <w:rFonts w:ascii="Times New Roman"/>
          <w:b w:val="false"/>
          <w:i w:val="false"/>
          <w:color w:val="000000"/>
          <w:sz w:val="28"/>
        </w:rPr>
        <w:t>
      Жалпы __________________ Таза ___________________</w:t>
      </w:r>
      <w:r>
        <w:br/>
      </w:r>
      <w:r>
        <w:rPr>
          <w:rFonts w:ascii="Times New Roman"/>
          <w:b w:val="false"/>
          <w:i w:val="false"/>
          <w:color w:val="000000"/>
          <w:sz w:val="28"/>
        </w:rPr>
        <w:t>
      Валовая                 Чистая</w:t>
      </w:r>
    </w:p>
    <w:bookmarkStart w:name="z184" w:id="47"/>
    <w:p>
      <w:pPr>
        <w:spacing w:after="0"/>
        <w:ind w:left="0"/>
        <w:jc w:val="both"/>
      </w:pPr>
      <w:r>
        <w:rPr>
          <w:rFonts w:ascii="Times New Roman"/>
          <w:b w:val="false"/>
          <w:i w:val="false"/>
          <w:color w:val="000000"/>
          <w:sz w:val="28"/>
        </w:rPr>
        <w:t>
Жасалып жатқан кеме туралы мәліметтер</w:t>
      </w:r>
      <w:r>
        <w:br/>
      </w:r>
      <w:r>
        <w:rPr>
          <w:rFonts w:ascii="Times New Roman"/>
          <w:b w:val="false"/>
          <w:i w:val="false"/>
          <w:color w:val="000000"/>
          <w:sz w:val="28"/>
        </w:rPr>
        <w:t>
Сведения о строящемся судне</w:t>
      </w:r>
    </w:p>
    <w:bookmarkEnd w:id="47"/>
    <w:p>
      <w:pPr>
        <w:spacing w:after="0"/>
        <w:ind w:left="0"/>
        <w:jc w:val="both"/>
      </w:pPr>
      <w:r>
        <w:rPr>
          <w:rFonts w:ascii="Times New Roman"/>
          <w:b w:val="false"/>
          <w:i w:val="false"/>
          <w:color w:val="000000"/>
          <w:sz w:val="28"/>
        </w:rPr>
        <w:t>      1. Жасалу орны ______________________________________________</w:t>
      </w:r>
      <w:r>
        <w:br/>
      </w:r>
      <w:r>
        <w:rPr>
          <w:rFonts w:ascii="Times New Roman"/>
          <w:b w:val="false"/>
          <w:i w:val="false"/>
          <w:color w:val="000000"/>
          <w:sz w:val="28"/>
        </w:rPr>
        <w:t>
      Место строительства</w:t>
      </w:r>
      <w:r>
        <w:br/>
      </w:r>
      <w:r>
        <w:rPr>
          <w:rFonts w:ascii="Times New Roman"/>
          <w:b w:val="false"/>
          <w:i w:val="false"/>
          <w:color w:val="000000"/>
          <w:sz w:val="28"/>
        </w:rPr>
        <w:t>
      2. Кеме жасайтын ұйымның атауы ______________________________</w:t>
      </w:r>
      <w:r>
        <w:br/>
      </w:r>
      <w:r>
        <w:rPr>
          <w:rFonts w:ascii="Times New Roman"/>
          <w:b w:val="false"/>
          <w:i w:val="false"/>
          <w:color w:val="000000"/>
          <w:sz w:val="28"/>
        </w:rPr>
        <w:t>
      Наименование судостроительной организации</w:t>
      </w:r>
      <w:r>
        <w:br/>
      </w:r>
      <w:r>
        <w:rPr>
          <w:rFonts w:ascii="Times New Roman"/>
          <w:b w:val="false"/>
          <w:i w:val="false"/>
          <w:color w:val="000000"/>
          <w:sz w:val="28"/>
        </w:rPr>
        <w:t>
      3. Жасалу нөмірі _____________________________________________</w:t>
      </w:r>
      <w:r>
        <w:br/>
      </w:r>
      <w:r>
        <w:rPr>
          <w:rFonts w:ascii="Times New Roman"/>
          <w:b w:val="false"/>
          <w:i w:val="false"/>
          <w:color w:val="000000"/>
          <w:sz w:val="28"/>
        </w:rPr>
        <w:t>
      Построечный номер</w:t>
      </w:r>
      <w:r>
        <w:br/>
      </w:r>
      <w:r>
        <w:rPr>
          <w:rFonts w:ascii="Times New Roman"/>
          <w:b w:val="false"/>
          <w:i w:val="false"/>
          <w:color w:val="000000"/>
          <w:sz w:val="28"/>
        </w:rPr>
        <w:t>
      4. Тіркеу порты _____________________________________________</w:t>
      </w:r>
      <w:r>
        <w:br/>
      </w:r>
      <w:r>
        <w:rPr>
          <w:rFonts w:ascii="Times New Roman"/>
          <w:b w:val="false"/>
          <w:i w:val="false"/>
          <w:color w:val="000000"/>
          <w:sz w:val="28"/>
        </w:rPr>
        <w:t>
      Порт регистрации</w:t>
      </w:r>
      <w:r>
        <w:br/>
      </w:r>
      <w:r>
        <w:rPr>
          <w:rFonts w:ascii="Times New Roman"/>
          <w:b w:val="false"/>
          <w:i w:val="false"/>
          <w:color w:val="000000"/>
          <w:sz w:val="28"/>
        </w:rPr>
        <w:t>
      5. Кеменің типі _____________________________________________</w:t>
      </w:r>
      <w:r>
        <w:br/>
      </w:r>
      <w:r>
        <w:rPr>
          <w:rFonts w:ascii="Times New Roman"/>
          <w:b w:val="false"/>
          <w:i w:val="false"/>
          <w:color w:val="000000"/>
          <w:sz w:val="28"/>
        </w:rPr>
        <w:t>
      Тип судна</w:t>
      </w:r>
      <w:r>
        <w:br/>
      </w:r>
      <w:r>
        <w:rPr>
          <w:rFonts w:ascii="Times New Roman"/>
          <w:b w:val="false"/>
          <w:i w:val="false"/>
          <w:color w:val="000000"/>
          <w:sz w:val="28"/>
        </w:rPr>
        <w:t>
      6. Кильдің ұзындығы және кеме туралы басқа да негізгі техникалық деректер</w:t>
      </w:r>
      <w:r>
        <w:br/>
      </w:r>
      <w:r>
        <w:rPr>
          <w:rFonts w:ascii="Times New Roman"/>
          <w:b w:val="false"/>
          <w:i w:val="false"/>
          <w:color w:val="000000"/>
          <w:sz w:val="28"/>
        </w:rPr>
        <w:t>
      Длина киля и другие основные технические данные о судне</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Теңіз портының капитаны ________________________________</w:t>
      </w:r>
      <w:r>
        <w:br/>
      </w:r>
      <w:r>
        <w:rPr>
          <w:rFonts w:ascii="Times New Roman"/>
          <w:b w:val="false"/>
          <w:i w:val="false"/>
          <w:color w:val="000000"/>
          <w:sz w:val="28"/>
        </w:rPr>
        <w:t>
      Капитан морского порта         (аты-жөні) (Ф.И.О.)</w:t>
      </w:r>
    </w:p>
    <w:p>
      <w:pPr>
        <w:spacing w:after="0"/>
        <w:ind w:left="0"/>
        <w:jc w:val="both"/>
      </w:pPr>
      <w:r>
        <w:rPr>
          <w:rFonts w:ascii="Times New Roman"/>
          <w:b w:val="false"/>
          <w:i w:val="false"/>
          <w:color w:val="000000"/>
          <w:sz w:val="28"/>
        </w:rPr>
        <w:t>      Қолы ______________________________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Мөрі _____________________________</w:t>
      </w:r>
      <w:r>
        <w:br/>
      </w:r>
      <w:r>
        <w:rPr>
          <w:rFonts w:ascii="Times New Roman"/>
          <w:b w:val="false"/>
          <w:i w:val="false"/>
          <w:color w:val="000000"/>
          <w:sz w:val="28"/>
        </w:rPr>
        <w:t>
      Печать</w:t>
      </w:r>
    </w:p>
    <w:p>
      <w:pPr>
        <w:spacing w:after="0"/>
        <w:ind w:left="0"/>
        <w:jc w:val="both"/>
      </w:pPr>
      <w:r>
        <w:rPr>
          <w:rFonts w:ascii="Times New Roman"/>
          <w:b w:val="false"/>
          <w:i w:val="false"/>
          <w:color w:val="000000"/>
          <w:sz w:val="28"/>
        </w:rPr>
        <w:t>                                              Сериясы хх N ххххххх</w:t>
      </w:r>
    </w:p>
    <w:bookmarkStart w:name="z185" w:id="48"/>
    <w:p>
      <w:pPr>
        <w:spacing w:after="0"/>
        <w:ind w:left="0"/>
        <w:jc w:val="both"/>
      </w:pPr>
      <w:r>
        <w:rPr>
          <w:rFonts w:ascii="Times New Roman"/>
          <w:b w:val="false"/>
          <w:i w:val="false"/>
          <w:color w:val="000000"/>
          <w:sz w:val="28"/>
        </w:rPr>
        <w:t xml:space="preserve">
Кемелер мен оларға құқықтарды </w:t>
      </w:r>
      <w:r>
        <w:br/>
      </w:r>
      <w:r>
        <w:rPr>
          <w:rFonts w:ascii="Times New Roman"/>
          <w:b w:val="false"/>
          <w:i w:val="false"/>
          <w:color w:val="000000"/>
          <w:sz w:val="28"/>
        </w:rPr>
        <w:t>
мемлекеттік тіркеу қағидаларына</w:t>
      </w:r>
      <w:r>
        <w:br/>
      </w:r>
      <w:r>
        <w:rPr>
          <w:rFonts w:ascii="Times New Roman"/>
          <w:b w:val="false"/>
          <w:i w:val="false"/>
          <w:color w:val="000000"/>
          <w:sz w:val="28"/>
        </w:rPr>
        <w:t xml:space="preserve">
8-қосымша         </w:t>
      </w:r>
    </w:p>
    <w:bookmarkEnd w:id="48"/>
    <w:p>
      <w:pPr>
        <w:spacing w:after="0"/>
        <w:ind w:left="0"/>
        <w:jc w:val="both"/>
      </w:pPr>
      <w:r>
        <w:rPr>
          <w:rFonts w:ascii="Times New Roman"/>
          <w:b w:val="false"/>
          <w:i w:val="false"/>
          <w:color w:val="000000"/>
          <w:sz w:val="28"/>
        </w:rPr>
        <w:t>Сериясы / Серия хх № ххххххх</w:t>
      </w:r>
    </w:p>
    <w:bookmarkStart w:name="z186" w:id="49"/>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 КЕМЕHIҢ НЕМЕСЕ ЖАСАЛЫП ЖАТҚАН КЕМЕНІҢ ИПОТЕКАСЫН</w:t>
      </w:r>
      <w:r>
        <w:br/>
      </w:r>
      <w:r>
        <w:rPr>
          <w:rFonts w:ascii="Times New Roman"/>
          <w:b/>
          <w:i w:val="false"/>
          <w:color w:val="000000"/>
        </w:rPr>
        <w:t>
МЕМЛЕКЕТТIК ТІРКЕУ ТУРАЛЫ</w:t>
      </w:r>
      <w:r>
        <w:br/>
      </w:r>
      <w:r>
        <w:rPr>
          <w:rFonts w:ascii="Times New Roman"/>
          <w:b/>
          <w:i w:val="false"/>
          <w:color w:val="000000"/>
        </w:rPr>
        <w:t>
КУӘЛIККЕ ҚОСЫМША ПАРАҚ</w:t>
      </w:r>
      <w:r>
        <w:br/>
      </w:r>
      <w:r>
        <w:rPr>
          <w:rFonts w:ascii="Times New Roman"/>
          <w:b/>
          <w:i w:val="false"/>
          <w:color w:val="000000"/>
        </w:rPr>
        <w:t>
ДОПОЛНИТЕЛЬНЫЙ ЛИСТ</w:t>
      </w:r>
      <w:r>
        <w:br/>
      </w:r>
      <w:r>
        <w:rPr>
          <w:rFonts w:ascii="Times New Roman"/>
          <w:b/>
          <w:i w:val="false"/>
          <w:color w:val="000000"/>
        </w:rPr>
        <w:t>
К СВИДЕТЕЛЬСТВУ О ГОСУДАРСТВЕННОЙ РЕГИСТРАЦИИ</w:t>
      </w:r>
      <w:r>
        <w:br/>
      </w:r>
      <w:r>
        <w:rPr>
          <w:rFonts w:ascii="Times New Roman"/>
          <w:b/>
          <w:i w:val="false"/>
          <w:color w:val="000000"/>
        </w:rPr>
        <w:t>
ИПОТЕКИ СУДНА ИЛИ СТРОЯЩЕГОСЯ СУДНА</w:t>
      </w:r>
    </w:p>
    <w:bookmarkEnd w:id="49"/>
    <w:p>
      <w:pPr>
        <w:spacing w:after="0"/>
        <w:ind w:left="0"/>
        <w:jc w:val="both"/>
      </w:pPr>
      <w:r>
        <w:rPr>
          <w:rFonts w:ascii="Times New Roman"/>
          <w:b w:val="false"/>
          <w:i w:val="false"/>
          <w:color w:val="000000"/>
          <w:sz w:val="28"/>
        </w:rPr>
        <w:t>      20 ___ жылғы/год «____» ___________ № _________</w:t>
      </w:r>
    </w:p>
    <w:p>
      <w:pPr>
        <w:spacing w:after="0"/>
        <w:ind w:left="0"/>
        <w:jc w:val="both"/>
      </w:pPr>
      <w:r>
        <w:rPr>
          <w:rFonts w:ascii="Times New Roman"/>
          <w:b w:val="false"/>
          <w:i w:val="false"/>
          <w:color w:val="000000"/>
          <w:sz w:val="28"/>
        </w:rPr>
        <w:t>      Қосымша парақ Кеменің немесе жасалып жатқан кеменің ипотекасын мемлекеттік тіркеу туралы 20___ «___»________ № ___ куәлікке берілді.</w:t>
      </w:r>
      <w:r>
        <w:br/>
      </w:r>
      <w:r>
        <w:rPr>
          <w:rFonts w:ascii="Times New Roman"/>
          <w:b w:val="false"/>
          <w:i w:val="false"/>
          <w:color w:val="000000"/>
          <w:sz w:val="28"/>
        </w:rPr>
        <w:t>
      Дополнительный лист выдан к Свидетельству о государственной регистрации ипотеки судна или строящегося судна г.</w:t>
      </w:r>
    </w:p>
    <w:p>
      <w:pPr>
        <w:spacing w:after="0"/>
        <w:ind w:left="0"/>
        <w:jc w:val="both"/>
      </w:pPr>
      <w:r>
        <w:rPr>
          <w:rFonts w:ascii="Times New Roman"/>
          <w:b w:val="false"/>
          <w:i w:val="false"/>
          <w:color w:val="000000"/>
          <w:sz w:val="28"/>
        </w:rPr>
        <w:t>      Кеменің немесе жасалып жатқан кеменің ипотекасы туралы 20___ «___» ________ № ___ шартқа қосымша келісімнің жасалған күні мен нөмірі: ________________________________________</w:t>
      </w:r>
      <w:r>
        <w:br/>
      </w:r>
      <w:r>
        <w:rPr>
          <w:rFonts w:ascii="Times New Roman"/>
          <w:b w:val="false"/>
          <w:i w:val="false"/>
          <w:color w:val="000000"/>
          <w:sz w:val="28"/>
        </w:rPr>
        <w:t>
      Дата заключения и номер дополнительного соглашения к договору об ипотеке судна или строящегося судна № _____ от «___» ___20___года.</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Кеменің немесе жасалып жатқан кеменің ипотекасы туралы шартқа енгізілген өзгерістер мен толықтырулардың мәні:</w:t>
      </w:r>
      <w:r>
        <w:br/>
      </w:r>
      <w:r>
        <w:rPr>
          <w:rFonts w:ascii="Times New Roman"/>
          <w:b w:val="false"/>
          <w:i w:val="false"/>
          <w:color w:val="000000"/>
          <w:sz w:val="28"/>
        </w:rPr>
        <w:t>
      Сущность внесенных изменений и (или) дополнений в договор об ипотеке судна или строящегося судна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Егер, Кеменің немесе жасалып жатқан кеменің ипотекасы туралы шарт бойынша борышты кепіл беруші болып табылмаса, кепіл беруші және (немесе) борышкер ауысқан кезде:</w:t>
      </w:r>
      <w:r>
        <w:br/>
      </w:r>
      <w:r>
        <w:rPr>
          <w:rFonts w:ascii="Times New Roman"/>
          <w:b w:val="false"/>
          <w:i w:val="false"/>
          <w:color w:val="000000"/>
          <w:sz w:val="28"/>
        </w:rPr>
        <w:t>
      При смене залогодателя и (или) должника, если должник по договору об ипотеке судна или строящегося судна не является залогодателем:</w:t>
      </w:r>
      <w:r>
        <w:br/>
      </w:r>
      <w:r>
        <w:rPr>
          <w:rFonts w:ascii="Times New Roman"/>
          <w:b w:val="false"/>
          <w:i w:val="false"/>
          <w:color w:val="000000"/>
          <w:sz w:val="28"/>
        </w:rPr>
        <w:t>
      Жаңа кепіл берушінің және (немесе) борышкердің атауы:</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Наименование нового залогодателя и (или) должника</w:t>
      </w:r>
      <w:r>
        <w:br/>
      </w:r>
      <w:r>
        <w:rPr>
          <w:rFonts w:ascii="Times New Roman"/>
          <w:b w:val="false"/>
          <w:i w:val="false"/>
          <w:color w:val="000000"/>
          <w:sz w:val="28"/>
        </w:rPr>
        <w:t>
      _____________________________________________________________</w:t>
      </w:r>
      <w:r>
        <w:br/>
      </w:r>
      <w:r>
        <w:rPr>
          <w:rFonts w:ascii="Times New Roman"/>
          <w:b w:val="false"/>
          <w:i w:val="false"/>
          <w:color w:val="000000"/>
          <w:sz w:val="28"/>
        </w:rPr>
        <w:t>
      ______________________________________________________________</w:t>
      </w:r>
      <w:r>
        <w:br/>
      </w:r>
      <w:r>
        <w:rPr>
          <w:rFonts w:ascii="Times New Roman"/>
          <w:b w:val="false"/>
          <w:i w:val="false"/>
          <w:color w:val="000000"/>
          <w:sz w:val="28"/>
        </w:rPr>
        <w:t>
      Жаңа кепіл берушінің және (немесе) борышкердің тұрғылықты жері:</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Место жительства нового залогодателя и (или) должника</w:t>
      </w:r>
      <w:r>
        <w:br/>
      </w:r>
      <w:r>
        <w:rPr>
          <w:rFonts w:ascii="Times New Roman"/>
          <w:b w:val="false"/>
          <w:i w:val="false"/>
          <w:color w:val="000000"/>
          <w:sz w:val="28"/>
        </w:rPr>
        <w:t>
      _______________________________________________________________</w:t>
      </w:r>
      <w:r>
        <w:br/>
      </w: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Жаңа кепіл берушінің және (немесе) борышкердің қолы:</w:t>
      </w:r>
      <w:r>
        <w:br/>
      </w:r>
      <w:r>
        <w:rPr>
          <w:rFonts w:ascii="Times New Roman"/>
          <w:b w:val="false"/>
          <w:i w:val="false"/>
          <w:color w:val="000000"/>
          <w:sz w:val="28"/>
        </w:rPr>
        <w:t>
      _________________________________________</w:t>
      </w:r>
      <w:r>
        <w:br/>
      </w:r>
      <w:r>
        <w:rPr>
          <w:rFonts w:ascii="Times New Roman"/>
          <w:b w:val="false"/>
          <w:i w:val="false"/>
          <w:color w:val="000000"/>
          <w:sz w:val="28"/>
        </w:rPr>
        <w:t>
      Подпись нового залогодателя и (или) должника:</w:t>
      </w:r>
    </w:p>
    <w:p>
      <w:pPr>
        <w:spacing w:after="0"/>
        <w:ind w:left="0"/>
        <w:jc w:val="both"/>
      </w:pPr>
      <w:r>
        <w:rPr>
          <w:rFonts w:ascii="Times New Roman"/>
          <w:b w:val="false"/>
          <w:i w:val="false"/>
          <w:color w:val="000000"/>
          <w:sz w:val="28"/>
        </w:rPr>
        <w:t>      Куәлікке осы қосымша парақты Порттың теңіз әкімшілігі берді</w:t>
      </w:r>
      <w:r>
        <w:br/>
      </w:r>
      <w:r>
        <w:rPr>
          <w:rFonts w:ascii="Times New Roman"/>
          <w:b w:val="false"/>
          <w:i w:val="false"/>
          <w:color w:val="000000"/>
          <w:sz w:val="28"/>
        </w:rPr>
        <w:t>
      Настоящий дополнительный лист к свидетельству выдан Морской администрацией порта _______________________________________________</w:t>
      </w:r>
      <w:r>
        <w:br/>
      </w:r>
      <w:r>
        <w:rPr>
          <w:rFonts w:ascii="Times New Roman"/>
          <w:b w:val="false"/>
          <w:i w:val="false"/>
          <w:color w:val="000000"/>
          <w:sz w:val="28"/>
        </w:rPr>
        <w:t>
      20_____ж./г. «_______» _____________________________</w:t>
      </w:r>
      <w:r>
        <w:br/>
      </w:r>
      <w:r>
        <w:rPr>
          <w:rFonts w:ascii="Times New Roman"/>
          <w:b w:val="false"/>
          <w:i w:val="false"/>
          <w:color w:val="000000"/>
          <w:sz w:val="28"/>
        </w:rPr>
        <w:t>
                 (күні / дата)        (айы / месяц)</w:t>
      </w:r>
    </w:p>
    <w:p>
      <w:pPr>
        <w:spacing w:after="0"/>
        <w:ind w:left="0"/>
        <w:jc w:val="both"/>
      </w:pPr>
      <w:r>
        <w:rPr>
          <w:rFonts w:ascii="Times New Roman"/>
          <w:b w:val="false"/>
          <w:i w:val="false"/>
          <w:color w:val="000000"/>
          <w:sz w:val="28"/>
        </w:rPr>
        <w:t>      М.О.</w:t>
      </w:r>
      <w:r>
        <w:br/>
      </w:r>
      <w:r>
        <w:rPr>
          <w:rFonts w:ascii="Times New Roman"/>
          <w:b w:val="false"/>
          <w:i w:val="false"/>
          <w:color w:val="000000"/>
          <w:sz w:val="28"/>
        </w:rPr>
        <w:t>
      М.П.</w:t>
      </w:r>
    </w:p>
    <w:p>
      <w:pPr>
        <w:spacing w:after="0"/>
        <w:ind w:left="0"/>
        <w:jc w:val="both"/>
      </w:pPr>
      <w:r>
        <w:rPr>
          <w:rFonts w:ascii="Times New Roman"/>
          <w:b w:val="false"/>
          <w:i w:val="false"/>
          <w:color w:val="000000"/>
          <w:sz w:val="28"/>
        </w:rPr>
        <w:t>      ________ _____________________________ Теңіз портының капитаны</w:t>
      </w:r>
      <w:r>
        <w:br/>
      </w:r>
      <w:r>
        <w:rPr>
          <w:rFonts w:ascii="Times New Roman"/>
          <w:b w:val="false"/>
          <w:i w:val="false"/>
          <w:color w:val="000000"/>
          <w:sz w:val="28"/>
        </w:rPr>
        <w:t>
  (қолы / подпись)  (аты-жөні / Ф.И.О)</w:t>
      </w:r>
    </w:p>
    <w:bookmarkStart w:name="z187" w:id="50"/>
    <w:p>
      <w:pPr>
        <w:spacing w:after="0"/>
        <w:ind w:left="0"/>
        <w:jc w:val="both"/>
      </w:pPr>
      <w:r>
        <w:rPr>
          <w:rFonts w:ascii="Times New Roman"/>
          <w:b w:val="false"/>
          <w:i w:val="false"/>
          <w:color w:val="000000"/>
          <w:sz w:val="28"/>
        </w:rPr>
        <w:t xml:space="preserve">
Кемелер мен оларға құқықтарды </w:t>
      </w:r>
      <w:r>
        <w:br/>
      </w:r>
      <w:r>
        <w:rPr>
          <w:rFonts w:ascii="Times New Roman"/>
          <w:b w:val="false"/>
          <w:i w:val="false"/>
          <w:color w:val="000000"/>
          <w:sz w:val="28"/>
        </w:rPr>
        <w:t>
мемлекеттік тіркеу қағидаларына</w:t>
      </w:r>
      <w:r>
        <w:br/>
      </w:r>
      <w:r>
        <w:rPr>
          <w:rFonts w:ascii="Times New Roman"/>
          <w:b w:val="false"/>
          <w:i w:val="false"/>
          <w:color w:val="000000"/>
          <w:sz w:val="28"/>
        </w:rPr>
        <w:t xml:space="preserve">
9-қосымша          </w:t>
      </w:r>
    </w:p>
    <w:bookmarkEnd w:id="50"/>
    <w:bookmarkStart w:name="z188" w:id="51"/>
    <w:p>
      <w:pPr>
        <w:spacing w:after="0"/>
        <w:ind w:left="0"/>
        <w:jc w:val="left"/>
      </w:pPr>
      <w:r>
        <w:rPr>
          <w:rFonts w:ascii="Times New Roman"/>
          <w:b/>
          <w:i w:val="false"/>
          <w:color w:val="000000"/>
        </w:rPr>
        <w:t xml:space="preserve"> 
ҚАЗАҚСТАН РЕСПУБЛИКАСЫ</w:t>
      </w:r>
      <w:r>
        <w:br/>
      </w:r>
      <w:r>
        <w:rPr>
          <w:rFonts w:ascii="Times New Roman"/>
          <w:b/>
          <w:i w:val="false"/>
          <w:color w:val="000000"/>
        </w:rPr>
        <w:t>
РЕСПУБЛИКА КАЗАХСТАН Кемені Теңіз кемелерінің мемлекеттік кеме тізілімінен,</w:t>
      </w:r>
      <w:r>
        <w:br/>
      </w:r>
      <w:r>
        <w:rPr>
          <w:rFonts w:ascii="Times New Roman"/>
          <w:b/>
          <w:i w:val="false"/>
          <w:color w:val="000000"/>
        </w:rPr>
        <w:t>
Қазақстан Республикасының халықаралық кеме тiзiлiмiнен немесе</w:t>
      </w:r>
      <w:r>
        <w:br/>
      </w:r>
      <w:r>
        <w:rPr>
          <w:rFonts w:ascii="Times New Roman"/>
          <w:b/>
          <w:i w:val="false"/>
          <w:color w:val="000000"/>
        </w:rPr>
        <w:t>
Қазақстан Республикасының жасалып жатқан кемелер тізілімінен</w:t>
      </w:r>
      <w:r>
        <w:br/>
      </w:r>
      <w:r>
        <w:rPr>
          <w:rFonts w:ascii="Times New Roman"/>
          <w:b/>
          <w:i w:val="false"/>
          <w:color w:val="000000"/>
        </w:rPr>
        <w:t>
шығару туралы куәлік Свидетельство об исключении судна из Государственного судового</w:t>
      </w:r>
      <w:r>
        <w:br/>
      </w:r>
      <w:r>
        <w:rPr>
          <w:rFonts w:ascii="Times New Roman"/>
          <w:b/>
          <w:i w:val="false"/>
          <w:color w:val="000000"/>
        </w:rPr>
        <w:t>
реестра морских судов, международного судового реестра</w:t>
      </w:r>
      <w:r>
        <w:br/>
      </w:r>
      <w:r>
        <w:rPr>
          <w:rFonts w:ascii="Times New Roman"/>
          <w:b/>
          <w:i w:val="false"/>
          <w:color w:val="000000"/>
        </w:rPr>
        <w:t>
Республики Казахстан или реестра строящихся судов Республики</w:t>
      </w:r>
      <w:r>
        <w:br/>
      </w:r>
      <w:r>
        <w:rPr>
          <w:rFonts w:ascii="Times New Roman"/>
          <w:b/>
          <w:i w:val="false"/>
          <w:color w:val="000000"/>
        </w:rPr>
        <w:t>
Казахстан</w:t>
      </w:r>
    </w:p>
    <w:bookmarkEnd w:id="51"/>
    <w:p>
      <w:pPr>
        <w:spacing w:after="0"/>
        <w:ind w:left="0"/>
        <w:jc w:val="both"/>
      </w:pPr>
      <w:r>
        <w:rPr>
          <w:rFonts w:ascii="Times New Roman"/>
          <w:b w:val="false"/>
          <w:i w:val="false"/>
          <w:color w:val="ff0000"/>
          <w:sz w:val="28"/>
        </w:rPr>
        <w:t xml:space="preserve">      Ескерту. 9-қосымшаға өзгеріс енгізілді - ҚР Үкіметінің 04.12.2013 </w:t>
      </w:r>
      <w:r>
        <w:rPr>
          <w:rFonts w:ascii="Times New Roman"/>
          <w:b w:val="false"/>
          <w:i w:val="false"/>
          <w:color w:val="ff0000"/>
          <w:sz w:val="28"/>
        </w:rPr>
        <w:t>№ 1314</w:t>
      </w:r>
      <w:r>
        <w:rPr>
          <w:rFonts w:ascii="Times New Roman"/>
          <w:b w:val="false"/>
          <w:i w:val="false"/>
          <w:color w:val="ff0000"/>
          <w:sz w:val="28"/>
        </w:rPr>
        <w:t xml:space="preserve"> қаулысымен (алғашқы ресми жарияланған күнінен бастап күнтізбелік он күн өткен соң қолданысқа енгізіледі).</w:t>
      </w:r>
    </w:p>
    <w:p>
      <w:pPr>
        <w:spacing w:after="0"/>
        <w:ind w:left="0"/>
        <w:jc w:val="both"/>
      </w:pPr>
      <w:r>
        <w:rPr>
          <w:rFonts w:ascii="Times New Roman"/>
          <w:b w:val="false"/>
          <w:i w:val="false"/>
          <w:color w:val="000000"/>
          <w:sz w:val="28"/>
        </w:rPr>
        <w:t>      Осымен, кеменің</w:t>
      </w:r>
      <w:r>
        <w:br/>
      </w:r>
      <w:r>
        <w:rPr>
          <w:rFonts w:ascii="Times New Roman"/>
          <w:b w:val="false"/>
          <w:i w:val="false"/>
          <w:color w:val="000000"/>
          <w:sz w:val="28"/>
        </w:rPr>
        <w:t>
      Настоящим подтверждается, что судно</w:t>
      </w:r>
      <w:r>
        <w:br/>
      </w:r>
      <w:r>
        <w:rPr>
          <w:rFonts w:ascii="Times New Roman"/>
          <w:b w:val="false"/>
          <w:i w:val="false"/>
          <w:color w:val="000000"/>
          <w:sz w:val="28"/>
        </w:rPr>
        <w:t>
      1. Атауы ______________________________________________________</w:t>
      </w:r>
      <w:r>
        <w:br/>
      </w:r>
      <w:r>
        <w:rPr>
          <w:rFonts w:ascii="Times New Roman"/>
          <w:b w:val="false"/>
          <w:i w:val="false"/>
          <w:color w:val="000000"/>
          <w:sz w:val="28"/>
        </w:rPr>
        <w:t>
      Название</w:t>
      </w:r>
      <w:r>
        <w:br/>
      </w:r>
      <w:r>
        <w:rPr>
          <w:rFonts w:ascii="Times New Roman"/>
          <w:b w:val="false"/>
          <w:i w:val="false"/>
          <w:color w:val="000000"/>
          <w:sz w:val="28"/>
        </w:rPr>
        <w:t>
      2. Мемлекеттік тіркеу порты _______________________________</w:t>
      </w:r>
      <w:r>
        <w:br/>
      </w:r>
      <w:r>
        <w:rPr>
          <w:rFonts w:ascii="Times New Roman"/>
          <w:b w:val="false"/>
          <w:i w:val="false"/>
          <w:color w:val="000000"/>
          <w:sz w:val="28"/>
        </w:rPr>
        <w:t>
      Порт государственной регистрации</w:t>
      </w:r>
      <w:r>
        <w:br/>
      </w:r>
      <w:r>
        <w:rPr>
          <w:rFonts w:ascii="Times New Roman"/>
          <w:b w:val="false"/>
          <w:i w:val="false"/>
          <w:color w:val="000000"/>
          <w:sz w:val="28"/>
        </w:rPr>
        <w:t>
      3. Тіркеу нөмірі ________________________________________</w:t>
      </w:r>
      <w:r>
        <w:br/>
      </w:r>
      <w:r>
        <w:rPr>
          <w:rFonts w:ascii="Times New Roman"/>
          <w:b w:val="false"/>
          <w:i w:val="false"/>
          <w:color w:val="000000"/>
          <w:sz w:val="28"/>
        </w:rPr>
        <w:t>
      Регистрационный номер</w:t>
      </w:r>
      <w:r>
        <w:br/>
      </w:r>
      <w:r>
        <w:rPr>
          <w:rFonts w:ascii="Times New Roman"/>
          <w:b w:val="false"/>
          <w:i w:val="false"/>
          <w:color w:val="000000"/>
          <w:sz w:val="28"/>
        </w:rPr>
        <w:t>
      4. Мемлекеттік тіркелген күні _______________________________</w:t>
      </w:r>
      <w:r>
        <w:br/>
      </w:r>
      <w:r>
        <w:rPr>
          <w:rFonts w:ascii="Times New Roman"/>
          <w:b w:val="false"/>
          <w:i w:val="false"/>
          <w:color w:val="000000"/>
          <w:sz w:val="28"/>
        </w:rPr>
        <w:t>
      Дата государственной регистрации</w:t>
      </w:r>
      <w:r>
        <w:br/>
      </w:r>
      <w:r>
        <w:rPr>
          <w:rFonts w:ascii="Times New Roman"/>
          <w:b w:val="false"/>
          <w:i w:val="false"/>
          <w:color w:val="000000"/>
          <w:sz w:val="28"/>
        </w:rPr>
        <w:t>
      5. Кеменің типі _____________________________________________</w:t>
      </w:r>
      <w:r>
        <w:br/>
      </w:r>
      <w:r>
        <w:rPr>
          <w:rFonts w:ascii="Times New Roman"/>
          <w:b w:val="false"/>
          <w:i w:val="false"/>
          <w:color w:val="000000"/>
          <w:sz w:val="28"/>
        </w:rPr>
        <w:t>
      Тип судна</w:t>
      </w:r>
      <w:r>
        <w:br/>
      </w:r>
      <w:r>
        <w:rPr>
          <w:rFonts w:ascii="Times New Roman"/>
          <w:b w:val="false"/>
          <w:i w:val="false"/>
          <w:color w:val="000000"/>
          <w:sz w:val="28"/>
        </w:rPr>
        <w:t>
      6. Жасалған орны мен жылы ___________________________________</w:t>
      </w:r>
      <w:r>
        <w:br/>
      </w:r>
      <w:r>
        <w:rPr>
          <w:rFonts w:ascii="Times New Roman"/>
          <w:b w:val="false"/>
          <w:i w:val="false"/>
          <w:color w:val="000000"/>
          <w:sz w:val="28"/>
        </w:rPr>
        <w:t>
      Место и год постройки</w:t>
      </w:r>
      <w:r>
        <w:br/>
      </w:r>
      <w:r>
        <w:rPr>
          <w:rFonts w:ascii="Times New Roman"/>
          <w:b w:val="false"/>
          <w:i w:val="false"/>
          <w:color w:val="000000"/>
          <w:sz w:val="28"/>
        </w:rPr>
        <w:t>
      7. Ұзындығы _________________________________________________</w:t>
      </w:r>
      <w:r>
        <w:br/>
      </w:r>
      <w:r>
        <w:rPr>
          <w:rFonts w:ascii="Times New Roman"/>
          <w:b w:val="false"/>
          <w:i w:val="false"/>
          <w:color w:val="000000"/>
          <w:sz w:val="28"/>
        </w:rPr>
        <w:t>
      Длина</w:t>
      </w:r>
      <w:r>
        <w:br/>
      </w:r>
      <w:r>
        <w:rPr>
          <w:rFonts w:ascii="Times New Roman"/>
          <w:b w:val="false"/>
          <w:i w:val="false"/>
          <w:color w:val="000000"/>
          <w:sz w:val="28"/>
        </w:rPr>
        <w:t>
      8. Ені ______________________________________________________</w:t>
      </w:r>
      <w:r>
        <w:br/>
      </w:r>
      <w:r>
        <w:rPr>
          <w:rFonts w:ascii="Times New Roman"/>
          <w:b w:val="false"/>
          <w:i w:val="false"/>
          <w:color w:val="000000"/>
          <w:sz w:val="28"/>
        </w:rPr>
        <w:t>
      Ширина</w:t>
      </w:r>
      <w:r>
        <w:br/>
      </w:r>
      <w:r>
        <w:rPr>
          <w:rFonts w:ascii="Times New Roman"/>
          <w:b w:val="false"/>
          <w:i w:val="false"/>
          <w:color w:val="000000"/>
          <w:sz w:val="28"/>
        </w:rPr>
        <w:t>
      9. Биіктігі _________________________________________________</w:t>
      </w:r>
      <w:r>
        <w:br/>
      </w:r>
      <w:r>
        <w:rPr>
          <w:rFonts w:ascii="Times New Roman"/>
          <w:b w:val="false"/>
          <w:i w:val="false"/>
          <w:color w:val="000000"/>
          <w:sz w:val="28"/>
        </w:rPr>
        <w:t>
      Высота</w:t>
      </w:r>
      <w:r>
        <w:br/>
      </w:r>
      <w:r>
        <w:rPr>
          <w:rFonts w:ascii="Times New Roman"/>
          <w:b w:val="false"/>
          <w:i w:val="false"/>
          <w:color w:val="000000"/>
          <w:sz w:val="28"/>
        </w:rPr>
        <w:t>
      10. Меншiк иесi/кеме иеленуші және оның мекенжайы ____________</w:t>
      </w:r>
      <w:r>
        <w:br/>
      </w:r>
      <w:r>
        <w:rPr>
          <w:rFonts w:ascii="Times New Roman"/>
          <w:b w:val="false"/>
          <w:i w:val="false"/>
          <w:color w:val="000000"/>
          <w:sz w:val="28"/>
        </w:rPr>
        <w:t>
      Собственник/судовладелец и его адрес __________________________</w:t>
      </w:r>
      <w:r>
        <w:br/>
      </w:r>
      <w:r>
        <w:rPr>
          <w:rFonts w:ascii="Times New Roman"/>
          <w:b w:val="false"/>
          <w:i w:val="false"/>
          <w:color w:val="000000"/>
          <w:sz w:val="28"/>
        </w:rPr>
        <w:t>
      барлық тiркелген құқықтар мен ауыртпалықтар тоқтатыла отырып, Теңiз кемелерiнiң мемлекеттiк кеме тiзiлiмiнен, халықаралық кеме тiзiлiмiнен немесе жасалып жатқан кемелер тiзiлiмiнен (керегiнiң астын сызу) шығарылғаны расталады.</w:t>
      </w:r>
      <w:r>
        <w:br/>
      </w:r>
      <w:r>
        <w:rPr>
          <w:rFonts w:ascii="Times New Roman"/>
          <w:b w:val="false"/>
          <w:i w:val="false"/>
          <w:color w:val="000000"/>
          <w:sz w:val="28"/>
        </w:rPr>
        <w:t>
      исключено из Государственного судового реестра морских судов, международного судового реестра Республики Казахстан или реестра строящихся судов (нужное подчеркнуть) с прекращением всех зарегистрированных прав и обременений.</w:t>
      </w:r>
    </w:p>
    <w:p>
      <w:pPr>
        <w:spacing w:after="0"/>
        <w:ind w:left="0"/>
        <w:jc w:val="both"/>
      </w:pPr>
      <w:r>
        <w:rPr>
          <w:rFonts w:ascii="Times New Roman"/>
          <w:b w:val="false"/>
          <w:i w:val="false"/>
          <w:color w:val="000000"/>
          <w:sz w:val="28"/>
        </w:rPr>
        <w:t>      Теңіз портының капитаны ______________________________________</w:t>
      </w:r>
      <w:r>
        <w:br/>
      </w:r>
      <w:r>
        <w:rPr>
          <w:rFonts w:ascii="Times New Roman"/>
          <w:b w:val="false"/>
          <w:i w:val="false"/>
          <w:color w:val="000000"/>
          <w:sz w:val="28"/>
        </w:rPr>
        <w:t>
      Капитан морского порта       (Т.А.Ә.)      (Ф.И.О.)</w:t>
      </w:r>
    </w:p>
    <w:p>
      <w:pPr>
        <w:spacing w:after="0"/>
        <w:ind w:left="0"/>
        <w:jc w:val="both"/>
      </w:pPr>
      <w:r>
        <w:rPr>
          <w:rFonts w:ascii="Times New Roman"/>
          <w:b w:val="false"/>
          <w:i w:val="false"/>
          <w:color w:val="000000"/>
          <w:sz w:val="28"/>
        </w:rPr>
        <w:t>      Қолы ____________________________________________________</w:t>
      </w:r>
      <w:r>
        <w:br/>
      </w:r>
      <w:r>
        <w:rPr>
          <w:rFonts w:ascii="Times New Roman"/>
          <w:b w:val="false"/>
          <w:i w:val="false"/>
          <w:color w:val="000000"/>
          <w:sz w:val="28"/>
        </w:rPr>
        <w:t>
      Подпись</w:t>
      </w:r>
    </w:p>
    <w:p>
      <w:pPr>
        <w:spacing w:after="0"/>
        <w:ind w:left="0"/>
        <w:jc w:val="both"/>
      </w:pPr>
      <w:r>
        <w:rPr>
          <w:rFonts w:ascii="Times New Roman"/>
          <w:b w:val="false"/>
          <w:i w:val="false"/>
          <w:color w:val="000000"/>
          <w:sz w:val="28"/>
        </w:rPr>
        <w:t>                                 Мөр</w:t>
      </w:r>
      <w:r>
        <w:br/>
      </w:r>
      <w:r>
        <w:rPr>
          <w:rFonts w:ascii="Times New Roman"/>
          <w:b w:val="false"/>
          <w:i w:val="false"/>
          <w:color w:val="000000"/>
          <w:sz w:val="28"/>
        </w:rPr>
        <w:t>
                                Печать</w:t>
      </w:r>
      <w:r>
        <w:br/>
      </w:r>
      <w:r>
        <w:rPr>
          <w:rFonts w:ascii="Times New Roman"/>
          <w:b w:val="false"/>
          <w:i w:val="false"/>
          <w:color w:val="000000"/>
          <w:sz w:val="28"/>
        </w:rPr>
        <w:t>
      Күні _____________________________________________________</w:t>
      </w:r>
      <w:r>
        <w:br/>
      </w:r>
      <w:r>
        <w:rPr>
          <w:rFonts w:ascii="Times New Roman"/>
          <w:b w:val="false"/>
          <w:i w:val="false"/>
          <w:color w:val="000000"/>
          <w:sz w:val="28"/>
        </w:rPr>
        <w:t>
      Дата</w:t>
      </w:r>
    </w:p>
    <w:p>
      <w:pPr>
        <w:spacing w:after="0"/>
        <w:ind w:left="0"/>
        <w:jc w:val="both"/>
      </w:pPr>
      <w:r>
        <w:rPr>
          <w:rFonts w:ascii="Times New Roman"/>
          <w:b w:val="false"/>
          <w:i w:val="false"/>
          <w:color w:val="000000"/>
          <w:sz w:val="28"/>
        </w:rPr>
        <w:t>                                                 Серия xx N xxxxxxx</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