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7bd70" w14:textId="ee7bd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3 сәуірдегі N 401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2003 жылғы 22 қаңтар N 80. Күші жойылды - Қазақстан Республикасы Үкіметінің 2010 жылғы 19 қарашадағы № 1221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2010.11.19 </w:t>
      </w:r>
      <w:r>
        <w:rPr>
          <w:rFonts w:ascii="Times New Roman"/>
          <w:b w:val="false"/>
          <w:i w:val="false"/>
          <w:color w:val="ff0000"/>
          <w:sz w:val="28"/>
        </w:rPr>
        <w:t>№ 1221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жиырма бір күнтізбелік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"Жолаушылар, теңдеме жүк, жүк және почтаны тасымалдау жөнінде қызмет көрсету үшін авиабағыттарға конкурс өткізу және куәліктер беру ережесін бекіту туралы" Қазақстан Республикасы Үкіметінің 2002 жылғы 3 сәуірдегі N 401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2002 ж., N 10, 100-құжат)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Жолаушылар, теңдеме жүк, жүк және почтаны тасымалдау жөнінде қызмет көрсету үшін авиабағыттарға конкурс өткізу және куәліктер беру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22-тармақ мынадай мазмұндағы төртінші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"авиабағыттар бойынша әуе тасымалдарына арналған тарифтердің ең төменгі деңгейін".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