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5c405" w14:textId="a05c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мектебi" 2003-2005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қаулысы 2003 жылғы 4 ақпан N 128</w:t>
      </w:r>
    </w:p>
    <w:p>
      <w:pPr>
        <w:spacing w:after="0"/>
        <w:ind w:left="0"/>
        <w:jc w:val="both"/>
      </w:pPr>
      <w:r>
        <w:rPr>
          <w:rFonts w:ascii="Times New Roman"/>
          <w:b w:val="false"/>
          <w:i w:val="false"/>
          <w:color w:val="000000"/>
          <w:sz w:val="28"/>
        </w:rPr>
        <w:t xml:space="preserve">      Қазақстан Республикасы Үкiметiнiң 2002 жылғы 24 сәуiрдегi N 470 қаулысымен бекiтiлген Қазақстан Республикасы Үкiметiнiң 2002-2004 жылдарға арналған бағдарламасын iске аcыру жөнiндегi Iс-шаралар жоспарын орындау үшiн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"Ауыл мектебi" 2003-2004 жылдарға арналған бағдарламасы (бұдан әрi - Бағдарлама) бекiтiлсiн. </w:t>
      </w:r>
    </w:p>
    <w:bookmarkEnd w:id="0"/>
    <w:bookmarkStart w:name="z2" w:id="1"/>
    <w:p>
      <w:pPr>
        <w:spacing w:after="0"/>
        <w:ind w:left="0"/>
        <w:jc w:val="both"/>
      </w:pPr>
      <w:r>
        <w:rPr>
          <w:rFonts w:ascii="Times New Roman"/>
          <w:b w:val="false"/>
          <w:i w:val="false"/>
          <w:color w:val="000000"/>
          <w:sz w:val="28"/>
        </w:rPr>
        <w:t xml:space="preserve">
      2. Орталық және жергiлiктi атқарушы органдар: </w:t>
      </w:r>
      <w:r>
        <w:br/>
      </w:r>
      <w:r>
        <w:rPr>
          <w:rFonts w:ascii="Times New Roman"/>
          <w:b w:val="false"/>
          <w:i w:val="false"/>
          <w:color w:val="000000"/>
          <w:sz w:val="28"/>
        </w:rPr>
        <w:t xml:space="preserve">
      1) Бағдарламаның орындалуы жөнiнде қажеттi шаралар қабылдасын; </w:t>
      </w:r>
      <w:r>
        <w:br/>
      </w:r>
      <w:r>
        <w:rPr>
          <w:rFonts w:ascii="Times New Roman"/>
          <w:b w:val="false"/>
          <w:i w:val="false"/>
          <w:color w:val="000000"/>
          <w:sz w:val="28"/>
        </w:rPr>
        <w:t xml:space="preserve">
      2) Қазақстан Республикасының Бiлiм және ғылым министрлiгiн Бағдарламаның орындалу барысы туралы жыл сайын 25 желтоқсанға хабардар етсiн.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Бiлiм және ғылым министрлiгi жыл сайын 20 қаңтарға Қазақстан Республикасының Үкiметiне Бағдарламаның орындалуы туралы жиынтық ақпарат ұсынсын.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4 ақпандағы  </w:t>
      </w:r>
      <w:r>
        <w:br/>
      </w:r>
      <w:r>
        <w:rPr>
          <w:rFonts w:ascii="Times New Roman"/>
          <w:b w:val="false"/>
          <w:i w:val="false"/>
          <w:color w:val="000000"/>
          <w:sz w:val="28"/>
        </w:rPr>
        <w:t xml:space="preserve">
N 128 қаулысымен     </w:t>
      </w:r>
      <w:r>
        <w:br/>
      </w:r>
      <w:r>
        <w:rPr>
          <w:rFonts w:ascii="Times New Roman"/>
          <w:b w:val="false"/>
          <w:i w:val="false"/>
          <w:color w:val="000000"/>
          <w:sz w:val="28"/>
        </w:rPr>
        <w:t xml:space="preserve">
бекітілген        </w:t>
      </w:r>
    </w:p>
    <w:bookmarkEnd w:id="4"/>
    <w:p>
      <w:pPr>
        <w:spacing w:after="0"/>
        <w:ind w:left="0"/>
        <w:jc w:val="left"/>
      </w:pPr>
      <w:r>
        <w:rPr>
          <w:rFonts w:ascii="Times New Roman"/>
          <w:b/>
          <w:i w:val="false"/>
          <w:color w:val="000000"/>
        </w:rPr>
        <w:t xml:space="preserve"> "АУЫЛ МЕКТЕБІ" </w:t>
      </w:r>
      <w:r>
        <w:br/>
      </w:r>
      <w:r>
        <w:rPr>
          <w:rFonts w:ascii="Times New Roman"/>
          <w:b/>
          <w:i w:val="false"/>
          <w:color w:val="000000"/>
        </w:rPr>
        <w:t xml:space="preserve">
2003-2005 жылдарға арналған бағдарламасы </w:t>
      </w:r>
    </w:p>
    <w:p>
      <w:pPr>
        <w:spacing w:after="0"/>
        <w:ind w:left="0"/>
        <w:jc w:val="left"/>
      </w:pPr>
      <w:r>
        <w:rPr>
          <w:rFonts w:ascii="Times New Roman"/>
          <w:b/>
          <w:i w:val="false"/>
          <w:color w:val="000000"/>
        </w:rPr>
        <w:t xml:space="preserve"> Астана </w:t>
      </w:r>
    </w:p>
    <w:p>
      <w:pPr>
        <w:spacing w:after="0"/>
        <w:ind w:left="0"/>
        <w:jc w:val="left"/>
      </w:pPr>
      <w:r>
        <w:rPr>
          <w:rFonts w:ascii="Times New Roman"/>
          <w:b/>
          <w:i w:val="false"/>
          <w:color w:val="000000"/>
        </w:rPr>
        <w:t xml:space="preserve"> 1. БАҒДАРЛАМАНЫҢ ПАСПОРТЫ </w:t>
      </w:r>
    </w:p>
    <w:p>
      <w:pPr>
        <w:spacing w:after="0"/>
        <w:ind w:left="0"/>
        <w:jc w:val="both"/>
      </w:pPr>
      <w:r>
        <w:rPr>
          <w:rFonts w:ascii="Times New Roman"/>
          <w:b w:val="false"/>
          <w:i w:val="false"/>
          <w:color w:val="000000"/>
          <w:sz w:val="28"/>
        </w:rPr>
        <w:t xml:space="preserve">Атауы:           "Ауыл мектебi" 2003-2005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Әзiрлеу үшiн     Қазақстан Республикасы Yкiметiнің 2002 жылғы 24 </w:t>
      </w:r>
      <w:r>
        <w:br/>
      </w:r>
      <w:r>
        <w:rPr>
          <w:rFonts w:ascii="Times New Roman"/>
          <w:b w:val="false"/>
          <w:i w:val="false"/>
          <w:color w:val="000000"/>
          <w:sz w:val="28"/>
        </w:rPr>
        <w:t xml:space="preserve">
негiздеме:       сәуiрдегi N 470 қаулысымен бекiтiлген Қазақстан </w:t>
      </w:r>
      <w:r>
        <w:br/>
      </w:r>
      <w:r>
        <w:rPr>
          <w:rFonts w:ascii="Times New Roman"/>
          <w:b w:val="false"/>
          <w:i w:val="false"/>
          <w:color w:val="000000"/>
          <w:sz w:val="28"/>
        </w:rPr>
        <w:t xml:space="preserve">
                 Республикасы Үкiметiнің 2002-2004 жылдарға </w:t>
      </w:r>
      <w:r>
        <w:br/>
      </w:r>
      <w:r>
        <w:rPr>
          <w:rFonts w:ascii="Times New Roman"/>
          <w:b w:val="false"/>
          <w:i w:val="false"/>
          <w:color w:val="000000"/>
          <w:sz w:val="28"/>
        </w:rPr>
        <w:t xml:space="preserve">
                 арналған бағдарламасын iске асыру жөніндегі </w:t>
      </w:r>
      <w:r>
        <w:br/>
      </w:r>
      <w:r>
        <w:rPr>
          <w:rFonts w:ascii="Times New Roman"/>
          <w:b w:val="false"/>
          <w:i w:val="false"/>
          <w:color w:val="000000"/>
          <w:sz w:val="28"/>
        </w:rPr>
        <w:t xml:space="preserve">
                 iс-шаралар жоспарының 5.2.7-тармағы </w:t>
      </w:r>
    </w:p>
    <w:p>
      <w:pPr>
        <w:spacing w:after="0"/>
        <w:ind w:left="0"/>
        <w:jc w:val="both"/>
      </w:pPr>
      <w:r>
        <w:rPr>
          <w:rFonts w:ascii="Times New Roman"/>
          <w:b w:val="false"/>
          <w:i w:val="false"/>
          <w:color w:val="000000"/>
          <w:sz w:val="28"/>
        </w:rPr>
        <w:t xml:space="preserve">Негiзгi          Қазақстан Республикасының Бiлiм және ғылым </w:t>
      </w:r>
      <w:r>
        <w:br/>
      </w:r>
      <w:r>
        <w:rPr>
          <w:rFonts w:ascii="Times New Roman"/>
          <w:b w:val="false"/>
          <w:i w:val="false"/>
          <w:color w:val="000000"/>
          <w:sz w:val="28"/>
        </w:rPr>
        <w:t xml:space="preserve">
әзiрлеушi:       министрлігі </w:t>
      </w:r>
      <w:r>
        <w:br/>
      </w:r>
      <w:r>
        <w:rPr>
          <w:rFonts w:ascii="Times New Roman"/>
          <w:b w:val="false"/>
          <w:i w:val="false"/>
          <w:color w:val="000000"/>
          <w:sz w:val="28"/>
        </w:rPr>
        <w:t xml:space="preserve">
Мақсаты:         Ауылдық бiлiм беру ұйымдарының жұмысын жақсарту, </w:t>
      </w:r>
      <w:r>
        <w:br/>
      </w:r>
      <w:r>
        <w:rPr>
          <w:rFonts w:ascii="Times New Roman"/>
          <w:b w:val="false"/>
          <w:i w:val="false"/>
          <w:color w:val="000000"/>
          <w:sz w:val="28"/>
        </w:rPr>
        <w:t xml:space="preserve">
                 ауылдық және шағын жинақталған мектептерді </w:t>
      </w:r>
      <w:r>
        <w:br/>
      </w:r>
      <w:r>
        <w:rPr>
          <w:rFonts w:ascii="Times New Roman"/>
          <w:b w:val="false"/>
          <w:i w:val="false"/>
          <w:color w:val="000000"/>
          <w:sz w:val="28"/>
        </w:rPr>
        <w:t xml:space="preserve">
                 басқарудың тиiмдiлiгін арттыру, ауылдық бiлiм беру </w:t>
      </w:r>
      <w:r>
        <w:br/>
      </w:r>
      <w:r>
        <w:rPr>
          <w:rFonts w:ascii="Times New Roman"/>
          <w:b w:val="false"/>
          <w:i w:val="false"/>
          <w:color w:val="000000"/>
          <w:sz w:val="28"/>
        </w:rPr>
        <w:t xml:space="preserve">
                 ұйымдарын тұрақты дамытуды қамтамасыз ету, </w:t>
      </w:r>
      <w:r>
        <w:br/>
      </w:r>
      <w:r>
        <w:rPr>
          <w:rFonts w:ascii="Times New Roman"/>
          <w:b w:val="false"/>
          <w:i w:val="false"/>
          <w:color w:val="000000"/>
          <w:sz w:val="28"/>
        </w:rPr>
        <w:t xml:space="preserve">
                 оқу-материалдық базаны және кадрлық әлеуетті </w:t>
      </w:r>
      <w:r>
        <w:br/>
      </w:r>
      <w:r>
        <w:rPr>
          <w:rFonts w:ascii="Times New Roman"/>
          <w:b w:val="false"/>
          <w:i w:val="false"/>
          <w:color w:val="000000"/>
          <w:sz w:val="28"/>
        </w:rPr>
        <w:t xml:space="preserve">
                 нығайту </w:t>
      </w:r>
      <w:r>
        <w:br/>
      </w:r>
      <w:r>
        <w:rPr>
          <w:rFonts w:ascii="Times New Roman"/>
          <w:b w:val="false"/>
          <w:i w:val="false"/>
          <w:color w:val="000000"/>
          <w:sz w:val="28"/>
        </w:rPr>
        <w:t xml:space="preserve">
Негiзгi мiндетi: Ауылдық жерде бiлiм беру жүйесiн дамыту және </w:t>
      </w:r>
      <w:r>
        <w:br/>
      </w:r>
      <w:r>
        <w:rPr>
          <w:rFonts w:ascii="Times New Roman"/>
          <w:b w:val="false"/>
          <w:i w:val="false"/>
          <w:color w:val="000000"/>
          <w:sz w:val="28"/>
        </w:rPr>
        <w:t xml:space="preserve">
                 тұрақты жұмыс iстеуiн қамтамасыз ету, ауыл </w:t>
      </w:r>
      <w:r>
        <w:br/>
      </w:r>
      <w:r>
        <w:rPr>
          <w:rFonts w:ascii="Times New Roman"/>
          <w:b w:val="false"/>
          <w:i w:val="false"/>
          <w:color w:val="000000"/>
          <w:sz w:val="28"/>
        </w:rPr>
        <w:t xml:space="preserve">
                 оқушыларының бiлiм сапасын көтеру, ауылдық бiлiм </w:t>
      </w:r>
      <w:r>
        <w:br/>
      </w:r>
      <w:r>
        <w:rPr>
          <w:rFonts w:ascii="Times New Roman"/>
          <w:b w:val="false"/>
          <w:i w:val="false"/>
          <w:color w:val="000000"/>
          <w:sz w:val="28"/>
        </w:rPr>
        <w:t xml:space="preserve">
                 беру ұйымдарындағы жұмысшыларды, оқушылар мен </w:t>
      </w:r>
      <w:r>
        <w:br/>
      </w:r>
      <w:r>
        <w:rPr>
          <w:rFonts w:ascii="Times New Roman"/>
          <w:b w:val="false"/>
          <w:i w:val="false"/>
          <w:color w:val="000000"/>
          <w:sz w:val="28"/>
        </w:rPr>
        <w:t xml:space="preserve">
                 тәрбиеленушілерді әлеуметтiк қорғау. </w:t>
      </w:r>
      <w:r>
        <w:br/>
      </w:r>
      <w:r>
        <w:rPr>
          <w:rFonts w:ascii="Times New Roman"/>
          <w:b w:val="false"/>
          <w:i w:val="false"/>
          <w:color w:val="000000"/>
          <w:sz w:val="28"/>
        </w:rPr>
        <w:t xml:space="preserve">
Iске асыру       2003-2005 жылдар </w:t>
      </w:r>
      <w:r>
        <w:br/>
      </w:r>
      <w:r>
        <w:rPr>
          <w:rFonts w:ascii="Times New Roman"/>
          <w:b w:val="false"/>
          <w:i w:val="false"/>
          <w:color w:val="000000"/>
          <w:sz w:val="28"/>
        </w:rPr>
        <w:t xml:space="preserve">
мерзiмi: </w:t>
      </w:r>
      <w:r>
        <w:br/>
      </w:r>
      <w:r>
        <w:rPr>
          <w:rFonts w:ascii="Times New Roman"/>
          <w:b w:val="false"/>
          <w:i w:val="false"/>
          <w:color w:val="000000"/>
          <w:sz w:val="28"/>
        </w:rPr>
        <w:t xml:space="preserve">
Қаржыландыру     Республикалық және жергiлiктi бюджеттер, заңнамада </w:t>
      </w:r>
      <w:r>
        <w:br/>
      </w:r>
      <w:r>
        <w:rPr>
          <w:rFonts w:ascii="Times New Roman"/>
          <w:b w:val="false"/>
          <w:i w:val="false"/>
          <w:color w:val="000000"/>
          <w:sz w:val="28"/>
        </w:rPr>
        <w:t xml:space="preserve">
көздерi:         тыйым салынбаған өзге де көздердiң есебiнен. </w:t>
      </w:r>
      <w:r>
        <w:br/>
      </w:r>
      <w:r>
        <w:rPr>
          <w:rFonts w:ascii="Times New Roman"/>
          <w:b w:val="false"/>
          <w:i w:val="false"/>
          <w:color w:val="000000"/>
          <w:sz w:val="28"/>
        </w:rPr>
        <w:t xml:space="preserve">
                 Бағдарламаны iске асыруға арналған бюджеттің </w:t>
      </w:r>
      <w:r>
        <w:br/>
      </w:r>
      <w:r>
        <w:rPr>
          <w:rFonts w:ascii="Times New Roman"/>
          <w:b w:val="false"/>
          <w:i w:val="false"/>
          <w:color w:val="000000"/>
          <w:sz w:val="28"/>
        </w:rPr>
        <w:t xml:space="preserve">
                 шығыс көлемi 34049,082 млн. теңгенi, оның iшiнде </w:t>
      </w:r>
      <w:r>
        <w:br/>
      </w:r>
      <w:r>
        <w:rPr>
          <w:rFonts w:ascii="Times New Roman"/>
          <w:b w:val="false"/>
          <w:i w:val="false"/>
          <w:color w:val="000000"/>
          <w:sz w:val="28"/>
        </w:rPr>
        <w:t xml:space="preserve">
                 республикалық бюджеттен - 12123,18 млн.теңгенi, </w:t>
      </w:r>
      <w:r>
        <w:br/>
      </w:r>
      <w:r>
        <w:rPr>
          <w:rFonts w:ascii="Times New Roman"/>
          <w:b w:val="false"/>
          <w:i w:val="false"/>
          <w:color w:val="000000"/>
          <w:sz w:val="28"/>
        </w:rPr>
        <w:t xml:space="preserve">
                 жергіліктi 6юджеттен - 21925,902 млн. теңгенi </w:t>
      </w:r>
      <w:r>
        <w:br/>
      </w:r>
      <w:r>
        <w:rPr>
          <w:rFonts w:ascii="Times New Roman"/>
          <w:b w:val="false"/>
          <w:i w:val="false"/>
          <w:color w:val="000000"/>
          <w:sz w:val="28"/>
        </w:rPr>
        <w:t xml:space="preserve">
                 құрайды. </w:t>
      </w:r>
      <w:r>
        <w:br/>
      </w:r>
      <w:r>
        <w:rPr>
          <w:rFonts w:ascii="Times New Roman"/>
          <w:b w:val="false"/>
          <w:i w:val="false"/>
          <w:color w:val="000000"/>
          <w:sz w:val="28"/>
        </w:rPr>
        <w:t xml:space="preserve">
Күтілетiн        Бағдарламада көзделген шараларды iске асыру </w:t>
      </w:r>
      <w:r>
        <w:br/>
      </w:r>
      <w:r>
        <w:rPr>
          <w:rFonts w:ascii="Times New Roman"/>
          <w:b w:val="false"/>
          <w:i w:val="false"/>
          <w:color w:val="000000"/>
          <w:sz w:val="28"/>
        </w:rPr>
        <w:t xml:space="preserve">
нәтижелер:       нәтижесiнде ауылдық жердегi бiлiм беру ұйымдарының </w:t>
      </w:r>
      <w:r>
        <w:br/>
      </w:r>
      <w:r>
        <w:rPr>
          <w:rFonts w:ascii="Times New Roman"/>
          <w:b w:val="false"/>
          <w:i w:val="false"/>
          <w:color w:val="000000"/>
          <w:sz w:val="28"/>
        </w:rPr>
        <w:t xml:space="preserve">
                 жұмыс iстеуi мен тұрақты дамуының нормативтiк </w:t>
      </w:r>
      <w:r>
        <w:br/>
      </w:r>
      <w:r>
        <w:rPr>
          <w:rFonts w:ascii="Times New Roman"/>
          <w:b w:val="false"/>
          <w:i w:val="false"/>
          <w:color w:val="000000"/>
          <w:sz w:val="28"/>
        </w:rPr>
        <w:t xml:space="preserve">
                 құқықтық базасы, әлеуметтiк, экономикалық және </w:t>
      </w:r>
      <w:r>
        <w:br/>
      </w:r>
      <w:r>
        <w:rPr>
          <w:rFonts w:ascii="Times New Roman"/>
          <w:b w:val="false"/>
          <w:i w:val="false"/>
          <w:color w:val="000000"/>
          <w:sz w:val="28"/>
        </w:rPr>
        <w:t xml:space="preserve">
                 бiлiм беру кепiлдiктері жетілдiрiлетін болады, </w:t>
      </w:r>
      <w:r>
        <w:br/>
      </w:r>
      <w:r>
        <w:rPr>
          <w:rFonts w:ascii="Times New Roman"/>
          <w:b w:val="false"/>
          <w:i w:val="false"/>
          <w:color w:val="000000"/>
          <w:sz w:val="28"/>
        </w:rPr>
        <w:t xml:space="preserve">
                 бұл жастарды ауылда тұрақтандыру және ауылдық </w:t>
      </w:r>
      <w:r>
        <w:br/>
      </w:r>
      <w:r>
        <w:rPr>
          <w:rFonts w:ascii="Times New Roman"/>
          <w:b w:val="false"/>
          <w:i w:val="false"/>
          <w:color w:val="000000"/>
          <w:sz w:val="28"/>
        </w:rPr>
        <w:t xml:space="preserve">
                 жердегi инфрақұрылымды жақсарту үшін алғы шарттар </w:t>
      </w:r>
      <w:r>
        <w:br/>
      </w:r>
      <w:r>
        <w:rPr>
          <w:rFonts w:ascii="Times New Roman"/>
          <w:b w:val="false"/>
          <w:i w:val="false"/>
          <w:color w:val="000000"/>
          <w:sz w:val="28"/>
        </w:rPr>
        <w:t xml:space="preserve">
                 жасайды. </w:t>
      </w:r>
    </w:p>
    <w:bookmarkStart w:name="z6" w:id="5"/>
    <w:p>
      <w:pPr>
        <w:spacing w:after="0"/>
        <w:ind w:left="0"/>
        <w:jc w:val="left"/>
      </w:pPr>
      <w:r>
        <w:rPr>
          <w:rFonts w:ascii="Times New Roman"/>
          <w:b/>
          <w:i w:val="false"/>
          <w:color w:val="000000"/>
        </w:rPr>
        <w:t xml:space="preserve"> 
2. КIРIСПЕ </w:t>
      </w:r>
    </w:p>
    <w:bookmarkEnd w:id="5"/>
    <w:p>
      <w:pPr>
        <w:spacing w:after="0"/>
        <w:ind w:left="0"/>
        <w:jc w:val="both"/>
      </w:pPr>
      <w:r>
        <w:rPr>
          <w:rFonts w:ascii="Times New Roman"/>
          <w:b w:val="false"/>
          <w:i w:val="false"/>
          <w:color w:val="000000"/>
          <w:sz w:val="28"/>
        </w:rPr>
        <w:t xml:space="preserve">      "Ауыл мектебi" 2003-2005 жылдарға арналған бағдарламасы Қазақстан Республикасы Үкiметiнің 2002 жылғы 24 сәуiрдегi N 470 қаулысымен бекiтiлген Қазақстан Республикасы Үкiметiнің 2002-2004 жылдарға арналған Бағдарламасын iске асыру жөніндегi iс-шаралар жоспарының 5.2.7-тармағының негiзінде дайындалды. </w:t>
      </w:r>
      <w:r>
        <w:br/>
      </w:r>
      <w:r>
        <w:rPr>
          <w:rFonts w:ascii="Times New Roman"/>
          <w:b w:val="false"/>
          <w:i w:val="false"/>
          <w:color w:val="000000"/>
          <w:sz w:val="28"/>
        </w:rPr>
        <w:t xml:space="preserve">
      Ауылда жаңа экономикалық қатынастарды қалыптастыру, қоғамдық санада жүріп жатқан жер, еңбек, меншiк, ұлттық сана-сезiм сияқты құндылықтарды қайта бағалау ауылдық мектептің рөліне, миссиясына және даму болашағына әсер етпей қоймайды. </w:t>
      </w:r>
      <w:r>
        <w:br/>
      </w:r>
      <w:r>
        <w:rPr>
          <w:rFonts w:ascii="Times New Roman"/>
          <w:b w:val="false"/>
          <w:i w:val="false"/>
          <w:color w:val="000000"/>
          <w:sz w:val="28"/>
        </w:rPr>
        <w:t xml:space="preserve">
      Ауыл мектебi жұмысы деңгейiнiң жай-күйі елдiң аграрлық секторының еңбек ресурстарымен қамтамасыз етілуінe елеулi түрде ықпал етедi. Мектеп ауылдық жердегi бiрден-бiр бiлiм беру және мәдениет орталығы, оқушыларды кәсіптік даярлауға дейiнгi база бола отырып, тұрақтылықтың, ауылдың әлеуметтік, экономикалық және мәдени дамуының факторы болуда. </w:t>
      </w:r>
      <w:r>
        <w:br/>
      </w:r>
      <w:r>
        <w:rPr>
          <w:rFonts w:ascii="Times New Roman"/>
          <w:b w:val="false"/>
          <w:i w:val="false"/>
          <w:color w:val="000000"/>
          <w:sz w:val="28"/>
        </w:rPr>
        <w:t xml:space="preserve">
      Жаңа әлеуметтiк-экономикалық жағдайларда ауылдағы бiлiм беру жүйесiн жаңғырту қоғамдық өмiрдің айрықша әлеуметтiк-мәдени құбылысы және бiрыңғай бiлiм беру жүйесiнің органикалық бөлiгi ретiндегi ауыл мектебiн дамытуды кешендi нормативтік құқықтық, ғылыми-әдiстемелiк, ұйымдық-басқару, қаржылық-материалдық қамтамасыз етудi талап етеді. </w:t>
      </w:r>
      <w:r>
        <w:br/>
      </w:r>
      <w:r>
        <w:rPr>
          <w:rFonts w:ascii="Times New Roman"/>
          <w:b w:val="false"/>
          <w:i w:val="false"/>
          <w:color w:val="000000"/>
          <w:sz w:val="28"/>
        </w:rPr>
        <w:t xml:space="preserve">
      Бiлiм беру ұйымдарының материалдық-техникалық, нормативтiк және оқу-әдiстемелiк базасының бүгiнгі жай-күйі жаңа тәсiлдердi айқындауға, нақты пәрмендi шаралар қолдануға және мемлекеттік қолдауға мұқтаж болып отыр. </w:t>
      </w:r>
      <w:r>
        <w:br/>
      </w:r>
      <w:r>
        <w:rPr>
          <w:rFonts w:ascii="Times New Roman"/>
          <w:b w:val="false"/>
          <w:i w:val="false"/>
          <w:color w:val="000000"/>
          <w:sz w:val="28"/>
        </w:rPr>
        <w:t xml:space="preserve">
      Жоғарыда келтiрiлген факторлар осы Бағдарламаны әзiрлеу қажеттігiн туғызды. </w:t>
      </w:r>
    </w:p>
    <w:bookmarkStart w:name="z7" w:id="6"/>
    <w:p>
      <w:pPr>
        <w:spacing w:after="0"/>
        <w:ind w:left="0"/>
        <w:jc w:val="left"/>
      </w:pPr>
      <w:r>
        <w:rPr>
          <w:rFonts w:ascii="Times New Roman"/>
          <w:b/>
          <w:i w:val="false"/>
          <w:color w:val="000000"/>
        </w:rPr>
        <w:t xml:space="preserve"> 
3. АУЫЛДЫҚ ЖЕРДЕГI БIЛIМ БЕРУДIҢ ҚАЗIРГI ЖАЙ-КҮЙІН ТАЛДАУ </w:t>
      </w:r>
    </w:p>
    <w:bookmarkEnd w:id="6"/>
    <w:p>
      <w:pPr>
        <w:spacing w:after="0"/>
        <w:ind w:left="0"/>
        <w:jc w:val="both"/>
      </w:pPr>
      <w:r>
        <w:rPr>
          <w:rFonts w:ascii="Times New Roman"/>
          <w:b w:val="false"/>
          <w:i w:val="false"/>
          <w:color w:val="000000"/>
          <w:sz w:val="28"/>
        </w:rPr>
        <w:t xml:space="preserve">      2001-2002 оқу жылында ауылдық жерде 276 мектепке дейiнгi ұйым, 6225 күндiзгi жалпы бiлiм беретiн мектеп, 202 мектептен тыс ұйым жұмыс iстейдi. Оларда 1,6 млн. шамасында бала оқып, тәрбиеленедi, бұл оқушылар мен тәрбиеленушілердің жалпы санының жартысына дерлiгiн құрайды. </w:t>
      </w:r>
      <w:r>
        <w:br/>
      </w:r>
      <w:r>
        <w:rPr>
          <w:rFonts w:ascii="Times New Roman"/>
          <w:b w:val="false"/>
          <w:i w:val="false"/>
          <w:color w:val="000000"/>
          <w:sz w:val="28"/>
        </w:rPr>
        <w:t xml:space="preserve">
      Қазақстан Республикасы Үкiметiнің 1996 жылғы 26 қыркүйектегi N 1173 қаулысымен бекiтiлген Оқулықтар мен оқу-әдiстемелiк кешендер (ОӘК) дайындау мен басып шығарудың мақсатты бағдарламасына сәйкес білім беру ұйымдарында отандық жаңа буын оқулықтар кезең-кезеңмен енгiзiлуде. 2002/2003 оқу жылынан бастап қазақ, орыс, ұйғыр тiлдерiнде оқитын 1-6-сынып, өзбек тілінде оқитын 1-4-сынып оқушылары солар бойынша оқытылуда. </w:t>
      </w:r>
      <w:r>
        <w:br/>
      </w:r>
      <w:r>
        <w:rPr>
          <w:rFonts w:ascii="Times New Roman"/>
          <w:b w:val="false"/>
          <w:i w:val="false"/>
          <w:color w:val="000000"/>
          <w:sz w:val="28"/>
        </w:rPr>
        <w:t xml:space="preserve">
      1997 жылдан бастап жалпы бiлiм беретiн барлық мектептер, соның iшiнде елдің 4229 шағын жинақталған мектебi (ШЖМ) әртүрлі модификациядағы компьютерлiк сыныптармен жарақтандырылған. Мектептердi Интернет желiсiне кезең-кезеңімен қосу процесi компьютерлендiрумен қатар жүзеге асырылуда. "Интернет-мектептерге" ведомствоаралық бағдарламасының шеңберiнде 1124 мектеп қосылды, оның 289-ы - ауылдық мектептер. </w:t>
      </w:r>
      <w:r>
        <w:br/>
      </w:r>
      <w:r>
        <w:rPr>
          <w:rFonts w:ascii="Times New Roman"/>
          <w:b w:val="false"/>
          <w:i w:val="false"/>
          <w:color w:val="000000"/>
          <w:sz w:val="28"/>
        </w:rPr>
        <w:t xml:space="preserve">
      "Дарын" республикалық ғылыми-практикалық орталығы жанында ғылым негiздерi жөнiндегi сырттай мектеп жұмыс iстейдi, оның тыңдаушыларының 34%-ы - алыстағы ауыл мектептерінің балалары. Облыс орталықтарында ауылдық жерден шыққан дарынды балаларға арналған 22 мамандандырылған мектеп-интернат құрылған. Соңғы жылдары қабылданған шаралар ауылдық мектептердің жұмысын біршама тұрақтандыруға, оқушылар білiмінiң сапасын жақсартуға мүмкіндiк бердi. </w:t>
      </w:r>
      <w:r>
        <w:br/>
      </w:r>
      <w:r>
        <w:rPr>
          <w:rFonts w:ascii="Times New Roman"/>
          <w:b w:val="false"/>
          <w:i w:val="false"/>
          <w:color w:val="000000"/>
          <w:sz w:val="28"/>
        </w:rPr>
        <w:t xml:space="preserve">
      Дегенмен, мемлекет тарапынан шұғыл шаралар қолдануды талап ететiн көптеген проблемалар бар. </w:t>
      </w:r>
      <w:r>
        <w:br/>
      </w:r>
      <w:r>
        <w:rPr>
          <w:rFonts w:ascii="Times New Roman"/>
          <w:b w:val="false"/>
          <w:i w:val="false"/>
          <w:color w:val="000000"/>
          <w:sz w:val="28"/>
        </w:rPr>
        <w:t xml:space="preserve">
      Мектепке дейiнгi ұйымдарды қаржыландырудың қалдықты қағидаты қазiргi бар ұйымдардың желiсiн кеңейту ғана емес, тiптi оны сақтап қалудың мүмкiндiгiне қатер төндiредi. Оқыту мен бiлiм берудің жағдайы ата-аналардың өз балаларының бiлiм алуына ақы төлеуiнің материалдық мүмкіндiктерiне байланысты болып отырған кезде мектепке  дейінгi білім беруде шын мәнінде теңсiздік қалыптасып отыр. Соның салдарынан ең бiрiншi кезекте табысы аз отбасыларынан шыққан балалар мектептен тыс ұйымдардан және мектепалды сапалы бағдарламаларынан тыс қалады, үздiксiз бiлiм алудың қағидаты бұзылады. </w:t>
      </w:r>
      <w:r>
        <w:br/>
      </w:r>
      <w:r>
        <w:rPr>
          <w:rFonts w:ascii="Times New Roman"/>
          <w:b w:val="false"/>
          <w:i w:val="false"/>
          <w:color w:val="000000"/>
          <w:sz w:val="28"/>
        </w:rPr>
        <w:t xml:space="preserve">
      2001 жылдың 1 мамырына республиканың 43 ауылдық ауданында балабақшалар толық жабылған және бiлiм берудің мектепке дейінгі сатысы жұмыс iстемейдi. </w:t>
      </w:r>
      <w:r>
        <w:br/>
      </w:r>
      <w:r>
        <w:rPr>
          <w:rFonts w:ascii="Times New Roman"/>
          <w:b w:val="false"/>
          <w:i w:val="false"/>
          <w:color w:val="000000"/>
          <w:sz w:val="28"/>
        </w:rPr>
        <w:t xml:space="preserve">
      Барлық үлгiдегi мектептен тыс ұйымдарды (мектеп оқушыларының үйлерi, музыка көркем-сурет, спорт мектептерi, аула клубтары) күрт қысқарту салдарынан ауылда тұратын оқушылардың 3,4%-ы ғана қосымша бiлiм берумен қамтылған, яғни ауылда қосымша бiлiм беру бағдарламасы мүлдем iске аспай жатыр. </w:t>
      </w:r>
      <w:r>
        <w:br/>
      </w:r>
      <w:r>
        <w:rPr>
          <w:rFonts w:ascii="Times New Roman"/>
          <w:b w:val="false"/>
          <w:i w:val="false"/>
          <w:color w:val="000000"/>
          <w:sz w:val="28"/>
        </w:rPr>
        <w:t xml:space="preserve">
      Ауылдық мектептердiң материалдық базасы шектен тыс нашар күйде: республикада ауыл мектептерінің 51,2%-ы бейiмделген үй-жайларда орналасқан; 11,05 мектеп үйi күрделi жөндеудi қажет етедi; 128 ауылдық мектеп үйi апатты жағдайда тұр. Негiзгi және орта мектептердiң 33,4%-ының физика кабинетi, 38,2%-ының химия, 46,6%-ының биология кабинеттері жоқ. Ауылдық мектептің әрбiр үшіншiсінде спорт залдары, әрбiр төртiншiсiнде оқу шеберханалары жоқ. </w:t>
      </w:r>
      <w:r>
        <w:br/>
      </w:r>
      <w:r>
        <w:rPr>
          <w:rFonts w:ascii="Times New Roman"/>
          <w:b w:val="false"/>
          <w:i w:val="false"/>
          <w:color w:val="000000"/>
          <w:sz w:val="28"/>
        </w:rPr>
        <w:t xml:space="preserve">
      Ауылдағы бiлiм беру саласын жеткіліксiз қаржыландырудың қалыптасып отырған практикасы мемлекеттің мемлекеттік стандарт шегiнде азаматтардың жалпы орта бiлiм алуын қамтамасыз ету жөнiндегi функциясын толық көлемде iске асыруға және мектептердің оқу-әдістемелік және материалдық-техникалық базасын нығайту мен дамыту бойынша жүйелi жұмыс жүргiзуiне мүмкіндiк бермейдi. </w:t>
      </w:r>
      <w:r>
        <w:br/>
      </w:r>
      <w:r>
        <w:rPr>
          <w:rFonts w:ascii="Times New Roman"/>
          <w:b w:val="false"/>
          <w:i w:val="false"/>
          <w:color w:val="000000"/>
          <w:sz w:val="28"/>
        </w:rPr>
        <w:t xml:space="preserve">
      Бiрқатар жылдар бойы бiлiм беру ұйымдарын қаржыландыруда ғимараттарды жөндеуге және бiлiм беру ұйымдарының жиhаздарының жаңартуға жеткiлiкті қаражат көзделмей келдi. 2001 жылғы күрделi жөндеуге қажеттi сома 2 есе аз, ал ағымдағы жөндеуге қажеттіліктің 26%-ы көлемiнде ғана бөлiндi. Мектеп жабдығының 80%-на дейiнгiсi жаңартуды қажет етедi. </w:t>
      </w:r>
      <w:r>
        <w:br/>
      </w:r>
      <w:r>
        <w:rPr>
          <w:rFonts w:ascii="Times New Roman"/>
          <w:b w:val="false"/>
          <w:i w:val="false"/>
          <w:color w:val="000000"/>
          <w:sz w:val="28"/>
        </w:rPr>
        <w:t xml:space="preserve">
      ЖШМ жұмыс iстеуi үшiн жағдай жасау бiлiм беру жүйесiндегi өткiр проблема күйiнде қалып отыр. Нақты жағдай мен оны дамытудың ықтимал жолдарын ескерiп отыратын жүйелi тиянақталған стратегия жоқ. </w:t>
      </w:r>
      <w:r>
        <w:br/>
      </w:r>
      <w:r>
        <w:rPr>
          <w:rFonts w:ascii="Times New Roman"/>
          <w:b w:val="false"/>
          <w:i w:val="false"/>
          <w:color w:val="000000"/>
          <w:sz w:val="28"/>
        </w:rPr>
        <w:t xml:space="preserve">
      2001 жылғы ауылдық мектептерден келген талапкерлердi кешендi тестiлеудің нәтижелерін талдау ауыл мектептерi оқушылары білім деңгейiнің қалалық бiтiрушiлерден төмен екендігін көрсетті. Олимпиадалардың, оқушылардың ғылыми жарыстарының нәтижелерi де осыған куә болады. Iстің бұлай болуының бір себебi ауылдық жерде бiлiм беру ұйымдарының инновациялық желiсінің нашар дамуы болып отыр. Ауылдық мектептердің 20,7%-ында ғана жалпы бiлiм беретiн пәндер тереңдетiліп оқытылады. Гимназиялар мен лицейлердің жалпы санының 10%-ы ғана ауылда орналасқан. </w:t>
      </w:r>
      <w:r>
        <w:br/>
      </w:r>
      <w:r>
        <w:rPr>
          <w:rFonts w:ascii="Times New Roman"/>
          <w:b w:val="false"/>
          <w:i w:val="false"/>
          <w:color w:val="000000"/>
          <w:sz w:val="28"/>
        </w:rPr>
        <w:t xml:space="preserve">
      2001-2002 оқу жылында 30 мыңнан астам мектеп оқушысы мектептерге көлiкпен жеткiзiледi, 6 мың пәтерлерде тұрады, 8 мыңдай бала мектепке өз бетінше барады. Оқушылардың осы санаты ауа-райы жағдайларынан жиi сабақтан қалады. Балаларға күн сайын мектеп пен екi ортада бiраз қашықтыққа жүруге тура келеді, мұның өзi олардың денсаулығына, үлгерiм деңгейiне терiс әсер етедi, өмiрiне де қауiп төндіредi. </w:t>
      </w:r>
      <w:r>
        <w:br/>
      </w:r>
      <w:r>
        <w:rPr>
          <w:rFonts w:ascii="Times New Roman"/>
          <w:b w:val="false"/>
          <w:i w:val="false"/>
          <w:color w:val="000000"/>
          <w:sz w:val="28"/>
        </w:rPr>
        <w:t xml:space="preserve">
      Балаларды жеткiзудің тиiмдiлігіне, әсiресе солтүстiк және орталық аймақтарда, қатаң климаттық жағдайлар, су тасқыны, сондай-ақ арнайы көлiктің және жанар-жағармай материалдардың болмауы елеулi түрде әсер етедi. </w:t>
      </w:r>
      <w:r>
        <w:br/>
      </w:r>
      <w:r>
        <w:rPr>
          <w:rFonts w:ascii="Times New Roman"/>
          <w:b w:val="false"/>
          <w:i w:val="false"/>
          <w:color w:val="000000"/>
          <w:sz w:val="28"/>
        </w:rPr>
        <w:t xml:space="preserve">
      Босқындар балаларының жағдайы да алаңдаушылық туғызып отыр, олардың саны жыл сайын көбейiп келедi. </w:t>
      </w:r>
      <w:r>
        <w:br/>
      </w:r>
      <w:r>
        <w:rPr>
          <w:rFonts w:ascii="Times New Roman"/>
          <w:b w:val="false"/>
          <w:i w:val="false"/>
          <w:color w:val="000000"/>
          <w:sz w:val="28"/>
        </w:rPr>
        <w:t xml:space="preserve">
      Барлық аймақтарда қосымша интернаттық мекемелер ашу қажет, олардың жұмыс iстеп тұрған желiсi оларға мұқтаж балалардың қажеттілігін қанағаттандырмайды. Мектеп жанындағы интернаттардың 56%-ы бейiмделген үй-жайларда орналасқан, олардың 62%-ның - өз асханалары, 61%-ның - су құбыры, 69%-ның - кәрiз желiсi, 46%-ның - моншасы немесе сусебезгiсi, 39%-ның кiр жуатын орны жоқ. </w:t>
      </w:r>
      <w:r>
        <w:br/>
      </w:r>
      <w:r>
        <w:rPr>
          <w:rFonts w:ascii="Times New Roman"/>
          <w:b w:val="false"/>
          <w:i w:val="false"/>
          <w:color w:val="000000"/>
          <w:sz w:val="28"/>
        </w:rPr>
        <w:t xml:space="preserve">
      2002 жылдың 1 мамырындағы жағдай бойынша мектеп жасындағы 14 мыңдай бала тұратын республиканың 492 елдi мекенiнде мектептер атымен жоқ. </w:t>
      </w:r>
      <w:r>
        <w:br/>
      </w:r>
      <w:r>
        <w:rPr>
          <w:rFonts w:ascii="Times New Roman"/>
          <w:b w:val="false"/>
          <w:i w:val="false"/>
          <w:color w:val="000000"/>
          <w:sz w:val="28"/>
        </w:rPr>
        <w:t xml:space="preserve">
      Республикадағы арнайы түзету ұйымдарында даму мүмкiндiктерi шектеулi балалардың 27,5%-ы орта бiлім берумен қамтылған. Соның өзiнде осы санаттағы 26 мың бала арнайы түзету ұйымдарына орналастыруға мұқтаж болып отыр. Көру, есту, сөйлеу органдарының кемiстiгi бар, тiрек-қозғалыс аппараты бұзылған, ауылда тұратын және денсаулық жағдайына байланысты жай мектептерде оқуға мүмкiндігі жоқ балалардың, iс жүзiнде білiм алуға қолдары жете бермейдi. </w:t>
      </w:r>
      <w:r>
        <w:br/>
      </w:r>
      <w:r>
        <w:rPr>
          <w:rFonts w:ascii="Times New Roman"/>
          <w:b w:val="false"/>
          <w:i w:val="false"/>
          <w:color w:val="000000"/>
          <w:sz w:val="28"/>
        </w:rPr>
        <w:t xml:space="preserve">
      Oқушыларды тамақтандыруды ұйымдастыруда едәуiр проблемалар бар, ауылдық мектептердiң 36%-ында ғана ыстық ас ұйымдастырылған. </w:t>
      </w:r>
      <w:r>
        <w:br/>
      </w:r>
      <w:r>
        <w:rPr>
          <w:rFonts w:ascii="Times New Roman"/>
          <w:b w:val="false"/>
          <w:i w:val="false"/>
          <w:color w:val="000000"/>
          <w:sz w:val="28"/>
        </w:rPr>
        <w:t xml:space="preserve">
      Ауылдық мектептердiң педагогикалық кадрларға мұқтаждығы 2,7 мыңнан астам адамды құрайды, орыс тiлiнде оқытатын мектептерде қазақ тiлi мен әдебиетiнің, математика, информатика, шет тiлi, еңбекке баулу, музыка пәндерінің оқытушыларына және мектеп алды сыныптарындағы тәрбиешiлерге мұқтаждық сезіледi. Ауыл мұғалiмдерiнің 3 мыңдайының жалпы орта бiлiмi ғана бар. Ауылдық бiлiм беру ұйымдарында педагогикалық кадрлардың тұрақтамауы жоғары болып отыр. </w:t>
      </w:r>
      <w:r>
        <w:br/>
      </w:r>
      <w:r>
        <w:rPr>
          <w:rFonts w:ascii="Times New Roman"/>
          <w:b w:val="false"/>
          <w:i w:val="false"/>
          <w:color w:val="000000"/>
          <w:sz w:val="28"/>
        </w:rPr>
        <w:t xml:space="preserve">
      Жергіліктi бюджетте педагогикалық кадрлардың бiлiктiлiгiн арттыруға қаражаттың жеткiлiксiздiгiнен ауыл мектептерi мұғалiмдерінің көпшiлiгi курстық қайта даярлаудан өз есебiнен өтедi. Аудандық бiлiм беру бөлiмдерінің жартысынан астамында әдiстемелiк қызмет жоқ. </w:t>
      </w:r>
      <w:r>
        <w:br/>
      </w:r>
      <w:r>
        <w:rPr>
          <w:rFonts w:ascii="Times New Roman"/>
          <w:b w:val="false"/>
          <w:i w:val="false"/>
          <w:color w:val="000000"/>
          <w:sz w:val="28"/>
        </w:rPr>
        <w:t xml:space="preserve">
      Мұғалiмнiң сабаққа сапалы дайындалуына мектеп кiтапханаларының, қажеттi әдiстемелік әдебиетінің болмауы терiс әсерiн тигiзедi. Ауыл мектептерінің бiр мыңнан астамында (19%) кiтапханалар жоқ. Мектеп кiтапханаларының қоры жаңартуға және сыныптан тыс оқуға арналған танымдық және басқа да әдебиетпен толықтыруға мұқтаж. Педагогикалық бұқаралық ақпарат құралдарының таралымы шектен тыс қысқарған. </w:t>
      </w:r>
      <w:r>
        <w:br/>
      </w:r>
      <w:r>
        <w:rPr>
          <w:rFonts w:ascii="Times New Roman"/>
          <w:b w:val="false"/>
          <w:i w:val="false"/>
          <w:color w:val="000000"/>
          <w:sz w:val="28"/>
        </w:rPr>
        <w:t xml:space="preserve">
      Ауыл мектептерінің материалдық-техникалық базасы және шағын жинақталған мектептердегi бiрiктiрiлген сыныптардың көптiгi мектептердің көпшiлігiнде оқу-тәрбие процесін балалар мен жасөспiрiмдердiң мүдделерiне сәйкес тиiстi деңгейде ұйымдастыруға мүмкiндік бермейдi. </w:t>
      </w:r>
    </w:p>
    <w:bookmarkStart w:name="z8" w:id="7"/>
    <w:p>
      <w:pPr>
        <w:spacing w:after="0"/>
        <w:ind w:left="0"/>
        <w:jc w:val="left"/>
      </w:pPr>
      <w:r>
        <w:rPr>
          <w:rFonts w:ascii="Times New Roman"/>
          <w:b/>
          <w:i w:val="false"/>
          <w:color w:val="000000"/>
        </w:rPr>
        <w:t xml:space="preserve"> 
4. БАҒДАРЛАМАНЫҢ МАҚСАТТАРЫ МЕН МIНДЕТТЕРI </w:t>
      </w:r>
    </w:p>
    <w:bookmarkEnd w:id="7"/>
    <w:p>
      <w:pPr>
        <w:spacing w:after="0"/>
        <w:ind w:left="0"/>
        <w:jc w:val="both"/>
      </w:pPr>
      <w:r>
        <w:rPr>
          <w:rFonts w:ascii="Times New Roman"/>
          <w:b w:val="false"/>
          <w:i w:val="false"/>
          <w:color w:val="000000"/>
          <w:sz w:val="28"/>
        </w:rPr>
        <w:t xml:space="preserve">      Бағдарламаның негізгі мақсаты: </w:t>
      </w:r>
      <w:r>
        <w:br/>
      </w:r>
      <w:r>
        <w:rPr>
          <w:rFonts w:ascii="Times New Roman"/>
          <w:b w:val="false"/>
          <w:i w:val="false"/>
          <w:color w:val="000000"/>
          <w:sz w:val="28"/>
        </w:rPr>
        <w:t xml:space="preserve">
      Ауылдық бiлiм беру ұйымдарының жұмысын жақсарту, ауылдық және шағын жинақталған мектептердi басқарудың тиімділігін арттыру, олардың тұрақты дамуын қамтамасыз ету, ауылдық бiлім бepу ұйымдарының материалдық-техникалық және кадрлық әлеуетiн нығайту. </w:t>
      </w:r>
      <w:r>
        <w:br/>
      </w:r>
      <w:r>
        <w:rPr>
          <w:rFonts w:ascii="Times New Roman"/>
          <w:b w:val="false"/>
          <w:i w:val="false"/>
          <w:color w:val="000000"/>
          <w:sz w:val="28"/>
        </w:rPr>
        <w:t xml:space="preserve">
      Бағдарламаның мiндеттерi: </w:t>
      </w:r>
      <w:r>
        <w:br/>
      </w:r>
      <w:r>
        <w:rPr>
          <w:rFonts w:ascii="Times New Roman"/>
          <w:b w:val="false"/>
          <w:i w:val="false"/>
          <w:color w:val="000000"/>
          <w:sz w:val="28"/>
        </w:rPr>
        <w:t xml:space="preserve">
      ауылдық жердегi бiлiм беру ұйымдарының жұмыс iстеуiн және дамуын нормативтiк құқықтық қамтамасыз ету; </w:t>
      </w:r>
      <w:r>
        <w:br/>
      </w:r>
      <w:r>
        <w:rPr>
          <w:rFonts w:ascii="Times New Roman"/>
          <w:b w:val="false"/>
          <w:i w:val="false"/>
          <w:color w:val="000000"/>
          <w:sz w:val="28"/>
        </w:rPr>
        <w:t xml:space="preserve">
      ауылдық бiлiм беру ұйымдарының материалдық-техникалық базасын нығайту; </w:t>
      </w:r>
      <w:r>
        <w:br/>
      </w:r>
      <w:r>
        <w:rPr>
          <w:rFonts w:ascii="Times New Roman"/>
          <w:b w:val="false"/>
          <w:i w:val="false"/>
          <w:color w:val="000000"/>
          <w:sz w:val="28"/>
        </w:rPr>
        <w:t xml:space="preserve">
      ауылдық мектептердiң қызметiн ашық әлеуметтiк институт және көп функционалды бiлiм беру ұйымы ретiнде жаңғырту, ауылдық жалпы білім беретiн мектептердiң, бала бақшалардың, "мектеп-бала бақша" кешендерiнің, жалпы бiлiм беретiн мектептердегi мектепке дейiнгi тәрбиенің шағын орталықтарының желiсiн дамыту; </w:t>
      </w:r>
      <w:r>
        <w:br/>
      </w:r>
      <w:r>
        <w:rPr>
          <w:rFonts w:ascii="Times New Roman"/>
          <w:b w:val="false"/>
          <w:i w:val="false"/>
          <w:color w:val="000000"/>
          <w:sz w:val="28"/>
        </w:rPr>
        <w:t xml:space="preserve">
      ауылдық бiлiм беру ұйымдарының жұмыс iстеуiн және дамуын қамтамасыз ететін қаржы-экономикалық тетіктер әзiрлеу әрi енгiзу, педагогтардың еңбегіне ақы төлеудi жетілдiру; </w:t>
      </w:r>
      <w:r>
        <w:br/>
      </w:r>
      <w:r>
        <w:rPr>
          <w:rFonts w:ascii="Times New Roman"/>
          <w:b w:val="false"/>
          <w:i w:val="false"/>
          <w:color w:val="000000"/>
          <w:sz w:val="28"/>
        </w:rPr>
        <w:t xml:space="preserve">
      бiлiм беру қызметкерлерiн, ауылдық бiлiм беру ұйымдарының оқушылары мен тәрбиеленушілepін әлеуметтік қорғау жөнінде шаралар жүйесiн әзiрлеу; </w:t>
      </w:r>
      <w:r>
        <w:br/>
      </w:r>
      <w:r>
        <w:rPr>
          <w:rFonts w:ascii="Times New Roman"/>
          <w:b w:val="false"/>
          <w:i w:val="false"/>
          <w:color w:val="000000"/>
          <w:sz w:val="28"/>
        </w:rPr>
        <w:t xml:space="preserve">
      ауыл мектептерiнің ерекшелiктерiн ескере отырып, оларды ғылыми, оқу-әдістемелік қамтамасыз етуді жетілдiру, шағын жинақталған мектептердің оқу-тәрбие процесіне арнайы әдiстемелер мен технологияларды енгiзу; </w:t>
      </w:r>
      <w:r>
        <w:br/>
      </w:r>
      <w:r>
        <w:rPr>
          <w:rFonts w:ascii="Times New Roman"/>
          <w:b w:val="false"/>
          <w:i w:val="false"/>
          <w:color w:val="000000"/>
          <w:sz w:val="28"/>
        </w:rPr>
        <w:t xml:space="preserve">
      ауылдық мектептерде және мектепке дейiнгi ұйымдарда оқыту мен тәрбие сапасын көтеру, оқушылар мен тәрбиеленушілердің шығармашылығын дамыту; </w:t>
      </w:r>
      <w:r>
        <w:br/>
      </w:r>
      <w:r>
        <w:rPr>
          <w:rFonts w:ascii="Times New Roman"/>
          <w:b w:val="false"/>
          <w:i w:val="false"/>
          <w:color w:val="000000"/>
          <w:sz w:val="28"/>
        </w:rPr>
        <w:t xml:space="preserve">
      ауылдық жерде педагогикалық кадрлардың тұрақтылығын қамтамасыз ету; ауылдық, оның iшіндe шағын жинақталған мектептер үшiн педагогикалық кадрларды даярлау және қайта даярлау деңгейiн арттыру; </w:t>
      </w:r>
      <w:r>
        <w:br/>
      </w:r>
      <w:r>
        <w:rPr>
          <w:rFonts w:ascii="Times New Roman"/>
          <w:b w:val="false"/>
          <w:i w:val="false"/>
          <w:color w:val="000000"/>
          <w:sz w:val="28"/>
        </w:rPr>
        <w:t xml:space="preserve">
      жетім балаларды, ата-анасының қамқорлығынсыз қалған балаларды, мүгедек балаларды және даму мүмкiндiктерi шектеулi балаларды әлеуметтендiру жүйесiн жетілдiру; </w:t>
      </w:r>
      <w:r>
        <w:br/>
      </w:r>
      <w:r>
        <w:rPr>
          <w:rFonts w:ascii="Times New Roman"/>
          <w:b w:val="false"/>
          <w:i w:val="false"/>
          <w:color w:val="000000"/>
          <w:sz w:val="28"/>
        </w:rPr>
        <w:t xml:space="preserve">
      балалық шақты әлеуметтiк қорғаудың ғылыми-әдiстемелер базасын жасау, кәмелетке толмағандардың әлеуметтiк-құқықтық кепілдiктерiн кеңейту, қамқорлыққа зәру балалардың мүлiктiк және өзге де мүдделерiн қорғау. </w:t>
      </w:r>
    </w:p>
    <w:bookmarkStart w:name="z9" w:id="8"/>
    <w:p>
      <w:pPr>
        <w:spacing w:after="0"/>
        <w:ind w:left="0"/>
        <w:jc w:val="left"/>
      </w:pPr>
      <w:r>
        <w:rPr>
          <w:rFonts w:ascii="Times New Roman"/>
          <w:b/>
          <w:i w:val="false"/>
          <w:color w:val="000000"/>
        </w:rPr>
        <w:t xml:space="preserve"> 
5. БАҒДАРЛАМАНЫҢ НЕГIЗГI БАҒЫТТАРЫ ЖӘНЕ ОНЫ IСКЕ АСЫРУ ТЕТIКТЕРI </w:t>
      </w:r>
    </w:p>
    <w:bookmarkEnd w:id="8"/>
    <w:bookmarkStart w:name="z10" w:id="9"/>
    <w:p>
      <w:pPr>
        <w:spacing w:after="0"/>
        <w:ind w:left="0"/>
        <w:jc w:val="left"/>
      </w:pPr>
      <w:r>
        <w:rPr>
          <w:rFonts w:ascii="Times New Roman"/>
          <w:b/>
          <w:i w:val="false"/>
          <w:color w:val="000000"/>
        </w:rPr>
        <w:t xml:space="preserve"> 
5.1. Ауылда бiлiм беру жүйесiн дамытудың негізгі бағыттары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5.1.1. Нормативтiк құқықтық базаны жетiлдiру </w:t>
      </w:r>
    </w:p>
    <w:bookmarkEnd w:id="10"/>
    <w:p>
      <w:pPr>
        <w:spacing w:after="0"/>
        <w:ind w:left="0"/>
        <w:jc w:val="both"/>
      </w:pPr>
      <w:r>
        <w:rPr>
          <w:rFonts w:ascii="Times New Roman"/>
          <w:b w:val="false"/>
          <w:i w:val="false"/>
          <w:color w:val="000000"/>
          <w:sz w:val="28"/>
        </w:rPr>
        <w:t xml:space="preserve">      Жаңа әлеуметтiк-экономикалық жағдайларда мұғалiмдер мен басқа да педагогикалық қызметкерлердің әлеуметтiк мәртебесiн көтерудің құқықтық негізін қамтамасыз ету үшін қолданыстағы заңнаманы жетілдiру қажет. </w:t>
      </w:r>
      <w:r>
        <w:br/>
      </w:r>
      <w:r>
        <w:rPr>
          <w:rFonts w:ascii="Times New Roman"/>
          <w:b w:val="false"/>
          <w:i w:val="false"/>
          <w:color w:val="000000"/>
          <w:sz w:val="28"/>
        </w:rPr>
        <w:t xml:space="preserve">
      Оқу-тәрбие процесін ұйымдастырудағы ерекшелiктерiн ескере отырып, ауыл мектебiнiң жаңа моделiн әзiрлеу қажет. </w:t>
      </w:r>
      <w:r>
        <w:br/>
      </w:r>
      <w:r>
        <w:rPr>
          <w:rFonts w:ascii="Times New Roman"/>
          <w:b w:val="false"/>
          <w:i w:val="false"/>
          <w:color w:val="000000"/>
          <w:sz w:val="28"/>
        </w:rPr>
        <w:t xml:space="preserve">
      Aуылдық бiлiм беру ұйымдарының ықпалдастыру үлгілерін нормативтік құқықтық қамтамасыз ету, бiлiм беру мәселелерi жөнiндегi қолданылып жүрген нормативтiк құқықтық кесiмдердi жетiлдiру, ауылдық мектeпті басқару, ауылдық мектеп оқушысының жеке тұлғасын дамыту жөнiндегi ғылыми-әдістемелiк материалдар әзiрлеу қажет. </w:t>
      </w:r>
      <w:r>
        <w:br/>
      </w:r>
      <w:r>
        <w:rPr>
          <w:rFonts w:ascii="Times New Roman"/>
          <w:b w:val="false"/>
          <w:i w:val="false"/>
          <w:color w:val="000000"/>
          <w:sz w:val="28"/>
        </w:rPr>
        <w:t xml:space="preserve">
      Аудандық (қалалық) әдiстемелiк кабинеттердiң штаттық кестесi, сондай-ақ ауыл мектептерiне арналған оқу жабдықтары мен техниканың үлгiлiк тiзбесi қайта қаралуға тиiс. </w:t>
      </w:r>
      <w:r>
        <w:br/>
      </w:r>
      <w:r>
        <w:rPr>
          <w:rFonts w:ascii="Times New Roman"/>
          <w:b w:val="false"/>
          <w:i w:val="false"/>
          <w:color w:val="000000"/>
          <w:sz w:val="28"/>
        </w:rPr>
        <w:t xml:space="preserve">
      Ауылдық жерде тұратын дарынды және талантты балаларға қолдау көрсету үшiн дарынды балаларды анықтау және олармен жұмыс iстеу жөніндегі нормативтік базаны жетілдіру қажет. </w:t>
      </w:r>
      <w:r>
        <w:br/>
      </w:r>
      <w:r>
        <w:rPr>
          <w:rFonts w:ascii="Times New Roman"/>
          <w:b w:val="false"/>
          <w:i w:val="false"/>
          <w:color w:val="000000"/>
          <w:sz w:val="28"/>
        </w:rPr>
        <w:t xml:space="preserve">
      Балаларға және олардың отбасыларына әлеуметтiк, сауықтыру, педагогикалық, психологиялық жәрдем көрсету үшiн нормативтер әзiрлеу, арнайы түзету бiлiм ұйымдарын оқу-әдiстемелiк қамтамасыз ету талап етiледi, өйткенi даму мүмкiндiктерi шектеулi балалардың проблемаларын шешу үшiн жағдайлар жасау ауылдағы арнайы бiлiм берудің негiзi болып табылады. </w:t>
      </w:r>
      <w:r>
        <w:br/>
      </w:r>
      <w:r>
        <w:rPr>
          <w:rFonts w:ascii="Times New Roman"/>
          <w:b w:val="false"/>
          <w:i w:val="false"/>
          <w:color w:val="000000"/>
          <w:sz w:val="28"/>
        </w:rPr>
        <w:t xml:space="preserve">
      Даму мүмкiндiктерi шектеулi балалар мен жасөспiрiмдердің құқықтарын қорғауды оларды қоғамдағы толыққанды өмiрге даярлаудың басты басымдықтары ретiнде қарау қажет. Балаларға әлеуметтiк-құқықтық қызмет көрсету бойынша ең төменгi әлеуметтiк стандарттарды белгілеу жөнiндегi арнайы нормативтiк құқықтық кесiмдердi әзiрлеудi талап етедi. </w:t>
      </w:r>
      <w:r>
        <w:br/>
      </w:r>
      <w:r>
        <w:rPr>
          <w:rFonts w:ascii="Times New Roman"/>
          <w:b w:val="false"/>
          <w:i w:val="false"/>
          <w:color w:val="000000"/>
          <w:sz w:val="28"/>
        </w:rPr>
        <w:t xml:space="preserve">
      Жергiлiктi атқарушы органдарға тәрбиеленушілердi білім беру ұйымдарында ұстауды қамтамасыз ету мәселелерiнде неғұрлым кеңiрек өкiлеттік беру қажет. </w:t>
      </w:r>
    </w:p>
    <w:bookmarkStart w:name="z12" w:id="11"/>
    <w:p>
      <w:pPr>
        <w:spacing w:after="0"/>
        <w:ind w:left="0"/>
        <w:jc w:val="left"/>
      </w:pPr>
      <w:r>
        <w:rPr>
          <w:rFonts w:ascii="Times New Roman"/>
          <w:b/>
          <w:i w:val="false"/>
          <w:color w:val="000000"/>
        </w:rPr>
        <w:t xml:space="preserve"> 
5.1.2. Бiлiм беру ұйымдарының желiсiн сақтау, дамыту және материалдық-техникалық базасын нығайту </w:t>
      </w:r>
    </w:p>
    <w:bookmarkEnd w:id="11"/>
    <w:p>
      <w:pPr>
        <w:spacing w:after="0"/>
        <w:ind w:left="0"/>
        <w:jc w:val="both"/>
      </w:pPr>
      <w:r>
        <w:rPr>
          <w:rFonts w:ascii="Times New Roman"/>
          <w:b w:val="false"/>
          <w:i w:val="false"/>
          <w:color w:val="000000"/>
          <w:sz w:val="28"/>
        </w:rPr>
        <w:t xml:space="preserve">      Ауылдық жерде бiлімге қол жетімділікті қамтамасыз ету мақсатында "Бiлiм беру ұйымдары желiсiнің кепілдендiрілген мемлекеттік нормативi туралы" Қазақстан Республикасы Yкiметiнің 2000 жылғы 25 ақпандағы N 300 қаулысымен белгіленген бiлiм беру ұйымдары желiсiнің кепiлдендiрiлген мемлекеттiк нормативiн орындау қажет. </w:t>
      </w:r>
      <w:r>
        <w:br/>
      </w:r>
      <w:r>
        <w:rPr>
          <w:rFonts w:ascii="Times New Roman"/>
          <w:b w:val="false"/>
          <w:i w:val="false"/>
          <w:color w:val="000000"/>
          <w:sz w:val="28"/>
        </w:rPr>
        <w:t xml:space="preserve">
      Тиiстi үлгідегi жалпы бiлiм беретiн мектептерi мен интернат ұйымдары жоқ елдi мекендердiң оқушылары үшiн балаларды мектепке және керi қарай күнделiктi ақысыз жеткiзу қамтамасыз етілуi тиiс. </w:t>
      </w:r>
      <w:r>
        <w:br/>
      </w:r>
      <w:r>
        <w:rPr>
          <w:rFonts w:ascii="Times New Roman"/>
          <w:b w:val="false"/>
          <w:i w:val="false"/>
          <w:color w:val="000000"/>
          <w:sz w:val="28"/>
        </w:rPr>
        <w:t xml:space="preserve">
      Жергiлiктi атқарушы органдар балаларды жеткiзу арнайы көлiк бөлудi, оны ұстау мен жаңартып отыруды қамтамасыз етуi тиiс. Балаларды жеткiзу қиын алыстағы ауылдарда мiндеттi түрде бастауыш мектеп болуы керек. </w:t>
      </w:r>
      <w:r>
        <w:br/>
      </w:r>
      <w:r>
        <w:rPr>
          <w:rFonts w:ascii="Times New Roman"/>
          <w:b w:val="false"/>
          <w:i w:val="false"/>
          <w:color w:val="000000"/>
          <w:sz w:val="28"/>
        </w:rPr>
        <w:t xml:space="preserve">
      Соңғы жылдары ЖШМ-ның жалпы бiлiм беретiн мектептердің жалпы санындағы өзіндiк үлесінің ұлғаюы олардың жұмысын жақсарту жөнiнде шаралар қабылдауды және ауылдағы әр түрлi үлгідегi жалпы бiлiм беретiн ұйымдардың жұмыс iстеуiн қамтамасыз етудi талап етедi. </w:t>
      </w:r>
      <w:r>
        <w:br/>
      </w:r>
      <w:r>
        <w:rPr>
          <w:rFonts w:ascii="Times New Roman"/>
          <w:b w:val="false"/>
          <w:i w:val="false"/>
          <w:color w:val="000000"/>
          <w:sz w:val="28"/>
        </w:rPr>
        <w:t xml:space="preserve">
      Жалпы білім беретін мектептің негiзгi және жоғары сатыларында сыныптарды бiрiктiрiп оқытуға жол беруге болмайды. </w:t>
      </w:r>
      <w:r>
        <w:br/>
      </w:r>
      <w:r>
        <w:rPr>
          <w:rFonts w:ascii="Times New Roman"/>
          <w:b w:val="false"/>
          <w:i w:val="false"/>
          <w:color w:val="000000"/>
          <w:sz w:val="28"/>
        </w:rPr>
        <w:t xml:space="preserve">
      Ауылдық ЖШМ жұмыс iстеуiн жетiлдiру, олардағы оқу-тәрбие процесін оңтайландыру үшін базалық тiрек мектептерiнің әлеуетiн кеңiнен пайдалану керек. </w:t>
      </w:r>
      <w:r>
        <w:br/>
      </w:r>
      <w:r>
        <w:rPr>
          <w:rFonts w:ascii="Times New Roman"/>
          <w:b w:val="false"/>
          <w:i w:val="false"/>
          <w:color w:val="000000"/>
          <w:sz w:val="28"/>
        </w:rPr>
        <w:t xml:space="preserve">
      Экономикалық орындылық, оқушылар мен олардың ата-аналарының мүдделерi тұрғысынан келгенде, білім беру ұйымдары желiсiнің кепілдендiрiлген мемлекеттік нормативi шеңберiнде мемлекеттік мектеп жанындағы интернаттардың желiсiн кеңейту және нығайту, облыс және аудан орталықтарында тиiстi үлгідегi жалпы бiлiм беретiн мектептерi жоқ елді мекендерден келген балалар үшін жалпы үлгiдегi мектеп-интернаттар ашу қажет. </w:t>
      </w:r>
      <w:r>
        <w:br/>
      </w:r>
      <w:r>
        <w:rPr>
          <w:rFonts w:ascii="Times New Roman"/>
          <w:b w:val="false"/>
          <w:i w:val="false"/>
          <w:color w:val="000000"/>
          <w:sz w:val="28"/>
        </w:rPr>
        <w:t xml:space="preserve">
      Ауылдық жердегi даму мүмкiндіктерi шектеулi балаларға арналған мектептер мен мектеп-интернаттар, санаториялық мектептер мен пансионаттар желiсi одан әрi кеңейтудi талап етедi. Жалпы бiлiм беретiн мектептерде көрсетiлген санаттағы балаларды оқыту үшiн арнайы сыныптарын ашу, оқытудың орнын толтыратын сыныптар құру, үйде оқытудың кең мүмкiндiктерiн беру қажет. </w:t>
      </w:r>
      <w:r>
        <w:br/>
      </w:r>
      <w:r>
        <w:rPr>
          <w:rFonts w:ascii="Times New Roman"/>
          <w:b w:val="false"/>
          <w:i w:val="false"/>
          <w:color w:val="000000"/>
          <w:sz w:val="28"/>
        </w:rPr>
        <w:t xml:space="preserve">
      Ауыл балаларына қосымша бiлiм беру бағдарламасын iске асыру мақсатында жұмыс iстеп жатқан жалпы бiлiм беретiн мектептердiң базасын неғұрлым тиiмдi пайдаланған жөн. </w:t>
      </w:r>
      <w:r>
        <w:br/>
      </w:r>
      <w:r>
        <w:rPr>
          <w:rFonts w:ascii="Times New Roman"/>
          <w:b w:val="false"/>
          <w:i w:val="false"/>
          <w:color w:val="000000"/>
          <w:sz w:val="28"/>
        </w:rPr>
        <w:t xml:space="preserve">
      Әрбiр аудан орталығында балалар шығармашылығының орталықтары немесе үйлерi, балалар-жасөспiрімдер спорт мектептерi, балалар музыка мектептерi және мектептен тыс бiлiм беру ұйымдарының басқа да үлгілерi жұмыс iстеуi тиiс. Қосымша бiлiм беру ұйымдарының оқу-материалдық базасын нығайту клуб қызметi, спорт, туризм және басқалар сияқты жаңа бiлiм беру-тәрбиелiк бағдарламаларды сапалы түрде iске асыруға мүмкiндiк бередi. </w:t>
      </w:r>
      <w:r>
        <w:br/>
      </w:r>
      <w:r>
        <w:rPr>
          <w:rFonts w:ascii="Times New Roman"/>
          <w:b w:val="false"/>
          <w:i w:val="false"/>
          <w:color w:val="000000"/>
          <w:sz w:val="28"/>
        </w:rPr>
        <w:t xml:space="preserve">
      Кабинеттер ашуды және оқу жабдықтарын, физика, химия, биология бойынша зертханалық жабдықтар, шеберханалар үшiн құралдар мен станоктар, еңбекке баулу сабақтарын өткiзу үшiн материалдар, спорттық мұқаммал, асхана жабдықтарын, интернат мекемелерi тәрбиеленушiлерінің киiм-кешегiн сатып алуды көздеу қажет. Бiлiм беру ұйымдарындағы жиһаздың және оқу жабдығының кемiнде 10%-ын жыл сайынғы жаңартуды қамтамасыз ету қажет. Әр ауылдық ауданда мектепке дейiнгi тәрбиенiң оқу-материалдық базасын нығайтуға жәрдемдесетiн нақты шаралар қабылдау қажет: күрделi құрылыс және жөндеу, жиһазды, оқу-ойын жабдықтарын ауыстыру, мектеп алдындағы дайындықты оқулықтармен және оқу-әдiстемелiк құралдармен ақысыз қамтамасыз ету, т.с.с. </w:t>
      </w:r>
      <w:r>
        <w:br/>
      </w:r>
      <w:r>
        <w:rPr>
          <w:rFonts w:ascii="Times New Roman"/>
          <w:b w:val="false"/>
          <w:i w:val="false"/>
          <w:color w:val="000000"/>
          <w:sz w:val="28"/>
        </w:rPr>
        <w:t xml:space="preserve">
      Бiрiншi кезекте апаттық жағдайдағы ғимараттарды қайта жаңартуды және күрделі жөндеудi жүзеге асырған жөн. </w:t>
      </w:r>
      <w:r>
        <w:br/>
      </w:r>
      <w:r>
        <w:rPr>
          <w:rFonts w:ascii="Times New Roman"/>
          <w:b w:val="false"/>
          <w:i w:val="false"/>
          <w:color w:val="000000"/>
          <w:sz w:val="28"/>
        </w:rPr>
        <w:t xml:space="preserve">
      Оқушылардың, тәрбиеленушілердiң денсаулығын сақтау, оқу процесi үшiн қалыпты жағдайлар жасау үшiн бiлiм беру ұйымдарында пайдаланылатын ауыз су мен отынның сапасы маңызды рөл атқарады. </w:t>
      </w:r>
      <w:r>
        <w:br/>
      </w:r>
      <w:r>
        <w:rPr>
          <w:rFonts w:ascii="Times New Roman"/>
          <w:b w:val="false"/>
          <w:i w:val="false"/>
          <w:color w:val="000000"/>
          <w:sz w:val="28"/>
        </w:rPr>
        <w:t xml:space="preserve">
      Мектептердi барлық пәндер бойынша компьютерлiк оқыту бағдарламаларымен қамтамасыз ету, олардың ғаламдық компьютерлiк желiге шығуына, қашықтықтан оқыту нысанының белсене енгiзiлуiне мүмкiндiк беру керек. Бiлiм беру ресурстарының орталығы: кiтапхана және компьютерлiк сынып мектеп инфрақұрылымының ұйтқысы болуға тиiстi. </w:t>
      </w:r>
      <w:r>
        <w:br/>
      </w:r>
      <w:r>
        <w:rPr>
          <w:rFonts w:ascii="Times New Roman"/>
          <w:b w:val="false"/>
          <w:i w:val="false"/>
          <w:color w:val="000000"/>
          <w:sz w:val="28"/>
        </w:rPr>
        <w:t xml:space="preserve">
      Сервистiк қызмет көрсету және мектептердiң компьютерлiк техника паркiн жаңарту мәселелерi елеулi назар аударуды талап етедi. </w:t>
      </w:r>
      <w:r>
        <w:br/>
      </w:r>
      <w:r>
        <w:rPr>
          <w:rFonts w:ascii="Times New Roman"/>
          <w:b w:val="false"/>
          <w:i w:val="false"/>
          <w:color w:val="000000"/>
          <w:sz w:val="28"/>
        </w:rPr>
        <w:t xml:space="preserve">
      Жоғары сынып оқушыларының еңбекке даярлығын ұйымдастыру үшiн ауылдық мектептердiң оқу-өндiрiстiк қызметiн дамыту, оларға жер алаптарын бекiтiп беру, оқушылардың өндiрiстiк құрылымдарын құру қажет. </w:t>
      </w:r>
      <w:r>
        <w:br/>
      </w:r>
      <w:r>
        <w:rPr>
          <w:rFonts w:ascii="Times New Roman"/>
          <w:b w:val="false"/>
          <w:i w:val="false"/>
          <w:color w:val="000000"/>
          <w:sz w:val="28"/>
        </w:rPr>
        <w:t xml:space="preserve">
      Арнайы бiлiм беру ұйымдарының материалдық базасы осы заманғы талаптарға сай тәрбие беруге сәйкес болуы тиiс, арнайы жабдықты және балалардың негiзгi ақауын түзетуге арналған техниканы жаңартуды көздеу қажет. </w:t>
      </w:r>
    </w:p>
    <w:bookmarkStart w:name="z13" w:id="12"/>
    <w:p>
      <w:pPr>
        <w:spacing w:after="0"/>
        <w:ind w:left="0"/>
        <w:jc w:val="left"/>
      </w:pPr>
      <w:r>
        <w:rPr>
          <w:rFonts w:ascii="Times New Roman"/>
          <w:b/>
          <w:i w:val="false"/>
          <w:color w:val="000000"/>
        </w:rPr>
        <w:t xml:space="preserve"> 
5.1.3. Мектепке дейiнгі тәрбие мен оқыту бағдарламаларына </w:t>
      </w:r>
      <w:r>
        <w:br/>
      </w:r>
      <w:r>
        <w:rPr>
          <w:rFonts w:ascii="Times New Roman"/>
          <w:b/>
          <w:i w:val="false"/>
          <w:color w:val="000000"/>
        </w:rPr>
        <w:t xml:space="preserve">
қол жетiмдiктi қамтамасыз ету </w:t>
      </w:r>
    </w:p>
    <w:bookmarkEnd w:id="12"/>
    <w:p>
      <w:pPr>
        <w:spacing w:after="0"/>
        <w:ind w:left="0"/>
        <w:jc w:val="both"/>
      </w:pPr>
      <w:r>
        <w:rPr>
          <w:rFonts w:ascii="Times New Roman"/>
          <w:b w:val="false"/>
          <w:i w:val="false"/>
          <w:color w:val="000000"/>
          <w:sz w:val="28"/>
        </w:rPr>
        <w:t xml:space="preserve">      Балаларды мектепке дейiнгi тәрбиемен қамтуды ұлғайту үшiн мектепке дейiнгi және жалпы бiлiм беру бағдарламаларын бiр мезгілде iске асыратын "Мектеп-бала бақша" оқу тәрбие кешендерiнiң желiсiн кеңейту керек. Мектепке дейiнгi тәрбие мен оқытудың мемлекеттiк стандарттарын және бастауыш мектеп бағдарламасымен сабақтастықты қамтамасыз ететiн, соларға сәйкес базалық мектепке дейінгi жалпы білім беру бағдарламаларын әзiрлеу және енгiзу қажет. </w:t>
      </w:r>
      <w:r>
        <w:br/>
      </w:r>
      <w:r>
        <w:rPr>
          <w:rFonts w:ascii="Times New Roman"/>
          <w:b w:val="false"/>
          <w:i w:val="false"/>
          <w:color w:val="000000"/>
          <w:sz w:val="28"/>
        </w:rPr>
        <w:t xml:space="preserve">
      Жаңа ғылыми зерттеулердің негiзiнде мектепке дейiнгi ұйымдардың қызмет практикасына мектепке дейiнгi тәрбиенің мақсаттарына сәйкес келетiн, балада коммуникативтiк дағдыларды қалыптастыруды көздейтiн жаңа бiлiм беру технологияларын әзiрлеу мен енгiзудi қамтамасыз ету қажет. Мектепке дейiнгi және кiшi мектеп жасындағы балалармен жұмыс әрбiр баланың денсаулығын, сезiмдiк саулығын сақтауға және даралығын дамытуға бағытталуы тиiс. </w:t>
      </w:r>
      <w:r>
        <w:br/>
      </w:r>
      <w:r>
        <w:rPr>
          <w:rFonts w:ascii="Times New Roman"/>
          <w:b w:val="false"/>
          <w:i w:val="false"/>
          <w:color w:val="000000"/>
          <w:sz w:val="28"/>
        </w:rPr>
        <w:t xml:space="preserve">
      2000 жылғы сәуiрде Дакар қаласындағы (Сенегал) Бiлiм беру жөнiндегi дүниежүзілік форумда Қазақстан қол қойған "Бiлiм баршаға" ғаламдық бағдарламасы жөнiндегi Дакарлық iс-қимыл шеңберi мектепке дейiнгі тәрбие саласындағы саясаттың негiзi және мектепке дейiнгi тәрбиенің проблемаларын зерделеу iсіндегi әдiснамалық база болуға тиiстi. "Бiлiм - баршаға" бағдарламасы барлық азаматтардың базалық білім алуына бiрдей мүмкiндiктер беруге, мектеп жасына дейiнгi, әсiресе неғұрлым әлсiз балаларға қатысты, күту және тәрбиелеу жөнiндегi кешендi шараларды басымдықпен кеңейтуге және жетілдiруге бағытталған. </w:t>
      </w:r>
    </w:p>
    <w:bookmarkStart w:name="z14" w:id="13"/>
    <w:p>
      <w:pPr>
        <w:spacing w:after="0"/>
        <w:ind w:left="0"/>
        <w:jc w:val="left"/>
      </w:pPr>
      <w:r>
        <w:rPr>
          <w:rFonts w:ascii="Times New Roman"/>
          <w:b/>
          <w:i w:val="false"/>
          <w:color w:val="000000"/>
        </w:rPr>
        <w:t xml:space="preserve"> 
5.1.4. Оқыту мен тәрбие сапасын арттыру </w:t>
      </w:r>
    </w:p>
    <w:bookmarkEnd w:id="13"/>
    <w:p>
      <w:pPr>
        <w:spacing w:after="0"/>
        <w:ind w:left="0"/>
        <w:jc w:val="both"/>
      </w:pPr>
      <w:r>
        <w:rPr>
          <w:rFonts w:ascii="Times New Roman"/>
          <w:b w:val="false"/>
          <w:i w:val="false"/>
          <w:color w:val="000000"/>
          <w:sz w:val="28"/>
        </w:rPr>
        <w:t xml:space="preserve">      Республикадағы бiлiм беру жүйесiн одан әрi реформалаудың басты басымдықтарының бiрi бiлiм беру қызметiн көрсетудің қол жетiмділігi мен сапасын қамтамасыз ететiн қазiргi ауыл мектебiнің моделін құру қажеттiлiгі болып табылады. Қалалық және ауылдық мектептердi бiтiрушiлердiң кәсiптiк бастауыш, орта және жоғары бiлiм алудағы бастапқы мүмкiндiктерiн теңестiру проблемасы назар аударуды қажет етедi. </w:t>
      </w:r>
      <w:r>
        <w:br/>
      </w:r>
      <w:r>
        <w:rPr>
          <w:rFonts w:ascii="Times New Roman"/>
          <w:b w:val="false"/>
          <w:i w:val="false"/>
          <w:color w:val="000000"/>
          <w:sz w:val="28"/>
        </w:rPr>
        <w:t xml:space="preserve">
      Ауылдағы бiлiм берудің сапасын басқару дамыта оқытуды жүзеге асыруға және оқушылардың білім беру қызметтерiн таңдауына мүмкiндіктер берудi көздейтiн өмiрде қажеттi дағдыларды меңгеруiне, ауылдық жердің ерекшелігін ескере отырып, оқытудың инновациялық әдiстерi мен ұйымдастыру нысандарын енгiзуге бағдарлануы тиiс. </w:t>
      </w:r>
      <w:r>
        <w:br/>
      </w:r>
      <w:r>
        <w:rPr>
          <w:rFonts w:ascii="Times New Roman"/>
          <w:b w:val="false"/>
          <w:i w:val="false"/>
          <w:color w:val="000000"/>
          <w:sz w:val="28"/>
        </w:rPr>
        <w:t xml:space="preserve">
      Ауылдық және шағын жинақталған мектептерде әрбiр оқушының оқу материалын мемлекеттiк стандарт талаптары деңгейінде меңгеруiне кепiлдiк беретін және олардың дербес танымдық қызметi үшiн жағдай жасайтын оқытудың қазiргi заманғы технологияларын қолдану өзектi бола түсуде. Оқытудың денсаулық сақтайтын технологияларын қолдануға айрықша назар аудару керек. Мектептiң аз толықтырылуы, бiріктiрілген сынып-кешендер және әртүрлi жастағы оқушылар ұжымының жағдайында деңгейлiк және бейiндiк саралау әрi оқытуды дараландыруды пайдаланудың қажеттiгi бiлiм берудің мазмұнын жаңартудың қағидаттары мен тәсiлдерiн одан әрi ғылыми негiзделген зерттеуді, әсiресе оның вариативтік бөлiгiн, солардың негiзінде ауылдық және шағын жинақталған мектептерге арналған оқу жоспарларының нұсқаларын әзiрлеудi қажет етедi. </w:t>
      </w:r>
      <w:r>
        <w:br/>
      </w:r>
      <w:r>
        <w:rPr>
          <w:rFonts w:ascii="Times New Roman"/>
          <w:b w:val="false"/>
          <w:i w:val="false"/>
          <w:color w:val="000000"/>
          <w:sz w:val="28"/>
        </w:rPr>
        <w:t xml:space="preserve">
      Оқытудың әрбiр сатысының аяқталуы бойынша мектеп оқушыларын оқыту мен тәрбиелеудiң сапасына үздіксiз мониторинг жүргiзу және мектеп оқушыларының жалпы бiлiм беру даярлығына тестілеудi енгiзу, бiлiм беру қызметтерiн көрсету (әртүрлi деңгейдегі, тақырыптық және қорытынды тестілер, тағы басқалар) сапасын бағалаудың құралдарын жасау қажет. </w:t>
      </w:r>
      <w:r>
        <w:br/>
      </w:r>
      <w:r>
        <w:rPr>
          <w:rFonts w:ascii="Times New Roman"/>
          <w:b w:val="false"/>
          <w:i w:val="false"/>
          <w:color w:val="000000"/>
          <w:sz w:val="28"/>
        </w:rPr>
        <w:t xml:space="preserve">
      Бiлiм беру қызметiн көрсетудiң сапасын арттыру мүмкiндiктерi көп функционалдықпен және интегративтік-бiлiм беру функциясымен сипатталатын оқу-тәрбие процесiн ұйымдастырудың жаңа нысандарын енгiзумен байланысты. Мектептердiң, мысалы, "мектеп-бала бақша", "мектеп-кiтапхана-мәдени орталық", "мектеп-агробиозертхана", "мектеп-ауыл шаруашылық кешенi", "мектеп-өндiрiстік бiрлестiк" және басқалар сияқты жаңа перспективалық үлгiлерiн дамытуды көздеу қажет, олардың базасында оқушыларға қосымша бiлiм беру бағдарламаларын жүзеге асырудың мүмкiндiктерi бар. Осыған байланысты ауылдық мектептің жаңа үлгiлерiн сынау үшін, мектептің ауыл шаруашылығы өндiрiсiмен ықпалдасуының негiзiнде нақты социумның әлеуметтiк-экономикалық жағдайларына, аймақтың тарихи-мәдени дәстүрлерiне барабар республиканың әртүрлi аймақтарында эксперименттік алаңдар құру керек. </w:t>
      </w:r>
      <w:r>
        <w:br/>
      </w:r>
      <w:r>
        <w:rPr>
          <w:rFonts w:ascii="Times New Roman"/>
          <w:b w:val="false"/>
          <w:i w:val="false"/>
          <w:color w:val="000000"/>
          <w:sz w:val="28"/>
        </w:rPr>
        <w:t xml:space="preserve">
      Оқыту мен тәрбиелеу бiрлiгiнiң қағидаты бiлiм берудің мазмұнын жетiлдiрумен бiрге ауылдың бiлiм беру ұйымдарында тәрбие жұмысының жүйесiн құрудың тиiстi әдiстемелік негiздерiн әзiрлеудi көздейдi. </w:t>
      </w:r>
      <w:r>
        <w:br/>
      </w:r>
      <w:r>
        <w:rPr>
          <w:rFonts w:ascii="Times New Roman"/>
          <w:b w:val="false"/>
          <w:i w:val="false"/>
          <w:color w:val="000000"/>
          <w:sz w:val="28"/>
        </w:rPr>
        <w:t xml:space="preserve">
      Ауылдық жерде балалар мен жасөспiрiмдердің бос уақыты мен демалысын ұйымдастыру, балалар қозғалысын дамыту, кәмелетке толмағандардың арасындағы құқық бұзушылықтарды, қылмыстар мен қадағалаусыздықты ескерту және алдын алу ауылда қосымша бiлiм беру желiсін кеңейтудi талап етедi. </w:t>
      </w:r>
      <w:r>
        <w:br/>
      </w:r>
      <w:r>
        <w:rPr>
          <w:rFonts w:ascii="Times New Roman"/>
          <w:b w:val="false"/>
          <w:i w:val="false"/>
          <w:color w:val="000000"/>
          <w:sz w:val="28"/>
        </w:rPr>
        <w:t xml:space="preserve">
      Ауыл педагогтарына көмек ретiнде тәрбие мәселелерi бойынша әдiстемелiк ұсынымдар әзiрлеу озық педагогикалық тәжiрибенi қорыту және тарату, оны ауыл мектептерінің практикасына белсенді енгізу қажет. </w:t>
      </w:r>
      <w:r>
        <w:br/>
      </w:r>
      <w:r>
        <w:rPr>
          <w:rFonts w:ascii="Times New Roman"/>
          <w:b w:val="false"/>
          <w:i w:val="false"/>
          <w:color w:val="000000"/>
          <w:sz w:val="28"/>
        </w:rPr>
        <w:t xml:space="preserve">
      Жалпы білiм беретiн мектептер мен мектептен тыс ұйымдарды тиiстi кадрлармен қамтамасыз ету, бұрын қысқартылған педагог ұйымдастырушылардың педагог-психологтардың, әдiскерлердің лауазымдарын қалпына келтiру қажет. </w:t>
      </w:r>
      <w:r>
        <w:br/>
      </w:r>
      <w:r>
        <w:rPr>
          <w:rFonts w:ascii="Times New Roman"/>
          <w:b w:val="false"/>
          <w:i w:val="false"/>
          <w:color w:val="000000"/>
          <w:sz w:val="28"/>
        </w:rPr>
        <w:t xml:space="preserve">
      Ауылда қосымша бiлiм беру жүйесi құқықтық, санитарлық ағарту жөнiндегi бiлім беру бағдарламаларына, дағдарысты жағдайда қалған оқушы жастарға психологиялық және педагогикалық қолдау көрсетуге арналған жасөспiрімдер мен жастарға әлеуметтiк-психологиялық көмек көрсету орталықтарына қатты мұқтаж. </w:t>
      </w:r>
      <w:r>
        <w:br/>
      </w:r>
      <w:r>
        <w:rPr>
          <w:rFonts w:ascii="Times New Roman"/>
          <w:b w:val="false"/>
          <w:i w:val="false"/>
          <w:color w:val="000000"/>
          <w:sz w:val="28"/>
        </w:rPr>
        <w:t xml:space="preserve">
      Кәмелетке толмағандардың арасындағы нашақорлықтың жолын кесу және таралуын болдырмау және оның алдын алу жөнiнде шұғыл шаралар талап етіледі. </w:t>
      </w:r>
      <w:r>
        <w:br/>
      </w:r>
      <w:r>
        <w:rPr>
          <w:rFonts w:ascii="Times New Roman"/>
          <w:b w:val="false"/>
          <w:i w:val="false"/>
          <w:color w:val="000000"/>
          <w:sz w:val="28"/>
        </w:rPr>
        <w:t xml:space="preserve">
      Азаматтық өзін-өзi тану, интернационализм, қазақстандық патриотизм сезімдерін тәрбиелеу мәселелерінде қоғамдық бiрлестiктермен, ұлттық мәдени орталықтармен бiрлесіп жұмыс iстеуді жандандыру қажет. </w:t>
      </w:r>
      <w:r>
        <w:br/>
      </w:r>
      <w:r>
        <w:rPr>
          <w:rFonts w:ascii="Times New Roman"/>
          <w:b w:val="false"/>
          <w:i w:val="false"/>
          <w:color w:val="000000"/>
          <w:sz w:val="28"/>
        </w:rPr>
        <w:t xml:space="preserve">
      Оралмандардың және еріксiз көшіп келушілердің балаларымен әлеуметтiк оңалту жұмысын жүргiзу психологиялық-педагогикалық көмек технологияларын қолданудың негiзiнде жүйелi шешiмдер қабылдауға мұқтаж етіп отыр. </w:t>
      </w:r>
      <w:r>
        <w:br/>
      </w:r>
      <w:r>
        <w:rPr>
          <w:rFonts w:ascii="Times New Roman"/>
          <w:b w:val="false"/>
          <w:i w:val="false"/>
          <w:color w:val="000000"/>
          <w:sz w:val="28"/>
        </w:rPr>
        <w:t xml:space="preserve">
      Салауатты өмiр салтын енгiзу мақсатында балалар мен жасөспiрiмдерге рухани-адамгершiлiк тәрбие беру, дене шынықтыру-сауықтыру iс-шараларын ұйымдастыру жөніндегі таңдаулы ауыл мектептерiнің тәжiрибесiн қорыту әрi тарату қажет. </w:t>
      </w:r>
      <w:r>
        <w:br/>
      </w:r>
      <w:r>
        <w:rPr>
          <w:rFonts w:ascii="Times New Roman"/>
          <w:b w:val="false"/>
          <w:i w:val="false"/>
          <w:color w:val="000000"/>
          <w:sz w:val="28"/>
        </w:rPr>
        <w:t xml:space="preserve">
      Ауылдық жердегi арнайы бiлiм беру ұйымдарының қызметiн жүзеге асыру оқытудың жаңа технологияларын енгiзудi, даму мүмкіндіктерi шектеулi балаларды ертерек анықтау мониторингiнiң бiрыңғай жүйесiн қалыптастыруды, балалардың жеке тұлға ретiнде дамуы мен толыққанды өмiр сүруi үшiн психологиялық, медициналық және түзету-педагогикалық көмек жағдайларын жасауды, оларды қазiргi қоғамда өз бетiнше өмiр cүpугe даярлауды көздейдi. </w:t>
      </w:r>
    </w:p>
    <w:bookmarkStart w:name="z15" w:id="14"/>
    <w:p>
      <w:pPr>
        <w:spacing w:after="0"/>
        <w:ind w:left="0"/>
        <w:jc w:val="left"/>
      </w:pPr>
      <w:r>
        <w:rPr>
          <w:rFonts w:ascii="Times New Roman"/>
          <w:b/>
          <w:i w:val="false"/>
          <w:color w:val="000000"/>
        </w:rPr>
        <w:t xml:space="preserve"> 
5.1.5. Педагогикалық кадрларды даярлау және қайта даярлау </w:t>
      </w:r>
    </w:p>
    <w:bookmarkEnd w:id="14"/>
    <w:p>
      <w:pPr>
        <w:spacing w:after="0"/>
        <w:ind w:left="0"/>
        <w:jc w:val="both"/>
      </w:pPr>
      <w:r>
        <w:rPr>
          <w:rFonts w:ascii="Times New Roman"/>
          <w:b w:val="false"/>
          <w:i w:val="false"/>
          <w:color w:val="000000"/>
          <w:sz w:val="28"/>
        </w:rPr>
        <w:t xml:space="preserve">      Ауылдың әлеуметтiк-мәдени саласының ысырылуы, педагогикалық еңбектiң беделінің төмендеуi, еңбекақының төмен деңгейi жағдайында ауылдық мектеп пен ауыл мұғалiмiнiң әлеуметтiк және мәдени рөлiн арттыру мәселесi өте өзектi болып отыр. </w:t>
      </w:r>
      <w:r>
        <w:br/>
      </w:r>
      <w:r>
        <w:rPr>
          <w:rFonts w:ascii="Times New Roman"/>
          <w:b w:val="false"/>
          <w:i w:val="false"/>
          <w:color w:val="000000"/>
          <w:sz w:val="28"/>
        </w:rPr>
        <w:t xml:space="preserve">
      Ауыл мұғалiмiн, әсiресе шағын жинақталған мектептiң мұғалiмiн дайындау көп деңгейлi оқу жоспарлары мен кәсiптiк білім беру бағдарламаларын әзiрлеудi көздейдi. Ықпалдастырылған мамандықтар бойынша шағын жинақталған мектептердiң мұғалімдерін даярлау үшiн педагогикалық мамандықтар бойынша мемлекеттiк бiлiм беру тапсырысын орналастыру қажет. </w:t>
      </w:r>
      <w:r>
        <w:br/>
      </w:r>
      <w:r>
        <w:rPr>
          <w:rFonts w:ascii="Times New Roman"/>
          <w:b w:val="false"/>
          <w:i w:val="false"/>
          <w:color w:val="000000"/>
          <w:sz w:val="28"/>
        </w:rPr>
        <w:t xml:space="preserve">
      Ауылдық білім беру ұйымдарын бiтiрушілердің ауылдың әлеуметтiк-экономикалық дамуын айқындайтын мамандықтар бойынша республиканың кәсiптік орта және жоғары оқу орындарына түсуiне арналған 30%-дық квотасының ауыл жастарына арналған қазiргi әлеуметтiк жеңiлдiктерiн қолдану тиiмдiлiгiн қамтамасыз ету үшiн қосымша шаралар қабылдау қажет. Жергiлiктi бюджеттердiң есебiнен жоғары және кәсіптік орта оқу орындарын бiтiрген және жұмыс iстеу үшiн ауылға келген жас мамандарды тұрғын үймен қамтамасыз ету керек. Бұл шаралар жас мамандардың ауылда тұрақтауына, ауылдық білiм беру ұйымдары педагогикалық қызметкерлерінің сапалық құрамын жақсартуға ықпал ететiн болады. </w:t>
      </w:r>
      <w:r>
        <w:br/>
      </w:r>
      <w:r>
        <w:rPr>
          <w:rFonts w:ascii="Times New Roman"/>
          <w:b w:val="false"/>
          <w:i w:val="false"/>
          <w:color w:val="000000"/>
          <w:sz w:val="28"/>
        </w:rPr>
        <w:t xml:space="preserve">
      Ауылдық мектептердi бiтірушілер үшiн кәсiптік бiлімге қол жетiмдiлiктi қамтамасыз ету ауыл жастарының ауылдың көп салалы экономикасы жағдайында сұранымға ие кәсіптерге кәсіптiк бағдарлануын одан әрi жетілдірудi көздейдi. </w:t>
      </w:r>
      <w:r>
        <w:br/>
      </w:r>
      <w:r>
        <w:rPr>
          <w:rFonts w:ascii="Times New Roman"/>
          <w:b w:val="false"/>
          <w:i w:val="false"/>
          <w:color w:val="000000"/>
          <w:sz w:val="28"/>
        </w:rPr>
        <w:t xml:space="preserve">
      Жоғары оқу орындарында педагогика кафедраларын, жеке әдістемелерді, оларды толыққанды ғылыми әдiстемелік қамтамасыз етудi, педагогиканы, психологияны зерделеу сағаттарын ұлғайтуды, студенттердiң бiлiм беру ұйымдарында педагогикалық практикадан өту бөлігінде оқу жоспарлары мен бағдарламаларын жетілдiрудi күшейту талап етіледi. Педагогикалық мамандықтар бойынша оқу құралдарын әзiрлеу және қайта басып шығару қажет. </w:t>
      </w:r>
      <w:r>
        <w:br/>
      </w:r>
      <w:r>
        <w:rPr>
          <w:rFonts w:ascii="Times New Roman"/>
          <w:b w:val="false"/>
          <w:i w:val="false"/>
          <w:color w:val="000000"/>
          <w:sz w:val="28"/>
        </w:rPr>
        <w:t xml:space="preserve">
      Ауыл мектептерi мұғалiмдерiн қайта даярлау мен бiлiктiлiгiн арттыру жүйесiнде педагогикалық ғылымның жаңа жетiстiктерi мен ауылдық және шағын жинақталған мектептерде оқытуды ұйымдастыру жөніндегі отандық және шетелдік озық тәжiрибенi практикаға енгізу ескерiлуi тиiс, шағын жинақталған мектептердегi жұмыс ерекшелiгiн ескере отырып, педагогтардың әртүрлі санаттарына арналған курстарды ұйымдастыруға сараланған тәсiлмен келу керек. </w:t>
      </w:r>
      <w:r>
        <w:br/>
      </w:r>
      <w:r>
        <w:rPr>
          <w:rFonts w:ascii="Times New Roman"/>
          <w:b w:val="false"/>
          <w:i w:val="false"/>
          <w:color w:val="000000"/>
          <w:sz w:val="28"/>
        </w:rPr>
        <w:t xml:space="preserve">
      Ауылдың педагогикалық кадрларын өндiрiстен қол үздiрмей, қашықтан оқыту моделiн енгiзу арқылы бiлiм беру қызметкерлерiнің бiлiктiлiгiн үздiксiз арттырудың қажеттiлiгi пiсiп жетiлдi. </w:t>
      </w:r>
      <w:r>
        <w:br/>
      </w:r>
      <w:r>
        <w:rPr>
          <w:rFonts w:ascii="Times New Roman"/>
          <w:b w:val="false"/>
          <w:i w:val="false"/>
          <w:color w:val="000000"/>
          <w:sz w:val="28"/>
        </w:rPr>
        <w:t xml:space="preserve">
      Сондай-ақ, ауылдық мектептердің мұғалiмдеріне практикалық көмек көрсетуге арналған аудандық әдiстемелiк кабинеттердiң жұмысын қайта жаңарту, озық педагогикалық тәжiрибе, ауылдағы бiлiм беру жүйесiн дамыту жөнiндегi ғылыми әдiстемелiк және дидактикалық деректер қорын жасау қажет. </w:t>
      </w:r>
    </w:p>
    <w:bookmarkStart w:name="z16" w:id="15"/>
    <w:p>
      <w:pPr>
        <w:spacing w:after="0"/>
        <w:ind w:left="0"/>
        <w:jc w:val="left"/>
      </w:pPr>
      <w:r>
        <w:rPr>
          <w:rFonts w:ascii="Times New Roman"/>
          <w:b/>
          <w:i w:val="false"/>
          <w:color w:val="000000"/>
        </w:rPr>
        <w:t xml:space="preserve"> 
5.1.6. Ауылдағы бiлiм беру ұйымдарын қаржылық қамтамасыз ету </w:t>
      </w:r>
    </w:p>
    <w:bookmarkEnd w:id="15"/>
    <w:p>
      <w:pPr>
        <w:spacing w:after="0"/>
        <w:ind w:left="0"/>
        <w:jc w:val="both"/>
      </w:pPr>
      <w:r>
        <w:rPr>
          <w:rFonts w:ascii="Times New Roman"/>
          <w:b w:val="false"/>
          <w:i w:val="false"/>
          <w:color w:val="000000"/>
          <w:sz w:val="28"/>
        </w:rPr>
        <w:t xml:space="preserve">      Соңғы жылдары ауылдық бiлiм беру ұйымдарының қаржылық жағдайының тиiстi жергiлiктi атқарушы органдар бюджеттерiнің толығуына тәуелдiлiгiнің проблемасы ерекше күшейе түстi, мұның өзi әртүрлi аймақтардың ауылдық бiлiм беру ұйымдарының мүмкіндiктерi мен жұмыс жағдайларының теңсiздігіне әкеліп соғады. </w:t>
      </w:r>
      <w:r>
        <w:br/>
      </w:r>
      <w:r>
        <w:rPr>
          <w:rFonts w:ascii="Times New Roman"/>
          <w:b w:val="false"/>
          <w:i w:val="false"/>
          <w:color w:val="000000"/>
          <w:sz w:val="28"/>
        </w:rPr>
        <w:t xml:space="preserve">
      Облыстар бөлінісiндегi бiлiм беруге жұмсалатын шығындардың едәуiр айырмашылығы объективтi себептерге (әртүрлi климат жағдайлары, еңбекақыға аймақтық коэффиценттердi алып тастау) байланысты ғана қалыптасып отырған жоқ, сондай-ақ бiлiм беруге жұмсалатын шығыстарды айқындайтын бiрқатар бекiтiлген нормалар мен нормативтердің жоқтығынан болып отыр. </w:t>
      </w:r>
      <w:r>
        <w:br/>
      </w:r>
      <w:r>
        <w:rPr>
          <w:rFonts w:ascii="Times New Roman"/>
          <w:b w:val="false"/>
          <w:i w:val="false"/>
          <w:color w:val="000000"/>
          <w:sz w:val="28"/>
        </w:rPr>
        <w:t xml:space="preserve">
      Ауылдық жердегi бiлiм беру ұйымдарының материалдық техникалық базасын жүйелi түрде және кезең-кезеңiмен жаңартуды жүзеге асыру көп арналы қаржыландыру жағдайында ғана мүмкiн болмақ, ол бюджеттiк қаражатты пайдаланумен бiрге жеке меншiк капиталдың: демеушiлер мен жергiлiктi шаруашылық жүргiзушi субъектілердiң мүмкiндiктерiн тартуды көздейдi. </w:t>
      </w:r>
      <w:r>
        <w:br/>
      </w:r>
      <w:r>
        <w:rPr>
          <w:rFonts w:ascii="Times New Roman"/>
          <w:b w:val="false"/>
          <w:i w:val="false"/>
          <w:color w:val="000000"/>
          <w:sz w:val="28"/>
        </w:rPr>
        <w:t xml:space="preserve">
      Жергілікті атқарушы органдар бiлiм беруге жұмсалатын шығыстарды есептеу кезiнде Республикалық бюджеттiк комиссиясы кезектi қаржы жылына субвенциялар мен алулардың көлемiн облыстарға белгiлеген кезде сақталуы мiндеттi болып саналатын нормалар мен нормативтердi бекiтудiң қажеттiлiгi пiсiп жетілді. </w:t>
      </w:r>
      <w:r>
        <w:br/>
      </w:r>
      <w:r>
        <w:rPr>
          <w:rFonts w:ascii="Times New Roman"/>
          <w:b w:val="false"/>
          <w:i w:val="false"/>
          <w:color w:val="000000"/>
          <w:sz w:val="28"/>
        </w:rPr>
        <w:t xml:space="preserve">
      Бiлiм беру ұйымдарын қазiргi заманға сай қайта жарақтандыру және ауыл мектептерiнде сапалы бiлiм алуға бiрдей құқықты шын мәнiнде қамтамасыз ету үшiн кемiнде 3 жыл бойы ауылдағы бiлiм берудi қаржыландырудағы күрделi шығыстардың үлесiн 30%-ға дейiн ұлғайту қажет. </w:t>
      </w:r>
      <w:r>
        <w:br/>
      </w:r>
      <w:r>
        <w:rPr>
          <w:rFonts w:ascii="Times New Roman"/>
          <w:b w:val="false"/>
          <w:i w:val="false"/>
          <w:color w:val="000000"/>
          <w:sz w:val="28"/>
        </w:rPr>
        <w:t xml:space="preserve">
      Мектептердi жарақтандыру жөнiндегi мемлекеттiк тапсырыс білім берудің өз индустриясын дамытуға жәрдемдеседi. </w:t>
      </w:r>
    </w:p>
    <w:bookmarkStart w:name="z17" w:id="16"/>
    <w:p>
      <w:pPr>
        <w:spacing w:after="0"/>
        <w:ind w:left="0"/>
        <w:jc w:val="left"/>
      </w:pPr>
      <w:r>
        <w:rPr>
          <w:rFonts w:ascii="Times New Roman"/>
          <w:b/>
          <w:i w:val="false"/>
          <w:color w:val="000000"/>
        </w:rPr>
        <w:t xml:space="preserve"> 
5.2. Бағдарламаны iске асыру тетiктерi </w:t>
      </w:r>
    </w:p>
    <w:bookmarkEnd w:id="16"/>
    <w:p>
      <w:pPr>
        <w:spacing w:after="0"/>
        <w:ind w:left="0"/>
        <w:jc w:val="both"/>
      </w:pPr>
      <w:r>
        <w:rPr>
          <w:rFonts w:ascii="Times New Roman"/>
          <w:b w:val="false"/>
          <w:i w:val="false"/>
          <w:color w:val="000000"/>
          <w:sz w:val="28"/>
        </w:rPr>
        <w:t xml:space="preserve">      Бағдарламаны республикалық деңгейде орындау үшiн оны iске асыру жөніндегi iс-шаралар жоспары әзiрлендi, 2005 жылға дейiн жергiлiктi деңгейде ауыл мектептерiн дамыту жөніндегi шаралар қабылданатын болады. </w:t>
      </w:r>
      <w:r>
        <w:br/>
      </w:r>
      <w:r>
        <w:rPr>
          <w:rFonts w:ascii="Times New Roman"/>
          <w:b w:val="false"/>
          <w:i w:val="false"/>
          <w:color w:val="000000"/>
          <w:sz w:val="28"/>
        </w:rPr>
        <w:t xml:space="preserve">
      "Ауыл мектебi" бағдарламасын iске асыру процесiне жүйелi бақылау мен жедел басқаруды Қазақстан Республикасының Білiм және ғылым министрлiгi жүзеге асырады. </w:t>
      </w:r>
      <w:r>
        <w:br/>
      </w:r>
      <w:r>
        <w:rPr>
          <w:rFonts w:ascii="Times New Roman"/>
          <w:b w:val="false"/>
          <w:i w:val="false"/>
          <w:color w:val="000000"/>
          <w:sz w:val="28"/>
        </w:rPr>
        <w:t xml:space="preserve">
      Бағдарламаның іс-шаралары мемлекет есебiнен, сондай-ақ қаржыландыруға донорлық ұйымдарды тарта отырып, пилоттық жобаларды ұйымдастыру жолымен iске асырылатын болады. </w:t>
      </w:r>
      <w:r>
        <w:br/>
      </w:r>
      <w:r>
        <w:rPr>
          <w:rFonts w:ascii="Times New Roman"/>
          <w:b w:val="false"/>
          <w:i w:val="false"/>
          <w:color w:val="000000"/>
          <w:sz w:val="28"/>
        </w:rPr>
        <w:t xml:space="preserve">
      Болашағы бар елдi мекендерде жаңа ауыл мектебiнiң құрылысы жүзеге асырылатын болады. 2003-2005 жылдарға болжамды шығындар - 11107,2 млн.теңгені құрайды: 2003 жылы - 3868,8 млн.теңге, 2004 жылы - 3714,0 млн. теңге, 2005 жылы - 3524,4 млн.теңге. </w:t>
      </w:r>
      <w:r>
        <w:br/>
      </w:r>
      <w:r>
        <w:rPr>
          <w:rFonts w:ascii="Times New Roman"/>
          <w:b w:val="false"/>
          <w:i w:val="false"/>
          <w:color w:val="000000"/>
          <w:sz w:val="28"/>
        </w:rPr>
        <w:t xml:space="preserve">
      Жергiлiктi бюджет қаражаты есебiнен оқу орындарының материалдық-техникалық базасын нығайту жөнiнде бiрқатар шаралар жоспарланып отыр. </w:t>
      </w:r>
      <w:r>
        <w:br/>
      </w:r>
      <w:r>
        <w:rPr>
          <w:rFonts w:ascii="Times New Roman"/>
          <w:b w:val="false"/>
          <w:i w:val="false"/>
          <w:color w:val="000000"/>
          <w:sz w:val="28"/>
        </w:rPr>
        <w:t xml:space="preserve">
      Күрделi жөндеудi қажет ететiн жалпы бiлiм беретін және арнайы түзету мектептерiне жөндеу жүргiзiледi. </w:t>
      </w:r>
      <w:r>
        <w:br/>
      </w:r>
      <w:r>
        <w:rPr>
          <w:rFonts w:ascii="Times New Roman"/>
          <w:b w:val="false"/>
          <w:i w:val="false"/>
          <w:color w:val="000000"/>
          <w:sz w:val="28"/>
        </w:rPr>
        <w:t xml:space="preserve">
      Ауыл мектептердiң қажеттiлiгiн ескерiп, тозығы жеткен оқушылар парталары мен сынып тақталарын сатып алу және жыл сайын жаңартып отыру көзделуде. </w:t>
      </w:r>
      <w:r>
        <w:br/>
      </w:r>
      <w:r>
        <w:rPr>
          <w:rFonts w:ascii="Times New Roman"/>
          <w:b w:val="false"/>
          <w:i w:val="false"/>
          <w:color w:val="000000"/>
          <w:sz w:val="28"/>
        </w:rPr>
        <w:t xml:space="preserve">
      Арнайы түзету мекемелерi үшiн жабдықтар сатып алу көзделуде. Осы бiлiм беру ұйымдарын қазiргi арнайы жабдықтармен жарақтандыру даму мүмкiндiктерi шектеулі балаларды оқытудың сапасын арттыруға мүмкiндiк бередi. </w:t>
      </w:r>
      <w:r>
        <w:br/>
      </w:r>
      <w:r>
        <w:rPr>
          <w:rFonts w:ascii="Times New Roman"/>
          <w:b w:val="false"/>
          <w:i w:val="false"/>
          <w:color w:val="000000"/>
          <w:sz w:val="28"/>
        </w:rPr>
        <w:t xml:space="preserve">
      Оқу-материалдық базаны нығайту және қажеттi пән кабинеттерiн құру жалпы орта бiлiм берудiң мемлекеттiк стандартын толық көлемде орындауды, оқыту сапасын, ауылдық оқушылардың бiлiм деңгейiн арттыруды қамтамасыз етедi. </w:t>
      </w:r>
    </w:p>
    <w:bookmarkStart w:name="z18" w:id="17"/>
    <w:p>
      <w:pPr>
        <w:spacing w:after="0"/>
        <w:ind w:left="0"/>
        <w:jc w:val="left"/>
      </w:pPr>
      <w:r>
        <w:rPr>
          <w:rFonts w:ascii="Times New Roman"/>
          <w:b/>
          <w:i w:val="false"/>
          <w:color w:val="000000"/>
        </w:rPr>
        <w:t xml:space="preserve"> 
6. ҚАЖЕТТІ РЕСУРСТАР ЖӘНЕ ОЛАРДЫ ҚАРЖЫЛАНДЫРУ КӨЗДЕРI </w:t>
      </w:r>
    </w:p>
    <w:bookmarkEnd w:id="17"/>
    <w:p>
      <w:pPr>
        <w:spacing w:after="0"/>
        <w:ind w:left="0"/>
        <w:jc w:val="both"/>
      </w:pPr>
      <w:r>
        <w:rPr>
          <w:rFonts w:ascii="Times New Roman"/>
          <w:b w:val="false"/>
          <w:i w:val="false"/>
          <w:color w:val="000000"/>
          <w:sz w:val="28"/>
        </w:rPr>
        <w:t xml:space="preserve">      Бағдарламаның іс-шаралары бойынша республикалық және жергілiкті бюджет қаражаттарына қосымша қажеттілiктiң есептеулерi 2002 жылғы баға деңгейi негiзге алына отырып, индикативтiк жоспар жобасына сәйкес жасалды. </w:t>
      </w:r>
      <w:r>
        <w:br/>
      </w:r>
      <w:r>
        <w:rPr>
          <w:rFonts w:ascii="Times New Roman"/>
          <w:b w:val="false"/>
          <w:i w:val="false"/>
          <w:color w:val="000000"/>
          <w:sz w:val="28"/>
        </w:rPr>
        <w:t xml:space="preserve">
      Бағдарламаны iске асыруға арналған мемлекеттiк бюджеттiң шығыс көлемi 34049,082 млн. теңге құрайды, оның iшiнде республикалық бюджеттен - 12123,18 млн.теңгені, жергiлiктi бюджеттен - 21925,902 млн. теңгенi: </w:t>
      </w:r>
      <w:r>
        <w:br/>
      </w:r>
      <w:r>
        <w:rPr>
          <w:rFonts w:ascii="Times New Roman"/>
          <w:b w:val="false"/>
          <w:i w:val="false"/>
          <w:color w:val="000000"/>
          <w:sz w:val="28"/>
        </w:rPr>
        <w:t xml:space="preserve">
      2003 жылға - барлығы - 11712,520 млн.теңгені, оның iшiнде республикалық бюджеттен - 4207,460 млн.теңгені, жергiлiктi бюджеттен - 7505,060 млн. теңгенi; </w:t>
      </w:r>
      <w:r>
        <w:br/>
      </w:r>
      <w:r>
        <w:rPr>
          <w:rFonts w:ascii="Times New Roman"/>
          <w:b w:val="false"/>
          <w:i w:val="false"/>
          <w:color w:val="000000"/>
          <w:sz w:val="28"/>
        </w:rPr>
        <w:t xml:space="preserve">
      2004 жылға - барлығы 11279,186 млн.теңгені, оның iшiнде республикалық бюджеттен - 4052,660 млн.теңгенi, жергiлiктi бюджеттен - 7226,526 млн. теңгенi; </w:t>
      </w:r>
      <w:r>
        <w:br/>
      </w:r>
      <w:r>
        <w:rPr>
          <w:rFonts w:ascii="Times New Roman"/>
          <w:b w:val="false"/>
          <w:i w:val="false"/>
          <w:color w:val="000000"/>
          <w:sz w:val="28"/>
        </w:rPr>
        <w:t xml:space="preserve">
      2005 жылға - барлығы 11057,376 млн.теңгені, оның iшiнде республикалық бюджеттен - 3863,060 млн.теңгенi, жергілiктi бюджеттен - 7194,316 млн.теңгенi құрайды. </w:t>
      </w:r>
    </w:p>
    <w:bookmarkStart w:name="z19" w:id="18"/>
    <w:p>
      <w:pPr>
        <w:spacing w:after="0"/>
        <w:ind w:left="0"/>
        <w:jc w:val="left"/>
      </w:pPr>
      <w:r>
        <w:rPr>
          <w:rFonts w:ascii="Times New Roman"/>
          <w:b/>
          <w:i w:val="false"/>
          <w:color w:val="000000"/>
        </w:rPr>
        <w:t xml:space="preserve"> 
7. БАҒДАРЛАМАНЫ IСКЕ АСЫРУДАН КYТIЛЕТІН НӘТИЖЕЛЕР </w:t>
      </w:r>
    </w:p>
    <w:bookmarkEnd w:id="18"/>
    <w:p>
      <w:pPr>
        <w:spacing w:after="0"/>
        <w:ind w:left="0"/>
        <w:jc w:val="both"/>
      </w:pPr>
      <w:r>
        <w:rPr>
          <w:rFonts w:ascii="Times New Roman"/>
          <w:b w:val="false"/>
          <w:i w:val="false"/>
          <w:color w:val="000000"/>
          <w:sz w:val="28"/>
        </w:rPr>
        <w:t xml:space="preserve">      Шараларды қабылдаудың нәтижесiнде: </w:t>
      </w:r>
      <w:r>
        <w:br/>
      </w:r>
      <w:r>
        <w:rPr>
          <w:rFonts w:ascii="Times New Roman"/>
          <w:b w:val="false"/>
          <w:i w:val="false"/>
          <w:color w:val="000000"/>
          <w:sz w:val="28"/>
        </w:rPr>
        <w:t xml:space="preserve">
      ауылдағы бiлiм беру ұйымдарының материалдық-техникалық базасын кезең-кезеңмен нығайту, бiлiм беру ұйымдарының желiсiн сақтау мен дамыту жүзеге асырылады; 63 ауыл мектебiнiң құрылысы жүзеге асырылатын болады, оның iшiнде апатты жағдайда тұрған 22 мектептiң орнына жаңа ғимараттар салу көзделген: 2003 жылы - 24 мектеп, 2004 жылы - 21, 2005 жылы - 18. Бұл ауыл халқына бiлiм беру қызметiн көрсетудiң қол жетімділігiн, кепілдендiрілген орта білiм алуды неғұрлым толық көлемде қамтамасыз етедi; </w:t>
      </w:r>
      <w:r>
        <w:br/>
      </w:r>
      <w:r>
        <w:rPr>
          <w:rFonts w:ascii="Times New Roman"/>
          <w:b w:val="false"/>
          <w:i w:val="false"/>
          <w:color w:val="000000"/>
          <w:sz w:val="28"/>
        </w:rPr>
        <w:t xml:space="preserve">
      педагогтарды, білiм алушылар мен тәрбиеленушілердi әлеуметтiк қорғауды қамтамасыз ету жөнiндегi нормативтiк құқықтық база жетілдiріледi; </w:t>
      </w:r>
      <w:r>
        <w:br/>
      </w:r>
      <w:r>
        <w:rPr>
          <w:rFonts w:ascii="Times New Roman"/>
          <w:b w:val="false"/>
          <w:i w:val="false"/>
          <w:color w:val="000000"/>
          <w:sz w:val="28"/>
        </w:rPr>
        <w:t xml:space="preserve">
      ауыл мектебiн бiтірушілердiң бәсекелестiк қабілетiн қамтамасыз ететін, сондай-ақ қалалық және ауылдық мектеп оқушыларын оқыту деңгейлерiн жақындастыратын ауылдық және шағын жинақталған мектептер оқушыларын оқыту процесiн тиiмдi жүзеге асыру үшiн жағдайлар жасалады; </w:t>
      </w:r>
      <w:r>
        <w:br/>
      </w:r>
      <w:r>
        <w:rPr>
          <w:rFonts w:ascii="Times New Roman"/>
          <w:b w:val="false"/>
          <w:i w:val="false"/>
          <w:color w:val="000000"/>
          <w:sz w:val="28"/>
        </w:rPr>
        <w:t xml:space="preserve">
      ауыл мектептерiнiң, оның iшiнде шағын жинақталған мектептердiң, мектепке дейiнгi ұйымдардың мұғалiмдерiн кадрлық қамтамасыз ету жақсартылады, бұл бiлiм берудiң сапасын, мектептiң әлеуметтiк және мәдени рөлiн, ауыл мұғалiмiнiң мәртебесiн арттыруға ықпал етедi; </w:t>
      </w:r>
      <w:r>
        <w:br/>
      </w:r>
      <w:r>
        <w:rPr>
          <w:rFonts w:ascii="Times New Roman"/>
          <w:b w:val="false"/>
          <w:i w:val="false"/>
          <w:color w:val="000000"/>
          <w:sz w:val="28"/>
        </w:rPr>
        <w:t xml:space="preserve">
      бiркелкiліктен білiм беру мен тәрбиелеудi саралау және ықпалдастыққа көшудi қамтамасыз ететiн ауыл мектептерiнiң оқушыларын оқыту мен тәрбиелеудiң бейiмделген технологиялары, ауыл шаруашылығын көтеруге, ауылды әлеуметтiк жайластыруға қатысуға дайын мектеп бiтiрушiлердi даярлау енгiзіледi; </w:t>
      </w:r>
      <w:r>
        <w:br/>
      </w:r>
      <w:r>
        <w:rPr>
          <w:rFonts w:ascii="Times New Roman"/>
          <w:b w:val="false"/>
          <w:i w:val="false"/>
          <w:color w:val="000000"/>
          <w:sz w:val="28"/>
        </w:rPr>
        <w:t xml:space="preserve">
      бiлiм беру сапасы мен тиiмдiлiгi көрсеткiштерiнiң жүйесi, дұрыс және салыстырмалы деректер алуды қамтамасыз ететiн бағалаудың объективтi рәсiмдерi мен технологиялары, яғни сапалы білiм беру мониторингiнiң тиiмдi жүйесi жасалатын болады; </w:t>
      </w:r>
      <w:r>
        <w:br/>
      </w:r>
      <w:r>
        <w:rPr>
          <w:rFonts w:ascii="Times New Roman"/>
          <w:b w:val="false"/>
          <w:i w:val="false"/>
          <w:color w:val="000000"/>
          <w:sz w:val="28"/>
        </w:rPr>
        <w:t xml:space="preserve">
      ауылдағы, оның iшiнде даму мүмкiндiктерi шектеулi балаларға арналған бiлiм беру ұйымдарының жаңа модельдерi мен үлгiлерiнiң жұмыс iстеуi және дамуы қамтамасыз етiледi; </w:t>
      </w:r>
      <w:r>
        <w:br/>
      </w:r>
      <w:r>
        <w:rPr>
          <w:rFonts w:ascii="Times New Roman"/>
          <w:b w:val="false"/>
          <w:i w:val="false"/>
          <w:color w:val="000000"/>
          <w:sz w:val="28"/>
        </w:rPr>
        <w:t xml:space="preserve">
      ауылдағы мектепке дейiнгi тәрбие жүйесiн дамыту, мектепке дейiнгі тәрбиенiң мемлекеттiк стандарттарын енгізу, сондай-ақ мектеп алдындағы дайындықты міндетті жүзеге асыру үшiн жағдай жасалатын болады. </w:t>
      </w:r>
    </w:p>
    <w:p>
      <w:pPr>
        <w:spacing w:after="0"/>
        <w:ind w:left="0"/>
        <w:jc w:val="left"/>
      </w:pPr>
      <w:r>
        <w:rPr>
          <w:rFonts w:ascii="Times New Roman"/>
          <w:b/>
          <w:i w:val="false"/>
          <w:color w:val="000000"/>
        </w:rPr>
        <w:t xml:space="preserve"> "Ауыл мектебі" 2003-2005 жылдарға арналған бағдарламасын </w:t>
      </w:r>
      <w:r>
        <w:br/>
      </w:r>
      <w:r>
        <w:rPr>
          <w:rFonts w:ascii="Times New Roman"/>
          <w:b/>
          <w:i w:val="false"/>
          <w:color w:val="000000"/>
        </w:rPr>
        <w:t xml:space="preserve">
іске асыру жөніндегі іс-шаралар жоспары </w:t>
      </w:r>
    </w:p>
    <w:p>
      <w:pPr>
        <w:spacing w:after="0"/>
        <w:ind w:left="0"/>
        <w:jc w:val="both"/>
      </w:pPr>
      <w:r>
        <w:rPr>
          <w:rFonts w:ascii="Times New Roman"/>
          <w:b w:val="false"/>
          <w:i w:val="false"/>
          <w:color w:val="ff0000"/>
          <w:sz w:val="28"/>
        </w:rPr>
        <w:t xml:space="preserve">      Ескерту. Жоспарға өзгеріс енгізілді - ҚР Үкіметінің 2004.03.04. N 272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1. Нормативтік құқықтық базаны жетілдіру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Іс-шара     |Аяқталу |Орындауға |Орындалу|Болжамды шығыстар </w:t>
      </w:r>
      <w:r>
        <w:br/>
      </w:r>
      <w:r>
        <w:rPr>
          <w:rFonts w:ascii="Times New Roman"/>
          <w:b w:val="false"/>
          <w:i w:val="false"/>
          <w:color w:val="000000"/>
          <w:sz w:val="28"/>
        </w:rPr>
        <w:t xml:space="preserve">
р/с|                |нысаны  | (іске    | (іске  |  (млн. теңге) </w:t>
      </w:r>
      <w:r>
        <w:br/>
      </w:r>
      <w:r>
        <w:rPr>
          <w:rFonts w:ascii="Times New Roman"/>
          <w:b w:val="false"/>
          <w:i w:val="false"/>
          <w:color w:val="000000"/>
          <w:sz w:val="28"/>
        </w:rPr>
        <w:t xml:space="preserve">
   |                |        | асыруға) |  асыру)|_________________ </w:t>
      </w:r>
      <w:r>
        <w:br/>
      </w:r>
      <w:r>
        <w:rPr>
          <w:rFonts w:ascii="Times New Roman"/>
          <w:b w:val="false"/>
          <w:i w:val="false"/>
          <w:color w:val="000000"/>
          <w:sz w:val="28"/>
        </w:rPr>
        <w:t xml:space="preserve">
   |                |        |жауаптылар| мерзімі|2003 ж. |2004 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Шағын жинақтал   Бұйрық     БҒМ       2003 ж. </w:t>
      </w:r>
      <w:r>
        <w:br/>
      </w:r>
      <w:r>
        <w:rPr>
          <w:rFonts w:ascii="Times New Roman"/>
          <w:b w:val="false"/>
          <w:i w:val="false"/>
          <w:color w:val="000000"/>
          <w:sz w:val="28"/>
        </w:rPr>
        <w:t xml:space="preserve">
    ған мектептің                         маусым </w:t>
      </w:r>
      <w:r>
        <w:br/>
      </w:r>
      <w:r>
        <w:rPr>
          <w:rFonts w:ascii="Times New Roman"/>
          <w:b w:val="false"/>
          <w:i w:val="false"/>
          <w:color w:val="000000"/>
          <w:sz w:val="28"/>
        </w:rPr>
        <w:t xml:space="preserve">
    моделiн жасау. </w:t>
      </w:r>
      <w:r>
        <w:br/>
      </w:r>
      <w:r>
        <w:rPr>
          <w:rFonts w:ascii="Times New Roman"/>
          <w:b w:val="false"/>
          <w:i w:val="false"/>
          <w:color w:val="000000"/>
          <w:sz w:val="28"/>
        </w:rPr>
        <w:t xml:space="preserve">
    Оны енгiзу,      Әкімдердің Облыс.    2003 ж.   34,5    33 </w:t>
      </w:r>
      <w:r>
        <w:br/>
      </w:r>
      <w:r>
        <w:rPr>
          <w:rFonts w:ascii="Times New Roman"/>
          <w:b w:val="false"/>
          <w:i w:val="false"/>
          <w:color w:val="000000"/>
          <w:sz w:val="28"/>
        </w:rPr>
        <w:t xml:space="preserve">
    оқытудың арнайы  шешімдері  тардың    тамыз </w:t>
      </w:r>
      <w:r>
        <w:br/>
      </w:r>
      <w:r>
        <w:rPr>
          <w:rFonts w:ascii="Times New Roman"/>
          <w:b w:val="false"/>
          <w:i w:val="false"/>
          <w:color w:val="000000"/>
          <w:sz w:val="28"/>
        </w:rPr>
        <w:t xml:space="preserve">
    ұйымдастыру                 әкімдері </w:t>
      </w:r>
      <w:r>
        <w:br/>
      </w:r>
      <w:r>
        <w:rPr>
          <w:rFonts w:ascii="Times New Roman"/>
          <w:b w:val="false"/>
          <w:i w:val="false"/>
          <w:color w:val="000000"/>
          <w:sz w:val="28"/>
        </w:rPr>
        <w:t xml:space="preserve">
    нысандарын, </w:t>
      </w:r>
      <w:r>
        <w:br/>
      </w:r>
      <w:r>
        <w:rPr>
          <w:rFonts w:ascii="Times New Roman"/>
          <w:b w:val="false"/>
          <w:i w:val="false"/>
          <w:color w:val="000000"/>
          <w:sz w:val="28"/>
        </w:rPr>
        <w:t xml:space="preserve">
    жаңа ақпарат. </w:t>
      </w:r>
      <w:r>
        <w:br/>
      </w:r>
      <w:r>
        <w:rPr>
          <w:rFonts w:ascii="Times New Roman"/>
          <w:b w:val="false"/>
          <w:i w:val="false"/>
          <w:color w:val="000000"/>
          <w:sz w:val="28"/>
        </w:rPr>
        <w:t xml:space="preserve">
    тық технология. </w:t>
      </w:r>
      <w:r>
        <w:br/>
      </w:r>
      <w:r>
        <w:rPr>
          <w:rFonts w:ascii="Times New Roman"/>
          <w:b w:val="false"/>
          <w:i w:val="false"/>
          <w:color w:val="000000"/>
          <w:sz w:val="28"/>
        </w:rPr>
        <w:t xml:space="preserve">
    ларды сынақтан </w:t>
      </w:r>
      <w:r>
        <w:br/>
      </w:r>
      <w:r>
        <w:rPr>
          <w:rFonts w:ascii="Times New Roman"/>
          <w:b w:val="false"/>
          <w:i w:val="false"/>
          <w:color w:val="000000"/>
          <w:sz w:val="28"/>
        </w:rPr>
        <w:t xml:space="preserve">
    өткiзу жөнiндегi </w:t>
      </w:r>
      <w:r>
        <w:br/>
      </w:r>
      <w:r>
        <w:rPr>
          <w:rFonts w:ascii="Times New Roman"/>
          <w:b w:val="false"/>
          <w:i w:val="false"/>
          <w:color w:val="000000"/>
          <w:sz w:val="28"/>
        </w:rPr>
        <w:t xml:space="preserve">
    эксперименттiк </w:t>
      </w:r>
      <w:r>
        <w:br/>
      </w:r>
      <w:r>
        <w:rPr>
          <w:rFonts w:ascii="Times New Roman"/>
          <w:b w:val="false"/>
          <w:i w:val="false"/>
          <w:color w:val="000000"/>
          <w:sz w:val="28"/>
        </w:rPr>
        <w:t xml:space="preserve">
    алаңдар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2.  Базистiк оқу      Бұйрық    БҒМ       2003 ж. </w:t>
      </w:r>
      <w:r>
        <w:br/>
      </w:r>
      <w:r>
        <w:rPr>
          <w:rFonts w:ascii="Times New Roman"/>
          <w:b w:val="false"/>
          <w:i w:val="false"/>
          <w:color w:val="000000"/>
          <w:sz w:val="28"/>
        </w:rPr>
        <w:t xml:space="preserve">
    жоспарының                              ІІ </w:t>
      </w:r>
      <w:r>
        <w:br/>
      </w:r>
      <w:r>
        <w:rPr>
          <w:rFonts w:ascii="Times New Roman"/>
          <w:b w:val="false"/>
          <w:i w:val="false"/>
          <w:color w:val="000000"/>
          <w:sz w:val="28"/>
        </w:rPr>
        <w:t xml:space="preserve">
    негiзiнде                             тоқсан </w:t>
      </w:r>
      <w:r>
        <w:br/>
      </w:r>
      <w:r>
        <w:rPr>
          <w:rFonts w:ascii="Times New Roman"/>
          <w:b w:val="false"/>
          <w:i w:val="false"/>
          <w:color w:val="000000"/>
          <w:sz w:val="28"/>
        </w:rPr>
        <w:t xml:space="preserve">
    ауылдық және </w:t>
      </w:r>
      <w:r>
        <w:br/>
      </w:r>
      <w:r>
        <w:rPr>
          <w:rFonts w:ascii="Times New Roman"/>
          <w:b w:val="false"/>
          <w:i w:val="false"/>
          <w:color w:val="000000"/>
          <w:sz w:val="28"/>
        </w:rPr>
        <w:t xml:space="preserve">
    шағын жинақтал. </w:t>
      </w:r>
      <w:r>
        <w:br/>
      </w:r>
      <w:r>
        <w:rPr>
          <w:rFonts w:ascii="Times New Roman"/>
          <w:b w:val="false"/>
          <w:i w:val="false"/>
          <w:color w:val="000000"/>
          <w:sz w:val="28"/>
        </w:rPr>
        <w:t xml:space="preserve">
    ған мектептерге </w:t>
      </w:r>
      <w:r>
        <w:br/>
      </w:r>
      <w:r>
        <w:rPr>
          <w:rFonts w:ascii="Times New Roman"/>
          <w:b w:val="false"/>
          <w:i w:val="false"/>
          <w:color w:val="000000"/>
          <w:sz w:val="28"/>
        </w:rPr>
        <w:t xml:space="preserve">
    арналған оқу </w:t>
      </w:r>
      <w:r>
        <w:br/>
      </w:r>
      <w:r>
        <w:rPr>
          <w:rFonts w:ascii="Times New Roman"/>
          <w:b w:val="false"/>
          <w:i w:val="false"/>
          <w:color w:val="000000"/>
          <w:sz w:val="28"/>
        </w:rPr>
        <w:t xml:space="preserve">
    жоспарларының </w:t>
      </w:r>
      <w:r>
        <w:br/>
      </w:r>
      <w:r>
        <w:rPr>
          <w:rFonts w:ascii="Times New Roman"/>
          <w:b w:val="false"/>
          <w:i w:val="false"/>
          <w:color w:val="000000"/>
          <w:sz w:val="28"/>
        </w:rPr>
        <w:t xml:space="preserve">
    нұсқаларын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3.  Педагогикалық     Бұйрық    БҒМ, ИСМ   2003 ж. </w:t>
      </w:r>
      <w:r>
        <w:br/>
      </w:r>
      <w:r>
        <w:rPr>
          <w:rFonts w:ascii="Times New Roman"/>
          <w:b w:val="false"/>
          <w:i w:val="false"/>
          <w:color w:val="000000"/>
          <w:sz w:val="28"/>
        </w:rPr>
        <w:t xml:space="preserve">
    мамандықтар                           желтоқсан </w:t>
      </w:r>
      <w:r>
        <w:br/>
      </w:r>
      <w:r>
        <w:rPr>
          <w:rFonts w:ascii="Times New Roman"/>
          <w:b w:val="false"/>
          <w:i w:val="false"/>
          <w:color w:val="000000"/>
          <w:sz w:val="28"/>
        </w:rPr>
        <w:t xml:space="preserve">
    бойынша мемле. </w:t>
      </w:r>
      <w:r>
        <w:br/>
      </w:r>
      <w:r>
        <w:rPr>
          <w:rFonts w:ascii="Times New Roman"/>
          <w:b w:val="false"/>
          <w:i w:val="false"/>
          <w:color w:val="000000"/>
          <w:sz w:val="28"/>
        </w:rPr>
        <w:t xml:space="preserve">
    кеттiк стан. </w:t>
      </w:r>
      <w:r>
        <w:br/>
      </w:r>
      <w:r>
        <w:rPr>
          <w:rFonts w:ascii="Times New Roman"/>
          <w:b w:val="false"/>
          <w:i w:val="false"/>
          <w:color w:val="000000"/>
          <w:sz w:val="28"/>
        </w:rPr>
        <w:t xml:space="preserve">
    дарттарды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 Ауылдық бiлiм беру ұйымдарының желісін сақтау, дамыту </w:t>
      </w:r>
      <w:r>
        <w:br/>
      </w:r>
      <w:r>
        <w:rPr>
          <w:rFonts w:ascii="Times New Roman"/>
          <w:b w:val="false"/>
          <w:i w:val="false"/>
          <w:color w:val="000000"/>
          <w:sz w:val="28"/>
        </w:rPr>
        <w:t>
</w:t>
      </w:r>
      <w:r>
        <w:rPr>
          <w:rFonts w:ascii="Times New Roman"/>
          <w:b/>
          <w:i w:val="false"/>
          <w:color w:val="000000"/>
          <w:sz w:val="28"/>
        </w:rPr>
        <w:t xml:space="preserve">          және материалдық-техникалық базасын нығайту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Жаңа ауыл        ҚР         БҒМ       2003 ж.  3868,8  3714,0 </w:t>
      </w:r>
      <w:r>
        <w:br/>
      </w:r>
      <w:r>
        <w:rPr>
          <w:rFonts w:ascii="Times New Roman"/>
          <w:b w:val="false"/>
          <w:i w:val="false"/>
          <w:color w:val="000000"/>
          <w:sz w:val="28"/>
        </w:rPr>
        <w:t xml:space="preserve">
    мектептерiн      Үкіметі              ІҮ тоқсан </w:t>
      </w:r>
      <w:r>
        <w:br/>
      </w:r>
      <w:r>
        <w:rPr>
          <w:rFonts w:ascii="Times New Roman"/>
          <w:b w:val="false"/>
          <w:i w:val="false"/>
          <w:color w:val="000000"/>
          <w:sz w:val="28"/>
        </w:rPr>
        <w:t xml:space="preserve">
    салуды қамта.    қаулысы.                      869,9   832,14 </w:t>
      </w:r>
      <w:r>
        <w:br/>
      </w:r>
      <w:r>
        <w:rPr>
          <w:rFonts w:ascii="Times New Roman"/>
          <w:b w:val="false"/>
          <w:i w:val="false"/>
          <w:color w:val="000000"/>
          <w:sz w:val="28"/>
        </w:rPr>
        <w:t xml:space="preserve">
    масыз ету        ның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5.  Авариялық жағ.   Әкімдердің Облыстар. 2003-    567,434  524,03 </w:t>
      </w:r>
      <w:r>
        <w:br/>
      </w:r>
      <w:r>
        <w:rPr>
          <w:rFonts w:ascii="Times New Roman"/>
          <w:b w:val="false"/>
          <w:i w:val="false"/>
          <w:color w:val="000000"/>
          <w:sz w:val="28"/>
        </w:rPr>
        <w:t xml:space="preserve">
    дайдағы мектеп.  шешімдері  дың       2005 жж. </w:t>
      </w:r>
      <w:r>
        <w:br/>
      </w:r>
      <w:r>
        <w:rPr>
          <w:rFonts w:ascii="Times New Roman"/>
          <w:b w:val="false"/>
          <w:i w:val="false"/>
          <w:color w:val="000000"/>
          <w:sz w:val="28"/>
        </w:rPr>
        <w:t xml:space="preserve">
    терді қайта                 әкімдері  І тоқсан </w:t>
      </w:r>
      <w:r>
        <w:br/>
      </w:r>
      <w:r>
        <w:rPr>
          <w:rFonts w:ascii="Times New Roman"/>
          <w:b w:val="false"/>
          <w:i w:val="false"/>
          <w:color w:val="000000"/>
          <w:sz w:val="28"/>
        </w:rPr>
        <w:t xml:space="preserve">
    жаңартуды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6.  Түзету білім     Әкімдердің Барлық    2003-     48,83   34,23 </w:t>
      </w:r>
      <w:r>
        <w:br/>
      </w:r>
      <w:r>
        <w:rPr>
          <w:rFonts w:ascii="Times New Roman"/>
          <w:b w:val="false"/>
          <w:i w:val="false"/>
          <w:color w:val="000000"/>
          <w:sz w:val="28"/>
        </w:rPr>
        <w:t xml:space="preserve">
    беру ұйымдарын   шешімдері  деңгей.   2005 жж. </w:t>
      </w:r>
      <w:r>
        <w:br/>
      </w:r>
      <w:r>
        <w:rPr>
          <w:rFonts w:ascii="Times New Roman"/>
          <w:b w:val="false"/>
          <w:i w:val="false"/>
          <w:color w:val="000000"/>
          <w:sz w:val="28"/>
        </w:rPr>
        <w:t xml:space="preserve">
    қажеттi арнайы              дегі      І тоқсан </w:t>
      </w:r>
      <w:r>
        <w:br/>
      </w:r>
      <w:r>
        <w:rPr>
          <w:rFonts w:ascii="Times New Roman"/>
          <w:b w:val="false"/>
          <w:i w:val="false"/>
          <w:color w:val="000000"/>
          <w:sz w:val="28"/>
        </w:rPr>
        <w:t xml:space="preserve">
    жабдықпен                   әкімдер </w:t>
      </w:r>
      <w:r>
        <w:br/>
      </w:r>
      <w:r>
        <w:rPr>
          <w:rFonts w:ascii="Times New Roman"/>
          <w:b w:val="false"/>
          <w:i w:val="false"/>
          <w:color w:val="000000"/>
          <w:sz w:val="28"/>
        </w:rPr>
        <w:t xml:space="preserve">
    жарақтандыру </w:t>
      </w:r>
    </w:p>
    <w:p>
      <w:pPr>
        <w:spacing w:after="0"/>
        <w:ind w:left="0"/>
        <w:jc w:val="both"/>
      </w:pPr>
      <w:r>
        <w:rPr>
          <w:rFonts w:ascii="Times New Roman"/>
          <w:b w:val="false"/>
          <w:i w:val="false"/>
          <w:color w:val="000000"/>
          <w:sz w:val="28"/>
        </w:rPr>
        <w:t xml:space="preserve">7.  Химия, биология  Әкімдердің Облыстар. 2003-     134,8   123,7 </w:t>
      </w:r>
      <w:r>
        <w:br/>
      </w:r>
      <w:r>
        <w:rPr>
          <w:rFonts w:ascii="Times New Roman"/>
          <w:b w:val="false"/>
          <w:i w:val="false"/>
          <w:color w:val="000000"/>
          <w:sz w:val="28"/>
        </w:rPr>
        <w:t xml:space="preserve">
    кабинеттерi      шешімдері  дың       2005 жж. </w:t>
      </w:r>
      <w:r>
        <w:br/>
      </w:r>
      <w:r>
        <w:rPr>
          <w:rFonts w:ascii="Times New Roman"/>
          <w:b w:val="false"/>
          <w:i w:val="false"/>
          <w:color w:val="000000"/>
          <w:sz w:val="28"/>
        </w:rPr>
        <w:t xml:space="preserve">
    жоқ жалпы бiлiм             әкімдері  І тоқсан </w:t>
      </w:r>
      <w:r>
        <w:br/>
      </w:r>
      <w:r>
        <w:rPr>
          <w:rFonts w:ascii="Times New Roman"/>
          <w:b w:val="false"/>
          <w:i w:val="false"/>
          <w:color w:val="000000"/>
          <w:sz w:val="28"/>
        </w:rPr>
        <w:t xml:space="preserve">
    беретiн орта </w:t>
      </w:r>
      <w:r>
        <w:br/>
      </w:r>
      <w:r>
        <w:rPr>
          <w:rFonts w:ascii="Times New Roman"/>
          <w:b w:val="false"/>
          <w:i w:val="false"/>
          <w:color w:val="000000"/>
          <w:sz w:val="28"/>
        </w:rPr>
        <w:t xml:space="preserve">
    мектептерде </w:t>
      </w:r>
      <w:r>
        <w:br/>
      </w:r>
      <w:r>
        <w:rPr>
          <w:rFonts w:ascii="Times New Roman"/>
          <w:b w:val="false"/>
          <w:i w:val="false"/>
          <w:color w:val="000000"/>
          <w:sz w:val="28"/>
        </w:rPr>
        <w:t xml:space="preserve">
    оларды ашу, </w:t>
      </w:r>
      <w:r>
        <w:br/>
      </w:r>
      <w:r>
        <w:rPr>
          <w:rFonts w:ascii="Times New Roman"/>
          <w:b w:val="false"/>
          <w:i w:val="false"/>
          <w:color w:val="000000"/>
          <w:sz w:val="28"/>
        </w:rPr>
        <w:t xml:space="preserve">
    қажеттi оқу </w:t>
      </w:r>
      <w:r>
        <w:br/>
      </w:r>
      <w:r>
        <w:rPr>
          <w:rFonts w:ascii="Times New Roman"/>
          <w:b w:val="false"/>
          <w:i w:val="false"/>
          <w:color w:val="000000"/>
          <w:sz w:val="28"/>
        </w:rPr>
        <w:t xml:space="preserve">
    жабдықтарымен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8.  Физика кабинет.  Әкімдердің Облыстар. 2003-     794,38  794,38 </w:t>
      </w:r>
      <w:r>
        <w:br/>
      </w:r>
      <w:r>
        <w:rPr>
          <w:rFonts w:ascii="Times New Roman"/>
          <w:b w:val="false"/>
          <w:i w:val="false"/>
          <w:color w:val="000000"/>
          <w:sz w:val="28"/>
        </w:rPr>
        <w:t xml:space="preserve">
    терi жоқ жалпы   шешімдері  дың       2005 жж. </w:t>
      </w:r>
      <w:r>
        <w:br/>
      </w:r>
      <w:r>
        <w:rPr>
          <w:rFonts w:ascii="Times New Roman"/>
          <w:b w:val="false"/>
          <w:i w:val="false"/>
          <w:color w:val="000000"/>
          <w:sz w:val="28"/>
        </w:rPr>
        <w:t xml:space="preserve">
    бiлiм беретiн               әкімдері  І тоқсан </w:t>
      </w:r>
      <w:r>
        <w:br/>
      </w:r>
      <w:r>
        <w:rPr>
          <w:rFonts w:ascii="Times New Roman"/>
          <w:b w:val="false"/>
          <w:i w:val="false"/>
          <w:color w:val="000000"/>
          <w:sz w:val="28"/>
        </w:rPr>
        <w:t xml:space="preserve">
    негiзгi және </w:t>
      </w:r>
      <w:r>
        <w:br/>
      </w:r>
      <w:r>
        <w:rPr>
          <w:rFonts w:ascii="Times New Roman"/>
          <w:b w:val="false"/>
          <w:i w:val="false"/>
          <w:color w:val="000000"/>
          <w:sz w:val="28"/>
        </w:rPr>
        <w:t xml:space="preserve">
    орта мектеп. </w:t>
      </w:r>
      <w:r>
        <w:br/>
      </w:r>
      <w:r>
        <w:rPr>
          <w:rFonts w:ascii="Times New Roman"/>
          <w:b w:val="false"/>
          <w:i w:val="false"/>
          <w:color w:val="000000"/>
          <w:sz w:val="28"/>
        </w:rPr>
        <w:t xml:space="preserve">
    терде оларды </w:t>
      </w:r>
      <w:r>
        <w:br/>
      </w:r>
      <w:r>
        <w:rPr>
          <w:rFonts w:ascii="Times New Roman"/>
          <w:b w:val="false"/>
          <w:i w:val="false"/>
          <w:color w:val="000000"/>
          <w:sz w:val="28"/>
        </w:rPr>
        <w:t xml:space="preserve">
    ашу, қажеттi </w:t>
      </w:r>
      <w:r>
        <w:br/>
      </w:r>
      <w:r>
        <w:rPr>
          <w:rFonts w:ascii="Times New Roman"/>
          <w:b w:val="false"/>
          <w:i w:val="false"/>
          <w:color w:val="000000"/>
          <w:sz w:val="28"/>
        </w:rPr>
        <w:t xml:space="preserve">
    оқу жабдықтары. </w:t>
      </w:r>
      <w:r>
        <w:br/>
      </w:r>
      <w:r>
        <w:rPr>
          <w:rFonts w:ascii="Times New Roman"/>
          <w:b w:val="false"/>
          <w:i w:val="false"/>
          <w:color w:val="000000"/>
          <w:sz w:val="28"/>
        </w:rPr>
        <w:t xml:space="preserve">
    мен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9.  Жалпы бiлiм      Аймақтық   Облыс.    2003 ж.   690,43   636,63 </w:t>
      </w:r>
      <w:r>
        <w:br/>
      </w:r>
      <w:r>
        <w:rPr>
          <w:rFonts w:ascii="Times New Roman"/>
          <w:b w:val="false"/>
          <w:i w:val="false"/>
          <w:color w:val="000000"/>
          <w:sz w:val="28"/>
        </w:rPr>
        <w:t xml:space="preserve">
    беретiн бiлiм    бағдарла.  тардың    қаңтар </w:t>
      </w:r>
      <w:r>
        <w:br/>
      </w:r>
      <w:r>
        <w:rPr>
          <w:rFonts w:ascii="Times New Roman"/>
          <w:b w:val="false"/>
          <w:i w:val="false"/>
          <w:color w:val="000000"/>
          <w:sz w:val="28"/>
        </w:rPr>
        <w:t xml:space="preserve">
    беру ұйымда.     малар,     әкімдері </w:t>
      </w:r>
      <w:r>
        <w:br/>
      </w:r>
      <w:r>
        <w:rPr>
          <w:rFonts w:ascii="Times New Roman"/>
          <w:b w:val="false"/>
          <w:i w:val="false"/>
          <w:color w:val="000000"/>
          <w:sz w:val="28"/>
        </w:rPr>
        <w:t xml:space="preserve">
    рында оқышулар   әкімдердің </w:t>
      </w:r>
      <w:r>
        <w:br/>
      </w:r>
      <w:r>
        <w:rPr>
          <w:rFonts w:ascii="Times New Roman"/>
          <w:b w:val="false"/>
          <w:i w:val="false"/>
          <w:color w:val="000000"/>
          <w:sz w:val="28"/>
        </w:rPr>
        <w:t xml:space="preserve">
    парталары        шешімдері </w:t>
      </w:r>
      <w:r>
        <w:br/>
      </w:r>
      <w:r>
        <w:rPr>
          <w:rFonts w:ascii="Times New Roman"/>
          <w:b w:val="false"/>
          <w:i w:val="false"/>
          <w:color w:val="000000"/>
          <w:sz w:val="28"/>
        </w:rPr>
        <w:t xml:space="preserve">
    мен сынып </w:t>
      </w:r>
      <w:r>
        <w:br/>
      </w:r>
      <w:r>
        <w:rPr>
          <w:rFonts w:ascii="Times New Roman"/>
          <w:b w:val="false"/>
          <w:i w:val="false"/>
          <w:color w:val="000000"/>
          <w:sz w:val="28"/>
        </w:rPr>
        <w:t xml:space="preserve">
    тақталарын </w:t>
      </w:r>
      <w:r>
        <w:br/>
      </w:r>
      <w:r>
        <w:rPr>
          <w:rFonts w:ascii="Times New Roman"/>
          <w:b w:val="false"/>
          <w:i w:val="false"/>
          <w:color w:val="000000"/>
          <w:sz w:val="28"/>
        </w:rPr>
        <w:t xml:space="preserve">
    сатып алу және </w:t>
      </w:r>
      <w:r>
        <w:br/>
      </w:r>
      <w:r>
        <w:rPr>
          <w:rFonts w:ascii="Times New Roman"/>
          <w:b w:val="false"/>
          <w:i w:val="false"/>
          <w:color w:val="000000"/>
          <w:sz w:val="28"/>
        </w:rPr>
        <w:t xml:space="preserve">
    жыл сайын </w:t>
      </w:r>
      <w:r>
        <w:br/>
      </w:r>
      <w:r>
        <w:rPr>
          <w:rFonts w:ascii="Times New Roman"/>
          <w:b w:val="false"/>
          <w:i w:val="false"/>
          <w:color w:val="000000"/>
          <w:sz w:val="28"/>
        </w:rPr>
        <w:t xml:space="preserve">
    жаңалауды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10. Арнайы түзету    Әкімдердің Облыстар. І тоқсан   106,6   68,96 </w:t>
      </w:r>
      <w:r>
        <w:br/>
      </w:r>
      <w:r>
        <w:rPr>
          <w:rFonts w:ascii="Times New Roman"/>
          <w:b w:val="false"/>
          <w:i w:val="false"/>
          <w:color w:val="000000"/>
          <w:sz w:val="28"/>
        </w:rPr>
        <w:t xml:space="preserve">
    бiлiм беру       шешімдері  дың       жыл сайын </w:t>
      </w:r>
      <w:r>
        <w:br/>
      </w:r>
      <w:r>
        <w:rPr>
          <w:rFonts w:ascii="Times New Roman"/>
          <w:b w:val="false"/>
          <w:i w:val="false"/>
          <w:color w:val="000000"/>
          <w:sz w:val="28"/>
        </w:rPr>
        <w:t xml:space="preserve">
    ұйымдарында                 әкімдері </w:t>
      </w:r>
      <w:r>
        <w:br/>
      </w:r>
      <w:r>
        <w:rPr>
          <w:rFonts w:ascii="Times New Roman"/>
          <w:b w:val="false"/>
          <w:i w:val="false"/>
          <w:color w:val="000000"/>
          <w:sz w:val="28"/>
        </w:rPr>
        <w:t xml:space="preserve">
    күрделi жөндеу </w:t>
      </w:r>
      <w:r>
        <w:br/>
      </w:r>
      <w:r>
        <w:rPr>
          <w:rFonts w:ascii="Times New Roman"/>
          <w:b w:val="false"/>
          <w:i w:val="false"/>
          <w:color w:val="000000"/>
          <w:sz w:val="28"/>
        </w:rPr>
        <w:t xml:space="preserve">
    жүргiзудi </w:t>
      </w:r>
      <w:r>
        <w:br/>
      </w: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11. Ауылдық бiлiм    Әкімдердің Облыс.    қаңтар    1240,99  1157,09 </w:t>
      </w:r>
      <w:r>
        <w:br/>
      </w:r>
      <w:r>
        <w:rPr>
          <w:rFonts w:ascii="Times New Roman"/>
          <w:b w:val="false"/>
          <w:i w:val="false"/>
          <w:color w:val="000000"/>
          <w:sz w:val="28"/>
        </w:rPr>
        <w:t xml:space="preserve">
    беру ұйымда.     шешімдері  тардың    жыл сайын </w:t>
      </w:r>
      <w:r>
        <w:br/>
      </w:r>
      <w:r>
        <w:rPr>
          <w:rFonts w:ascii="Times New Roman"/>
          <w:b w:val="false"/>
          <w:i w:val="false"/>
          <w:color w:val="000000"/>
          <w:sz w:val="28"/>
        </w:rPr>
        <w:t xml:space="preserve">
    рында уақытылы              әкімдері </w:t>
      </w:r>
      <w:r>
        <w:br/>
      </w:r>
      <w:r>
        <w:rPr>
          <w:rFonts w:ascii="Times New Roman"/>
          <w:b w:val="false"/>
          <w:i w:val="false"/>
          <w:color w:val="000000"/>
          <w:sz w:val="28"/>
        </w:rPr>
        <w:t xml:space="preserve">
    күрделi жөндеу </w:t>
      </w:r>
      <w:r>
        <w:br/>
      </w:r>
      <w:r>
        <w:rPr>
          <w:rFonts w:ascii="Times New Roman"/>
          <w:b w:val="false"/>
          <w:i w:val="false"/>
          <w:color w:val="000000"/>
          <w:sz w:val="28"/>
        </w:rPr>
        <w:t xml:space="preserve">
    жүргiзудi </w:t>
      </w:r>
      <w:r>
        <w:br/>
      </w: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12. Бiлiм беру       Бұйрық     БҒМ       желтоқсан </w:t>
      </w:r>
      <w:r>
        <w:br/>
      </w:r>
      <w:r>
        <w:rPr>
          <w:rFonts w:ascii="Times New Roman"/>
          <w:b w:val="false"/>
          <w:i w:val="false"/>
          <w:color w:val="000000"/>
          <w:sz w:val="28"/>
        </w:rPr>
        <w:t xml:space="preserve">
    ұйымдарының                           жыл сайын </w:t>
      </w:r>
      <w:r>
        <w:br/>
      </w:r>
      <w:r>
        <w:rPr>
          <w:rFonts w:ascii="Times New Roman"/>
          <w:b w:val="false"/>
          <w:i w:val="false"/>
          <w:color w:val="000000"/>
          <w:sz w:val="28"/>
        </w:rPr>
        <w:t xml:space="preserve">
    кiтапхана қор. </w:t>
      </w:r>
      <w:r>
        <w:br/>
      </w:r>
      <w:r>
        <w:rPr>
          <w:rFonts w:ascii="Times New Roman"/>
          <w:b w:val="false"/>
          <w:i w:val="false"/>
          <w:color w:val="000000"/>
          <w:sz w:val="28"/>
        </w:rPr>
        <w:t xml:space="preserve">
    ларын оқу-таным. </w:t>
      </w:r>
      <w:r>
        <w:br/>
      </w:r>
      <w:r>
        <w:rPr>
          <w:rFonts w:ascii="Times New Roman"/>
          <w:b w:val="false"/>
          <w:i w:val="false"/>
          <w:color w:val="000000"/>
          <w:sz w:val="28"/>
        </w:rPr>
        <w:t xml:space="preserve">
    дық, көркем </w:t>
      </w:r>
      <w:r>
        <w:br/>
      </w:r>
      <w:r>
        <w:rPr>
          <w:rFonts w:ascii="Times New Roman"/>
          <w:b w:val="false"/>
          <w:i w:val="false"/>
          <w:color w:val="000000"/>
          <w:sz w:val="28"/>
        </w:rPr>
        <w:t xml:space="preserve">
    және басқа </w:t>
      </w:r>
      <w:r>
        <w:br/>
      </w:r>
      <w:r>
        <w:rPr>
          <w:rFonts w:ascii="Times New Roman"/>
          <w:b w:val="false"/>
          <w:i w:val="false"/>
          <w:color w:val="000000"/>
          <w:sz w:val="28"/>
        </w:rPr>
        <w:t xml:space="preserve">
    әдебиетпен       Әкімдердің Облыс.    қаңтар     468,26  468,26 </w:t>
      </w:r>
      <w:r>
        <w:br/>
      </w:r>
      <w:r>
        <w:rPr>
          <w:rFonts w:ascii="Times New Roman"/>
          <w:b w:val="false"/>
          <w:i w:val="false"/>
          <w:color w:val="000000"/>
          <w:sz w:val="28"/>
        </w:rPr>
        <w:t xml:space="preserve">
    толықтыруды      шешімдері  тардың    жыл сайын </w:t>
      </w:r>
      <w:r>
        <w:br/>
      </w:r>
      <w:r>
        <w:rPr>
          <w:rFonts w:ascii="Times New Roman"/>
          <w:b w:val="false"/>
          <w:i w:val="false"/>
          <w:color w:val="000000"/>
          <w:sz w:val="28"/>
        </w:rPr>
        <w:t xml:space="preserve">
    қамтамасыз ету              әкімдері </w:t>
      </w:r>
    </w:p>
    <w:p>
      <w:pPr>
        <w:spacing w:after="0"/>
        <w:ind w:left="0"/>
        <w:jc w:val="both"/>
      </w:pPr>
      <w:r>
        <w:rPr>
          <w:rFonts w:ascii="Times New Roman"/>
          <w:b w:val="false"/>
          <w:i w:val="false"/>
          <w:color w:val="000000"/>
          <w:sz w:val="28"/>
        </w:rPr>
        <w:t xml:space="preserve">13.  "Ауыл мектебi"  Әкімдердің Облыс.    жыл сайын   2,8     2,8 </w:t>
      </w:r>
      <w:r>
        <w:br/>
      </w:r>
      <w:r>
        <w:rPr>
          <w:rFonts w:ascii="Times New Roman"/>
          <w:b w:val="false"/>
          <w:i w:val="false"/>
          <w:color w:val="000000"/>
          <w:sz w:val="28"/>
        </w:rPr>
        <w:t xml:space="preserve">
     облыстық ашық   шешімдері  тардың </w:t>
      </w:r>
      <w:r>
        <w:br/>
      </w:r>
      <w:r>
        <w:rPr>
          <w:rFonts w:ascii="Times New Roman"/>
          <w:b w:val="false"/>
          <w:i w:val="false"/>
          <w:color w:val="000000"/>
          <w:sz w:val="28"/>
        </w:rPr>
        <w:t xml:space="preserve">
     теледидар                  әкімдері </w:t>
      </w:r>
      <w:r>
        <w:br/>
      </w:r>
      <w:r>
        <w:rPr>
          <w:rFonts w:ascii="Times New Roman"/>
          <w:b w:val="false"/>
          <w:i w:val="false"/>
          <w:color w:val="000000"/>
          <w:sz w:val="28"/>
        </w:rPr>
        <w:t xml:space="preserve">
     қайырымдылық </w:t>
      </w:r>
      <w:r>
        <w:br/>
      </w:r>
      <w:r>
        <w:rPr>
          <w:rFonts w:ascii="Times New Roman"/>
          <w:b w:val="false"/>
          <w:i w:val="false"/>
          <w:color w:val="000000"/>
          <w:sz w:val="28"/>
        </w:rPr>
        <w:t xml:space="preserve">
     акцияларын </w:t>
      </w:r>
      <w:r>
        <w:br/>
      </w: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14.  Алыс ауылдар.   Әкімдердің Облыс.    қаңтар     115,79  115,38 </w:t>
      </w:r>
      <w:r>
        <w:br/>
      </w:r>
      <w:r>
        <w:rPr>
          <w:rFonts w:ascii="Times New Roman"/>
          <w:b w:val="false"/>
          <w:i w:val="false"/>
          <w:color w:val="000000"/>
          <w:sz w:val="28"/>
        </w:rPr>
        <w:t xml:space="preserve">
     дан оқушыларды  шешімдері  тардың    жыл сайын </w:t>
      </w:r>
      <w:r>
        <w:br/>
      </w:r>
      <w:r>
        <w:rPr>
          <w:rFonts w:ascii="Times New Roman"/>
          <w:b w:val="false"/>
          <w:i w:val="false"/>
          <w:color w:val="000000"/>
          <w:sz w:val="28"/>
        </w:rPr>
        <w:t xml:space="preserve">
     мектепке арнайы  ҚР        әкімдері </w:t>
      </w:r>
      <w:r>
        <w:br/>
      </w:r>
      <w:r>
        <w:rPr>
          <w:rFonts w:ascii="Times New Roman"/>
          <w:b w:val="false"/>
          <w:i w:val="false"/>
          <w:color w:val="000000"/>
          <w:sz w:val="28"/>
        </w:rPr>
        <w:t xml:space="preserve">
     автокөлiкпен    Үкіметіне </w:t>
      </w:r>
      <w:r>
        <w:br/>
      </w:r>
      <w:r>
        <w:rPr>
          <w:rFonts w:ascii="Times New Roman"/>
          <w:b w:val="false"/>
          <w:i w:val="false"/>
          <w:color w:val="000000"/>
          <w:sz w:val="28"/>
        </w:rPr>
        <w:t xml:space="preserve">
     әкелуді жүзеге  ақпарат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 Оқыту мен тәрбие сапасын арттыру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  "Ауыл мектебi"  Бұйрық     БҒМ       2003-      1,8      1,8 </w:t>
      </w:r>
      <w:r>
        <w:br/>
      </w:r>
      <w:r>
        <w:rPr>
          <w:rFonts w:ascii="Times New Roman"/>
          <w:b w:val="false"/>
          <w:i w:val="false"/>
          <w:color w:val="000000"/>
          <w:sz w:val="28"/>
        </w:rPr>
        <w:t xml:space="preserve">
     бағдарламасында                      2005 жж. </w:t>
      </w:r>
      <w:r>
        <w:br/>
      </w:r>
      <w:r>
        <w:rPr>
          <w:rFonts w:ascii="Times New Roman"/>
          <w:b w:val="false"/>
          <w:i w:val="false"/>
          <w:color w:val="000000"/>
          <w:sz w:val="28"/>
        </w:rPr>
        <w:t xml:space="preserve">
     белгiленген                          І тоқсан </w:t>
      </w:r>
      <w:r>
        <w:br/>
      </w:r>
      <w:r>
        <w:rPr>
          <w:rFonts w:ascii="Times New Roman"/>
          <w:b w:val="false"/>
          <w:i w:val="false"/>
          <w:color w:val="000000"/>
          <w:sz w:val="28"/>
        </w:rPr>
        <w:t xml:space="preserve">
     күтiлетiн </w:t>
      </w:r>
      <w:r>
        <w:br/>
      </w:r>
      <w:r>
        <w:rPr>
          <w:rFonts w:ascii="Times New Roman"/>
          <w:b w:val="false"/>
          <w:i w:val="false"/>
          <w:color w:val="000000"/>
          <w:sz w:val="28"/>
        </w:rPr>
        <w:t xml:space="preserve">
     нәтижелерге </w:t>
      </w:r>
      <w:r>
        <w:br/>
      </w:r>
      <w:r>
        <w:rPr>
          <w:rFonts w:ascii="Times New Roman"/>
          <w:b w:val="false"/>
          <w:i w:val="false"/>
          <w:color w:val="000000"/>
          <w:sz w:val="28"/>
        </w:rPr>
        <w:t xml:space="preserve">
     жетугe жәрдем. </w:t>
      </w:r>
      <w:r>
        <w:br/>
      </w:r>
      <w:r>
        <w:rPr>
          <w:rFonts w:ascii="Times New Roman"/>
          <w:b w:val="false"/>
          <w:i w:val="false"/>
          <w:color w:val="000000"/>
          <w:sz w:val="28"/>
        </w:rPr>
        <w:t xml:space="preserve">
     десетiн ауылдық </w:t>
      </w:r>
      <w:r>
        <w:br/>
      </w:r>
      <w:r>
        <w:rPr>
          <w:rFonts w:ascii="Times New Roman"/>
          <w:b w:val="false"/>
          <w:i w:val="false"/>
          <w:color w:val="000000"/>
          <w:sz w:val="28"/>
        </w:rPr>
        <w:t xml:space="preserve">
     мектептердi </w:t>
      </w:r>
      <w:r>
        <w:br/>
      </w:r>
      <w:r>
        <w:rPr>
          <w:rFonts w:ascii="Times New Roman"/>
          <w:b w:val="false"/>
          <w:i w:val="false"/>
          <w:color w:val="000000"/>
          <w:sz w:val="28"/>
        </w:rPr>
        <w:t xml:space="preserve">
     дамытудың </w:t>
      </w:r>
      <w:r>
        <w:br/>
      </w:r>
      <w:r>
        <w:rPr>
          <w:rFonts w:ascii="Times New Roman"/>
          <w:b w:val="false"/>
          <w:i w:val="false"/>
          <w:color w:val="000000"/>
          <w:sz w:val="28"/>
        </w:rPr>
        <w:t xml:space="preserve">
     негізгi бағыт. </w:t>
      </w:r>
      <w:r>
        <w:br/>
      </w:r>
      <w:r>
        <w:rPr>
          <w:rFonts w:ascii="Times New Roman"/>
          <w:b w:val="false"/>
          <w:i w:val="false"/>
          <w:color w:val="000000"/>
          <w:sz w:val="28"/>
        </w:rPr>
        <w:t xml:space="preserve">
     тары бойынша </w:t>
      </w:r>
      <w:r>
        <w:br/>
      </w:r>
      <w:r>
        <w:rPr>
          <w:rFonts w:ascii="Times New Roman"/>
          <w:b w:val="false"/>
          <w:i w:val="false"/>
          <w:color w:val="000000"/>
          <w:sz w:val="28"/>
        </w:rPr>
        <w:t xml:space="preserve">
     ғылыми-зерттеу </w:t>
      </w:r>
      <w:r>
        <w:br/>
      </w:r>
      <w:r>
        <w:rPr>
          <w:rFonts w:ascii="Times New Roman"/>
          <w:b w:val="false"/>
          <w:i w:val="false"/>
          <w:color w:val="000000"/>
          <w:sz w:val="28"/>
        </w:rPr>
        <w:t xml:space="preserve">
     жұмыстарының </w:t>
      </w:r>
      <w:r>
        <w:br/>
      </w:r>
      <w:r>
        <w:rPr>
          <w:rFonts w:ascii="Times New Roman"/>
          <w:b w:val="false"/>
          <w:i w:val="false"/>
          <w:color w:val="000000"/>
          <w:sz w:val="28"/>
        </w:rPr>
        <w:t xml:space="preserve">
     орындалуын </w:t>
      </w:r>
      <w:r>
        <w:br/>
      </w: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16.  Аудандық бiлiм  Әкімдердің Облыс.    2003 ж.   282,26   282,26 </w:t>
      </w:r>
      <w:r>
        <w:br/>
      </w:r>
      <w:r>
        <w:rPr>
          <w:rFonts w:ascii="Times New Roman"/>
          <w:b w:val="false"/>
          <w:i w:val="false"/>
          <w:color w:val="000000"/>
          <w:sz w:val="28"/>
        </w:rPr>
        <w:t xml:space="preserve">
     беру бөлiмдерi  шешімдері  тардың    І тоқсан </w:t>
      </w:r>
      <w:r>
        <w:br/>
      </w:r>
      <w:r>
        <w:rPr>
          <w:rFonts w:ascii="Times New Roman"/>
          <w:b w:val="false"/>
          <w:i w:val="false"/>
          <w:color w:val="000000"/>
          <w:sz w:val="28"/>
        </w:rPr>
        <w:t xml:space="preserve">
     жанындағы                  әкімдері </w:t>
      </w:r>
      <w:r>
        <w:br/>
      </w:r>
      <w:r>
        <w:rPr>
          <w:rFonts w:ascii="Times New Roman"/>
          <w:b w:val="false"/>
          <w:i w:val="false"/>
          <w:color w:val="000000"/>
          <w:sz w:val="28"/>
        </w:rPr>
        <w:t xml:space="preserve">
     әдiстемелiк </w:t>
      </w:r>
      <w:r>
        <w:br/>
      </w:r>
      <w:r>
        <w:rPr>
          <w:rFonts w:ascii="Times New Roman"/>
          <w:b w:val="false"/>
          <w:i w:val="false"/>
          <w:color w:val="000000"/>
          <w:sz w:val="28"/>
        </w:rPr>
        <w:t xml:space="preserve">
     кабинеттердiң </w:t>
      </w:r>
      <w:r>
        <w:br/>
      </w:r>
      <w:r>
        <w:rPr>
          <w:rFonts w:ascii="Times New Roman"/>
          <w:b w:val="false"/>
          <w:i w:val="false"/>
          <w:color w:val="000000"/>
          <w:sz w:val="28"/>
        </w:rPr>
        <w:t xml:space="preserve">
     тұрақты жұмыс </w:t>
      </w:r>
      <w:r>
        <w:br/>
      </w:r>
      <w:r>
        <w:rPr>
          <w:rFonts w:ascii="Times New Roman"/>
          <w:b w:val="false"/>
          <w:i w:val="false"/>
          <w:color w:val="000000"/>
          <w:sz w:val="28"/>
        </w:rPr>
        <w:t xml:space="preserve">
     iстеуін қамта. </w:t>
      </w:r>
      <w:r>
        <w:br/>
      </w:r>
      <w:r>
        <w:rPr>
          <w:rFonts w:ascii="Times New Roman"/>
          <w:b w:val="false"/>
          <w:i w:val="false"/>
          <w:color w:val="000000"/>
          <w:sz w:val="28"/>
        </w:rPr>
        <w:t xml:space="preserve">
     масыз ету </w:t>
      </w:r>
    </w:p>
    <w:p>
      <w:pPr>
        <w:spacing w:after="0"/>
        <w:ind w:left="0"/>
        <w:jc w:val="both"/>
      </w:pPr>
      <w:r>
        <w:rPr>
          <w:rFonts w:ascii="Times New Roman"/>
          <w:b w:val="false"/>
          <w:i w:val="false"/>
          <w:color w:val="000000"/>
          <w:sz w:val="28"/>
        </w:rPr>
        <w:t xml:space="preserve">17.  Ауылда балалар  Әкімдердің Облыс.    2003-      135     135 </w:t>
      </w:r>
      <w:r>
        <w:br/>
      </w:r>
      <w:r>
        <w:rPr>
          <w:rFonts w:ascii="Times New Roman"/>
          <w:b w:val="false"/>
          <w:i w:val="false"/>
          <w:color w:val="000000"/>
          <w:sz w:val="28"/>
        </w:rPr>
        <w:t xml:space="preserve">
     мен жасөспiрiм. шешімдері  тардың    2005 жж. </w:t>
      </w:r>
      <w:r>
        <w:br/>
      </w:r>
      <w:r>
        <w:rPr>
          <w:rFonts w:ascii="Times New Roman"/>
          <w:b w:val="false"/>
          <w:i w:val="false"/>
          <w:color w:val="000000"/>
          <w:sz w:val="28"/>
        </w:rPr>
        <w:t xml:space="preserve">
     дердің демалы.             әкімдері  сәуір </w:t>
      </w:r>
      <w:r>
        <w:br/>
      </w:r>
      <w:r>
        <w:rPr>
          <w:rFonts w:ascii="Times New Roman"/>
          <w:b w:val="false"/>
          <w:i w:val="false"/>
          <w:color w:val="000000"/>
          <w:sz w:val="28"/>
        </w:rPr>
        <w:t xml:space="preserve">
     сын ұйымдасты. </w:t>
      </w:r>
      <w:r>
        <w:br/>
      </w:r>
      <w:r>
        <w:rPr>
          <w:rFonts w:ascii="Times New Roman"/>
          <w:b w:val="false"/>
          <w:i w:val="false"/>
          <w:color w:val="000000"/>
          <w:sz w:val="28"/>
        </w:rPr>
        <w:t xml:space="preserve">
     руды, сауықты.  ҚР         БҒМ       2003- </w:t>
      </w:r>
      <w:r>
        <w:br/>
      </w:r>
      <w:r>
        <w:rPr>
          <w:rFonts w:ascii="Times New Roman"/>
          <w:b w:val="false"/>
          <w:i w:val="false"/>
          <w:color w:val="000000"/>
          <w:sz w:val="28"/>
        </w:rPr>
        <w:t xml:space="preserve">
     руды және       Үкіметіне            2005 жж. </w:t>
      </w:r>
      <w:r>
        <w:br/>
      </w:r>
      <w:r>
        <w:rPr>
          <w:rFonts w:ascii="Times New Roman"/>
          <w:b w:val="false"/>
          <w:i w:val="false"/>
          <w:color w:val="000000"/>
          <w:sz w:val="28"/>
        </w:rPr>
        <w:t xml:space="preserve">
     жұмыспен        ақпарат              қазан </w:t>
      </w:r>
      <w:r>
        <w:br/>
      </w:r>
      <w:r>
        <w:rPr>
          <w:rFonts w:ascii="Times New Roman"/>
          <w:b w:val="false"/>
          <w:i w:val="false"/>
          <w:color w:val="000000"/>
          <w:sz w:val="28"/>
        </w:rPr>
        <w:t xml:space="preserve">
     қамтуды қамта. </w:t>
      </w:r>
      <w:r>
        <w:br/>
      </w:r>
      <w:r>
        <w:rPr>
          <w:rFonts w:ascii="Times New Roman"/>
          <w:b w:val="false"/>
          <w:i w:val="false"/>
          <w:color w:val="000000"/>
          <w:sz w:val="28"/>
        </w:rPr>
        <w:t xml:space="preserve">
     масыз ету </w:t>
      </w:r>
    </w:p>
    <w:p>
      <w:pPr>
        <w:spacing w:after="0"/>
        <w:ind w:left="0"/>
        <w:jc w:val="both"/>
      </w:pPr>
      <w:r>
        <w:rPr>
          <w:rFonts w:ascii="Times New Roman"/>
          <w:b w:val="false"/>
          <w:i w:val="false"/>
          <w:color w:val="000000"/>
          <w:sz w:val="28"/>
        </w:rPr>
        <w:t xml:space="preserve">18.  Жасөспiрімдер   Әкімдердің Облыс.    2003 ж.     53     50,94 </w:t>
      </w:r>
      <w:r>
        <w:br/>
      </w:r>
      <w:r>
        <w:rPr>
          <w:rFonts w:ascii="Times New Roman"/>
          <w:b w:val="false"/>
          <w:i w:val="false"/>
          <w:color w:val="000000"/>
          <w:sz w:val="28"/>
        </w:rPr>
        <w:t xml:space="preserve">
     мен жастарға    шешімдері, тардың    І тоқсан </w:t>
      </w:r>
      <w:r>
        <w:br/>
      </w:r>
      <w:r>
        <w:rPr>
          <w:rFonts w:ascii="Times New Roman"/>
          <w:b w:val="false"/>
          <w:i w:val="false"/>
          <w:color w:val="000000"/>
          <w:sz w:val="28"/>
        </w:rPr>
        <w:t xml:space="preserve">
     консультациялар бұйрық     әкімдері </w:t>
      </w:r>
      <w:r>
        <w:br/>
      </w:r>
      <w:r>
        <w:rPr>
          <w:rFonts w:ascii="Times New Roman"/>
          <w:b w:val="false"/>
          <w:i w:val="false"/>
          <w:color w:val="000000"/>
          <w:sz w:val="28"/>
        </w:rPr>
        <w:t xml:space="preserve">
     берудi жүзеге              ДСМ </w:t>
      </w:r>
      <w:r>
        <w:br/>
      </w:r>
      <w:r>
        <w:rPr>
          <w:rFonts w:ascii="Times New Roman"/>
          <w:b w:val="false"/>
          <w:i w:val="false"/>
          <w:color w:val="000000"/>
          <w:sz w:val="28"/>
        </w:rPr>
        <w:t xml:space="preserve">
     асыру үшiн </w:t>
      </w:r>
      <w:r>
        <w:br/>
      </w:r>
      <w:r>
        <w:rPr>
          <w:rFonts w:ascii="Times New Roman"/>
          <w:b w:val="false"/>
          <w:i w:val="false"/>
          <w:color w:val="000000"/>
          <w:sz w:val="28"/>
        </w:rPr>
        <w:t xml:space="preserve">
     емдеу-сауықтыру </w:t>
      </w:r>
      <w:r>
        <w:br/>
      </w:r>
      <w:r>
        <w:rPr>
          <w:rFonts w:ascii="Times New Roman"/>
          <w:b w:val="false"/>
          <w:i w:val="false"/>
          <w:color w:val="000000"/>
          <w:sz w:val="28"/>
        </w:rPr>
        <w:t xml:space="preserve">
     мекемелерiнiң </w:t>
      </w:r>
      <w:r>
        <w:br/>
      </w:r>
      <w:r>
        <w:rPr>
          <w:rFonts w:ascii="Times New Roman"/>
          <w:b w:val="false"/>
          <w:i w:val="false"/>
          <w:color w:val="000000"/>
          <w:sz w:val="28"/>
        </w:rPr>
        <w:t xml:space="preserve">
     жанынан </w:t>
      </w:r>
      <w:r>
        <w:br/>
      </w:r>
      <w:r>
        <w:rPr>
          <w:rFonts w:ascii="Times New Roman"/>
          <w:b w:val="false"/>
          <w:i w:val="false"/>
          <w:color w:val="000000"/>
          <w:sz w:val="28"/>
        </w:rPr>
        <w:t xml:space="preserve">
     консультациялық </w:t>
      </w:r>
      <w:r>
        <w:br/>
      </w:r>
      <w:r>
        <w:rPr>
          <w:rFonts w:ascii="Times New Roman"/>
          <w:b w:val="false"/>
          <w:i w:val="false"/>
          <w:color w:val="000000"/>
          <w:sz w:val="28"/>
        </w:rPr>
        <w:t xml:space="preserve">
     пункттер ашу </w:t>
      </w:r>
    </w:p>
    <w:p>
      <w:pPr>
        <w:spacing w:after="0"/>
        <w:ind w:left="0"/>
        <w:jc w:val="both"/>
      </w:pPr>
      <w:r>
        <w:rPr>
          <w:rFonts w:ascii="Times New Roman"/>
          <w:b w:val="false"/>
          <w:i w:val="false"/>
          <w:color w:val="000000"/>
          <w:sz w:val="28"/>
        </w:rPr>
        <w:t xml:space="preserve">19.  Құқық қорғау    Қазақстан  БҒМ, ІІМ  2003-      51,42   51,42 </w:t>
      </w:r>
      <w:r>
        <w:br/>
      </w:r>
      <w:r>
        <w:rPr>
          <w:rFonts w:ascii="Times New Roman"/>
          <w:b w:val="false"/>
          <w:i w:val="false"/>
          <w:color w:val="000000"/>
          <w:sz w:val="28"/>
        </w:rPr>
        <w:t xml:space="preserve">
     органдарымен    Республи.  Облыс.    2005 жж. </w:t>
      </w:r>
      <w:r>
        <w:br/>
      </w:r>
      <w:r>
        <w:rPr>
          <w:rFonts w:ascii="Times New Roman"/>
          <w:b w:val="false"/>
          <w:i w:val="false"/>
          <w:color w:val="000000"/>
          <w:sz w:val="28"/>
        </w:rPr>
        <w:t xml:space="preserve">
     және ауылдық    касының    тардың    қаңтар, </w:t>
      </w:r>
      <w:r>
        <w:br/>
      </w:r>
      <w:r>
        <w:rPr>
          <w:rFonts w:ascii="Times New Roman"/>
          <w:b w:val="false"/>
          <w:i w:val="false"/>
          <w:color w:val="000000"/>
          <w:sz w:val="28"/>
        </w:rPr>
        <w:t xml:space="preserve">
     бiлiм беру      Үкіметіне  әкімдері  шілде </w:t>
      </w:r>
      <w:r>
        <w:br/>
      </w:r>
      <w:r>
        <w:rPr>
          <w:rFonts w:ascii="Times New Roman"/>
          <w:b w:val="false"/>
          <w:i w:val="false"/>
          <w:color w:val="000000"/>
          <w:sz w:val="28"/>
        </w:rPr>
        <w:t xml:space="preserve">
     ұйымдарының     есеп </w:t>
      </w:r>
      <w:r>
        <w:br/>
      </w:r>
      <w:r>
        <w:rPr>
          <w:rFonts w:ascii="Times New Roman"/>
          <w:b w:val="false"/>
          <w:i w:val="false"/>
          <w:color w:val="000000"/>
          <w:sz w:val="28"/>
        </w:rPr>
        <w:t xml:space="preserve">
     басшыларымен </w:t>
      </w:r>
      <w:r>
        <w:br/>
      </w:r>
      <w:r>
        <w:rPr>
          <w:rFonts w:ascii="Times New Roman"/>
          <w:b w:val="false"/>
          <w:i w:val="false"/>
          <w:color w:val="000000"/>
          <w:sz w:val="28"/>
        </w:rPr>
        <w:t xml:space="preserve">
     бiрлесiп, құқық </w:t>
      </w:r>
      <w:r>
        <w:br/>
      </w:r>
      <w:r>
        <w:rPr>
          <w:rFonts w:ascii="Times New Roman"/>
          <w:b w:val="false"/>
          <w:i w:val="false"/>
          <w:color w:val="000000"/>
          <w:sz w:val="28"/>
        </w:rPr>
        <w:t xml:space="preserve">
     бұзушылық пен </w:t>
      </w:r>
      <w:r>
        <w:br/>
      </w:r>
      <w:r>
        <w:rPr>
          <w:rFonts w:ascii="Times New Roman"/>
          <w:b w:val="false"/>
          <w:i w:val="false"/>
          <w:color w:val="000000"/>
          <w:sz w:val="28"/>
        </w:rPr>
        <w:t xml:space="preserve">
     балалар қадаға. </w:t>
      </w:r>
      <w:r>
        <w:br/>
      </w:r>
      <w:r>
        <w:rPr>
          <w:rFonts w:ascii="Times New Roman"/>
          <w:b w:val="false"/>
          <w:i w:val="false"/>
          <w:color w:val="000000"/>
          <w:sz w:val="28"/>
        </w:rPr>
        <w:t xml:space="preserve">
     лаусыздығының </w:t>
      </w:r>
      <w:r>
        <w:br/>
      </w:r>
      <w:r>
        <w:rPr>
          <w:rFonts w:ascii="Times New Roman"/>
          <w:b w:val="false"/>
          <w:i w:val="false"/>
          <w:color w:val="000000"/>
          <w:sz w:val="28"/>
        </w:rPr>
        <w:t xml:space="preserve">
     алдын алу </w:t>
      </w:r>
      <w:r>
        <w:br/>
      </w:r>
      <w:r>
        <w:rPr>
          <w:rFonts w:ascii="Times New Roman"/>
          <w:b w:val="false"/>
          <w:i w:val="false"/>
          <w:color w:val="000000"/>
          <w:sz w:val="28"/>
        </w:rPr>
        <w:t xml:space="preserve">
     мәселелерi </w:t>
      </w:r>
      <w:r>
        <w:br/>
      </w:r>
      <w:r>
        <w:rPr>
          <w:rFonts w:ascii="Times New Roman"/>
          <w:b w:val="false"/>
          <w:i w:val="false"/>
          <w:color w:val="000000"/>
          <w:sz w:val="28"/>
        </w:rPr>
        <w:t xml:space="preserve">
     бойынша жұмыс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20.  Балалар, жастар Бұйрық     Ақп.мині  І тоқсан     2,1    2,1 </w:t>
      </w:r>
      <w:r>
        <w:br/>
      </w:r>
      <w:r>
        <w:rPr>
          <w:rFonts w:ascii="Times New Roman"/>
          <w:b w:val="false"/>
          <w:i w:val="false"/>
          <w:color w:val="000000"/>
          <w:sz w:val="28"/>
        </w:rPr>
        <w:t xml:space="preserve">
     тақырыбы        Әкімдердің Облыс.    жыл сайын </w:t>
      </w:r>
      <w:r>
        <w:br/>
      </w:r>
      <w:r>
        <w:rPr>
          <w:rFonts w:ascii="Times New Roman"/>
          <w:b w:val="false"/>
          <w:i w:val="false"/>
          <w:color w:val="000000"/>
          <w:sz w:val="28"/>
        </w:rPr>
        <w:t xml:space="preserve">
     бойынша жаңа    шешімдері  тардың </w:t>
      </w:r>
      <w:r>
        <w:br/>
      </w:r>
      <w:r>
        <w:rPr>
          <w:rFonts w:ascii="Times New Roman"/>
          <w:b w:val="false"/>
          <w:i w:val="false"/>
          <w:color w:val="000000"/>
          <w:sz w:val="28"/>
        </w:rPr>
        <w:t xml:space="preserve">
     теле-, радио               әкімдері </w:t>
      </w:r>
      <w:r>
        <w:br/>
      </w:r>
      <w:r>
        <w:rPr>
          <w:rFonts w:ascii="Times New Roman"/>
          <w:b w:val="false"/>
          <w:i w:val="false"/>
          <w:color w:val="000000"/>
          <w:sz w:val="28"/>
        </w:rPr>
        <w:t xml:space="preserve">
     хабарларын </w:t>
      </w:r>
      <w:r>
        <w:br/>
      </w: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21.  Балаларға ар.   Бірлескен  Ақп.мині,  І тоқсан     1,9    1,9 </w:t>
      </w:r>
      <w:r>
        <w:br/>
      </w:r>
      <w:r>
        <w:rPr>
          <w:rFonts w:ascii="Times New Roman"/>
          <w:b w:val="false"/>
          <w:i w:val="false"/>
          <w:color w:val="000000"/>
          <w:sz w:val="28"/>
        </w:rPr>
        <w:t xml:space="preserve">
     налған үздiк    бұйрық     Мәд.мині   жыл сайын </w:t>
      </w:r>
      <w:r>
        <w:br/>
      </w:r>
      <w:r>
        <w:rPr>
          <w:rFonts w:ascii="Times New Roman"/>
          <w:b w:val="false"/>
          <w:i w:val="false"/>
          <w:color w:val="000000"/>
          <w:sz w:val="28"/>
        </w:rPr>
        <w:t xml:space="preserve">
     музыкалық       Әкімдердің БҒМ,Облыс. </w:t>
      </w:r>
      <w:r>
        <w:br/>
      </w:r>
      <w:r>
        <w:rPr>
          <w:rFonts w:ascii="Times New Roman"/>
          <w:b w:val="false"/>
          <w:i w:val="false"/>
          <w:color w:val="000000"/>
          <w:sz w:val="28"/>
        </w:rPr>
        <w:t xml:space="preserve">
     шығармаларға,   шешімдері  тардың </w:t>
      </w:r>
      <w:r>
        <w:br/>
      </w:r>
      <w:r>
        <w:rPr>
          <w:rFonts w:ascii="Times New Roman"/>
          <w:b w:val="false"/>
          <w:i w:val="false"/>
          <w:color w:val="000000"/>
          <w:sz w:val="28"/>
        </w:rPr>
        <w:t xml:space="preserve">
     кинофильмдерге,            әкімдері </w:t>
      </w:r>
      <w:r>
        <w:br/>
      </w:r>
      <w:r>
        <w:rPr>
          <w:rFonts w:ascii="Times New Roman"/>
          <w:b w:val="false"/>
          <w:i w:val="false"/>
          <w:color w:val="000000"/>
          <w:sz w:val="28"/>
        </w:rPr>
        <w:t xml:space="preserve">
     әндерге, бала. </w:t>
      </w:r>
      <w:r>
        <w:br/>
      </w:r>
      <w:r>
        <w:rPr>
          <w:rFonts w:ascii="Times New Roman"/>
          <w:b w:val="false"/>
          <w:i w:val="false"/>
          <w:color w:val="000000"/>
          <w:sz w:val="28"/>
        </w:rPr>
        <w:t xml:space="preserve">
     лардың көркем </w:t>
      </w:r>
      <w:r>
        <w:br/>
      </w:r>
      <w:r>
        <w:rPr>
          <w:rFonts w:ascii="Times New Roman"/>
          <w:b w:val="false"/>
          <w:i w:val="false"/>
          <w:color w:val="000000"/>
          <w:sz w:val="28"/>
        </w:rPr>
        <w:t xml:space="preserve">
     әдебиетiне </w:t>
      </w:r>
      <w:r>
        <w:br/>
      </w:r>
      <w:r>
        <w:rPr>
          <w:rFonts w:ascii="Times New Roman"/>
          <w:b w:val="false"/>
          <w:i w:val="false"/>
          <w:color w:val="000000"/>
          <w:sz w:val="28"/>
        </w:rPr>
        <w:t xml:space="preserve">
     конкурстар </w:t>
      </w:r>
      <w:r>
        <w:br/>
      </w: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22.  Дiн ұстану      БАҚ-тарға  Ақп.мині  тұрақты      7,15   7,15 </w:t>
      </w:r>
      <w:r>
        <w:br/>
      </w:r>
      <w:r>
        <w:rPr>
          <w:rFonts w:ascii="Times New Roman"/>
          <w:b w:val="false"/>
          <w:i w:val="false"/>
          <w:color w:val="000000"/>
          <w:sz w:val="28"/>
        </w:rPr>
        <w:t xml:space="preserve">
     бостандығы      жарияла.   Облыс. </w:t>
      </w:r>
      <w:r>
        <w:br/>
      </w:r>
      <w:r>
        <w:rPr>
          <w:rFonts w:ascii="Times New Roman"/>
          <w:b w:val="false"/>
          <w:i w:val="false"/>
          <w:color w:val="000000"/>
          <w:sz w:val="28"/>
        </w:rPr>
        <w:t xml:space="preserve">
     құқықтары,      нымдар     тардың </w:t>
      </w:r>
      <w:r>
        <w:br/>
      </w:r>
      <w:r>
        <w:rPr>
          <w:rFonts w:ascii="Times New Roman"/>
          <w:b w:val="false"/>
          <w:i w:val="false"/>
          <w:color w:val="000000"/>
          <w:sz w:val="28"/>
        </w:rPr>
        <w:t xml:space="preserve">
     сондай-ақ дiни             әкімдері </w:t>
      </w:r>
      <w:r>
        <w:br/>
      </w:r>
      <w:r>
        <w:rPr>
          <w:rFonts w:ascii="Times New Roman"/>
          <w:b w:val="false"/>
          <w:i w:val="false"/>
          <w:color w:val="000000"/>
          <w:sz w:val="28"/>
        </w:rPr>
        <w:t xml:space="preserve">
     экстремизмге </w:t>
      </w:r>
      <w:r>
        <w:br/>
      </w:r>
      <w:r>
        <w:rPr>
          <w:rFonts w:ascii="Times New Roman"/>
          <w:b w:val="false"/>
          <w:i w:val="false"/>
          <w:color w:val="000000"/>
          <w:sz w:val="28"/>
        </w:rPr>
        <w:t xml:space="preserve">
     қарсы күресті </w:t>
      </w:r>
      <w:r>
        <w:br/>
      </w:r>
      <w:r>
        <w:rPr>
          <w:rFonts w:ascii="Times New Roman"/>
          <w:b w:val="false"/>
          <w:i w:val="false"/>
          <w:color w:val="000000"/>
          <w:sz w:val="28"/>
        </w:rPr>
        <w:t xml:space="preserve">
     насихаттау </w:t>
      </w:r>
      <w:r>
        <w:br/>
      </w:r>
      <w:r>
        <w:rPr>
          <w:rFonts w:ascii="Times New Roman"/>
          <w:b w:val="false"/>
          <w:i w:val="false"/>
          <w:color w:val="000000"/>
          <w:sz w:val="28"/>
        </w:rPr>
        <w:t xml:space="preserve">
     жөнiндегi мәсе. </w:t>
      </w:r>
      <w:r>
        <w:br/>
      </w:r>
      <w:r>
        <w:rPr>
          <w:rFonts w:ascii="Times New Roman"/>
          <w:b w:val="false"/>
          <w:i w:val="false"/>
          <w:color w:val="000000"/>
          <w:sz w:val="28"/>
        </w:rPr>
        <w:t xml:space="preserve">
     лелерiн бұқара. </w:t>
      </w:r>
      <w:r>
        <w:br/>
      </w:r>
      <w:r>
        <w:rPr>
          <w:rFonts w:ascii="Times New Roman"/>
          <w:b w:val="false"/>
          <w:i w:val="false"/>
          <w:color w:val="000000"/>
          <w:sz w:val="28"/>
        </w:rPr>
        <w:t xml:space="preserve">
     лық ақпарат </w:t>
      </w:r>
      <w:r>
        <w:br/>
      </w:r>
      <w:r>
        <w:rPr>
          <w:rFonts w:ascii="Times New Roman"/>
          <w:b w:val="false"/>
          <w:i w:val="false"/>
          <w:color w:val="000000"/>
          <w:sz w:val="28"/>
        </w:rPr>
        <w:t xml:space="preserve">
     құралдарында </w:t>
      </w:r>
      <w:r>
        <w:br/>
      </w:r>
      <w:r>
        <w:rPr>
          <w:rFonts w:ascii="Times New Roman"/>
          <w:b w:val="false"/>
          <w:i w:val="false"/>
          <w:color w:val="000000"/>
          <w:sz w:val="28"/>
        </w:rPr>
        <w:t xml:space="preserve">
     жариялануын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23.  Ауылдық жалпы   Әкімдердің Облыс.    қаңтар      65      60,2 </w:t>
      </w:r>
      <w:r>
        <w:br/>
      </w:r>
      <w:r>
        <w:rPr>
          <w:rFonts w:ascii="Times New Roman"/>
          <w:b w:val="false"/>
          <w:i w:val="false"/>
          <w:color w:val="000000"/>
          <w:sz w:val="28"/>
        </w:rPr>
        <w:t xml:space="preserve">
     бiлiм беретiн   шешімдері  тардың    жыл сайын </w:t>
      </w:r>
      <w:r>
        <w:br/>
      </w:r>
      <w:r>
        <w:rPr>
          <w:rFonts w:ascii="Times New Roman"/>
          <w:b w:val="false"/>
          <w:i w:val="false"/>
          <w:color w:val="000000"/>
          <w:sz w:val="28"/>
        </w:rPr>
        <w:t xml:space="preserve">
     мектептерде                әкімдері </w:t>
      </w:r>
      <w:r>
        <w:br/>
      </w:r>
      <w:r>
        <w:rPr>
          <w:rFonts w:ascii="Times New Roman"/>
          <w:b w:val="false"/>
          <w:i w:val="false"/>
          <w:color w:val="000000"/>
          <w:sz w:val="28"/>
        </w:rPr>
        <w:t xml:space="preserve">
     кәсiптiк </w:t>
      </w:r>
      <w:r>
        <w:br/>
      </w:r>
      <w:r>
        <w:rPr>
          <w:rFonts w:ascii="Times New Roman"/>
          <w:b w:val="false"/>
          <w:i w:val="false"/>
          <w:color w:val="000000"/>
          <w:sz w:val="28"/>
        </w:rPr>
        <w:t xml:space="preserve">
     бағдарлау </w:t>
      </w:r>
      <w:r>
        <w:br/>
      </w:r>
      <w:r>
        <w:rPr>
          <w:rFonts w:ascii="Times New Roman"/>
          <w:b w:val="false"/>
          <w:i w:val="false"/>
          <w:color w:val="000000"/>
          <w:sz w:val="28"/>
        </w:rPr>
        <w:t xml:space="preserve">
     кабинеттерiн </w:t>
      </w:r>
      <w:r>
        <w:br/>
      </w:r>
      <w:r>
        <w:rPr>
          <w:rFonts w:ascii="Times New Roman"/>
          <w:b w:val="false"/>
          <w:i w:val="false"/>
          <w:color w:val="000000"/>
          <w:sz w:val="28"/>
        </w:rPr>
        <w:t xml:space="preserve">
     ашу, мектеп. </w:t>
      </w:r>
      <w:r>
        <w:br/>
      </w:r>
      <w:r>
        <w:rPr>
          <w:rFonts w:ascii="Times New Roman"/>
          <w:b w:val="false"/>
          <w:i w:val="false"/>
          <w:color w:val="000000"/>
          <w:sz w:val="28"/>
        </w:rPr>
        <w:t xml:space="preserve">
     аралық оқу- </w:t>
      </w:r>
      <w:r>
        <w:br/>
      </w:r>
      <w:r>
        <w:rPr>
          <w:rFonts w:ascii="Times New Roman"/>
          <w:b w:val="false"/>
          <w:i w:val="false"/>
          <w:color w:val="000000"/>
          <w:sz w:val="28"/>
        </w:rPr>
        <w:t xml:space="preserve">
     өндiрiстiк </w:t>
      </w:r>
      <w:r>
        <w:br/>
      </w:r>
      <w:r>
        <w:rPr>
          <w:rFonts w:ascii="Times New Roman"/>
          <w:b w:val="false"/>
          <w:i w:val="false"/>
          <w:color w:val="000000"/>
          <w:sz w:val="28"/>
        </w:rPr>
        <w:t xml:space="preserve">
     комбинаттарды </w:t>
      </w:r>
      <w:r>
        <w:br/>
      </w:r>
      <w:r>
        <w:rPr>
          <w:rFonts w:ascii="Times New Roman"/>
          <w:b w:val="false"/>
          <w:i w:val="false"/>
          <w:color w:val="000000"/>
          <w:sz w:val="28"/>
        </w:rPr>
        <w:t xml:space="preserve">
     қалпына келтiру </w:t>
      </w:r>
    </w:p>
    <w:p>
      <w:pPr>
        <w:spacing w:after="0"/>
        <w:ind w:left="0"/>
        <w:jc w:val="both"/>
      </w:pPr>
      <w:r>
        <w:rPr>
          <w:rFonts w:ascii="Times New Roman"/>
          <w:b w:val="false"/>
          <w:i w:val="false"/>
          <w:color w:val="000000"/>
          <w:sz w:val="28"/>
        </w:rPr>
        <w:t xml:space="preserve">24.  Пәндердi бейiн. Әкімдердің Облыс.    қаңтар     220,4   220,4 </w:t>
      </w:r>
      <w:r>
        <w:br/>
      </w:r>
      <w:r>
        <w:rPr>
          <w:rFonts w:ascii="Times New Roman"/>
          <w:b w:val="false"/>
          <w:i w:val="false"/>
          <w:color w:val="000000"/>
          <w:sz w:val="28"/>
        </w:rPr>
        <w:t xml:space="preserve">
     дiк және терең. шешімдері  тардың    жыл сайын </w:t>
      </w:r>
      <w:r>
        <w:br/>
      </w:r>
      <w:r>
        <w:rPr>
          <w:rFonts w:ascii="Times New Roman"/>
          <w:b w:val="false"/>
          <w:i w:val="false"/>
          <w:color w:val="000000"/>
          <w:sz w:val="28"/>
        </w:rPr>
        <w:t xml:space="preserve">
     детiп оқытатын             әкімдері </w:t>
      </w:r>
      <w:r>
        <w:br/>
      </w:r>
      <w:r>
        <w:rPr>
          <w:rFonts w:ascii="Times New Roman"/>
          <w:b w:val="false"/>
          <w:i w:val="false"/>
          <w:color w:val="000000"/>
          <w:sz w:val="28"/>
        </w:rPr>
        <w:t xml:space="preserve">
     ауылдық мектеп. </w:t>
      </w:r>
      <w:r>
        <w:br/>
      </w:r>
      <w:r>
        <w:rPr>
          <w:rFonts w:ascii="Times New Roman"/>
          <w:b w:val="false"/>
          <w:i w:val="false"/>
          <w:color w:val="000000"/>
          <w:sz w:val="28"/>
        </w:rPr>
        <w:t xml:space="preserve">
     тердiң желi. </w:t>
      </w:r>
      <w:r>
        <w:br/>
      </w:r>
      <w:r>
        <w:rPr>
          <w:rFonts w:ascii="Times New Roman"/>
          <w:b w:val="false"/>
          <w:i w:val="false"/>
          <w:color w:val="000000"/>
          <w:sz w:val="28"/>
        </w:rPr>
        <w:t xml:space="preserve">
     лерiн кеңейту </w:t>
      </w:r>
    </w:p>
    <w:p>
      <w:pPr>
        <w:spacing w:after="0"/>
        <w:ind w:left="0"/>
        <w:jc w:val="both"/>
      </w:pPr>
      <w:r>
        <w:rPr>
          <w:rFonts w:ascii="Times New Roman"/>
          <w:b w:val="false"/>
          <w:i w:val="false"/>
          <w:color w:val="000000"/>
          <w:sz w:val="28"/>
        </w:rPr>
        <w:t xml:space="preserve">25.  Ауылдық мектеп. Әкімдердің Облыс.    қаңтар      85      84,9 </w:t>
      </w:r>
      <w:r>
        <w:br/>
      </w:r>
      <w:r>
        <w:rPr>
          <w:rFonts w:ascii="Times New Roman"/>
          <w:b w:val="false"/>
          <w:i w:val="false"/>
          <w:color w:val="000000"/>
          <w:sz w:val="28"/>
        </w:rPr>
        <w:t xml:space="preserve">
     терде бейiндiк  шешімдері  тардың    жыл сайын </w:t>
      </w:r>
      <w:r>
        <w:br/>
      </w:r>
      <w:r>
        <w:rPr>
          <w:rFonts w:ascii="Times New Roman"/>
          <w:b w:val="false"/>
          <w:i w:val="false"/>
          <w:color w:val="000000"/>
          <w:sz w:val="28"/>
        </w:rPr>
        <w:t xml:space="preserve">
     еңбекке баулуға            әкімдері </w:t>
      </w:r>
      <w:r>
        <w:br/>
      </w:r>
      <w:r>
        <w:rPr>
          <w:rFonts w:ascii="Times New Roman"/>
          <w:b w:val="false"/>
          <w:i w:val="false"/>
          <w:color w:val="000000"/>
          <w:sz w:val="28"/>
        </w:rPr>
        <w:t xml:space="preserve">
     және кәсiптiк </w:t>
      </w:r>
      <w:r>
        <w:br/>
      </w:r>
      <w:r>
        <w:rPr>
          <w:rFonts w:ascii="Times New Roman"/>
          <w:b w:val="false"/>
          <w:i w:val="false"/>
          <w:color w:val="000000"/>
          <w:sz w:val="28"/>
        </w:rPr>
        <w:t xml:space="preserve">
     даярлыққа </w:t>
      </w:r>
      <w:r>
        <w:br/>
      </w:r>
      <w:r>
        <w:rPr>
          <w:rFonts w:ascii="Times New Roman"/>
          <w:b w:val="false"/>
          <w:i w:val="false"/>
          <w:color w:val="000000"/>
          <w:sz w:val="28"/>
        </w:rPr>
        <w:t xml:space="preserve">
     дейiнгi оқытуды </w:t>
      </w:r>
      <w:r>
        <w:br/>
      </w:r>
      <w:r>
        <w:rPr>
          <w:rFonts w:ascii="Times New Roman"/>
          <w:b w:val="false"/>
          <w:i w:val="false"/>
          <w:color w:val="000000"/>
          <w:sz w:val="28"/>
        </w:rPr>
        <w:t xml:space="preserve">
     жүзеге асыруға </w:t>
      </w:r>
      <w:r>
        <w:br/>
      </w:r>
      <w:r>
        <w:rPr>
          <w:rFonts w:ascii="Times New Roman"/>
          <w:b w:val="false"/>
          <w:i w:val="false"/>
          <w:color w:val="000000"/>
          <w:sz w:val="28"/>
        </w:rPr>
        <w:t xml:space="preserve">
     жағдайды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26.  Әрбiр ауылдық   Әкімдердің Облыс.    қаңтар    700,786  712,786 </w:t>
      </w:r>
      <w:r>
        <w:br/>
      </w:r>
      <w:r>
        <w:rPr>
          <w:rFonts w:ascii="Times New Roman"/>
          <w:b w:val="false"/>
          <w:i w:val="false"/>
          <w:color w:val="000000"/>
          <w:sz w:val="28"/>
        </w:rPr>
        <w:t xml:space="preserve">
     ауданда мектеп. шешімдері  тардың    жыл сайын </w:t>
      </w:r>
      <w:r>
        <w:br/>
      </w:r>
      <w:r>
        <w:rPr>
          <w:rFonts w:ascii="Times New Roman"/>
          <w:b w:val="false"/>
          <w:i w:val="false"/>
          <w:color w:val="000000"/>
          <w:sz w:val="28"/>
        </w:rPr>
        <w:t xml:space="preserve">
     тен тыс қосымша            әкімдері </w:t>
      </w:r>
      <w:r>
        <w:br/>
      </w:r>
      <w:r>
        <w:rPr>
          <w:rFonts w:ascii="Times New Roman"/>
          <w:b w:val="false"/>
          <w:i w:val="false"/>
          <w:color w:val="000000"/>
          <w:sz w:val="28"/>
        </w:rPr>
        <w:t xml:space="preserve">
     бiлiм беру </w:t>
      </w:r>
      <w:r>
        <w:br/>
      </w:r>
      <w:r>
        <w:rPr>
          <w:rFonts w:ascii="Times New Roman"/>
          <w:b w:val="false"/>
          <w:i w:val="false"/>
          <w:color w:val="000000"/>
          <w:sz w:val="28"/>
        </w:rPr>
        <w:t xml:space="preserve">
     ұйымдарының </w:t>
      </w:r>
      <w:r>
        <w:br/>
      </w:r>
      <w:r>
        <w:rPr>
          <w:rFonts w:ascii="Times New Roman"/>
          <w:b w:val="false"/>
          <w:i w:val="false"/>
          <w:color w:val="000000"/>
          <w:sz w:val="28"/>
        </w:rPr>
        <w:t xml:space="preserve">
     жұмыс iстеуін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 Педагогикалық кадрларды даярлау және қайта даярлау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27.  Мемлекеттік     Бұйрық     БҒМ       2003 ж.   332,9   332,9 </w:t>
      </w:r>
      <w:r>
        <w:br/>
      </w:r>
      <w:r>
        <w:rPr>
          <w:rFonts w:ascii="Times New Roman"/>
          <w:b w:val="false"/>
          <w:i w:val="false"/>
          <w:color w:val="000000"/>
          <w:sz w:val="28"/>
        </w:rPr>
        <w:t xml:space="preserve">
     жоғары оқу                           ІІ тоқсан </w:t>
      </w:r>
      <w:r>
        <w:br/>
      </w:r>
      <w:r>
        <w:rPr>
          <w:rFonts w:ascii="Times New Roman"/>
          <w:b w:val="false"/>
          <w:i w:val="false"/>
          <w:color w:val="000000"/>
          <w:sz w:val="28"/>
        </w:rPr>
        <w:t xml:space="preserve">
     орындарының </w:t>
      </w:r>
      <w:r>
        <w:br/>
      </w:r>
      <w:r>
        <w:rPr>
          <w:rFonts w:ascii="Times New Roman"/>
          <w:b w:val="false"/>
          <w:i w:val="false"/>
          <w:color w:val="000000"/>
          <w:sz w:val="28"/>
        </w:rPr>
        <w:t xml:space="preserve">
     базасында ауыл. </w:t>
      </w:r>
      <w:r>
        <w:br/>
      </w:r>
      <w:r>
        <w:rPr>
          <w:rFonts w:ascii="Times New Roman"/>
          <w:b w:val="false"/>
          <w:i w:val="false"/>
          <w:color w:val="000000"/>
          <w:sz w:val="28"/>
        </w:rPr>
        <w:t xml:space="preserve">
     дық және шағын </w:t>
      </w:r>
      <w:r>
        <w:br/>
      </w:r>
      <w:r>
        <w:rPr>
          <w:rFonts w:ascii="Times New Roman"/>
          <w:b w:val="false"/>
          <w:i w:val="false"/>
          <w:color w:val="000000"/>
          <w:sz w:val="28"/>
        </w:rPr>
        <w:t xml:space="preserve">
     жинақталған </w:t>
      </w:r>
      <w:r>
        <w:br/>
      </w:r>
      <w:r>
        <w:rPr>
          <w:rFonts w:ascii="Times New Roman"/>
          <w:b w:val="false"/>
          <w:i w:val="false"/>
          <w:color w:val="000000"/>
          <w:sz w:val="28"/>
        </w:rPr>
        <w:t xml:space="preserve">
     мектептер үшін </w:t>
      </w:r>
      <w:r>
        <w:br/>
      </w:r>
      <w:r>
        <w:rPr>
          <w:rFonts w:ascii="Times New Roman"/>
          <w:b w:val="false"/>
          <w:i w:val="false"/>
          <w:color w:val="000000"/>
          <w:sz w:val="28"/>
        </w:rPr>
        <w:t xml:space="preserve">
     педагогикалық </w:t>
      </w:r>
      <w:r>
        <w:br/>
      </w:r>
      <w:r>
        <w:rPr>
          <w:rFonts w:ascii="Times New Roman"/>
          <w:b w:val="false"/>
          <w:i w:val="false"/>
          <w:color w:val="000000"/>
          <w:sz w:val="28"/>
        </w:rPr>
        <w:t xml:space="preserve">
     кадрларды даяр. </w:t>
      </w:r>
      <w:r>
        <w:br/>
      </w:r>
      <w:r>
        <w:rPr>
          <w:rFonts w:ascii="Times New Roman"/>
          <w:b w:val="false"/>
          <w:i w:val="false"/>
          <w:color w:val="000000"/>
          <w:sz w:val="28"/>
        </w:rPr>
        <w:t xml:space="preserve">
     лауды ұйымдас. </w:t>
      </w:r>
      <w:r>
        <w:br/>
      </w:r>
      <w:r>
        <w:rPr>
          <w:rFonts w:ascii="Times New Roman"/>
          <w:b w:val="false"/>
          <w:i w:val="false"/>
          <w:color w:val="000000"/>
          <w:sz w:val="28"/>
        </w:rPr>
        <w:t xml:space="preserve">
     тыру. Кәсіптік </w:t>
      </w:r>
      <w:r>
        <w:br/>
      </w:r>
      <w:r>
        <w:rPr>
          <w:rFonts w:ascii="Times New Roman"/>
          <w:b w:val="false"/>
          <w:i w:val="false"/>
          <w:color w:val="000000"/>
          <w:sz w:val="28"/>
        </w:rPr>
        <w:t xml:space="preserve">
     жоғары білім </w:t>
      </w:r>
      <w:r>
        <w:br/>
      </w:r>
      <w:r>
        <w:rPr>
          <w:rFonts w:ascii="Times New Roman"/>
          <w:b w:val="false"/>
          <w:i w:val="false"/>
          <w:color w:val="000000"/>
          <w:sz w:val="28"/>
        </w:rPr>
        <w:t xml:space="preserve">
     мамандықтары    Бұйрық     БҒМ       2003 ж. </w:t>
      </w:r>
      <w:r>
        <w:br/>
      </w:r>
      <w:r>
        <w:rPr>
          <w:rFonts w:ascii="Times New Roman"/>
          <w:b w:val="false"/>
          <w:i w:val="false"/>
          <w:color w:val="000000"/>
          <w:sz w:val="28"/>
        </w:rPr>
        <w:t xml:space="preserve">
     мен даярлық                          ІІ тоқсан </w:t>
      </w:r>
      <w:r>
        <w:br/>
      </w:r>
      <w:r>
        <w:rPr>
          <w:rFonts w:ascii="Times New Roman"/>
          <w:b w:val="false"/>
          <w:i w:val="false"/>
          <w:color w:val="000000"/>
          <w:sz w:val="28"/>
        </w:rPr>
        <w:t xml:space="preserve">
     бағыттары жік. </w:t>
      </w:r>
      <w:r>
        <w:br/>
      </w:r>
      <w:r>
        <w:rPr>
          <w:rFonts w:ascii="Times New Roman"/>
          <w:b w:val="false"/>
          <w:i w:val="false"/>
          <w:color w:val="000000"/>
          <w:sz w:val="28"/>
        </w:rPr>
        <w:t xml:space="preserve">
     теуішіне ықпал. </w:t>
      </w:r>
      <w:r>
        <w:br/>
      </w:r>
      <w:r>
        <w:rPr>
          <w:rFonts w:ascii="Times New Roman"/>
          <w:b w:val="false"/>
          <w:i w:val="false"/>
          <w:color w:val="000000"/>
          <w:sz w:val="28"/>
        </w:rPr>
        <w:t xml:space="preserve">
     дастырылған </w:t>
      </w:r>
      <w:r>
        <w:br/>
      </w:r>
      <w:r>
        <w:rPr>
          <w:rFonts w:ascii="Times New Roman"/>
          <w:b w:val="false"/>
          <w:i w:val="false"/>
          <w:color w:val="000000"/>
          <w:sz w:val="28"/>
        </w:rPr>
        <w:t xml:space="preserve">
     мамандықтарды </w:t>
      </w:r>
      <w:r>
        <w:br/>
      </w:r>
      <w:r>
        <w:rPr>
          <w:rFonts w:ascii="Times New Roman"/>
          <w:b w:val="false"/>
          <w:i w:val="false"/>
          <w:color w:val="000000"/>
          <w:sz w:val="28"/>
        </w:rPr>
        <w:t xml:space="preserve">
     енгізу </w:t>
      </w:r>
    </w:p>
    <w:p>
      <w:pPr>
        <w:spacing w:after="0"/>
        <w:ind w:left="0"/>
        <w:jc w:val="both"/>
      </w:pPr>
      <w:r>
        <w:rPr>
          <w:rFonts w:ascii="Times New Roman"/>
          <w:b w:val="false"/>
          <w:i w:val="false"/>
          <w:color w:val="000000"/>
          <w:sz w:val="28"/>
        </w:rPr>
        <w:t xml:space="preserve">28.  Жаңа буын       Бұйрық     БҒМ       2003-     3,96    3,96 </w:t>
      </w:r>
      <w:r>
        <w:br/>
      </w:r>
      <w:r>
        <w:rPr>
          <w:rFonts w:ascii="Times New Roman"/>
          <w:b w:val="false"/>
          <w:i w:val="false"/>
          <w:color w:val="000000"/>
          <w:sz w:val="28"/>
        </w:rPr>
        <w:t xml:space="preserve">
     оқулықтарын                          2005 ж. </w:t>
      </w:r>
      <w:r>
        <w:br/>
      </w:r>
      <w:r>
        <w:rPr>
          <w:rFonts w:ascii="Times New Roman"/>
          <w:b w:val="false"/>
          <w:i w:val="false"/>
          <w:color w:val="000000"/>
          <w:sz w:val="28"/>
        </w:rPr>
        <w:t xml:space="preserve">
     енгізу жөнінде.                      қаңтар </w:t>
      </w:r>
      <w:r>
        <w:br/>
      </w:r>
      <w:r>
        <w:rPr>
          <w:rFonts w:ascii="Times New Roman"/>
          <w:b w:val="false"/>
          <w:i w:val="false"/>
          <w:color w:val="000000"/>
          <w:sz w:val="28"/>
        </w:rPr>
        <w:t xml:space="preserve">
     гі ауылдық </w:t>
      </w:r>
      <w:r>
        <w:br/>
      </w:r>
      <w:r>
        <w:rPr>
          <w:rFonts w:ascii="Times New Roman"/>
          <w:b w:val="false"/>
          <w:i w:val="false"/>
          <w:color w:val="000000"/>
          <w:sz w:val="28"/>
        </w:rPr>
        <w:t xml:space="preserve">
     мектептер мұға. </w:t>
      </w:r>
      <w:r>
        <w:br/>
      </w:r>
      <w:r>
        <w:rPr>
          <w:rFonts w:ascii="Times New Roman"/>
          <w:b w:val="false"/>
          <w:i w:val="false"/>
          <w:color w:val="000000"/>
          <w:sz w:val="28"/>
        </w:rPr>
        <w:t xml:space="preserve">
     лімдерінің </w:t>
      </w:r>
      <w:r>
        <w:br/>
      </w:r>
      <w:r>
        <w:rPr>
          <w:rFonts w:ascii="Times New Roman"/>
          <w:b w:val="false"/>
          <w:i w:val="false"/>
          <w:color w:val="000000"/>
          <w:sz w:val="28"/>
        </w:rPr>
        <w:t xml:space="preserve">
     біліктілігін    Әкімдердің Облыс.              92,47   92,47 </w:t>
      </w:r>
      <w:r>
        <w:br/>
      </w:r>
      <w:r>
        <w:rPr>
          <w:rFonts w:ascii="Times New Roman"/>
          <w:b w:val="false"/>
          <w:i w:val="false"/>
          <w:color w:val="000000"/>
          <w:sz w:val="28"/>
        </w:rPr>
        <w:t xml:space="preserve">
     арттыруды және  шешімдері  тардың </w:t>
      </w:r>
      <w:r>
        <w:br/>
      </w:r>
      <w:r>
        <w:rPr>
          <w:rFonts w:ascii="Times New Roman"/>
          <w:b w:val="false"/>
          <w:i w:val="false"/>
          <w:color w:val="000000"/>
          <w:sz w:val="28"/>
        </w:rPr>
        <w:t xml:space="preserve">
     қайта даярлауды            әкімдері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29.  Ауылдағы        Әкімдердің Облыс.    2003-     734,4   734,4 </w:t>
      </w:r>
      <w:r>
        <w:br/>
      </w:r>
      <w:r>
        <w:rPr>
          <w:rFonts w:ascii="Times New Roman"/>
          <w:b w:val="false"/>
          <w:i w:val="false"/>
          <w:color w:val="000000"/>
          <w:sz w:val="28"/>
        </w:rPr>
        <w:t xml:space="preserve">
     мұғалімдердің   шешімдері  тардың    2005 ж. </w:t>
      </w:r>
      <w:r>
        <w:br/>
      </w:r>
      <w:r>
        <w:rPr>
          <w:rFonts w:ascii="Times New Roman"/>
          <w:b w:val="false"/>
          <w:i w:val="false"/>
          <w:color w:val="000000"/>
          <w:sz w:val="28"/>
        </w:rPr>
        <w:t xml:space="preserve">
     әлеуметтік қор.            әкімдері  қаңтар </w:t>
      </w:r>
      <w:r>
        <w:br/>
      </w:r>
      <w:r>
        <w:rPr>
          <w:rFonts w:ascii="Times New Roman"/>
          <w:b w:val="false"/>
          <w:i w:val="false"/>
          <w:color w:val="000000"/>
          <w:sz w:val="28"/>
        </w:rPr>
        <w:t xml:space="preserve">
     ғалуын қамта.     ҚР                 2003- </w:t>
      </w:r>
      <w:r>
        <w:br/>
      </w:r>
      <w:r>
        <w:rPr>
          <w:rFonts w:ascii="Times New Roman"/>
          <w:b w:val="false"/>
          <w:i w:val="false"/>
          <w:color w:val="000000"/>
          <w:sz w:val="28"/>
        </w:rPr>
        <w:t xml:space="preserve">
     масыз ететін     Үкіметіне           2005 ж. </w:t>
      </w:r>
      <w:r>
        <w:br/>
      </w:r>
      <w:r>
        <w:rPr>
          <w:rFonts w:ascii="Times New Roman"/>
          <w:b w:val="false"/>
          <w:i w:val="false"/>
          <w:color w:val="000000"/>
          <w:sz w:val="28"/>
        </w:rPr>
        <w:t xml:space="preserve">
     шаралар кешенін  ақпарат             желтоқсан </w:t>
      </w:r>
      <w:r>
        <w:br/>
      </w:r>
      <w:r>
        <w:rPr>
          <w:rFonts w:ascii="Times New Roman"/>
          <w:b w:val="false"/>
          <w:i w:val="false"/>
          <w:color w:val="000000"/>
          <w:sz w:val="28"/>
        </w:rPr>
        <w:t xml:space="preserve">
     әзірлеу, жас </w:t>
      </w:r>
      <w:r>
        <w:br/>
      </w:r>
      <w:r>
        <w:rPr>
          <w:rFonts w:ascii="Times New Roman"/>
          <w:b w:val="false"/>
          <w:i w:val="false"/>
          <w:color w:val="000000"/>
          <w:sz w:val="28"/>
        </w:rPr>
        <w:t xml:space="preserve">
     мамандарды </w:t>
      </w:r>
      <w:r>
        <w:br/>
      </w:r>
      <w:r>
        <w:rPr>
          <w:rFonts w:ascii="Times New Roman"/>
          <w:b w:val="false"/>
          <w:i w:val="false"/>
          <w:color w:val="000000"/>
          <w:sz w:val="28"/>
        </w:rPr>
        <w:t xml:space="preserve">
     ауылдық мектеп. </w:t>
      </w:r>
      <w:r>
        <w:br/>
      </w:r>
      <w:r>
        <w:rPr>
          <w:rFonts w:ascii="Times New Roman"/>
          <w:b w:val="false"/>
          <w:i w:val="false"/>
          <w:color w:val="000000"/>
          <w:sz w:val="28"/>
        </w:rPr>
        <w:t xml:space="preserve">
     терде орнықты. </w:t>
      </w:r>
      <w:r>
        <w:br/>
      </w:r>
      <w:r>
        <w:rPr>
          <w:rFonts w:ascii="Times New Roman"/>
          <w:b w:val="false"/>
          <w:i w:val="false"/>
          <w:color w:val="000000"/>
          <w:sz w:val="28"/>
        </w:rPr>
        <w:t xml:space="preserve">
     ру, оларды </w:t>
      </w:r>
      <w:r>
        <w:br/>
      </w:r>
      <w:r>
        <w:rPr>
          <w:rFonts w:ascii="Times New Roman"/>
          <w:b w:val="false"/>
          <w:i w:val="false"/>
          <w:color w:val="000000"/>
          <w:sz w:val="28"/>
        </w:rPr>
        <w:t xml:space="preserve">
     тұрғын үймен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N |Болжамды шығыстар|Қаржыландыру </w:t>
      </w:r>
      <w:r>
        <w:br/>
      </w:r>
      <w:r>
        <w:rPr>
          <w:rFonts w:ascii="Times New Roman"/>
          <w:b w:val="false"/>
          <w:i w:val="false"/>
          <w:color w:val="000000"/>
          <w:sz w:val="28"/>
        </w:rPr>
        <w:t xml:space="preserve">
р/с|   (млн. теңге)  |    көзі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  2005 ж.*       |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8                  9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1.     33,3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2.                    Қаражат талап </w:t>
      </w:r>
      <w:r>
        <w:br/>
      </w:r>
      <w:r>
        <w:rPr>
          <w:rFonts w:ascii="Times New Roman"/>
          <w:b w:val="false"/>
          <w:i w:val="false"/>
          <w:color w:val="000000"/>
          <w:sz w:val="28"/>
        </w:rPr>
        <w:t xml:space="preserve">
                      етілмейді </w:t>
      </w:r>
    </w:p>
    <w:p>
      <w:pPr>
        <w:spacing w:after="0"/>
        <w:ind w:left="0"/>
        <w:jc w:val="both"/>
      </w:pPr>
      <w:r>
        <w:rPr>
          <w:rFonts w:ascii="Times New Roman"/>
          <w:b w:val="false"/>
          <w:i w:val="false"/>
          <w:color w:val="000000"/>
          <w:sz w:val="28"/>
        </w:rPr>
        <w:t xml:space="preserve">3.                    Қаражат талап </w:t>
      </w:r>
      <w:r>
        <w:br/>
      </w:r>
      <w:r>
        <w:rPr>
          <w:rFonts w:ascii="Times New Roman"/>
          <w:b w:val="false"/>
          <w:i w:val="false"/>
          <w:color w:val="000000"/>
          <w:sz w:val="28"/>
        </w:rPr>
        <w:t xml:space="preserve">
                      етілмейді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4.    3524,4          Республикалық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859,3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5.    505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6.    31,53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7.    100,9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8.    789,28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9.    613,53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10.   68,96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11.   1173,15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12.   467,06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13.    2,8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14.    114,68         Жергілікті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15.    1,8            Республикалық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16.    282,26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17.    135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18.    50,94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19.    51,42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20.    2,1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21.    1,9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22.    7,15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23.    59,2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24.    220,4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25.    84,9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26.   712,786         Жергілікті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27.    332,9          Республикалық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28.    3,96           Республикалық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92,47          Жергілікті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29.    734,4          Жергілікті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2004, 2005 жылға арналған республикалық бюджет қаражаты есебінен қаржыландырылатын іс-шаралар бойынша шығыстар көлемі тиісті қаржы жылына арналған "Республикалық бюджет туралы" Қазақстан Республикасының Заңына сәйкес анықталатын болады. </w:t>
      </w:r>
      <w:r>
        <w:br/>
      </w:r>
      <w:r>
        <w:rPr>
          <w:rFonts w:ascii="Times New Roman"/>
          <w:b w:val="false"/>
          <w:i w:val="false"/>
          <w:color w:val="000000"/>
          <w:sz w:val="28"/>
        </w:rPr>
        <w:t xml:space="preserve">
      Жергілікті бюджеттер қаражаты есебінен қаржыландырылатын іс-шаралар бойынша шығыстардың жыл сайынғы көлемін жергілікті өкілді органдар анықтайды.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