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9505" w14:textId="d369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 қыркүйектегі N 1290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18 ақпандағы N 170 қаулысы. Күші жойылды - Қазақстан Республикасы Үкіметінің 2012 жылғы 6 наурыздағы № 290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2012.03.06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"Білім берудің мемлекеттік жалпы міндетті стандарттарын әзірлеудің, бекітудің және қолданылу мерзімдерінің тәртібі туралы" Қазақстан Республикасы Үкіметінің 1999 жылғы 2 қыркүйектегі N 1290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1999 ж., N 44, 400-құжат)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кіріспесінде: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"Заңына" деген сөз "Заңдарына"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Республикасының" деген сөздер "Қазақстан Республикасының "Білім туралы" деген сөздермен ауыстырылсын және "маусымдағы" деген сөзден кейін "және "Кемтар балаларды әлеуметтік және медициналық-педагогикалық түзеу арқылы қолдау туралы" 2002 жылғы 11 шілдедегі"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Білім берудің мемлекеттік жалпы міндетті стандарттарын әзірлеудің, бекітудің және қолданылу мерзімдерінің тәртібінде: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"Заңына" деген сөз "Заңдарына"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"Қазақстан" деген сөздің алдынан ", Кемтар балаларды әлеуметтік және медициналық-педагогикалық түзеу арқылы қолдау туралы"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"білім берудің" деген сөздерден кейін мынадай сөздермен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", оның ішінде кемтар балаларға арнаулы мектепке дейінгі және жалпы арнаулы білім берудің".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