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1fe51" w14:textId="e61fe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Теңiз порттарын салу үшiн оларды орналастыру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27 ақпандағы N 207 қаулысы. Күші жойылды - Қазақстан Республикасы Үкіметінің 2015 жылғы 10 тамыздағы № 622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30 қаңтардағы № 76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"Сауда мақсатында теңiзде жүзу туралы" Қазақстан Республикасының 2002 жылғы 17 қаңтардағы Заңының </w:t>
      </w:r>
      <w:r>
        <w:rPr>
          <w:rFonts w:ascii="Times New Roman"/>
          <w:b w:val="false"/>
          <w:i w:val="false"/>
          <w:color w:val="000000"/>
          <w:sz w:val="28"/>
        </w:rPr>
        <w:t xml:space="preserve">4-бабы </w:t>
      </w:r>
      <w:r>
        <w:rPr>
          <w:rFonts w:ascii="Times New Roman"/>
          <w:b w:val="false"/>
          <w:i w:val="false"/>
          <w:color w:val="000000"/>
          <w:sz w:val="28"/>
        </w:rPr>
        <w:t xml:space="preserve">2-тармағының 6) тармақшасын iске асыру мақсатында Қазақстан Республикасының Үкiметі қаулы етеді: </w:t>
      </w:r>
    </w:p>
    <w:bookmarkStart w:name="z1" w:id="0"/>
    <w:p>
      <w:pPr>
        <w:spacing w:after="0"/>
        <w:ind w:left="0"/>
        <w:jc w:val="both"/>
      </w:pPr>
      <w:r>
        <w:rPr>
          <w:rFonts w:ascii="Times New Roman"/>
          <w:b w:val="false"/>
          <w:i w:val="false"/>
          <w:color w:val="000000"/>
          <w:sz w:val="28"/>
        </w:rPr>
        <w:t xml:space="preserve">
      1. Қоса берiліп отырған Теңiз порттарын салу үшiн оларды орналастыру ережесi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2003 жылғы 27 ақпандағы </w:t>
      </w:r>
      <w:r>
        <w:br/>
      </w:r>
      <w:r>
        <w:rPr>
          <w:rFonts w:ascii="Times New Roman"/>
          <w:b w:val="false"/>
          <w:i w:val="false"/>
          <w:color w:val="000000"/>
          <w:sz w:val="28"/>
        </w:rPr>
        <w:t xml:space="preserve">
N 207 қаулысымен    </w:t>
      </w:r>
      <w:r>
        <w:br/>
      </w:r>
      <w:r>
        <w:rPr>
          <w:rFonts w:ascii="Times New Roman"/>
          <w:b w:val="false"/>
          <w:i w:val="false"/>
          <w:color w:val="000000"/>
          <w:sz w:val="28"/>
        </w:rPr>
        <w:t xml:space="preserve">
бекiтілген       </w:t>
      </w:r>
    </w:p>
    <w:bookmarkEnd w:id="2"/>
    <w:bookmarkStart w:name="z3" w:id="3"/>
    <w:p>
      <w:pPr>
        <w:spacing w:after="0"/>
        <w:ind w:left="0"/>
        <w:jc w:val="left"/>
      </w:pPr>
      <w:r>
        <w:rPr>
          <w:rFonts w:ascii="Times New Roman"/>
          <w:b/>
          <w:i w:val="false"/>
          <w:color w:val="000000"/>
        </w:rPr>
        <w:t xml:space="preserve"> 
Теңiз порттарын салу үшін оларды орналастыру ережесi </w:t>
      </w:r>
    </w:p>
    <w:bookmarkEnd w:id="3"/>
    <w:p>
      <w:pPr>
        <w:spacing w:after="0"/>
        <w:ind w:left="0"/>
        <w:jc w:val="both"/>
      </w:pPr>
      <w:r>
        <w:rPr>
          <w:rFonts w:ascii="Times New Roman"/>
          <w:b w:val="false"/>
          <w:i w:val="false"/>
          <w:color w:val="000000"/>
          <w:sz w:val="28"/>
        </w:rPr>
        <w:t>      Осы Теңiз порттарын салу үшiн оларды орналастыру ережесi оларды орналастыру тәртiбiн анықтайды және "Сауда мақсатында теңiзде жүзу туралы" Қазақстан Республикасының 2002 жылғы 17 қаңтардағы Заңының </w:t>
      </w:r>
      <w:r>
        <w:rPr>
          <w:rFonts w:ascii="Times New Roman"/>
          <w:b w:val="false"/>
          <w:i w:val="false"/>
          <w:color w:val="000000"/>
          <w:sz w:val="28"/>
        </w:rPr>
        <w:t xml:space="preserve">4-бабы </w:t>
      </w:r>
      <w:r>
        <w:rPr>
          <w:rFonts w:ascii="Times New Roman"/>
          <w:b w:val="false"/>
          <w:i w:val="false"/>
          <w:color w:val="000000"/>
          <w:sz w:val="28"/>
        </w:rPr>
        <w:t xml:space="preserve">2-тармағының 6) тармақшасына сәйкес әзiрленген. </w:t>
      </w:r>
    </w:p>
    <w:bookmarkStart w:name="z4"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xml:space="preserve">      1. Теңiз порттарын жобалау порттарды, олардың аумағын, айдынын және iргелес елдi мекендермен әрi өнеркәсіптік ұйымдармен бiрге олардың даму перспективасын ескере отырып және бекiтiлген қала салу құжаттамасымен ұштастырып ұтымды орналастыру шарттары сақталып, жүзеге асырылады. Теңiз портын жобалау кезiнде әлеуметтік және экологиялық проблемалар мiндеттi түрде қарауға жатады, бұл ретте қоршаған ортаны тиiмдi қорғауды және сақтауды, сондай-ақ шекаралық және кедендік бақылау жұмыстарын ұйымдастыру мүмкiндігін қамтамасыз ететiн шаралар әзiрленедi. </w:t>
      </w:r>
      <w:r>
        <w:br/>
      </w:r>
      <w:r>
        <w:rPr>
          <w:rFonts w:ascii="Times New Roman"/>
          <w:b w:val="false"/>
          <w:i w:val="false"/>
          <w:color w:val="000000"/>
          <w:sz w:val="28"/>
        </w:rPr>
        <w:t xml:space="preserve">
      2. Теңiз портын орналастыру және жобалау мiндетi - бұл қауiпсiз қабылдау, тиеудi (түсiрудi) жедел жүргiзу және қазiргi заманғы әрi перспективалы көліктік кемелерге олардың келу кезегiне қарай кешендi қызмет көрсету талаптарын қанағаттандыратын және көлiктің теңiздік әрi аралас түрлерiнде тасымалдаудың прогрессивтi тәсілдерінің шарттарына жауап беретiн бiрыңғай кешен ретінде портты орналастырудың оңтайлы шешiмiн табу. Бұл peттe мыналар қамтамасыз етiлуi тиiс: порттың белгiленген өткiзу қабiлетi, портты есептiк кезең шегiнен тыс ұзақ перспективада дамыту мүмкіндiгi және қабылданған шешiмдердің экономикалық орындылығы. </w:t>
      </w:r>
      <w:r>
        <w:br/>
      </w:r>
      <w:r>
        <w:rPr>
          <w:rFonts w:ascii="Times New Roman"/>
          <w:b w:val="false"/>
          <w:i w:val="false"/>
          <w:color w:val="000000"/>
          <w:sz w:val="28"/>
        </w:rPr>
        <w:t xml:space="preserve">
      3. Жобаланатын порттың технологиялық құрылымының негiзгi элементтерi қабылдау, тиеу (түсiру), теңiз көлiк кемелерiне кешендi қызмет көрсету, сондай-ақ темiр жол, автомобиль, құбыр және көліктің басқа да аралас түрлерінен жүктi қабылдау (беру) үшiн қажетті техникалық құралдардың (құрылыстар, ғимараттар, жабдықтар, жайластыру, көліктік және инженерлiк коммуникациялар) жиынтығы болып табылатын технологиялық қайта тиеу кешенi болуы тиiс. </w:t>
      </w:r>
      <w:r>
        <w:br/>
      </w:r>
      <w:r>
        <w:rPr>
          <w:rFonts w:ascii="Times New Roman"/>
          <w:b w:val="false"/>
          <w:i w:val="false"/>
          <w:color w:val="000000"/>
          <w:sz w:val="28"/>
        </w:rPr>
        <w:t xml:space="preserve">
      4. Портты орналастыру жобасында айдынның жалпы мөлшерi айқындалуы тиiс, ол мынадай қажеттiлiкке негiзделе отырып белгiленеді: </w:t>
      </w:r>
      <w:r>
        <w:br/>
      </w:r>
      <w:r>
        <w:rPr>
          <w:rFonts w:ascii="Times New Roman"/>
          <w:b w:val="false"/>
          <w:i w:val="false"/>
          <w:color w:val="000000"/>
          <w:sz w:val="28"/>
        </w:rPr>
        <w:t xml:space="preserve">
      1) айлақтарға кемелердiң қауiпсiз маневр жасауы және жақын келуi үшiн жағдайлар жасауға; </w:t>
      </w:r>
      <w:r>
        <w:br/>
      </w:r>
      <w:r>
        <w:rPr>
          <w:rFonts w:ascii="Times New Roman"/>
          <w:b w:val="false"/>
          <w:i w:val="false"/>
          <w:color w:val="000000"/>
          <w:sz w:val="28"/>
        </w:rPr>
        <w:t xml:space="preserve">
      2) неғұрлым қолайлы толқын жағдайларына; </w:t>
      </w:r>
      <w:r>
        <w:br/>
      </w:r>
      <w:r>
        <w:rPr>
          <w:rFonts w:ascii="Times New Roman"/>
          <w:b w:val="false"/>
          <w:i w:val="false"/>
          <w:color w:val="000000"/>
          <w:sz w:val="28"/>
        </w:rPr>
        <w:t xml:space="preserve">
      3) жүк және жолаушылар операциялары орындалған, жабдықтау, қызмет көрсету және бос тұрған кезде көлiк флоты кемелерінің ыңғайлы және қауіпсiз жұмысына; </w:t>
      </w:r>
      <w:r>
        <w:br/>
      </w:r>
      <w:r>
        <w:rPr>
          <w:rFonts w:ascii="Times New Roman"/>
          <w:b w:val="false"/>
          <w:i w:val="false"/>
          <w:color w:val="000000"/>
          <w:sz w:val="28"/>
        </w:rPr>
        <w:t xml:space="preserve">
      4) портта орналасқан кемелердi айдында орналастыруға: олардың қауiпсiз кiруi мен тұрағын ескере отырып, техникалық флотты, қызметтiк-қосалқы флотты, мердiгерлік құрылыс ұйымдарын және басқа да ұйымдарды. </w:t>
      </w:r>
      <w:r>
        <w:br/>
      </w:r>
      <w:r>
        <w:rPr>
          <w:rFonts w:ascii="Times New Roman"/>
          <w:b w:val="false"/>
          <w:i w:val="false"/>
          <w:color w:val="000000"/>
          <w:sz w:val="28"/>
        </w:rPr>
        <w:t xml:space="preserve">
      Порт айдынының жалпы мөлшерi, портқа кiретiн қақпалардың енi, мөлшерi және кiру рейдi мен бассейндердiң жоспарлы кескiндерi ұзақ перспективаға кемелер мөлшерiнің болжамды өзгерiсi мен перспективалық кеме айналымы ескерiле отырып, анықталады. </w:t>
      </w:r>
      <w:r>
        <w:br/>
      </w:r>
      <w:r>
        <w:rPr>
          <w:rFonts w:ascii="Times New Roman"/>
          <w:b w:val="false"/>
          <w:i w:val="false"/>
          <w:color w:val="000000"/>
          <w:sz w:val="28"/>
        </w:rPr>
        <w:t>
      5. Осы Ережемен қатар құрылыс нормалары мен ережелерінің талаптарын, теңiз порттарын жобалау кезiндегi санитарлық талаптарды</w:t>
      </w:r>
      <w:r>
        <w:rPr>
          <w:rFonts w:ascii="Times New Roman"/>
          <w:b w:val="false"/>
          <w:i w:val="false"/>
          <w:color w:val="000000"/>
          <w:sz w:val="28"/>
        </w:rPr>
        <w:t> </w:t>
      </w:r>
      <w:r>
        <w:rPr>
          <w:rFonts w:ascii="Times New Roman"/>
          <w:b w:val="false"/>
          <w:i w:val="false"/>
          <w:color w:val="000000"/>
          <w:sz w:val="28"/>
        </w:rPr>
        <w:t xml:space="preserve">басшылыққа алу қажет. </w:t>
      </w:r>
    </w:p>
    <w:bookmarkStart w:name="z5" w:id="5"/>
    <w:p>
      <w:pPr>
        <w:spacing w:after="0"/>
        <w:ind w:left="0"/>
        <w:jc w:val="left"/>
      </w:pPr>
      <w:r>
        <w:rPr>
          <w:rFonts w:ascii="Times New Roman"/>
          <w:b/>
          <w:i w:val="false"/>
          <w:color w:val="000000"/>
        </w:rPr>
        <w:t xml:space="preserve"> 
2. Теңiз портын салу үшiн алаң таңдау </w:t>
      </w:r>
    </w:p>
    <w:bookmarkEnd w:id="5"/>
    <w:p>
      <w:pPr>
        <w:spacing w:after="0"/>
        <w:ind w:left="0"/>
        <w:jc w:val="both"/>
      </w:pPr>
      <w:r>
        <w:rPr>
          <w:rFonts w:ascii="Times New Roman"/>
          <w:b w:val="false"/>
          <w:i w:val="false"/>
          <w:color w:val="000000"/>
          <w:sz w:val="28"/>
        </w:rPr>
        <w:t xml:space="preserve">      6. Жаңа теңiз портын салу туралы шешiм қабылдау кезiнде теңiз жағалаулары табиғи режимiнің мынадай жағдайларын бағалау ескеріледі: </w:t>
      </w:r>
      <w:r>
        <w:br/>
      </w:r>
      <w:r>
        <w:rPr>
          <w:rFonts w:ascii="Times New Roman"/>
          <w:b w:val="false"/>
          <w:i w:val="false"/>
          <w:color w:val="000000"/>
          <w:sz w:val="28"/>
        </w:rPr>
        <w:t xml:space="preserve">
      1) топографиялық жағдайлар (жағалау алабының кескiнi - шығанақ, бухта, фьорд, кiрме, көлтабан, лагун, қайраң, мүйiс); </w:t>
      </w:r>
      <w:r>
        <w:br/>
      </w:r>
      <w:r>
        <w:rPr>
          <w:rFonts w:ascii="Times New Roman"/>
          <w:b w:val="false"/>
          <w:i w:val="false"/>
          <w:color w:val="000000"/>
          <w:sz w:val="28"/>
        </w:rPr>
        <w:t xml:space="preserve">
      2) гидрографиялық жағдайлар (теңiз түбінің бедерi - изобата, саяз жағалау, тереңдеу жағалау); </w:t>
      </w:r>
      <w:r>
        <w:br/>
      </w:r>
      <w:r>
        <w:rPr>
          <w:rFonts w:ascii="Times New Roman"/>
          <w:b w:val="false"/>
          <w:i w:val="false"/>
          <w:color w:val="000000"/>
          <w:sz w:val="28"/>
        </w:rPr>
        <w:t xml:space="preserve">
      3) метеорологиялық жағдайлар (aуa температурасы, желдiң бағыты мен жылдамдығы, жауын-шашын және тұман); </w:t>
      </w:r>
      <w:r>
        <w:br/>
      </w:r>
      <w:r>
        <w:rPr>
          <w:rFonts w:ascii="Times New Roman"/>
          <w:b w:val="false"/>
          <w:i w:val="false"/>
          <w:color w:val="000000"/>
          <w:sz w:val="28"/>
        </w:rPr>
        <w:t xml:space="preserve">
      4) гидрогеологиялық жағдайлар (cу деңгейiнің тұрақсыздануы, судың жағасынан шығуы мен қайтуы, толқындануы, теңiз ағысы, теңiз суының физикалық-химиялық қасиеттерi және мұз режимi); </w:t>
      </w:r>
      <w:r>
        <w:br/>
      </w:r>
      <w:r>
        <w:rPr>
          <w:rFonts w:ascii="Times New Roman"/>
          <w:b w:val="false"/>
          <w:i w:val="false"/>
          <w:color w:val="000000"/>
          <w:sz w:val="28"/>
        </w:rPr>
        <w:t xml:space="preserve">
      5) геологиялық және геоморфологиялық жағдайлар, үйiнділер, теңiз суының құрылыс материалдарына әсер етуi. </w:t>
      </w:r>
      <w:r>
        <w:br/>
      </w:r>
      <w:r>
        <w:rPr>
          <w:rFonts w:ascii="Times New Roman"/>
          <w:b w:val="false"/>
          <w:i w:val="false"/>
          <w:color w:val="000000"/>
          <w:sz w:val="28"/>
        </w:rPr>
        <w:t xml:space="preserve">
      Сондай-ақ алдын ала инженерлiк iздестiрулердiң мынадай материалдары мен мәлiметтерi ескеріледi: </w:t>
      </w:r>
      <w:r>
        <w:br/>
      </w:r>
      <w:r>
        <w:rPr>
          <w:rFonts w:ascii="Times New Roman"/>
          <w:b w:val="false"/>
          <w:i w:val="false"/>
          <w:color w:val="000000"/>
          <w:sz w:val="28"/>
        </w:rPr>
        <w:t xml:space="preserve">
      геологиялық материалдар (жағалау мен айдынның топырағы туралы мәліметтер); </w:t>
      </w:r>
      <w:r>
        <w:br/>
      </w:r>
      <w:r>
        <w:rPr>
          <w:rFonts w:ascii="Times New Roman"/>
          <w:b w:val="false"/>
          <w:i w:val="false"/>
          <w:color w:val="000000"/>
          <w:sz w:val="28"/>
        </w:rPr>
        <w:t xml:space="preserve">
      жел, толқын және мұз режимi туралы мәлiметтер, навигациялық кезеңнің ұзақтығы; </w:t>
      </w:r>
      <w:r>
        <w:br/>
      </w:r>
      <w:r>
        <w:rPr>
          <w:rFonts w:ascii="Times New Roman"/>
          <w:b w:val="false"/>
          <w:i w:val="false"/>
          <w:color w:val="000000"/>
          <w:sz w:val="28"/>
        </w:rPr>
        <w:t xml:space="preserve">
      ағыс, үйiндiлер, климаттық жағдайлар туралы мәлiметтер және басқа да мәлiметтер техникалық-экономикалық есептеулерге қосымша ретiнде жеке ресiмделедi.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