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cb6e" w14:textId="57bcb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2000 жылғы 26 маусымдағы N 942 қаулысына өзгерiстер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11 сәуірдегі N 350 қаулысы. Күші жойылды - Қазақстан Республикасы Үкіметінің 2011 жылғы 9 тамыздағы № 920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Қазақстан Республикасы Үкіметінің 2011 жылғы 9 тамыздағы </w:t>
      </w:r>
      <w:r>
        <w:rPr>
          <w:rFonts w:ascii="Times New Roman"/>
          <w:b w:val="false"/>
          <w:i w:val="false"/>
          <w:color w:val="ff0000"/>
          <w:sz w:val="28"/>
        </w:rPr>
        <w:t>№ 920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"Жекешелендiру объектiлерiн сатудың ережесiн бекiту туралы" Қазақстан Республикасы Үкiметiнiң 2000 жылғы 26 маусымдағы N 942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2000 ж., N 27, 317-құжат)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Жекешелендiру объектiлерiн сатудың ережесiнде: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кiрiспесiнде "аукциондар мен тендерлерде" деген сөздер "аукцион, тендер және екi кезеңдi рәсiм арқылы конкурс нысанындағы сауда-саттықта"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2-1)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"2-1) "Қаржы кеңесшiсi" - жекешелендiру объектiлерiн сату алдындағы дайындық пен оларды сату жөнiнде консультациялық қызметтер көрсету үшiн екi кезеңдi рәсiм арқылы конкурсты өткiзу кезiнде Сатушы тартатын тұлға;";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"Жекешелендiру объектiсi" - мүлiктiк кешен ретiндегi мемлекеттік кәсiпорын немесе мемлекеттiк мекеме; жекешелендiрiлуi тұйықталған технологиялық циклдi бұзбайтын мүлiктiк кешен ретiндегi кәсiпорынның өндiрiстiк және өндiрiстiк емес бөлiмшелерi мен құрылымдық бiрлiктерi; кәсiпорынның мүлкi; акциялар; жауапкершiлiгi шектеулi серiктестiктердiң жарғылық капиталындағы үлестер; Қазақстан Республикасының Yкiметi белгiлеген тәртіппен мемлекеттiк мекемелерге бекiтiлген өзге де мемлекеттiк мүлiк.";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тармақшада "немесе тендерге" деген сөздер ", тендерге немесе eкі кезеңдi рәсім арқылы конкурсқа"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тармақшада "объектiлерiн сату нысаны" деген сөздер "түрi"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және 10) тармақшаларда "түрi" деген сөз "нысаны"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13-1)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"13-1) "Екi кезеңдi рәсiм арқылы конкурс" - кезең-кезеңдi келiссөздер жүргiзу арқылы қаржы кеңесшiсiнiң қатысуымен Сатушы конкурс жеңiмпазын анықтайтын сауда-саттық нысаны;";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"19) "Жеңiмпаз" - жекешелендiру объектiсi үшiн неғұрлым жоғары баға ұсынған аукционға қатысушы; тендерлiк комиссияның қорытындысы бойынша ең жақсы шартты ұсынған тендерге қатысушы; ең жақсы шартты ұсынған екi кезеңдi рәсiм арқылы конкурстың екiншi кезеңiне қатысушы;";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1-1) тармақшасы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"1-1) осы Ереженiң 1-тармағы 11) және 13-1) тармақшаларында көзделген жағдайларды қоспағанда, әрбiр жекешелендiру объектiсi бойынша сауда-саттық нысанын анықтау;";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10-тармақтың 1) тармақшасы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15-тармақтың 3) тармақшасында "әрбiр жекешелендiру объектiсiнiң сатылу түрi" деген сөздер "осы Ереженiң 1-тармағы 11) және 13-1) тармақшаларында көзделген жағдайларды қоспағанда, әрбiр жекешелендiру объектiсiнiң сатылу нысандары"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21-тармақта "республикалық ресми баспасөзде" деген сөздер "ресми басылымдарда"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22-тармақтың 2) тармақшасында "түрi" деген сөз "нысаны"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"24. Сауда-саттыққа қатысушыларды тiркеу ақпараттық хабарламалар жарияланған күнiнен бастап жүргiзiледi және аукционның басталуына бiр сағат және тендердiң және/немесе екi кезеңдi рәсім арқылы конкурстың басталуына жиырма төрт сағат қалғанда аяқталады.";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40-тармақтың 4) тармақшасында "түрiн және"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5-1-бөлiммен және 54-1, 54-2, 54-3, 54-4, 54-5-тармақтармен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"5-1. Екi кезеңді рәсiм арқылы конкурс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54-1. Екi кезеңдi рәсiм арқылы конкурс жекешелендiру бағасының басымдығын және/немесе өзге де шарттарын айқындайтын Қазақстан Республикасы Үкiметiнiң шешiмi бойынша қаржы кеңесшiсiнiң қатысуымен өткізіледi.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54-2. Екі кезеңдi рәсiм арқылы конкурс мынадай іс-шаралар жоспарын қамтиды: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мемлекеттiк сатып алу туралы заңнамасында белгiленген тәртiппен қаржы кеңесшiсiн тарту;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жекешелендiру объектiн жан-жақты талдау, оның құнын бағалау және ықтимал сатып алушылар (инвесторлар) үшiн жекешелендiру объектісі туралы ақпараттық дерекқорды қалыптастыpу;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Сатушының жекешелендiру объектiсiн сату туралы хабарламаны ресми басылымдарда мемлекеттiк және орыс тiлдерiнде жариялауы, сондай-ақ қаржы кеңесшiсiнiң ықтимал сатып aлушыларға (инвесторларға) сату туралы ұсыныстар жiберуi;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кеңесшiсiнiң ықтимал сатып алушылардың (инвесторлардың) ұсыныстарын қамтитын өтiнiмдер тiзбесiн қалыптастыруы;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Сатушының қаржы кеңесшiсiнiң қатысуымен келiссөздер барысында ең жақсы ұсыныстар (конкурстың бiрiншi кезеңi) ұсынған кемiнде екi ықтимал сатып алушыны (инвесторды) анықтау мақсатында өтiнiмдер тiзбесi бойынша ықтимал сатып алушылармен (инвесторлармен) келiссөздер жүргiзуi;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Сатушының қаржы кеңесшiсiнiң қатысуымен бұрын ұсынылған шарттарды жақсарту мәнiне бiрiншi кезеңнiң жеңiмпаздарымен келiссөздер жүргiзуi (екiншi кезең).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54-3. Сатушы, қаржы кеңесшiсi және екi кезеңдi рәсiм арқылы конкурстың барлық қатысушылары келiссөздiң әрбiр кезеңiнiң өткiзiлу қорытындылары бойынша оның нәтижелерi туралы хаттамаға қол қояды.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54-4. Екi кезеңді рәсiм арқылы конкурстың екiншi кезеңi барысында ең жақсы шарттарды ұсынған ықтимал сатып алушы (инвестор) екi кезеңдi рәсiм арқылы конкурстың жеңiмпазы болып танылады.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54-5. Екi кезеңдi рәсiм арқылы конкурстың Жеңiмпазы сатып алу-сату шартына Сатушы белгiлеген мерзiмде қол қоюдан бас тартқан немесе жалтарған жағдайда, сатып алу-сату шартына ұсынысы Жеңiмпаздың ұсынысынан кейiн ең жақсы деп танылған ықтимал сатып алушы (инвестор) қолын қояды.".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