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398e" w14:textId="2443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енгiзу және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2003 жылғы 14 сәуірдегі N 357 қаулысы</w:t>
      </w:r>
    </w:p>
    <w:p>
      <w:pPr>
        <w:spacing w:after="0"/>
        <w:ind w:left="0"/>
        <w:jc w:val="both"/>
      </w:pPr>
      <w:bookmarkStart w:name="z32" w:id="0"/>
      <w:r>
        <w:rPr>
          <w:rFonts w:ascii="Times New Roman"/>
          <w:b w:val="false"/>
          <w:i w:val="false"/>
          <w:color w:val="000000"/>
          <w:sz w:val="28"/>
        </w:rPr>
        <w:t xml:space="preserve">
      Қазақстан Республикасы Президентiнiң "Қазақстан Республикасының мемлекеттiк басқару жүйесiн одан әрi жетiлдiру шаралары туралы"№2002 жылғы 28 тамыздағы N 931  </w:t>
      </w:r>
      <w:r>
        <w:rPr>
          <w:rFonts w:ascii="Times New Roman"/>
          <w:b w:val="false"/>
          <w:i w:val="false"/>
          <w:color w:val="000000"/>
          <w:sz w:val="28"/>
        </w:rPr>
        <w:t xml:space="preserve">Жарлығын </w:t>
      </w:r>
      <w:r>
        <w:rPr>
          <w:rFonts w:ascii="Times New Roman"/>
          <w:b w:val="false"/>
          <w:i w:val="false"/>
          <w:color w:val="000000"/>
          <w:sz w:val="28"/>
        </w:rPr>
        <w:t xml:space="preserve">орындау үшiн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 Үкiметiнiң кейбiр шешiмдерiне енгiзiлетiн өзгерiстер бекiтiлсiн. </w:t>
      </w:r>
    </w:p>
    <w:bookmarkEnd w:id="1"/>
    <w:bookmarkStart w:name="z2" w:id="2"/>
    <w:p>
      <w:pPr>
        <w:spacing w:after="0"/>
        <w:ind w:left="0"/>
        <w:jc w:val="both"/>
      </w:pPr>
      <w:r>
        <w:rPr>
          <w:rFonts w:ascii="Times New Roman"/>
          <w:b w:val="false"/>
          <w:i w:val="false"/>
          <w:color w:val="000000"/>
          <w:sz w:val="28"/>
        </w:rPr>
        <w:t xml:space="preserve">
      2. Қосымшаға сәйкес Қазақстан Республикасы Yкiметiнiң кейбiр шешiмдерiнiң күшi жойылды деп танылсын.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14 сәуiрдегi  </w:t>
      </w:r>
      <w:r>
        <w:br/>
      </w:r>
      <w:r>
        <w:rPr>
          <w:rFonts w:ascii="Times New Roman"/>
          <w:b w:val="false"/>
          <w:i w:val="false"/>
          <w:color w:val="000000"/>
          <w:sz w:val="28"/>
        </w:rPr>
        <w:t xml:space="preserve">
N 357 қаулысымен      </w:t>
      </w:r>
      <w:r>
        <w:br/>
      </w:r>
      <w:r>
        <w:rPr>
          <w:rFonts w:ascii="Times New Roman"/>
          <w:b w:val="false"/>
          <w:i w:val="false"/>
          <w:color w:val="000000"/>
          <w:sz w:val="28"/>
        </w:rPr>
        <w:t xml:space="preserve">
бекiтiлген         </w:t>
      </w:r>
    </w:p>
    <w:bookmarkEnd w:id="4"/>
    <w:p>
      <w:pPr>
        <w:spacing w:after="0"/>
        <w:ind w:left="0"/>
        <w:jc w:val="left"/>
      </w:pPr>
      <w:r>
        <w:rPr>
          <w:rFonts w:ascii="Times New Roman"/>
          <w:b/>
          <w:i w:val="false"/>
          <w:color w:val="000000"/>
        </w:rPr>
        <w:t xml:space="preserve"> Қазақстан Республикасы Yкiметiнiң кейбiр шешiмдерiне енгiзiлетiн өзгерiстер </w:t>
      </w:r>
    </w:p>
    <w:bookmarkStart w:name="z5" w:id="5"/>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1-тармақтың күші жойылды - ҚР Үкіметінің 2005.02.09.  </w:t>
      </w:r>
      <w:r>
        <w:br/>
      </w:r>
      <w:r>
        <w:rPr>
          <w:rFonts w:ascii="Times New Roman"/>
          <w:b w:val="false"/>
          <w:i w:val="false"/>
          <w:color w:val="000000"/>
          <w:sz w:val="28"/>
        </w:rPr>
        <w:t>
</w:t>
      </w:r>
      <w:r>
        <w:rPr>
          <w:rFonts w:ascii="Times New Roman"/>
          <w:b w:val="false"/>
          <w:i w:val="false"/>
          <w:color w:val="000000"/>
          <w:sz w:val="28"/>
        </w:rPr>
        <w:t xml:space="preserve">N 124 </w:t>
      </w:r>
      <w:r>
        <w:rPr>
          <w:rFonts w:ascii="Times New Roman"/>
          <w:b w:val="false"/>
          <w:i w:val="false"/>
          <w:color w:val="ff0000"/>
          <w:sz w:val="28"/>
        </w:rPr>
        <w:t xml:space="preserve">қаулысымен. </w:t>
      </w:r>
    </w:p>
    <w:bookmarkEnd w:id="5"/>
    <w:bookmarkStart w:name="z6" w:id="6"/>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2011.03.25 </w:t>
      </w:r>
      <w:r>
        <w:rPr>
          <w:rFonts w:ascii="Times New Roman"/>
          <w:b w:val="false"/>
          <w:i w:val="false"/>
          <w:color w:val="000000"/>
          <w:sz w:val="28"/>
        </w:rPr>
        <w:t>№ 272</w:t>
      </w:r>
      <w:r>
        <w:rPr>
          <w:rFonts w:ascii="Times New Roman"/>
          <w:b w:val="false"/>
          <w:i w:val="false"/>
          <w:color w:val="ff0000"/>
          <w:sz w:val="28"/>
        </w:rPr>
        <w:t xml:space="preserve"> Қаулысымен.</w:t>
      </w:r>
    </w:p>
    <w:bookmarkEnd w:id="6"/>
    <w:bookmarkStart w:name="z7" w:id="7"/>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2011.03.25 </w:t>
      </w:r>
      <w:r>
        <w:rPr>
          <w:rFonts w:ascii="Times New Roman"/>
          <w:b w:val="false"/>
          <w:i w:val="false"/>
          <w:color w:val="000000"/>
          <w:sz w:val="28"/>
        </w:rPr>
        <w:t>№ 272</w:t>
      </w:r>
      <w:r>
        <w:rPr>
          <w:rFonts w:ascii="Times New Roman"/>
          <w:b w:val="false"/>
          <w:i w:val="false"/>
          <w:color w:val="ff0000"/>
          <w:sz w:val="28"/>
        </w:rPr>
        <w:t xml:space="preserve"> Қаулысымен.</w:t>
      </w:r>
    </w:p>
    <w:bookmarkEnd w:id="7"/>
    <w:bookmarkStart w:name="z8" w:id="8"/>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4-тармақтың күші жойылды - ҚР Үкіметінің 2004.06.01. N 604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8"/>
    <w:bookmarkStart w:name="z9" w:id="9"/>
    <w:p>
      <w:pPr>
        <w:spacing w:after="0"/>
        <w:ind w:left="0"/>
        <w:jc w:val="both"/>
      </w:pPr>
      <w:r>
        <w:rPr>
          <w:rFonts w:ascii="Times New Roman"/>
          <w:b w:val="false"/>
          <w:i w:val="false"/>
          <w:color w:val="000000"/>
          <w:sz w:val="28"/>
        </w:rPr>
        <w:t xml:space="preserve">
      5. &lt;*&gt; </w:t>
      </w:r>
      <w:r>
        <w:br/>
      </w:r>
      <w:r>
        <w:rPr>
          <w:rFonts w:ascii="Times New Roman"/>
          <w:b w:val="false"/>
          <w:i w:val="false"/>
          <w:color w:val="000000"/>
          <w:sz w:val="28"/>
        </w:rPr>
        <w:t>
</w:t>
      </w:r>
      <w:r>
        <w:rPr>
          <w:rFonts w:ascii="Times New Roman"/>
          <w:b w:val="false"/>
          <w:i w:val="false"/>
          <w:color w:val="ff0000"/>
          <w:sz w:val="28"/>
        </w:rPr>
        <w:t xml:space="preserve">       Ескерту. 5-тармақтың күші жойылды - ҚР Үкіметінің 2005.02.09.  </w:t>
      </w:r>
      <w:r>
        <w:br/>
      </w:r>
      <w:r>
        <w:rPr>
          <w:rFonts w:ascii="Times New Roman"/>
          <w:b w:val="false"/>
          <w:i w:val="false"/>
          <w:color w:val="000000"/>
          <w:sz w:val="28"/>
        </w:rPr>
        <w:t>
</w:t>
      </w:r>
      <w:r>
        <w:rPr>
          <w:rFonts w:ascii="Times New Roman"/>
          <w:b w:val="false"/>
          <w:i w:val="false"/>
          <w:color w:val="000000"/>
          <w:sz w:val="28"/>
        </w:rPr>
        <w:t xml:space="preserve">N 124 </w:t>
      </w:r>
      <w:r>
        <w:rPr>
          <w:rFonts w:ascii="Times New Roman"/>
          <w:b w:val="false"/>
          <w:i w:val="false"/>
          <w:color w:val="ff0000"/>
          <w:sz w:val="28"/>
        </w:rPr>
        <w:t xml:space="preserve">қаулысымен. </w:t>
      </w:r>
    </w:p>
    <w:bookmarkEnd w:id="9"/>
    <w:bookmarkStart w:name="z10" w:id="10"/>
    <w:p>
      <w:pPr>
        <w:spacing w:after="0"/>
        <w:ind w:left="0"/>
        <w:jc w:val="both"/>
      </w:pPr>
      <w:r>
        <w:rPr>
          <w:rFonts w:ascii="Times New Roman"/>
          <w:b w:val="false"/>
          <w:i w:val="false"/>
          <w:color w:val="000000"/>
          <w:sz w:val="28"/>
        </w:rPr>
        <w:t xml:space="preserve">
      6. "Қазақстан Республикасының кеден қызметiн реформалау бағдарламасын бекiту туралы" Қазақстан Республикасы Үкiметiнiң 2000 жылғы 22 қарашадағы N 1746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ПYКЖ-ы, 2000 ж., N 49-50, 573-құжат): </w:t>
      </w:r>
      <w:r>
        <w:br/>
      </w:r>
      <w:r>
        <w:rPr>
          <w:rFonts w:ascii="Times New Roman"/>
          <w:b w:val="false"/>
          <w:i w:val="false"/>
          <w:color w:val="000000"/>
          <w:sz w:val="28"/>
        </w:rPr>
        <w:t xml:space="preserve">
      2-тармақтағы "Қазақстан Республикасының Мемлекеттiк кiрiс министрлiгi"№деген сөздер "Қазақстан Республикасының Кедендiк бақылау агенттiгi"№деген сөздермен ауыстырылсын; </w:t>
      </w:r>
      <w:r>
        <w:br/>
      </w:r>
      <w:r>
        <w:rPr>
          <w:rFonts w:ascii="Times New Roman"/>
          <w:b w:val="false"/>
          <w:i w:val="false"/>
          <w:color w:val="000000"/>
          <w:sz w:val="28"/>
        </w:rPr>
        <w:t xml:space="preserve">
      көрсетiлген қаулымен бекiтiлген Қазақстан Республикасының кеден қызметiн реформалау бағдарламасында: </w:t>
      </w:r>
      <w:r>
        <w:br/>
      </w:r>
      <w:r>
        <w:rPr>
          <w:rFonts w:ascii="Times New Roman"/>
          <w:b w:val="false"/>
          <w:i w:val="false"/>
          <w:color w:val="000000"/>
          <w:sz w:val="28"/>
        </w:rPr>
        <w:t xml:space="preserve">
      Қазақстан Республикасының кеден қызметiн реформалау жөнiндегi iс-қимылдардың жоспарында: </w:t>
      </w:r>
      <w:r>
        <w:br/>
      </w:r>
      <w:r>
        <w:rPr>
          <w:rFonts w:ascii="Times New Roman"/>
          <w:b w:val="false"/>
          <w:i w:val="false"/>
          <w:color w:val="000000"/>
          <w:sz w:val="28"/>
        </w:rPr>
        <w:t xml:space="preserve">
      мәтiнде "Орындау үшiн жауаптылар", "Аяқтау нысаны" деген бағандардағы "ҚР МКМ КК", "ҚР МКМ"№деген сөздер "ҚР КБА" деген сөздермен ауыстырылсын. </w:t>
      </w:r>
    </w:p>
    <w:bookmarkEnd w:id="10"/>
    <w:bookmarkStart w:name="z11" w:id="11"/>
    <w:p>
      <w:pPr>
        <w:spacing w:after="0"/>
        <w:ind w:left="0"/>
        <w:jc w:val="both"/>
      </w:pPr>
      <w:r>
        <w:rPr>
          <w:rFonts w:ascii="Times New Roman"/>
          <w:b w:val="false"/>
          <w:i w:val="false"/>
          <w:color w:val="000000"/>
          <w:sz w:val="28"/>
        </w:rPr>
        <w:t xml:space="preserve">
      7. &lt;*&gt; </w:t>
      </w:r>
      <w:r>
        <w:br/>
      </w:r>
      <w:r>
        <w:rPr>
          <w:rFonts w:ascii="Times New Roman"/>
          <w:b w:val="false"/>
          <w:i w:val="false"/>
          <w:color w:val="000000"/>
          <w:sz w:val="28"/>
        </w:rPr>
        <w:t>
</w:t>
      </w:r>
      <w:r>
        <w:rPr>
          <w:rFonts w:ascii="Times New Roman"/>
          <w:b w:val="false"/>
          <w:i w:val="false"/>
          <w:color w:val="ff0000"/>
          <w:sz w:val="28"/>
        </w:rPr>
        <w:t xml:space="preserve">       Ескерту. 7-тармақтың күші жойылды - ҚР Үкіметінің 2005.03.09.  </w:t>
      </w:r>
      <w:r>
        <w:br/>
      </w:r>
      <w:r>
        <w:rPr>
          <w:rFonts w:ascii="Times New Roman"/>
          <w:b w:val="false"/>
          <w:i w:val="false"/>
          <w:color w:val="000000"/>
          <w:sz w:val="28"/>
        </w:rPr>
        <w:t>
</w:t>
      </w:r>
      <w:r>
        <w:rPr>
          <w:rFonts w:ascii="Times New Roman"/>
          <w:b w:val="false"/>
          <w:i w:val="false"/>
          <w:color w:val="000000"/>
          <w:sz w:val="28"/>
        </w:rPr>
        <w:t xml:space="preserve">N 217 </w:t>
      </w:r>
      <w:r>
        <w:rPr>
          <w:rFonts w:ascii="Times New Roman"/>
          <w:b w:val="false"/>
          <w:i w:val="false"/>
          <w:color w:val="ff0000"/>
          <w:sz w:val="28"/>
        </w:rPr>
        <w:t xml:space="preserve">қаулысымен. </w:t>
      </w:r>
    </w:p>
    <w:bookmarkEnd w:id="11"/>
    <w:bookmarkStart w:name="z12" w:id="12"/>
    <w:p>
      <w:pPr>
        <w:spacing w:after="0"/>
        <w:ind w:left="0"/>
        <w:jc w:val="both"/>
      </w:pPr>
      <w:r>
        <w:rPr>
          <w:rFonts w:ascii="Times New Roman"/>
          <w:b w:val="false"/>
          <w:i w:val="false"/>
          <w:color w:val="000000"/>
          <w:sz w:val="28"/>
        </w:rPr>
        <w:t xml:space="preserve">
      8. "Астана - жаңа қала" арнаулы экономикалық аймақ аумағында Қазақстан Республикасы Мемлекеттiк кiрiс министрлiгiнiң кеден және салық органдарын құру туралы"№Қазақстан Республикасы Үкiметiнiң 2002 жылғы 24 сәуiрдегi N 469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ПYКЖ-ы, 2002 ж., N 12, 124-құжат):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"Қазақстан Республикасы Кедендiк бақылау агенттiгiнiң кеден органын және Қазақстан Республикасы Қаржы министрлiгiнiң салық органын құру туралы"; </w:t>
      </w:r>
      <w:r>
        <w:br/>
      </w:r>
      <w:r>
        <w:rPr>
          <w:rFonts w:ascii="Times New Roman"/>
          <w:b w:val="false"/>
          <w:i w:val="false"/>
          <w:color w:val="000000"/>
          <w:sz w:val="28"/>
        </w:rPr>
        <w:t xml:space="preserve">
      1, 3-тармақтарда: </w:t>
      </w:r>
      <w:r>
        <w:br/>
      </w:r>
      <w:r>
        <w:rPr>
          <w:rFonts w:ascii="Times New Roman"/>
          <w:b w:val="false"/>
          <w:i w:val="false"/>
          <w:color w:val="000000"/>
          <w:sz w:val="28"/>
        </w:rPr>
        <w:t xml:space="preserve">
      "Қазақстан Республикасы Мемлекеттiк кiрiс министрлiгi Кеден комитетiнiң", "Қазақстан Республикасы Мемлекеттiк кiрiс министрлiгiнiң", "Қазақстан Республикасының Мемлекеттiк кiрiс министрлiгi" деген сөздер "Қазақстан Республикасы Кедендiк бақылау агенттiгiнiң", "Қазақстан Республикасы Қаржы министрлiгiнiң", "Қазақстан Республикасының Кедендiк бақылау агенттiгi"№деген сөздермен ауыстырылсын; </w:t>
      </w:r>
      <w:r>
        <w:br/>
      </w:r>
      <w:r>
        <w:rPr>
          <w:rFonts w:ascii="Times New Roman"/>
          <w:b w:val="false"/>
          <w:i w:val="false"/>
          <w:color w:val="000000"/>
          <w:sz w:val="28"/>
        </w:rPr>
        <w:t xml:space="preserve">
      көрсетiлген қаулымен бекiтiлген Қазақстан Республикасының Мемлекеттiк кiрiс министрлiгi Кеден комитетiнiң "Астана - жаңа қала"№кеденi туралы ережеде: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"Қазақстан Республикасы Кедендiк бақылау агенттiгiнiң "Астана - жаңа қала"№кеденi туралы ереже"; </w:t>
      </w:r>
      <w:r>
        <w:br/>
      </w:r>
      <w:r>
        <w:rPr>
          <w:rFonts w:ascii="Times New Roman"/>
          <w:b w:val="false"/>
          <w:i w:val="false"/>
          <w:color w:val="000000"/>
          <w:sz w:val="28"/>
        </w:rPr>
        <w:t xml:space="preserve">
      мәтiнде: </w:t>
      </w:r>
      <w:r>
        <w:br/>
      </w:r>
      <w:r>
        <w:rPr>
          <w:rFonts w:ascii="Times New Roman"/>
          <w:b w:val="false"/>
          <w:i w:val="false"/>
          <w:color w:val="000000"/>
          <w:sz w:val="28"/>
        </w:rPr>
        <w:t xml:space="preserve">
      "Қазақстан Республикасының Мемлекеттiк кiрiс министрлiгi Кеден комитетiнiң", "Қазақстан Республикасының Мемлекеттiк кiрiс министрлiгiнiң Кеден комитетiне (бұдан әрi - Комитет)", "Қазақстан Республикасының Мемлекеттiк кiрiс министрлiгiн" деген сөздер "Қазақстан Республикасы Кедендiк бақылау агенттiгiнiң", "Қазақстан Республикасының Кедендiк бақылау агенттiгiне (бұдан әрi - Агенттiк)", "Қазақстан Республикасының Кедендiк бақылау агенттiгiн"№деген сөздермен ауыстырылсын; </w:t>
      </w:r>
      <w:r>
        <w:br/>
      </w:r>
      <w:r>
        <w:rPr>
          <w:rFonts w:ascii="Times New Roman"/>
          <w:b w:val="false"/>
          <w:i w:val="false"/>
          <w:color w:val="000000"/>
          <w:sz w:val="28"/>
        </w:rPr>
        <w:t xml:space="preserve">
      4 және 6-тармақтарда: </w:t>
      </w:r>
      <w:r>
        <w:br/>
      </w:r>
      <w:r>
        <w:rPr>
          <w:rFonts w:ascii="Times New Roman"/>
          <w:b w:val="false"/>
          <w:i w:val="false"/>
          <w:color w:val="000000"/>
          <w:sz w:val="28"/>
        </w:rPr>
        <w:t xml:space="preserve">
      "Комитет", "Комитетiн", "Комитеттiң" деген сөздер тиiсiнше "Агенттiк", "Агенттiгiн", "Агенттiктiң" деген сөздермен ауыстырылсын. </w:t>
      </w:r>
    </w:p>
    <w:bookmarkEnd w:id="12"/>
    <w:bookmarkStart w:name="z13" w:id="13"/>
    <w:p>
      <w:pPr>
        <w:spacing w:after="0"/>
        <w:ind w:left="0"/>
        <w:jc w:val="both"/>
      </w:pPr>
      <w:r>
        <w:rPr>
          <w:rFonts w:ascii="Times New Roman"/>
          <w:b w:val="false"/>
          <w:i w:val="false"/>
          <w:color w:val="000000"/>
          <w:sz w:val="28"/>
        </w:rPr>
        <w:t xml:space="preserve">
      9. "Кеден одағы және Бiртұтас экономикалық кеңiстiк туралы 1999 жылғы 26 ақпандағы шартқа қатысушы мемлекеттердiң экономикасына құрылымдық қайта құру жүргiзудiң 2000-2005 жылдарға арналған негiзгi бағыттарын iске асыру жөнiндегi iс-шаралар жоспарын бекiту туралы"№Қазақстан Республикасы Үкiметiнiң 2002 жылғы 20 маусымдағы N 681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Кеден одағы және Бiртұтас экономикалық кеңiстiк туралы 1999 жылғы 26 ақпандағы шартқа қатысушы мемлекеттердің экономикасына құрылымдық қайта құру жүргiзудiң 2000-2005 жылдарға арналған негiзгi бағыттарын iске асыру жөнiндегi iс-шаралар жоспарында: </w:t>
      </w:r>
      <w:r>
        <w:br/>
      </w:r>
      <w:r>
        <w:rPr>
          <w:rFonts w:ascii="Times New Roman"/>
          <w:b w:val="false"/>
          <w:i w:val="false"/>
          <w:color w:val="000000"/>
          <w:sz w:val="28"/>
        </w:rPr>
        <w:t xml:space="preserve">
      "Жауапты орындаушылар" деген бағанда: </w:t>
      </w:r>
      <w:r>
        <w:br/>
      </w:r>
      <w:r>
        <w:rPr>
          <w:rFonts w:ascii="Times New Roman"/>
          <w:b w:val="false"/>
          <w:i w:val="false"/>
          <w:color w:val="000000"/>
          <w:sz w:val="28"/>
        </w:rPr>
        <w:t xml:space="preserve">
      "Макроэкономикалық тұрақтылықты қамтамасыз ету" деген бөлiмнiң реттiк нөмiрлерi 1.1., 1.2., 1.3., 1.4-жолдарында: </w:t>
      </w:r>
      <w:r>
        <w:br/>
      </w:r>
      <w:r>
        <w:rPr>
          <w:rFonts w:ascii="Times New Roman"/>
          <w:b w:val="false"/>
          <w:i w:val="false"/>
          <w:color w:val="000000"/>
          <w:sz w:val="28"/>
        </w:rPr>
        <w:t xml:space="preserve">
      "Мемлекеттiк кiрiс министрлiгi" деген сөздер "Кедендiк бақылау агенттiгi"№деген сөздермен ауыстырылсын. </w:t>
      </w:r>
    </w:p>
    <w:bookmarkEnd w:id="13"/>
    <w:bookmarkStart w:name="z14" w:id="14"/>
    <w:p>
      <w:pPr>
        <w:spacing w:after="0"/>
        <w:ind w:left="0"/>
        <w:jc w:val="both"/>
      </w:pPr>
      <w:r>
        <w:rPr>
          <w:rFonts w:ascii="Times New Roman"/>
          <w:b w:val="false"/>
          <w:i w:val="false"/>
          <w:color w:val="000000"/>
          <w:sz w:val="28"/>
        </w:rPr>
        <w:t xml:space="preserve">
      10. "Қазақстан Республикасының Мемлекеттiк кiрiс министрлiгi Кеден комитетiнiң "Семей" кеденi", "Қазақстан Республикасының Мемлекеттiк кiрiс министрлiгi Кеден комитетiнiң "Қордай" кеденi", "Қазақстан Республикасының Мемлекеттiк кiрiс министрлiгi Кеден комитетiнiң "Бейнеу"№кеденi", "Қазақстан Республикасының Мемлекеттiк кiрiс министрлiгi Кеден комитетiнiң "Өскемен"№кеденi"№ мемлекеттiк мекемелерiн құру туралы"№Қазақстан Республикасы Yкiметiнiң 2002 жылғы 24 маусымдағы N 688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ПYКЖ-ы, 2002 ж., N 19, 207-құжат): </w:t>
      </w:r>
      <w:r>
        <w:br/>
      </w:r>
      <w:r>
        <w:rPr>
          <w:rFonts w:ascii="Times New Roman"/>
          <w:b w:val="false"/>
          <w:i w:val="false"/>
          <w:color w:val="000000"/>
          <w:sz w:val="28"/>
        </w:rPr>
        <w:t xml:space="preserve">
      тақырыпта және мәтiнде: </w:t>
      </w:r>
      <w:r>
        <w:br/>
      </w:r>
      <w:r>
        <w:rPr>
          <w:rFonts w:ascii="Times New Roman"/>
          <w:b w:val="false"/>
          <w:i w:val="false"/>
          <w:color w:val="000000"/>
          <w:sz w:val="28"/>
        </w:rPr>
        <w:t xml:space="preserve">
      "Қазақстан Республикасының Мемлекеттiк кiрiс министрлiгi Кеден комитетiнiң", "Қазақстан Республикасының Мемлекеттiк кiрiс министрлiгi"№деген сөздер "Қазақстан Республикасы Кедендiк бақылау агенттiгiнiң", "Қазақстан Республикасының Кедендiк бақылау агенттiгi" деген сөздермен ауыстырылсын; </w:t>
      </w:r>
      <w:r>
        <w:br/>
      </w:r>
      <w:r>
        <w:rPr>
          <w:rFonts w:ascii="Times New Roman"/>
          <w:b w:val="false"/>
          <w:i w:val="false"/>
          <w:color w:val="000000"/>
          <w:sz w:val="28"/>
        </w:rPr>
        <w:t xml:space="preserve">
      көрсетiлген қаулымен бекiтiлген "Қазақстан Республикасының Мемлекеттiк кiрiс министрлiгi Кеден комитетiнiң "Семей" кеденi туралы, "Қазақстан Республикасының Мемлекеттiк кiрiс министрлiгi Кеден комитетiнiң "Қордай"№кеденi туралы, "Қазақстан Республикасының Мемлекеттiк кiрiс министрлiгi Кеден комитетiнiң "Бейнеу" кеденi туралы ережелерде: </w:t>
      </w:r>
      <w:r>
        <w:br/>
      </w:r>
      <w:r>
        <w:rPr>
          <w:rFonts w:ascii="Times New Roman"/>
          <w:b w:val="false"/>
          <w:i w:val="false"/>
          <w:color w:val="000000"/>
          <w:sz w:val="28"/>
        </w:rPr>
        <w:t xml:space="preserve">
      тақырыптардағы және мәтiндегi "Қазақстан Республикасының Мемлекеттiк кiрiс министрлiгi Кеден комитетiнiң", "Қазақстан Республикасының Мемлекеттiк кiрiс министрлiгiн", "Қазақстан Республикасы Мемлекеттiк кiрiс министрлiгiнiң Кеден комитетiмен", "Қазақстан Республикасы Мемлекеттiк кiрiс министрлiгiнiң Кеден комитетiне", "Қазақстан Республикасы Мемлекеттiк кiрiс министрлiгiнiң" деген сөздер "Қазақстан Республикасы Кедендiк бақылау агенттiгiнiң", "Қазақстан Республикасы Кедендiк бақылау агенттiгiн", "Қазақстан Республикасының Кедендiк бақылау агенттiгiмен", "Қазақстан Республикасының Кедендiк бақылау агенттiгiне", "Қазақстан Республикасы Кедендiк бақылау агенттiгiнiң" деген сөздермен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"Қазақстан Республикасы Мемлекеттiк кiрiс министрлiгiнiң басшысымен келiсiм бойынша" деген сөздер алынып тасталсын. </w:t>
      </w:r>
    </w:p>
    <w:bookmarkEnd w:id="14"/>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14 сәуiрдегi   </w:t>
      </w:r>
      <w:r>
        <w:br/>
      </w:r>
      <w:r>
        <w:rPr>
          <w:rFonts w:ascii="Times New Roman"/>
          <w:b w:val="false"/>
          <w:i w:val="false"/>
          <w:color w:val="000000"/>
          <w:sz w:val="28"/>
        </w:rPr>
        <w:t xml:space="preserve">
N 357 қаулысына       </w:t>
      </w:r>
      <w:r>
        <w:br/>
      </w:r>
      <w:r>
        <w:rPr>
          <w:rFonts w:ascii="Times New Roman"/>
          <w:b w:val="false"/>
          <w:i w:val="false"/>
          <w:color w:val="000000"/>
          <w:sz w:val="28"/>
        </w:rPr>
        <w:t xml:space="preserve">
қосымша           </w:t>
      </w:r>
    </w:p>
    <w:bookmarkEnd w:id="15"/>
    <w:p>
      <w:pPr>
        <w:spacing w:after="0"/>
        <w:ind w:left="0"/>
        <w:jc w:val="left"/>
      </w:pPr>
      <w:r>
        <w:rPr>
          <w:rFonts w:ascii="Times New Roman"/>
          <w:b/>
          <w:i w:val="false"/>
          <w:color w:val="000000"/>
        </w:rPr>
        <w:t xml:space="preserve"> Қазақстан Республикасы Yкiметiнiң күшi жойылған кейбiр шешiмдерiнiң тiзбесi </w:t>
      </w:r>
    </w:p>
    <w:bookmarkStart w:name="z16" w:id="16"/>
    <w:p>
      <w:pPr>
        <w:spacing w:after="0"/>
        <w:ind w:left="0"/>
        <w:jc w:val="both"/>
      </w:pPr>
      <w:r>
        <w:rPr>
          <w:rFonts w:ascii="Times New Roman"/>
          <w:b w:val="false"/>
          <w:i w:val="false"/>
          <w:color w:val="000000"/>
          <w:sz w:val="28"/>
        </w:rPr>
        <w:t xml:space="preserve">
      1. "Қазақстан Республикасының Мемлекеттiк кеден қызметi қызметкерлерiнiң лауазымдық жалақылары туралы" Қазақстан Республикасы Министрлер Кабинетiнiң 1992 жылғы 16 маусымдағы N 532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6"/>
    <w:bookmarkStart w:name="z17" w:id="17"/>
    <w:p>
      <w:pPr>
        <w:spacing w:after="0"/>
        <w:ind w:left="0"/>
        <w:jc w:val="both"/>
      </w:pPr>
      <w:r>
        <w:rPr>
          <w:rFonts w:ascii="Times New Roman"/>
          <w:b w:val="false"/>
          <w:i w:val="false"/>
          <w:color w:val="000000"/>
          <w:sz w:val="28"/>
        </w:rPr>
        <w:t xml:space="preserve">
      2. "Кеден Ынтымақтастығы Кеңесiне жыл сайын мүшелiк жарна енгiзу туралы" Қазақстан Республикасы Министрлер Кабинетiнiң 1993 жылғы 19 наурыздағы N 220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7"/>
    <w:bookmarkStart w:name="z18" w:id="18"/>
    <w:p>
      <w:pPr>
        <w:spacing w:after="0"/>
        <w:ind w:left="0"/>
        <w:jc w:val="both"/>
      </w:pPr>
      <w:r>
        <w:rPr>
          <w:rFonts w:ascii="Times New Roman"/>
          <w:b w:val="false"/>
          <w:i w:val="false"/>
          <w:color w:val="000000"/>
          <w:sz w:val="28"/>
        </w:rPr>
        <w:t xml:space="preserve">
      3. "Қазақстан Республикасы Қаржы министрлiгi кеден органдарының дербес атағы бар қызметкерлерiнiң лауазымдық жалақысына еңбек сiңiрген жылдары үшiн проценттiк үстеме ақы төлеу тәртiбi туралы ереженi бекiту туралы" Қазақстан Республикасы Министрлер Кабинетiнiң 1993 жылғы 28 сәуiрдегi N 329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1993 ж., N 14, 171-құжат). </w:t>
      </w:r>
    </w:p>
    <w:bookmarkEnd w:id="18"/>
    <w:bookmarkStart w:name="z19" w:id="19"/>
    <w:p>
      <w:pPr>
        <w:spacing w:after="0"/>
        <w:ind w:left="0"/>
        <w:jc w:val="both"/>
      </w:pPr>
      <w:r>
        <w:rPr>
          <w:rFonts w:ascii="Times New Roman"/>
          <w:b w:val="false"/>
          <w:i w:val="false"/>
          <w:color w:val="000000"/>
          <w:sz w:val="28"/>
        </w:rPr>
        <w:t xml:space="preserve">
      4. "Қазақстан Республикасы Үкiметiнiң кейбiр шешiмдерiне өзгертулер мен толықтырулар енгiзу туралы" Қазақстан Республикасы Yкiметiнiң 1996 жылғы 29 сәуiрдегi N 523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енгiзiлетiн өзгерiстер мен толықтырулардың 3-тармағы (Қазақстан Республикасының ПYКЖ-ы, 1996 ж., N 18, 153-құжат). </w:t>
      </w:r>
    </w:p>
    <w:bookmarkEnd w:id="19"/>
    <w:bookmarkStart w:name="z20" w:id="20"/>
    <w:p>
      <w:pPr>
        <w:spacing w:after="0"/>
        <w:ind w:left="0"/>
        <w:jc w:val="both"/>
      </w:pPr>
      <w:r>
        <w:rPr>
          <w:rFonts w:ascii="Times New Roman"/>
          <w:b w:val="false"/>
          <w:i w:val="false"/>
          <w:color w:val="000000"/>
          <w:sz w:val="28"/>
        </w:rPr>
        <w:t xml:space="preserve">
      5. "Қазақстан Республикасы Кеден комитетiнiң мәселелерi" туралы Қазақстан Республикасы Министрлер Кабинетiнiң 1995 жылғы 16 мамырдағы N 694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1995 ж., N 18, 199-құжат). </w:t>
      </w:r>
    </w:p>
    <w:bookmarkEnd w:id="20"/>
    <w:bookmarkStart w:name="z21" w:id="21"/>
    <w:p>
      <w:pPr>
        <w:spacing w:after="0"/>
        <w:ind w:left="0"/>
        <w:jc w:val="both"/>
      </w:pPr>
      <w:r>
        <w:rPr>
          <w:rFonts w:ascii="Times New Roman"/>
          <w:b w:val="false"/>
          <w:i w:val="false"/>
          <w:color w:val="000000"/>
          <w:sz w:val="28"/>
        </w:rPr>
        <w:t xml:space="preserve">
      6. "Қазақстан Республикасы Үкiметiнiң кейбiр шешiмдерiне өзгертулер енгiзу және күшi жойылған деп тану туралы" Қазақстан Республикасы Yкiметiнiң 1996 жылғы 20 тамыздағы N 1031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енгiзiлетiн өзгерiстердiң 44-тармағы (Қазақстан Республикасының ПYКЖ-ы, 1996 ж., N 35, 327-құжат). </w:t>
      </w:r>
    </w:p>
    <w:bookmarkEnd w:id="21"/>
    <w:bookmarkStart w:name="z22" w:id="22"/>
    <w:p>
      <w:pPr>
        <w:spacing w:after="0"/>
        <w:ind w:left="0"/>
        <w:jc w:val="both"/>
      </w:pPr>
      <w:r>
        <w:rPr>
          <w:rFonts w:ascii="Times New Roman"/>
          <w:b w:val="false"/>
          <w:i w:val="false"/>
          <w:color w:val="000000"/>
          <w:sz w:val="28"/>
        </w:rPr>
        <w:t xml:space="preserve">
      7. "Қазақстан Республикасының Министрлер Кабинетi жанындағы Кеден комитетiнiң жекелеген мәселелерi туралы" Қазақстан Республикасы Министрлер Кабинетiнiң 1995 жылғы 29 тамыздағы N 1195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2"/>
    <w:bookmarkStart w:name="z23" w:id="23"/>
    <w:p>
      <w:pPr>
        <w:spacing w:after="0"/>
        <w:ind w:left="0"/>
        <w:jc w:val="both"/>
      </w:pPr>
      <w:r>
        <w:rPr>
          <w:rFonts w:ascii="Times New Roman"/>
          <w:b w:val="false"/>
          <w:i w:val="false"/>
          <w:color w:val="000000"/>
          <w:sz w:val="28"/>
        </w:rPr>
        <w:t xml:space="preserve">
      8. "Қазақстан Республикасының Кеден органдарының жұмысындағы елеулi кемшiлiктер туралы" Қазақстан Республикасы Yкiметiнiң 1996 жылғы 11 сәуiрдегi N 427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3"/>
    <w:bookmarkStart w:name="z24" w:id="24"/>
    <w:p>
      <w:pPr>
        <w:spacing w:after="0"/>
        <w:ind w:left="0"/>
        <w:jc w:val="both"/>
      </w:pPr>
      <w:r>
        <w:rPr>
          <w:rFonts w:ascii="Times New Roman"/>
          <w:b w:val="false"/>
          <w:i w:val="false"/>
          <w:color w:val="000000"/>
          <w:sz w:val="28"/>
        </w:rPr>
        <w:t xml:space="preserve">
      9. "Қазақстан Республикасы Үкiметiнiң 1996 жылғы 11 сәуiрдегi N 427 қаулысына өзгерту енгiзу туралы" Қазақстан Республикасы Yкiметiнiң 1996 жылғы 4 қыркүйектегi N 1084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4"/>
    <w:bookmarkStart w:name="z25" w:id="25"/>
    <w:p>
      <w:pPr>
        <w:spacing w:after="0"/>
        <w:ind w:left="0"/>
        <w:jc w:val="both"/>
      </w:pPr>
      <w:r>
        <w:rPr>
          <w:rFonts w:ascii="Times New Roman"/>
          <w:b w:val="false"/>
          <w:i w:val="false"/>
          <w:color w:val="000000"/>
          <w:sz w:val="28"/>
        </w:rPr>
        <w:t xml:space="preserve">
      10. "Қазақстан Республикасы Үкiметiнiң 1996 жылғы 11 сәуiрдегi N 427 қаулысына өзгертулер енгiзу туралы" Қазақстан Республикасы Үкiметiнiң 1996 жылғы 22 сәуiрдегi N 492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5"/>
    <w:bookmarkStart w:name="z26" w:id="26"/>
    <w:p>
      <w:pPr>
        <w:spacing w:after="0"/>
        <w:ind w:left="0"/>
        <w:jc w:val="both"/>
      </w:pPr>
      <w:r>
        <w:rPr>
          <w:rFonts w:ascii="Times New Roman"/>
          <w:b w:val="false"/>
          <w:i w:val="false"/>
          <w:color w:val="000000"/>
          <w:sz w:val="28"/>
        </w:rPr>
        <w:t xml:space="preserve">
      11. "Қазақстан Республикасы Кеден комитетiнiң мәселелерi туралы" Қазақстан Республикасы Үкiметiнiң 1996 жылғы 4 қазандағы N 1226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1996 ж., N 41, 397-құжат). </w:t>
      </w:r>
    </w:p>
    <w:bookmarkEnd w:id="26"/>
    <w:bookmarkStart w:name="z27" w:id="27"/>
    <w:p>
      <w:pPr>
        <w:spacing w:after="0"/>
        <w:ind w:left="0"/>
        <w:jc w:val="both"/>
      </w:pPr>
      <w:r>
        <w:rPr>
          <w:rFonts w:ascii="Times New Roman"/>
          <w:b w:val="false"/>
          <w:i w:val="false"/>
          <w:color w:val="000000"/>
          <w:sz w:val="28"/>
        </w:rPr>
        <w:t xml:space="preserve">
      12. "Қазақстан Республикасы Yкiметiнiң 1996 жылғы 4 қазандағы N 1226 қаулысына өзгерiс енгiзу туралы" Қазақстан Республикасы Үкiметiнiң 1997 жылғы 20 маусымдағы N 1003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1997 ж., N 28, 252-құжат). </w:t>
      </w:r>
    </w:p>
    <w:bookmarkEnd w:id="27"/>
    <w:bookmarkStart w:name="z28" w:id="28"/>
    <w:p>
      <w:pPr>
        <w:spacing w:after="0"/>
        <w:ind w:left="0"/>
        <w:jc w:val="both"/>
      </w:pPr>
      <w:r>
        <w:rPr>
          <w:rFonts w:ascii="Times New Roman"/>
          <w:b w:val="false"/>
          <w:i w:val="false"/>
          <w:color w:val="000000"/>
          <w:sz w:val="28"/>
        </w:rPr>
        <w:t xml:space="preserve">
      13. "Қазақстан Республикасы Үкiметiнiң 1996 жылғы 4 қазандағы N 1226 қаулысына өзгерiс пен толықтыру енгiзу туралы" Қазақстан Республикасы Үкiметiнiң 1998 жылғы 16 қыркүйектегi N 897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32, 228-құжат). </w:t>
      </w:r>
    </w:p>
    <w:bookmarkEnd w:id="28"/>
    <w:bookmarkStart w:name="z29" w:id="29"/>
    <w:p>
      <w:pPr>
        <w:spacing w:after="0"/>
        <w:ind w:left="0"/>
        <w:jc w:val="both"/>
      </w:pPr>
      <w:r>
        <w:rPr>
          <w:rFonts w:ascii="Times New Roman"/>
          <w:b w:val="false"/>
          <w:i w:val="false"/>
          <w:color w:val="000000"/>
          <w:sz w:val="28"/>
        </w:rPr>
        <w:t xml:space="preserve">
      14. "Қазақстан Республикасы Мемлекеттiк кiрiс министрлiгi Кеден комитетiнiң "Кинологиялық орталығы" мемлекеттiк мекемесiн құру туралы" Қазақстан Республикасы Yкiметiнiң 2001 жылғы 15 ақпандағы N 230  </w:t>
      </w:r>
      <w:r>
        <w:rPr>
          <w:rFonts w:ascii="Times New Roman"/>
          <w:b w:val="false"/>
          <w:i w:val="false"/>
          <w:color w:val="000000"/>
          <w:sz w:val="28"/>
        </w:rPr>
        <w:t xml:space="preserve">қаулысының </w:t>
      </w:r>
      <w:r>
        <w:rPr>
          <w:rFonts w:ascii="Times New Roman"/>
          <w:b w:val="false"/>
          <w:i w:val="false"/>
          <w:color w:val="000000"/>
          <w:sz w:val="28"/>
        </w:rPr>
        <w:t xml:space="preserve">5-тармағының 1) тармақшасы (Қазақстан Республикасының ПYКЖ-ы, 2001 ж., N 6, 68-құжат). </w:t>
      </w:r>
    </w:p>
    <w:bookmarkEnd w:id="29"/>
    <w:bookmarkStart w:name="z30" w:id="30"/>
    <w:p>
      <w:pPr>
        <w:spacing w:after="0"/>
        <w:ind w:left="0"/>
        <w:jc w:val="both"/>
      </w:pPr>
      <w:r>
        <w:rPr>
          <w:rFonts w:ascii="Times New Roman"/>
          <w:b w:val="false"/>
          <w:i w:val="false"/>
          <w:color w:val="000000"/>
          <w:sz w:val="28"/>
        </w:rPr>
        <w:t xml:space="preserve">
      15. "Қазақстан Республикасы Мемлекеттiк кеден комитетiнiң құрылымы туралы" Қазақстан Республикасы Үкiметiнiң 1997 жылғы 5 мамырдағы N 786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0"/>
    <w:bookmarkStart w:name="z31" w:id="31"/>
    <w:p>
      <w:pPr>
        <w:spacing w:after="0"/>
        <w:ind w:left="0"/>
        <w:jc w:val="both"/>
      </w:pPr>
      <w:r>
        <w:rPr>
          <w:rFonts w:ascii="Times New Roman"/>
          <w:b w:val="false"/>
          <w:i w:val="false"/>
          <w:color w:val="000000"/>
          <w:sz w:val="28"/>
        </w:rPr>
        <w:t xml:space="preserve">
      16. "Кеден одағының iстерi жөнiндегi үкiметтiк органды белгiлеу туралы" Қазақстан Республикасы Үкiметiнiң 1999 жылғы 19 қаңтардағы N 34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1999 ж., N 1, 10-құжат).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