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203a" w14:textId="f722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30 қазандағы N 1631 қаулысына өзгерiстер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23 сәуірдегі N 387 қаулысы. Күші жойылды - Қазақстан Республикасы Үкіметінің 2022 жылғы 20 сәуірдегі № 231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туристік қызмет туралы" Қазақстан Республикасының 2001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орындау үшiн Қазақстан Республикасының Үкіметі ҚАУЛЫ ЕТЕДI: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"Туризм жөніндегі үйлестіру кеңесін құру туралы" Қазақстан Республикасы Үкiметiнiң 2000 жылғы 30 қазандағы N 1631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44-45, 534-құжат) мынадай өзгерiстер мен толықтырулар енгізілсiн: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тақырыптағы және мәтiндегі "үйлестiру кеңесiн", "үйлестiру кеңесi" деген сөздер "кеңес"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және мәтіндегі "Үйлестiру кеңесiнiң" деген сөздер "Кеңестiң"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жөнiндегi кеңестiң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Кәрменова                 - "Астана қаласының туризм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Альмира Нұрқасқызы          еншiлес мемлекеттiк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кәсiпорнының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Лавриненко                - Қазақстан Республикасының Көлiк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Юрий Иванович               және коммуникациялар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"Никитинский              - Қазақстан Республикасының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Сергеевич           және спорт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төрағасының орынбасары, төрағаның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3әкiриянов                - Қазақстан Республикасының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Хайроллаұлы          және спорт академиясының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Шамсутдинова              - "Қазақстан тұтынушыларының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Светлана Юрьевна            ұлттық лигасы"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         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"Никитинский              - Қазақстан Республикасының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Евгений Сергеевич           және спорт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3әкiриянов                - Қазақстан Республикасының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Қайрат Хайроллаұлы          және спорт академиясының ректоры,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Спорттық туризм және туристiк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көпсайыс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федерациясының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Савченко                  - "Қазақстан тұтынушыларының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Светлана Юрьевна            ұлттық лигасы"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          Экономика және бюджеттiк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бiрiншi вице-министрi";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Кеңестiң құрамынан: Жидебай Құдайбергенұлы Көпенов, Асқар Алтынбекұлы Құлыбаев, Мұрат Арзаұлы Мұртазаев, Өмiрбай Көпбайұлы Мұсаев, Нұрлан Құсайынұлы Рахметов, Анатолий Александрович Белоног, Нұрлан Әбдiлдаұлы Ысқақов, Владимир Викторович Шнейдмюллер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көрсетiлген қаулымен бекiтiлген Туризм жөнiндегi үйлестiру кеңесi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және мәтiндегi "үйлестiру кеңесi" деген сөздер "кеңес"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Туризм жөнiндегi кеңес (бұдан әрi - Кеңес) "Қазақстан Республикасындағы туристiк қызмет туралы" Қазақстан Республикасы Заңының 13-бабын iске асыру мақсатында құрылды";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 "Туризм туралы" деген сөздер "Қазақстан Республикасындағы туристік қызмет туралы"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Туризм жөнiндегi кеңестiң он бес мүшесi болады, оның жетеуі уәкілетті орган мен өзге де мемлекеттік органдардан, сегіз мүшесi қауымдастықтар мен өзге де туристiк ұйымдардың бiрлестiктерiнен өкiлдiк етедi";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2-бөлімде: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 "мiндеттерi" деген сөзден кейiн "функциялары" деген сөзбен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Кеңестiң функциялары мынадай мәселелер бойынша ұсыныстарды әзiрлеу болып табылады: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Республикасында туризмді дамыту 2) экономиканың осы салаларына инвестициялар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Республикасына келудiң қолайлы режимiн қамтамасыз ету және туристердiң шет елдерге шығуы үшiн жағдайлар жасау;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республиканың туристік беделiн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туристiк қызмет саласында мамандар даярлау;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6-1)тармақшамен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"6-1) туристік қызметтердi тұтынушыларды қызметтер көрсетудiң сапасы туралы ақпараттандыру мақсатында оларға бекiтiлген тәртiп бойынша туристiк ұйымдардың рейтингiн жүргiзедi";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"орынбасарларының бiрi" деген "орынбасары"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 алынып тасталсын.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