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2d4d" w14:textId="14a2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апатқа ұшыраған туристерге қажеттi көмек көрсететiн мамандандырылған қызметтердiң тiзбесiн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14 мамырдағы N 450 қаулысы.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туристік қызмет туралы" Қазақстан Республикасының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берілiп отырған Қазақстан Республикасының аумағында апатқа ұшыраған туристерге қажеттi көмек көрсететiн мамандандырылған қызметтердiң тiзбесi бекiтiлсiн.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450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аумағында апатқа ұшыраған туристерге қажеттi көмек көрсететiн мамандандырылған қызметтердiң  тiзбесi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- ҚР Үкіметінің 29.08.2023 </w:t>
      </w:r>
      <w:r>
        <w:rPr>
          <w:rFonts w:ascii="Times New Roman"/>
          <w:b w:val="false"/>
          <w:i w:val="false"/>
          <w:color w:val="ff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Тиесілігі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"Республикалық жедел-құтқару жасағы" мемлекеттік мекемесі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қаласы төтенше жағдайлар департаментінің жедел-құтқару жасағы" республикалық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облысы төтенше жағдайлар департаментінің жедел-құтқару жасағы" республикалық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төтенше жағдайлар департаментінің жедел-құтқару жасағы" республикалық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 төтенше жағдайлар департаментінің жедел-құтқару жасағы" республикалық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төтенше жағдайлар департаментінің жедел-құтқару жасағы" республикалық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"Атырау облысы төтенше жағдайлар департаментінің жедел-құтқару жасағы" республикалық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төтенше жағдайлар департаментінің жедел-құтқару жасағы" республикалық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төтенше жағдайлар департаментінің жедел-құтқару жасағы" республикалық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"Жетісу облысы төтенше жағдайлар департаментінің жедел-құтқару жасағы" республикалық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төтенше жағдайлар департаментінің жедел-құтқару жасағы" республикалық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төтенше жағдайлар департаментінің жедел-құтқару жасағы" республикалық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облысы төтенше жағдайлар департаментінің жедел-құтқару жасағы" республикалық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төтенше жағдайлар департаментінің жедел-құтқару жасағы" республикалық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"Маңғыстау облысы төтенше жағдайлар департаментінің жедел-құтқару жасағы" республикалық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облысы төтенше жағдайлар департаментінің жедел-құтқару жасағы" республикалық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төтенше жағдайлар департаментінің жедел-құтқару жасағы" республикалық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 төтенше жағдайлар департаментінің жедел-құтқару жасағы" республикалық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қаласы төтенше жағдайлар департаментінің жедел-құтқару жасағы" республикалық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"Ұлытау облысы төтенше жағдайлар департаментінің жедел-құтқару жасағы" республикалық мемлекеттік мекемесі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әкімі аппаратының "Алматы қаласының құтқару қызметі" шаруашылық жүргізу құқығындағы мемлекеттік коммуналдық кәсіпорны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әкімінің аппараты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