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e68a" w14:textId="293e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жұқпалы ауруларға қарсы вакциналауды жақсарту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23 мамырдағы N 488 Қаулысы. Күші жойылды - Қазақстан Республикасы Үкіметінің 2009 жылғы 30 желтоқсандағы № 2295 Қаулысымен</w:t>
      </w:r>
    </w:p>
    <w:p>
      <w:pPr>
        <w:spacing w:after="0"/>
        <w:ind w:left="0"/>
        <w:jc w:val="both"/>
      </w:pPr>
      <w:r>
        <w:rPr>
          <w:rFonts w:ascii="Times New Roman"/>
          <w:b w:val="false"/>
          <w:i/>
          <w:color w:val="800000"/>
          <w:sz w:val="28"/>
        </w:rPr>
        <w:t xml:space="preserve">      Ескерту. Күші жойылды - ҚР Үкіметінің 2009.12.30 </w:t>
      </w:r>
      <w:r>
        <w:rPr>
          <w:rFonts w:ascii="Times New Roman"/>
          <w:b w:val="false"/>
          <w:i w:val="false"/>
          <w:color w:val="000000"/>
          <w:sz w:val="28"/>
        </w:rPr>
        <w:t>№ 2295</w:t>
      </w:r>
      <w:r>
        <w:rPr>
          <w:rFonts w:ascii="Times New Roman"/>
          <w:b w:val="false"/>
          <w:i/>
          <w:color w:val="800000"/>
          <w:sz w:val="28"/>
        </w:rPr>
        <w:t xml:space="preserve"> (қолданысқа енгізілу тәртібін </w:t>
      </w:r>
      <w:r>
        <w:rPr>
          <w:rFonts w:ascii="Times New Roman"/>
          <w:b w:val="false"/>
          <w:i w:val="false"/>
          <w:color w:val="000000"/>
          <w:sz w:val="28"/>
        </w:rPr>
        <w:t>4-т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 азаматтарының денсаулық жағдайын жақсарту жөнiндегi бiрiншi кезектi шаралар туралы" 1998 жылғы 18 мамырдағы </w:t>
      </w:r>
      <w:r>
        <w:rPr>
          <w:rFonts w:ascii="Times New Roman"/>
          <w:b w:val="false"/>
          <w:i w:val="false"/>
          <w:color w:val="000000"/>
          <w:sz w:val="28"/>
        </w:rPr>
        <w:t xml:space="preserve">N 3956 </w:t>
      </w:r>
      <w:r>
        <w:rPr>
          <w:rFonts w:ascii="Times New Roman"/>
          <w:b w:val="false"/>
          <w:i w:val="false"/>
          <w:color w:val="000000"/>
          <w:sz w:val="28"/>
        </w:rPr>
        <w:t xml:space="preserve">Жарлығын және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 xml:space="preserve">Заңын </w:t>
      </w:r>
      <w:r>
        <w:rPr>
          <w:rFonts w:ascii="Times New Roman"/>
          <w:b w:val="false"/>
          <w:i w:val="false"/>
          <w:color w:val="000000"/>
          <w:sz w:val="28"/>
        </w:rPr>
        <w:t xml:space="preserve">одан әрi iске асыру мақсатында Қазақстан Республикасының Yкiметi қаулы етеді: </w:t>
      </w:r>
      <w:r>
        <w:br/>
      </w:r>
      <w:r>
        <w:rPr>
          <w:rFonts w:ascii="Times New Roman"/>
          <w:b w:val="false"/>
          <w:i w:val="false"/>
          <w:color w:val="000000"/>
          <w:sz w:val="28"/>
        </w:rPr>
        <w:t>
</w:t>
      </w:r>
      <w:r>
        <w:rPr>
          <w:rFonts w:ascii="Times New Roman"/>
          <w:b w:val="false"/>
          <w:i/>
          <w:color w:val="800000"/>
          <w:sz w:val="28"/>
        </w:rPr>
        <w:t xml:space="preserve">      Ескерту. Кіріспеге өзгерту енгізілді - Қазақстан Республикасы Үкіметінің 2008.01.22. </w:t>
      </w:r>
      <w:r>
        <w:rPr>
          <w:rFonts w:ascii="Times New Roman"/>
          <w:b w:val="false"/>
          <w:i w:val="false"/>
          <w:color w:val="000000"/>
          <w:sz w:val="28"/>
        </w:rPr>
        <w:t xml:space="preserve">N 40 </w:t>
      </w:r>
      <w:r>
        <w:rPr>
          <w:rFonts w:ascii="Times New Roman"/>
          <w:b w:val="false"/>
          <w:i/>
          <w:color w:val="800000"/>
          <w:sz w:val="28"/>
        </w:rPr>
        <w:t xml:space="preserve">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Мыналар: </w:t>
      </w:r>
      <w:r>
        <w:br/>
      </w:r>
      <w:r>
        <w:rPr>
          <w:rFonts w:ascii="Times New Roman"/>
          <w:b w:val="false"/>
          <w:i w:val="false"/>
          <w:color w:val="000000"/>
          <w:sz w:val="28"/>
        </w:rPr>
        <w:t xml:space="preserve">
      1) оларға қарсы алдын ала егулер жүргiзiлетiн жұқпалы және паразиттiк аурулардың тiзбесi; </w:t>
      </w:r>
      <w:r>
        <w:br/>
      </w:r>
      <w:r>
        <w:rPr>
          <w:rFonts w:ascii="Times New Roman"/>
          <w:b w:val="false"/>
          <w:i w:val="false"/>
          <w:color w:val="000000"/>
          <w:sz w:val="28"/>
        </w:rPr>
        <w:t xml:space="preserve">
      2) жоспарлы алдын ала егiлуге тиiс халықтың топтары; </w:t>
      </w:r>
      <w:r>
        <w:br/>
      </w:r>
      <w:r>
        <w:rPr>
          <w:rFonts w:ascii="Times New Roman"/>
          <w:b w:val="false"/>
          <w:i w:val="false"/>
          <w:color w:val="000000"/>
          <w:sz w:val="28"/>
        </w:rPr>
        <w:t xml:space="preserve">
      3) алдын ала егулер жүргiзу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Денсаулық сақтау министрлiгi, облыстардың, Астана және Алматы қалаларының әкiмдерi: </w:t>
      </w:r>
      <w:r>
        <w:br/>
      </w:r>
      <w:r>
        <w:rPr>
          <w:rFonts w:ascii="Times New Roman"/>
          <w:b w:val="false"/>
          <w:i w:val="false"/>
          <w:color w:val="000000"/>
          <w:sz w:val="28"/>
        </w:rPr>
        <w:t xml:space="preserve">
      1) алдын ала егулер жүргiзу тәртiбi мен мерзiмдерiне сәйкес халықты вакциналауды; </w:t>
      </w:r>
      <w:r>
        <w:br/>
      </w:r>
      <w:r>
        <w:rPr>
          <w:rFonts w:ascii="Times New Roman"/>
          <w:b w:val="false"/>
          <w:i w:val="false"/>
          <w:color w:val="000000"/>
          <w:sz w:val="28"/>
        </w:rPr>
        <w:t xml:space="preserve">
      2) медициналық мекемелерi жоқ елдi мекендерде тұратын халықты вакциналау мақсатында жылжымалы егу бригадаларының жұмыс iстеуiн; </w:t>
      </w:r>
      <w:r>
        <w:br/>
      </w:r>
      <w:r>
        <w:rPr>
          <w:rFonts w:ascii="Times New Roman"/>
          <w:b w:val="false"/>
          <w:i w:val="false"/>
          <w:color w:val="000000"/>
          <w:sz w:val="28"/>
        </w:rPr>
        <w:t xml:space="preserve">
      3) 14 жасқа дейінгі балаларды егу паспорттарымен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2003 жылғы 23 мамырдағы   </w:t>
      </w:r>
      <w:r>
        <w:br/>
      </w:r>
      <w:r>
        <w:rPr>
          <w:rFonts w:ascii="Times New Roman"/>
          <w:b w:val="false"/>
          <w:i w:val="false"/>
          <w:color w:val="000000"/>
          <w:sz w:val="28"/>
        </w:rPr>
        <w:t xml:space="preserve">
N 488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 xml:space="preserve">Оларға қарсы алдын ала егулер жүргізiлетiн жұқпалы және паразиттiк аурулардың тiзбесi </w:t>
      </w:r>
    </w:p>
    <w:p>
      <w:pPr>
        <w:spacing w:after="0"/>
        <w:ind w:left="0"/>
        <w:jc w:val="both"/>
      </w:pPr>
      <w:r>
        <w:rPr>
          <w:rFonts w:ascii="Times New Roman"/>
          <w:b w:val="false"/>
          <w:i w:val="false"/>
          <w:color w:val="000000"/>
          <w:sz w:val="28"/>
        </w:rPr>
        <w:t xml:space="preserve">      1. Мынадай жұқпалы ауруларға қарсы вакциналау республикалық бюджеттiң қаражаты есебiнен жүргiзiледi: </w:t>
      </w:r>
      <w:r>
        <w:br/>
      </w:r>
      <w:r>
        <w:rPr>
          <w:rFonts w:ascii="Times New Roman"/>
          <w:b w:val="false"/>
          <w:i w:val="false"/>
          <w:color w:val="000000"/>
          <w:sz w:val="28"/>
        </w:rPr>
        <w:t xml:space="preserve">
      құтырма </w:t>
      </w:r>
      <w:r>
        <w:br/>
      </w:r>
      <w:r>
        <w:rPr>
          <w:rFonts w:ascii="Times New Roman"/>
          <w:b w:val="false"/>
          <w:i w:val="false"/>
          <w:color w:val="000000"/>
          <w:sz w:val="28"/>
        </w:rPr>
        <w:t xml:space="preserve">
      іш сүзегi </w:t>
      </w:r>
      <w:r>
        <w:br/>
      </w:r>
      <w:r>
        <w:rPr>
          <w:rFonts w:ascii="Times New Roman"/>
          <w:b w:val="false"/>
          <w:i w:val="false"/>
          <w:color w:val="000000"/>
          <w:sz w:val="28"/>
        </w:rPr>
        <w:t xml:space="preserve">
      "В" вирусты гепатитi </w:t>
      </w:r>
      <w:r>
        <w:br/>
      </w:r>
      <w:r>
        <w:rPr>
          <w:rFonts w:ascii="Times New Roman"/>
          <w:b w:val="false"/>
          <w:i w:val="false"/>
          <w:color w:val="000000"/>
          <w:sz w:val="28"/>
        </w:rPr>
        <w:t xml:space="preserve">
      көктемгi-жазғы кене энцефалитi </w:t>
      </w:r>
      <w:r>
        <w:br/>
      </w:r>
      <w:r>
        <w:rPr>
          <w:rFonts w:ascii="Times New Roman"/>
          <w:b w:val="false"/>
          <w:i w:val="false"/>
          <w:color w:val="000000"/>
          <w:sz w:val="28"/>
        </w:rPr>
        <w:t xml:space="preserve">
      дифтерия </w:t>
      </w:r>
      <w:r>
        <w:br/>
      </w:r>
      <w:r>
        <w:rPr>
          <w:rFonts w:ascii="Times New Roman"/>
          <w:b w:val="false"/>
          <w:i w:val="false"/>
          <w:color w:val="000000"/>
          <w:sz w:val="28"/>
        </w:rPr>
        <w:t xml:space="preserve">
      көкжөтел </w:t>
      </w:r>
      <w:r>
        <w:br/>
      </w:r>
      <w:r>
        <w:rPr>
          <w:rFonts w:ascii="Times New Roman"/>
          <w:b w:val="false"/>
          <w:i w:val="false"/>
          <w:color w:val="000000"/>
          <w:sz w:val="28"/>
        </w:rPr>
        <w:t xml:space="preserve">
      қызылша </w:t>
      </w:r>
      <w:r>
        <w:br/>
      </w:r>
      <w:r>
        <w:rPr>
          <w:rFonts w:ascii="Times New Roman"/>
          <w:b w:val="false"/>
          <w:i w:val="false"/>
          <w:color w:val="000000"/>
          <w:sz w:val="28"/>
        </w:rPr>
        <w:t xml:space="preserve">
      полиомиелит </w:t>
      </w:r>
      <w:r>
        <w:br/>
      </w:r>
      <w:r>
        <w:rPr>
          <w:rFonts w:ascii="Times New Roman"/>
          <w:b w:val="false"/>
          <w:i w:val="false"/>
          <w:color w:val="000000"/>
          <w:sz w:val="28"/>
        </w:rPr>
        <w:t xml:space="preserve">
      сiреспе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оба </w:t>
      </w:r>
      <w:r>
        <w:br/>
      </w:r>
      <w:r>
        <w:rPr>
          <w:rFonts w:ascii="Times New Roman"/>
          <w:b w:val="false"/>
          <w:i w:val="false"/>
          <w:color w:val="000000"/>
          <w:sz w:val="28"/>
        </w:rPr>
        <w:t xml:space="preserve">
      эпидемиялық паротит </w:t>
      </w:r>
      <w:r>
        <w:br/>
      </w:r>
      <w:r>
        <w:rPr>
          <w:rFonts w:ascii="Times New Roman"/>
          <w:b w:val="false"/>
          <w:i w:val="false"/>
          <w:color w:val="000000"/>
          <w:sz w:val="28"/>
        </w:rPr>
        <w:t xml:space="preserve">
      b типті гемофилдік жұқпа </w:t>
      </w:r>
      <w:r>
        <w:br/>
      </w:r>
      <w:r>
        <w:rPr>
          <w:rFonts w:ascii="Times New Roman"/>
          <w:b w:val="false"/>
          <w:i w:val="false"/>
          <w:color w:val="000000"/>
          <w:sz w:val="28"/>
        </w:rPr>
        <w:t xml:space="preserve">
      2. Мынадай жұқпалы ауруларға қарсы вакциналау жергiлiктi бюджеттердің қаражатты есебiнен жүргiзiледi: </w:t>
      </w:r>
      <w:r>
        <w:br/>
      </w:r>
      <w:r>
        <w:rPr>
          <w:rFonts w:ascii="Times New Roman"/>
          <w:b w:val="false"/>
          <w:i w:val="false"/>
          <w:color w:val="000000"/>
          <w:sz w:val="28"/>
        </w:rPr>
        <w:t xml:space="preserve">
      "А" вирусты гепатитi </w:t>
      </w:r>
      <w:r>
        <w:br/>
      </w:r>
      <w:r>
        <w:rPr>
          <w:rFonts w:ascii="Times New Roman"/>
          <w:b w:val="false"/>
          <w:i w:val="false"/>
          <w:color w:val="000000"/>
          <w:sz w:val="28"/>
        </w:rPr>
        <w:t xml:space="preserve">
      тұмау </w:t>
      </w:r>
      <w:r>
        <w:br/>
      </w:r>
      <w:r>
        <w:rPr>
          <w:rFonts w:ascii="Times New Roman"/>
          <w:b w:val="false"/>
          <w:i w:val="false"/>
          <w:color w:val="000000"/>
          <w:sz w:val="28"/>
        </w:rPr>
        <w:t xml:space="preserve">
      күйдiргi </w:t>
      </w:r>
      <w:r>
        <w:br/>
      </w:r>
      <w:r>
        <w:rPr>
          <w:rFonts w:ascii="Times New Roman"/>
          <w:b w:val="false"/>
          <w:i w:val="false"/>
          <w:color w:val="000000"/>
          <w:sz w:val="28"/>
        </w:rPr>
        <w:t xml:space="preserve">
      туляремия </w:t>
      </w:r>
      <w:r>
        <w:br/>
      </w:r>
      <w:r>
        <w:rPr>
          <w:rFonts w:ascii="Times New Roman"/>
          <w:b w:val="false"/>
          <w:i w:val="false"/>
          <w:color w:val="000000"/>
          <w:sz w:val="28"/>
        </w:rPr>
        <w:t xml:space="preserve">
      қызамық; &lt;*&gt; </w:t>
      </w:r>
      <w:r>
        <w:br/>
      </w:r>
      <w:r>
        <w:rPr>
          <w:rFonts w:ascii="Times New Roman"/>
          <w:b w:val="false"/>
          <w:i w:val="false"/>
          <w:color w:val="000000"/>
          <w:sz w:val="28"/>
        </w:rPr>
        <w:t>
</w:t>
      </w:r>
      <w:r>
        <w:rPr>
          <w:rFonts w:ascii="Times New Roman"/>
          <w:b w:val="false"/>
          <w:i/>
          <w:color w:val="800000"/>
          <w:sz w:val="28"/>
        </w:rPr>
        <w:t xml:space="preserve">      Ескерту. 1-тармақ толықтырылды - ҚР Үкіметінің 2003.12.09. </w:t>
      </w:r>
      <w:r>
        <w:rPr>
          <w:rFonts w:ascii="Times New Roman"/>
          <w:b w:val="false"/>
          <w:i w:val="false"/>
          <w:color w:val="000000"/>
          <w:sz w:val="28"/>
        </w:rPr>
        <w:t xml:space="preserve">N 1250 </w:t>
      </w:r>
      <w:r>
        <w:rPr>
          <w:rFonts w:ascii="Times New Roman"/>
          <w:b w:val="false"/>
          <w:i/>
          <w:color w:val="800000"/>
          <w:sz w:val="28"/>
        </w:rPr>
        <w:t xml:space="preserve">, өзгерту енгізілді - 2008.01.22. </w:t>
      </w:r>
      <w:r>
        <w:rPr>
          <w:rFonts w:ascii="Times New Roman"/>
          <w:b w:val="false"/>
          <w:i w:val="false"/>
          <w:color w:val="000000"/>
          <w:sz w:val="28"/>
        </w:rPr>
        <w:t xml:space="preserve">N 40 </w:t>
      </w:r>
      <w:r>
        <w:rPr>
          <w:rFonts w:ascii="Times New Roman"/>
          <w:b w:val="false"/>
          <w:i/>
          <w:color w:val="800000"/>
          <w:sz w:val="28"/>
        </w:rPr>
        <w:t xml:space="preserve">Қаулыларымен.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23 мамырдағы   </w:t>
      </w:r>
      <w:r>
        <w:br/>
      </w:r>
      <w:r>
        <w:rPr>
          <w:rFonts w:ascii="Times New Roman"/>
          <w:b w:val="false"/>
          <w:i w:val="false"/>
          <w:color w:val="000000"/>
          <w:sz w:val="28"/>
        </w:rPr>
        <w:t xml:space="preserve">
N 488 қаулысымен     </w:t>
      </w:r>
      <w:r>
        <w:br/>
      </w:r>
      <w:r>
        <w:rPr>
          <w:rFonts w:ascii="Times New Roman"/>
          <w:b w:val="false"/>
          <w:i w:val="false"/>
          <w:color w:val="000000"/>
          <w:sz w:val="28"/>
        </w:rPr>
        <w:t xml:space="preserve">
бекiтілген     </w:t>
      </w:r>
    </w:p>
    <w:p>
      <w:pPr>
        <w:spacing w:after="0"/>
        <w:ind w:left="0"/>
        <w:jc w:val="both"/>
      </w:pPr>
      <w:r>
        <w:rPr>
          <w:rFonts w:ascii="Times New Roman"/>
          <w:b/>
          <w:i w:val="false"/>
          <w:color w:val="000080"/>
          <w:sz w:val="28"/>
        </w:rPr>
        <w:t xml:space="preserve">Жоспарлы алдын ала егiлуге тиiс адамдардың топтары </w:t>
      </w:r>
    </w:p>
    <w:p>
      <w:pPr>
        <w:spacing w:after="0"/>
        <w:ind w:left="0"/>
        <w:jc w:val="both"/>
      </w:pPr>
      <w:r>
        <w:rPr>
          <w:rFonts w:ascii="Times New Roman"/>
          <w:b w:val="false"/>
          <w:i w:val="false"/>
          <w:color w:val="000000"/>
          <w:sz w:val="28"/>
        </w:rPr>
        <w:t xml:space="preserve">      Жұқпалы ауруларға қарсы вакциналауға мынадай халық топтары жатады: </w:t>
      </w:r>
      <w:r>
        <w:br/>
      </w:r>
      <w:r>
        <w:rPr>
          <w:rFonts w:ascii="Times New Roman"/>
          <w:b w:val="false"/>
          <w:i w:val="false"/>
          <w:color w:val="000000"/>
          <w:sz w:val="28"/>
        </w:rPr>
        <w:t xml:space="preserve">
      1) алдын ала егулер жүргiзу тәртiбi мен мерзiмдерiне сәйкес жасы бойынша (туберкулез, iш сүзегi, көкжөтел, қызылша, полиомиелит, сiреспе, эпидемиялық паротит, "В" вирусты гепатитi), қызамық, b типті гемофилдік жұқпа; </w:t>
      </w:r>
      <w:r>
        <w:br/>
      </w:r>
      <w:r>
        <w:rPr>
          <w:rFonts w:ascii="Times New Roman"/>
          <w:b w:val="false"/>
          <w:i w:val="false"/>
          <w:color w:val="000000"/>
          <w:sz w:val="28"/>
        </w:rPr>
        <w:t xml:space="preserve">
      2) аса қауiптi жұқпалы аурулардың (көктемгi-жазғы кене энцефалитi, күйдiргi, туляремия, оба) табиғи ошақтарында тұратын және жұмыс iстейтiн халық; </w:t>
      </w:r>
      <w:r>
        <w:br/>
      </w:r>
      <w:r>
        <w:rPr>
          <w:rFonts w:ascii="Times New Roman"/>
          <w:b w:val="false"/>
          <w:i w:val="false"/>
          <w:color w:val="000000"/>
          <w:sz w:val="28"/>
        </w:rPr>
        <w:t xml:space="preserve">
      3) өзiнiң кәсiби қызметiнiң түрi бойынша қатер топтарына жататын адамдар, соның iшiнде: </w:t>
      </w:r>
      <w:r>
        <w:br/>
      </w:r>
      <w:r>
        <w:rPr>
          <w:rFonts w:ascii="Times New Roman"/>
          <w:b w:val="false"/>
          <w:i w:val="false"/>
          <w:color w:val="000000"/>
          <w:sz w:val="28"/>
        </w:rPr>
        <w:t xml:space="preserve">
      медицина қызметкерлерi ("В" вирусты гепатитi, тұмау); </w:t>
      </w:r>
      <w:r>
        <w:br/>
      </w:r>
      <w:r>
        <w:rPr>
          <w:rFonts w:ascii="Times New Roman"/>
          <w:b w:val="false"/>
          <w:i w:val="false"/>
          <w:color w:val="000000"/>
          <w:sz w:val="28"/>
        </w:rPr>
        <w:t xml:space="preserve">
      кәрiз және тазалау құрылыстарының қызметкерлерi (iш сүзегi); </w:t>
      </w:r>
      <w:r>
        <w:br/>
      </w:r>
      <w:r>
        <w:rPr>
          <w:rFonts w:ascii="Times New Roman"/>
          <w:b w:val="false"/>
          <w:i w:val="false"/>
          <w:color w:val="000000"/>
          <w:sz w:val="28"/>
        </w:rPr>
        <w:t xml:space="preserve">
      4) өз денсаулығының жағдайы мен эпидемиологиялық айғақтар бойынша қатер топтарға жататын адамдар: </w:t>
      </w:r>
      <w:r>
        <w:br/>
      </w:r>
      <w:r>
        <w:rPr>
          <w:rFonts w:ascii="Times New Roman"/>
          <w:b w:val="false"/>
          <w:i w:val="false"/>
          <w:color w:val="000000"/>
          <w:sz w:val="28"/>
        </w:rPr>
        <w:t xml:space="preserve">
      қанын алмастырғандар ("В" вирусты гепатитi); </w:t>
      </w:r>
      <w:r>
        <w:br/>
      </w:r>
      <w:r>
        <w:rPr>
          <w:rFonts w:ascii="Times New Roman"/>
          <w:b w:val="false"/>
          <w:i w:val="false"/>
          <w:color w:val="000000"/>
          <w:sz w:val="28"/>
        </w:rPr>
        <w:t xml:space="preserve">
      иммунитетi әлсiреген (жиi ауыратын және әлсiреген балалар), балалар үйлерiнiң, сәбилер үйлерiнiң балалары, қарттар үйлерiнiң контингенттерi (тұмау); </w:t>
      </w:r>
      <w:r>
        <w:br/>
      </w:r>
      <w:r>
        <w:rPr>
          <w:rFonts w:ascii="Times New Roman"/>
          <w:b w:val="false"/>
          <w:i w:val="false"/>
          <w:color w:val="000000"/>
          <w:sz w:val="28"/>
        </w:rPr>
        <w:t xml:space="preserve">
      кез келген жануар тiстегендер, түкiргендер (құтырма); </w:t>
      </w:r>
      <w:r>
        <w:br/>
      </w:r>
      <w:r>
        <w:rPr>
          <w:rFonts w:ascii="Times New Roman"/>
          <w:b w:val="false"/>
          <w:i w:val="false"/>
          <w:color w:val="000000"/>
          <w:sz w:val="28"/>
        </w:rPr>
        <w:t xml:space="preserve">
      терi қабаттары мен шырышты қабықтарының тұтастығы бұзылуынан жарақаттанғандар жараланғандар (сiреспе); </w:t>
      </w:r>
      <w:r>
        <w:br/>
      </w:r>
      <w:r>
        <w:rPr>
          <w:rFonts w:ascii="Times New Roman"/>
          <w:b w:val="false"/>
          <w:i w:val="false"/>
          <w:color w:val="000000"/>
          <w:sz w:val="28"/>
        </w:rPr>
        <w:t xml:space="preserve">
      5) эпидемиологиялық айғақтар бойынша "A" вирусты гепатитiне қарсы балаларды вакциналау аурушаңдығы жоғары өңiрлерде жүргiзiледi ("A" вирусты гепатитi). </w:t>
      </w:r>
      <w:r>
        <w:br/>
      </w:r>
      <w:r>
        <w:rPr>
          <w:rFonts w:ascii="Times New Roman"/>
          <w:b w:val="false"/>
          <w:i w:val="false"/>
          <w:color w:val="000000"/>
          <w:sz w:val="28"/>
        </w:rPr>
        <w:t>
</w:t>
      </w:r>
      <w:r>
        <w:rPr>
          <w:rFonts w:ascii="Times New Roman"/>
          <w:b w:val="false"/>
          <w:i/>
          <w:color w:val="800000"/>
          <w:sz w:val="28"/>
        </w:rPr>
        <w:t xml:space="preserve">      Ескерту. 1) тармақша толықтырылды - ҚР Үкіметінің 2003.12.09. </w:t>
      </w:r>
      <w:r>
        <w:rPr>
          <w:rFonts w:ascii="Times New Roman"/>
          <w:b w:val="false"/>
          <w:i w:val="false"/>
          <w:color w:val="000000"/>
          <w:sz w:val="28"/>
        </w:rPr>
        <w:t xml:space="preserve">N 1250 </w:t>
      </w:r>
      <w:r>
        <w:rPr>
          <w:rFonts w:ascii="Times New Roman"/>
          <w:b w:val="false"/>
          <w:i/>
          <w:color w:val="800000"/>
          <w:sz w:val="28"/>
        </w:rPr>
        <w:t xml:space="preserve">, өзгерту енгізілді - 2008.01.22. </w:t>
      </w:r>
      <w:r>
        <w:rPr>
          <w:rFonts w:ascii="Times New Roman"/>
          <w:b w:val="false"/>
          <w:i w:val="false"/>
          <w:color w:val="000000"/>
          <w:sz w:val="28"/>
        </w:rPr>
        <w:t xml:space="preserve">N 40 </w:t>
      </w:r>
      <w:r>
        <w:rPr>
          <w:rFonts w:ascii="Times New Roman"/>
          <w:b w:val="false"/>
          <w:i/>
          <w:color w:val="800000"/>
          <w:sz w:val="28"/>
        </w:rPr>
        <w:t xml:space="preserve">Қаулыларымен.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23 мамырдағы   </w:t>
      </w:r>
      <w:r>
        <w:br/>
      </w:r>
      <w:r>
        <w:rPr>
          <w:rFonts w:ascii="Times New Roman"/>
          <w:b w:val="false"/>
          <w:i w:val="false"/>
          <w:color w:val="000000"/>
          <w:sz w:val="28"/>
        </w:rPr>
        <w:t xml:space="preserve">
N 488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 xml:space="preserve">Алдын ала егулерді жүргiзу ережесi </w:t>
      </w:r>
    </w:p>
    <w:p>
      <w:pPr>
        <w:spacing w:after="0"/>
        <w:ind w:left="0"/>
        <w:jc w:val="both"/>
      </w:pPr>
      <w:r>
        <w:rPr>
          <w:rFonts w:ascii="Times New Roman"/>
          <w:b w:val="false"/>
          <w:i w:val="false"/>
          <w:color w:val="000000"/>
          <w:sz w:val="28"/>
        </w:rPr>
        <w:t xml:space="preserve">      1. Халықты алдын ала егудi медициналық қызметтi жүзеге асыру құқығына лицензиясы болған кезде меншiк нысанына қарамастан, заңды тұлғалар жүргiзедi. </w:t>
      </w:r>
      <w:r>
        <w:br/>
      </w:r>
      <w:r>
        <w:rPr>
          <w:rFonts w:ascii="Times New Roman"/>
          <w:b w:val="false"/>
          <w:i w:val="false"/>
          <w:color w:val="000000"/>
          <w:sz w:val="28"/>
        </w:rPr>
        <w:t xml:space="preserve">
      2. Халықты вакциналау қосымшаға сәйкес мерзiмдерде жүргізіледi. </w:t>
      </w:r>
      <w:r>
        <w:br/>
      </w:r>
      <w:r>
        <w:rPr>
          <w:rFonts w:ascii="Times New Roman"/>
          <w:b w:val="false"/>
          <w:i w:val="false"/>
          <w:color w:val="000000"/>
          <w:sz w:val="28"/>
        </w:rPr>
        <w:t xml:space="preserve">
      3. Егулердi жүргiзуге рұқсаты бар жоғары және орта медициналық бiлiмдi адамдарға алдын ала егулердi жүргiзуге рұқсат етiледi. Рұқсатты жыл сайын арнайы құрылған комиссия бередi. </w:t>
      </w:r>
      <w:r>
        <w:br/>
      </w:r>
      <w:r>
        <w:rPr>
          <w:rFonts w:ascii="Times New Roman"/>
          <w:b w:val="false"/>
          <w:i w:val="false"/>
          <w:color w:val="000000"/>
          <w:sz w:val="28"/>
        </w:rPr>
        <w:t xml:space="preserve">
      4. Егулердi ұйымдастыру, алдын ала егулердi жүргiзетiн мамандарды даярлау үшiн жауапкершiлiк егулердi жүзеге асыратын медициналық ұйымдардың басшыларына жүктеледi. </w:t>
      </w:r>
      <w:r>
        <w:br/>
      </w:r>
      <w:r>
        <w:rPr>
          <w:rFonts w:ascii="Times New Roman"/>
          <w:b w:val="false"/>
          <w:i w:val="false"/>
          <w:color w:val="000000"/>
          <w:sz w:val="28"/>
        </w:rPr>
        <w:t xml:space="preserve">
      5. Егулер арнайы жабдықталған егу кабинетiнде жүргiзiледi. Үйде және егуге уақытша жабдықталған үй-жайларда егулердi жүргiзуге ерекше жағдайларда - Қазақстан Республикасы Денсаулық сақтау министрлігінің арнайы бұйрығымен рұқсат етіледi. </w:t>
      </w:r>
      <w:r>
        <w:br/>
      </w:r>
      <w:r>
        <w:rPr>
          <w:rFonts w:ascii="Times New Roman"/>
          <w:b w:val="false"/>
          <w:i w:val="false"/>
          <w:color w:val="000000"/>
          <w:sz w:val="28"/>
        </w:rPr>
        <w:t xml:space="preserve">
      6. Елдi мекенде иммундауды жүргiзу үшiн жағдай болмағанда (медициналық ұйымның, медицина қызметкерінің немесе вакциналарды сақтау үшiн жағдайдың болмауы) егулердi жылжымалы егу бригадасы жүргiзедi. Жылжымалы бригадалардың жұмыс iстеу peжимiн аумақтық денсаулық сақтау органдары айқындайды. </w:t>
      </w:r>
      <w:r>
        <w:br/>
      </w:r>
      <w:r>
        <w:rPr>
          <w:rFonts w:ascii="Times New Roman"/>
          <w:b w:val="false"/>
          <w:i w:val="false"/>
          <w:color w:val="000000"/>
          <w:sz w:val="28"/>
        </w:rPr>
        <w:t xml:space="preserve">
      7. Халықты вакциналау үшiн Қазақстан Республикасының заңнамасында белгiленген тәртіппен тiркелген препараттарды пайдалануға рұқсат етiледi. </w:t>
      </w:r>
      <w:r>
        <w:br/>
      </w:r>
      <w:r>
        <w:rPr>
          <w:rFonts w:ascii="Times New Roman"/>
          <w:b w:val="false"/>
          <w:i w:val="false"/>
          <w:color w:val="000000"/>
          <w:sz w:val="28"/>
        </w:rPr>
        <w:t xml:space="preserve">
      8. Вакциналар мен басқа да медициналық иммундық-биологиялық препараттарды сақтау, тасымалдау және қолдану Қазақстан Республикасы Денсаулық сақтау министрлігінің нормативтiк құқықтық кесiмдерiнің талаптарына сәйкес жүзеге асырылады. </w:t>
      </w:r>
      <w:r>
        <w:br/>
      </w:r>
      <w:r>
        <w:rPr>
          <w:rFonts w:ascii="Times New Roman"/>
          <w:b w:val="false"/>
          <w:i w:val="false"/>
          <w:color w:val="000000"/>
          <w:sz w:val="28"/>
        </w:rPr>
        <w:t xml:space="preserve">
      9. Халықты вакциналау үшiн бiр реттік шприцтер ғана пайдаланылады. </w:t>
      </w:r>
      <w:r>
        <w:br/>
      </w:r>
      <w:r>
        <w:rPr>
          <w:rFonts w:ascii="Times New Roman"/>
          <w:b w:val="false"/>
          <w:i w:val="false"/>
          <w:color w:val="000000"/>
          <w:sz w:val="28"/>
        </w:rPr>
        <w:t xml:space="preserve">
      10. Егулердi жүргiзу алдында егiлетiн адамның медициналық құжатына егуге рұқсатты ресiмдей отырып, егiлетiн адамды міндеттi түрде дәрiгер, ал ол болмаған кезде - фельдшер қарайды. Дәрiгер немесе фельдшер қараған кезде егiлетiндермен немесе балалардың ата-аналарымен вакцинаға әдеттен тыс әсер пайда болған жағдайда медициналық көмекке жүгіну қажеттігі туралы түсiндiру жұмысын жүргiзедi. </w:t>
      </w:r>
      <w:r>
        <w:br/>
      </w:r>
      <w:r>
        <w:rPr>
          <w:rFonts w:ascii="Times New Roman"/>
          <w:b w:val="false"/>
          <w:i w:val="false"/>
          <w:color w:val="000000"/>
          <w:sz w:val="28"/>
        </w:rPr>
        <w:t xml:space="preserve">
      11. Егулердi жүргiзу алдында медицина қызметкерi вакцинаның сапасын, оның таңбалануын, ампуланың (сауыттың) бүтіндігін, вакцинаның ерiтiндiге және препаратқа қоса берiлген нұсқаулыққа сәйкестiгiн мұқият тексередi. </w:t>
      </w:r>
      <w:r>
        <w:br/>
      </w:r>
      <w:r>
        <w:rPr>
          <w:rFonts w:ascii="Times New Roman"/>
          <w:b w:val="false"/>
          <w:i w:val="false"/>
          <w:color w:val="000000"/>
          <w:sz w:val="28"/>
        </w:rPr>
        <w:t xml:space="preserve">
      12. Егiлген адамдар егiлгеннен кейінгі әсерлер пайда болған жағдайда шаралар қабылдау үшiн өздерi егу алған медициналық ұйымда 30 минут бойы қадағалауда болуға тиiс. Вакциналауды жылжымалы егу бригадасы жүргiзген жағдайда, егiлген адамдар егудi жүргiзген медицина қызметкерінің қадағалауында болуға тиiс. </w:t>
      </w:r>
    </w:p>
    <w:p>
      <w:pPr>
        <w:spacing w:after="0"/>
        <w:ind w:left="0"/>
        <w:jc w:val="both"/>
      </w:pPr>
      <w:r>
        <w:rPr>
          <w:rFonts w:ascii="Times New Roman"/>
          <w:b/>
          <w:i w:val="false"/>
          <w:color w:val="000000"/>
          <w:sz w:val="28"/>
        </w:rPr>
        <w:t xml:space="preserve">                         Алдын ала егулерді жүргізу ережесіне </w:t>
      </w:r>
      <w:r>
        <w:br/>
      </w:r>
      <w:r>
        <w:rPr>
          <w:rFonts w:ascii="Times New Roman"/>
          <w:b w:val="false"/>
          <w:i w:val="false"/>
          <w:color w:val="000000"/>
          <w:sz w:val="28"/>
        </w:rPr>
        <w:t>
</w:t>
      </w:r>
      <w:r>
        <w:rPr>
          <w:rFonts w:ascii="Times New Roman"/>
          <w:b/>
          <w:i w:val="false"/>
          <w:color w:val="000000"/>
          <w:sz w:val="28"/>
        </w:rPr>
        <w:t xml:space="preserve">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Алдын ала егулерді жүргізу мерзімдері </w:t>
      </w:r>
    </w:p>
    <w:p>
      <w:pPr>
        <w:spacing w:after="0"/>
        <w:ind w:left="0"/>
        <w:jc w:val="both"/>
      </w:pPr>
      <w:r>
        <w:rPr>
          <w:rFonts w:ascii="Times New Roman"/>
          <w:b w:val="false"/>
          <w:i/>
          <w:color w:val="800000"/>
          <w:sz w:val="28"/>
        </w:rPr>
        <w:t xml:space="preserve">      Ескерту. Қосымша жаңа редакцияда - ҚР Үкіметінің 2008.01.22. </w:t>
      </w:r>
      <w:r>
        <w:br/>
      </w:r>
      <w:r>
        <w:rPr>
          <w:rFonts w:ascii="Times New Roman"/>
          <w:b w:val="false"/>
          <w:i w:val="false"/>
          <w:color w:val="000000"/>
          <w:sz w:val="28"/>
        </w:rPr>
        <w:t>
</w:t>
      </w:r>
      <w:r>
        <w:rPr>
          <w:rFonts w:ascii="Times New Roman"/>
          <w:b w:val="false"/>
          <w:i w:val="false"/>
          <w:color w:val="000000"/>
          <w:sz w:val="28"/>
        </w:rPr>
        <w:t xml:space="preserve">N 40 </w:t>
      </w:r>
      <w:r>
        <w:rPr>
          <w:rFonts w:ascii="Times New Roman"/>
          <w:b w:val="false"/>
          <w:i/>
          <w:color w:val="80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186"/>
        <w:gridCol w:w="1062"/>
        <w:gridCol w:w="1062"/>
        <w:gridCol w:w="1268"/>
        <w:gridCol w:w="1233"/>
        <w:gridCol w:w="1279"/>
        <w:gridCol w:w="1272"/>
        <w:gridCol w:w="1240"/>
        <w:gridCol w:w="1269"/>
        <w:gridCol w:w="1263"/>
      </w:tblGrid>
      <w:tr>
        <w:trPr>
          <w:trHeight w:val="450" w:hRule="atLeast"/>
        </w:trPr>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Егілетіндер </w:t>
            </w:r>
            <w:r>
              <w:br/>
            </w:r>
            <w:r>
              <w:rPr>
                <w:rFonts w:ascii="Times New Roman"/>
                <w:b w:val="false"/>
                <w:i w:val="false"/>
                <w:color w:val="000000"/>
                <w:sz w:val="20"/>
              </w:rPr>
              <w:t xml:space="preserve">
жасы мен </w:t>
            </w:r>
            <w:r>
              <w:br/>
            </w:r>
            <w:r>
              <w:rPr>
                <w:rFonts w:ascii="Times New Roman"/>
                <w:b w:val="false"/>
                <w:i w:val="false"/>
                <w:color w:val="000000"/>
                <w:sz w:val="20"/>
              </w:rPr>
              <w:t xml:space="preserve">
контингенті </w:t>
            </w:r>
          </w:p>
        </w:tc>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Оларға қарсы алдын ала жүргізілетін жұқпалы аурулар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 </w:t>
            </w:r>
            <w:r>
              <w:br/>
            </w:r>
            <w:r>
              <w:rPr>
                <w:rFonts w:ascii="Times New Roman"/>
                <w:b w:val="false"/>
                <w:i w:val="false"/>
                <w:color w:val="000000"/>
                <w:sz w:val="20"/>
              </w:rPr>
              <w:t xml:space="preserve">
бер- </w:t>
            </w:r>
            <w:r>
              <w:br/>
            </w:r>
            <w:r>
              <w:rPr>
                <w:rFonts w:ascii="Times New Roman"/>
                <w:b w:val="false"/>
                <w:i w:val="false"/>
                <w:color w:val="000000"/>
                <w:sz w:val="20"/>
              </w:rPr>
              <w:t xml:space="preserve">
кулез (БЦЖ)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омие- </w:t>
            </w:r>
            <w:r>
              <w:br/>
            </w:r>
            <w:r>
              <w:rPr>
                <w:rFonts w:ascii="Times New Roman"/>
                <w:b w:val="false"/>
                <w:i w:val="false"/>
                <w:color w:val="000000"/>
                <w:sz w:val="20"/>
              </w:rPr>
              <w:t xml:space="preserve">
лит (ОПВ)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Вирус- </w:t>
            </w:r>
            <w:r>
              <w:br/>
            </w:r>
            <w:r>
              <w:rPr>
                <w:rFonts w:ascii="Times New Roman"/>
                <w:b w:val="false"/>
                <w:i w:val="false"/>
                <w:color w:val="000000"/>
                <w:sz w:val="20"/>
              </w:rPr>
              <w:t xml:space="preserve">
ты ге- </w:t>
            </w:r>
            <w:r>
              <w:br/>
            </w:r>
            <w:r>
              <w:rPr>
                <w:rFonts w:ascii="Times New Roman"/>
                <w:b w:val="false"/>
                <w:i w:val="false"/>
                <w:color w:val="000000"/>
                <w:sz w:val="20"/>
              </w:rPr>
              <w:t xml:space="preserve">
патиті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Көкжө- </w:t>
            </w:r>
            <w:r>
              <w:br/>
            </w:r>
            <w:r>
              <w:rPr>
                <w:rFonts w:ascii="Times New Roman"/>
                <w:b w:val="false"/>
                <w:i w:val="false"/>
                <w:color w:val="000000"/>
                <w:sz w:val="20"/>
              </w:rPr>
              <w:t xml:space="preserve">
тел, </w:t>
            </w:r>
            <w:r>
              <w:br/>
            </w:r>
            <w:r>
              <w:rPr>
                <w:rFonts w:ascii="Times New Roman"/>
                <w:b w:val="false"/>
                <w:i w:val="false"/>
                <w:color w:val="000000"/>
                <w:sz w:val="20"/>
              </w:rPr>
              <w:t xml:space="preserve">
дифте- </w:t>
            </w:r>
            <w:r>
              <w:br/>
            </w:r>
            <w:r>
              <w:rPr>
                <w:rFonts w:ascii="Times New Roman"/>
                <w:b w:val="false"/>
                <w:i w:val="false"/>
                <w:color w:val="000000"/>
                <w:sz w:val="20"/>
              </w:rPr>
              <w:t xml:space="preserve">
рия, </w:t>
            </w:r>
            <w:r>
              <w:br/>
            </w:r>
            <w:r>
              <w:rPr>
                <w:rFonts w:ascii="Times New Roman"/>
                <w:b w:val="false"/>
                <w:i w:val="false"/>
                <w:color w:val="000000"/>
                <w:sz w:val="20"/>
              </w:rPr>
              <w:t xml:space="preserve">
сірес- </w:t>
            </w:r>
            <w:r>
              <w:br/>
            </w:r>
            <w:r>
              <w:rPr>
                <w:rFonts w:ascii="Times New Roman"/>
                <w:b w:val="false"/>
                <w:i w:val="false"/>
                <w:color w:val="000000"/>
                <w:sz w:val="20"/>
              </w:rPr>
              <w:t xml:space="preserve">
пе </w:t>
            </w:r>
            <w:r>
              <w:br/>
            </w:r>
            <w:r>
              <w:rPr>
                <w:rFonts w:ascii="Times New Roman"/>
                <w:b w:val="false"/>
                <w:i w:val="false"/>
                <w:color w:val="000000"/>
                <w:sz w:val="20"/>
              </w:rPr>
              <w:t xml:space="preserve">
(АКДС)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b тип- </w:t>
            </w:r>
            <w:r>
              <w:br/>
            </w:r>
            <w:r>
              <w:rPr>
                <w:rFonts w:ascii="Times New Roman"/>
                <w:b w:val="false"/>
                <w:i w:val="false"/>
                <w:color w:val="000000"/>
                <w:sz w:val="20"/>
              </w:rPr>
              <w:t xml:space="preserve">
ті ге- </w:t>
            </w:r>
            <w:r>
              <w:br/>
            </w:r>
            <w:r>
              <w:rPr>
                <w:rFonts w:ascii="Times New Roman"/>
                <w:b w:val="false"/>
                <w:i w:val="false"/>
                <w:color w:val="000000"/>
                <w:sz w:val="20"/>
              </w:rPr>
              <w:t xml:space="preserve">
мофи- </w:t>
            </w:r>
            <w:r>
              <w:br/>
            </w:r>
            <w:r>
              <w:rPr>
                <w:rFonts w:ascii="Times New Roman"/>
                <w:b w:val="false"/>
                <w:i w:val="false"/>
                <w:color w:val="000000"/>
                <w:sz w:val="20"/>
              </w:rPr>
              <w:t xml:space="preserve">
льдік </w:t>
            </w:r>
            <w:r>
              <w:br/>
            </w:r>
            <w:r>
              <w:rPr>
                <w:rFonts w:ascii="Times New Roman"/>
                <w:b w:val="false"/>
                <w:i w:val="false"/>
                <w:color w:val="000000"/>
                <w:sz w:val="20"/>
              </w:rPr>
              <w:t xml:space="preserve">
жұқпа </w:t>
            </w:r>
            <w:r>
              <w:br/>
            </w:r>
            <w:r>
              <w:rPr>
                <w:rFonts w:ascii="Times New Roman"/>
                <w:b w:val="false"/>
                <w:i w:val="false"/>
                <w:color w:val="000000"/>
                <w:sz w:val="20"/>
              </w:rPr>
              <w:t xml:space="preserve">
(Hib)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Дифте- </w:t>
            </w:r>
            <w:r>
              <w:br/>
            </w:r>
            <w:r>
              <w:rPr>
                <w:rFonts w:ascii="Times New Roman"/>
                <w:b w:val="false"/>
                <w:i w:val="false"/>
                <w:color w:val="000000"/>
                <w:sz w:val="20"/>
              </w:rPr>
              <w:t xml:space="preserve">
рия, сірес- </w:t>
            </w:r>
            <w:r>
              <w:br/>
            </w:r>
            <w:r>
              <w:rPr>
                <w:rFonts w:ascii="Times New Roman"/>
                <w:b w:val="false"/>
                <w:i w:val="false"/>
                <w:color w:val="000000"/>
                <w:sz w:val="20"/>
              </w:rPr>
              <w:t xml:space="preserve">
пе </w:t>
            </w:r>
            <w:r>
              <w:br/>
            </w:r>
            <w:r>
              <w:rPr>
                <w:rFonts w:ascii="Times New Roman"/>
                <w:b w:val="false"/>
                <w:i w:val="false"/>
                <w:color w:val="000000"/>
                <w:sz w:val="20"/>
              </w:rPr>
              <w:t xml:space="preserve">
(АДС)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Дифте- </w:t>
            </w:r>
            <w:r>
              <w:br/>
            </w:r>
            <w:r>
              <w:rPr>
                <w:rFonts w:ascii="Times New Roman"/>
                <w:b w:val="false"/>
                <w:i w:val="false"/>
                <w:color w:val="000000"/>
                <w:sz w:val="20"/>
              </w:rPr>
              <w:t xml:space="preserve">
рия (АД-М)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Дифте- </w:t>
            </w:r>
            <w:r>
              <w:br/>
            </w:r>
            <w:r>
              <w:rPr>
                <w:rFonts w:ascii="Times New Roman"/>
                <w:b w:val="false"/>
                <w:i w:val="false"/>
                <w:color w:val="000000"/>
                <w:sz w:val="20"/>
              </w:rPr>
              <w:t xml:space="preserve">
рия, сірес- </w:t>
            </w:r>
            <w:r>
              <w:br/>
            </w:r>
            <w:r>
              <w:rPr>
                <w:rFonts w:ascii="Times New Roman"/>
                <w:b w:val="false"/>
                <w:i w:val="false"/>
                <w:color w:val="000000"/>
                <w:sz w:val="20"/>
              </w:rPr>
              <w:t xml:space="preserve">
пе (АДС- </w:t>
            </w:r>
            <w:r>
              <w:br/>
            </w:r>
            <w:r>
              <w:rPr>
                <w:rFonts w:ascii="Times New Roman"/>
                <w:b w:val="false"/>
                <w:i w:val="false"/>
                <w:color w:val="000000"/>
                <w:sz w:val="20"/>
              </w:rPr>
              <w:t xml:space="preserve">
М)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ша, </w:t>
            </w:r>
            <w:r>
              <w:br/>
            </w:r>
            <w:r>
              <w:rPr>
                <w:rFonts w:ascii="Times New Roman"/>
                <w:b w:val="false"/>
                <w:i w:val="false"/>
                <w:color w:val="000000"/>
                <w:sz w:val="20"/>
              </w:rPr>
              <w:t xml:space="preserve">
қыза- </w:t>
            </w:r>
            <w:r>
              <w:br/>
            </w:r>
            <w:r>
              <w:rPr>
                <w:rFonts w:ascii="Times New Roman"/>
                <w:b w:val="false"/>
                <w:i w:val="false"/>
                <w:color w:val="000000"/>
                <w:sz w:val="20"/>
              </w:rPr>
              <w:t xml:space="preserve">
мық, </w:t>
            </w:r>
            <w:r>
              <w:br/>
            </w:r>
            <w:r>
              <w:rPr>
                <w:rFonts w:ascii="Times New Roman"/>
                <w:b w:val="false"/>
                <w:i w:val="false"/>
                <w:color w:val="000000"/>
                <w:sz w:val="20"/>
              </w:rPr>
              <w:t xml:space="preserve">
паро- </w:t>
            </w:r>
            <w:r>
              <w:br/>
            </w:r>
            <w:r>
              <w:rPr>
                <w:rFonts w:ascii="Times New Roman"/>
                <w:b w:val="false"/>
                <w:i w:val="false"/>
                <w:color w:val="000000"/>
                <w:sz w:val="20"/>
              </w:rPr>
              <w:t xml:space="preserve">
тит </w:t>
            </w:r>
            <w:r>
              <w:br/>
            </w:r>
            <w:r>
              <w:rPr>
                <w:rFonts w:ascii="Times New Roman"/>
                <w:b w:val="false"/>
                <w:i w:val="false"/>
                <w:color w:val="000000"/>
                <w:sz w:val="20"/>
              </w:rPr>
              <w:t xml:space="preserve">
(ККП)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жасы </w:t>
            </w:r>
            <w:r>
              <w:br/>
            </w:r>
            <w:r>
              <w:rPr>
                <w:rFonts w:ascii="Times New Roman"/>
                <w:b w:val="false"/>
                <w:i w:val="false"/>
                <w:color w:val="000000"/>
                <w:sz w:val="20"/>
              </w:rPr>
              <w:t xml:space="preserve">
бойынша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күн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ай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ай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ай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12-15 ай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ай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жас (1 </w:t>
            </w:r>
            <w:r>
              <w:br/>
            </w:r>
            <w:r>
              <w:rPr>
                <w:rFonts w:ascii="Times New Roman"/>
                <w:b w:val="false"/>
                <w:i w:val="false"/>
                <w:color w:val="000000"/>
                <w:sz w:val="20"/>
              </w:rPr>
              <w:t xml:space="preserve">
сынып)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жас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жас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жас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әрбір 10 жылдан </w:t>
            </w:r>
            <w:r>
              <w:br/>
            </w:r>
            <w:r>
              <w:rPr>
                <w:rFonts w:ascii="Times New Roman"/>
                <w:b w:val="false"/>
                <w:i w:val="false"/>
                <w:color w:val="000000"/>
                <w:sz w:val="20"/>
              </w:rPr>
              <w:t xml:space="preserve">
кейін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94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қа- </w:t>
            </w:r>
            <w:r>
              <w:br/>
            </w:r>
            <w:r>
              <w:rPr>
                <w:rFonts w:ascii="Times New Roman"/>
                <w:b w:val="false"/>
                <w:i w:val="false"/>
                <w:color w:val="000000"/>
                <w:sz w:val="20"/>
              </w:rPr>
              <w:t xml:space="preserve">
ра- </w:t>
            </w:r>
            <w:r>
              <w:br/>
            </w:r>
            <w:r>
              <w:rPr>
                <w:rFonts w:ascii="Times New Roman"/>
                <w:b w:val="false"/>
                <w:i w:val="false"/>
                <w:color w:val="000000"/>
                <w:sz w:val="20"/>
              </w:rPr>
              <w:t xml:space="preserve">
мас- </w:t>
            </w:r>
            <w:r>
              <w:br/>
            </w:r>
            <w:r>
              <w:rPr>
                <w:rFonts w:ascii="Times New Roman"/>
                <w:b w:val="false"/>
                <w:i w:val="false"/>
                <w:color w:val="000000"/>
                <w:sz w:val="20"/>
              </w:rPr>
              <w:t xml:space="preserve">
тан </w:t>
            </w: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аса </w:t>
            </w:r>
            <w:r>
              <w:br/>
            </w:r>
            <w:r>
              <w:rPr>
                <w:rFonts w:ascii="Times New Roman"/>
                <w:b w:val="false"/>
                <w:i w:val="false"/>
                <w:color w:val="000000"/>
                <w:sz w:val="20"/>
              </w:rPr>
              <w:t xml:space="preserve">
қауіпті </w:t>
            </w:r>
            <w:r>
              <w:br/>
            </w:r>
            <w:r>
              <w:rPr>
                <w:rFonts w:ascii="Times New Roman"/>
                <w:b w:val="false"/>
                <w:i w:val="false"/>
                <w:color w:val="000000"/>
                <w:sz w:val="20"/>
              </w:rPr>
              <w:t xml:space="preserve">
жұқпалы </w:t>
            </w:r>
            <w:r>
              <w:br/>
            </w:r>
            <w:r>
              <w:rPr>
                <w:rFonts w:ascii="Times New Roman"/>
                <w:b w:val="false"/>
                <w:i w:val="false"/>
                <w:color w:val="000000"/>
                <w:sz w:val="20"/>
              </w:rPr>
              <w:t xml:space="preserve">
аурулар- </w:t>
            </w:r>
            <w:r>
              <w:br/>
            </w:r>
            <w:r>
              <w:rPr>
                <w:rFonts w:ascii="Times New Roman"/>
                <w:b w:val="false"/>
                <w:i w:val="false"/>
                <w:color w:val="000000"/>
                <w:sz w:val="20"/>
              </w:rPr>
              <w:t xml:space="preserve">
дың та- </w:t>
            </w:r>
            <w:r>
              <w:br/>
            </w:r>
            <w:r>
              <w:rPr>
                <w:rFonts w:ascii="Times New Roman"/>
                <w:b w:val="false"/>
                <w:i w:val="false"/>
                <w:color w:val="000000"/>
                <w:sz w:val="20"/>
              </w:rPr>
              <w:t xml:space="preserve">
биғи </w:t>
            </w:r>
            <w:r>
              <w:br/>
            </w:r>
            <w:r>
              <w:rPr>
                <w:rFonts w:ascii="Times New Roman"/>
                <w:b w:val="false"/>
                <w:i w:val="false"/>
                <w:color w:val="000000"/>
                <w:sz w:val="20"/>
              </w:rPr>
              <w:t xml:space="preserve">
ошақ- </w:t>
            </w:r>
            <w:r>
              <w:br/>
            </w:r>
            <w:r>
              <w:rPr>
                <w:rFonts w:ascii="Times New Roman"/>
                <w:b w:val="false"/>
                <w:i w:val="false"/>
                <w:color w:val="000000"/>
                <w:sz w:val="20"/>
              </w:rPr>
              <w:t xml:space="preserve">
та- </w:t>
            </w:r>
            <w:r>
              <w:br/>
            </w:r>
            <w:r>
              <w:rPr>
                <w:rFonts w:ascii="Times New Roman"/>
                <w:b w:val="false"/>
                <w:i w:val="false"/>
                <w:color w:val="000000"/>
                <w:sz w:val="20"/>
              </w:rPr>
              <w:t xml:space="preserve">
рында </w:t>
            </w:r>
            <w:r>
              <w:br/>
            </w:r>
            <w:r>
              <w:rPr>
                <w:rFonts w:ascii="Times New Roman"/>
                <w:b w:val="false"/>
                <w:i w:val="false"/>
                <w:color w:val="000000"/>
                <w:sz w:val="20"/>
              </w:rPr>
              <w:t xml:space="preserve">
тұратын </w:t>
            </w:r>
            <w:r>
              <w:br/>
            </w:r>
            <w:r>
              <w:rPr>
                <w:rFonts w:ascii="Times New Roman"/>
                <w:b w:val="false"/>
                <w:i w:val="false"/>
                <w:color w:val="000000"/>
                <w:sz w:val="20"/>
              </w:rPr>
              <w:t xml:space="preserve">
және жұ- </w:t>
            </w:r>
            <w:r>
              <w:br/>
            </w:r>
            <w:r>
              <w:rPr>
                <w:rFonts w:ascii="Times New Roman"/>
                <w:b w:val="false"/>
                <w:i w:val="false"/>
                <w:color w:val="000000"/>
                <w:sz w:val="20"/>
              </w:rPr>
              <w:t xml:space="preserve">
мыс іс- </w:t>
            </w:r>
            <w:r>
              <w:br/>
            </w:r>
            <w:r>
              <w:rPr>
                <w:rFonts w:ascii="Times New Roman"/>
                <w:b w:val="false"/>
                <w:i w:val="false"/>
                <w:color w:val="000000"/>
                <w:sz w:val="20"/>
              </w:rPr>
              <w:t xml:space="preserve">
тейтін </w:t>
            </w:r>
            <w:r>
              <w:br/>
            </w:r>
            <w:r>
              <w:rPr>
                <w:rFonts w:ascii="Times New Roman"/>
                <w:b w:val="false"/>
                <w:i w:val="false"/>
                <w:color w:val="000000"/>
                <w:sz w:val="20"/>
              </w:rPr>
              <w:t xml:space="preserve">
халық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өзі- </w:t>
            </w:r>
            <w:r>
              <w:br/>
            </w:r>
            <w:r>
              <w:rPr>
                <w:rFonts w:ascii="Times New Roman"/>
                <w:b w:val="false"/>
                <w:i w:val="false"/>
                <w:color w:val="000000"/>
                <w:sz w:val="20"/>
              </w:rPr>
              <w:t xml:space="preserve">
нің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қатер </w:t>
            </w:r>
            <w:r>
              <w:br/>
            </w:r>
            <w:r>
              <w:rPr>
                <w:rFonts w:ascii="Times New Roman"/>
                <w:b w:val="false"/>
                <w:i w:val="false"/>
                <w:color w:val="000000"/>
                <w:sz w:val="20"/>
              </w:rPr>
              <w:t xml:space="preserve">
топтары- </w:t>
            </w:r>
            <w:r>
              <w:br/>
            </w:r>
            <w:r>
              <w:rPr>
                <w:rFonts w:ascii="Times New Roman"/>
                <w:b w:val="false"/>
                <w:i w:val="false"/>
                <w:color w:val="000000"/>
                <w:sz w:val="20"/>
              </w:rPr>
              <w:t xml:space="preserve">
на жата- </w:t>
            </w:r>
            <w:r>
              <w:br/>
            </w:r>
            <w:r>
              <w:rPr>
                <w:rFonts w:ascii="Times New Roman"/>
                <w:b w:val="false"/>
                <w:i w:val="false"/>
                <w:color w:val="000000"/>
                <w:sz w:val="20"/>
              </w:rPr>
              <w:t xml:space="preserve">
тын </w:t>
            </w:r>
            <w:r>
              <w:br/>
            </w:r>
            <w:r>
              <w:rPr>
                <w:rFonts w:ascii="Times New Roman"/>
                <w:b w:val="false"/>
                <w:i w:val="false"/>
                <w:color w:val="000000"/>
                <w:sz w:val="20"/>
              </w:rPr>
              <w:t xml:space="preserve">
адамдар,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ішінде: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керлері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кәріз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тазалау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керлері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өз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лығының </w:t>
            </w:r>
            <w:r>
              <w:br/>
            </w:r>
            <w:r>
              <w:rPr>
                <w:rFonts w:ascii="Times New Roman"/>
                <w:b w:val="false"/>
                <w:i w:val="false"/>
                <w:color w:val="000000"/>
                <w:sz w:val="20"/>
              </w:rPr>
              <w:t xml:space="preserve">
жағдайы </w:t>
            </w:r>
            <w:r>
              <w:br/>
            </w:r>
            <w:r>
              <w:rPr>
                <w:rFonts w:ascii="Times New Roman"/>
                <w:b w:val="false"/>
                <w:i w:val="false"/>
                <w:color w:val="000000"/>
                <w:sz w:val="20"/>
              </w:rPr>
              <w:t xml:space="preserve">
ммен </w:t>
            </w:r>
            <w:r>
              <w:br/>
            </w:r>
            <w:r>
              <w:rPr>
                <w:rFonts w:ascii="Times New Roman"/>
                <w:b w:val="false"/>
                <w:i w:val="false"/>
                <w:color w:val="000000"/>
                <w:sz w:val="20"/>
              </w:rPr>
              <w:t xml:space="preserve">
эпидемио </w:t>
            </w:r>
            <w:r>
              <w:br/>
            </w:r>
            <w:r>
              <w:rPr>
                <w:rFonts w:ascii="Times New Roman"/>
                <w:b w:val="false"/>
                <w:i w:val="false"/>
                <w:color w:val="000000"/>
                <w:sz w:val="20"/>
              </w:rPr>
              <w:t xml:space="preserve">
-логия- </w:t>
            </w:r>
            <w:r>
              <w:br/>
            </w:r>
            <w:r>
              <w:rPr>
                <w:rFonts w:ascii="Times New Roman"/>
                <w:b w:val="false"/>
                <w:i w:val="false"/>
                <w:color w:val="000000"/>
                <w:sz w:val="20"/>
              </w:rPr>
              <w:t xml:space="preserve">
лық ай- </w:t>
            </w:r>
            <w:r>
              <w:br/>
            </w:r>
            <w:r>
              <w:rPr>
                <w:rFonts w:ascii="Times New Roman"/>
                <w:b w:val="false"/>
                <w:i w:val="false"/>
                <w:color w:val="000000"/>
                <w:sz w:val="20"/>
              </w:rPr>
              <w:t xml:space="preserve">
ғақтар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қатер </w:t>
            </w:r>
            <w:r>
              <w:br/>
            </w:r>
            <w:r>
              <w:rPr>
                <w:rFonts w:ascii="Times New Roman"/>
                <w:b w:val="false"/>
                <w:i w:val="false"/>
                <w:color w:val="000000"/>
                <w:sz w:val="20"/>
              </w:rPr>
              <w:t xml:space="preserve">
топтары- </w:t>
            </w:r>
            <w:r>
              <w:br/>
            </w:r>
            <w:r>
              <w:rPr>
                <w:rFonts w:ascii="Times New Roman"/>
                <w:b w:val="false"/>
                <w:i w:val="false"/>
                <w:color w:val="000000"/>
                <w:sz w:val="20"/>
              </w:rPr>
              <w:t xml:space="preserve">
на жата- </w:t>
            </w:r>
            <w:r>
              <w:br/>
            </w:r>
            <w:r>
              <w:rPr>
                <w:rFonts w:ascii="Times New Roman"/>
                <w:b w:val="false"/>
                <w:i w:val="false"/>
                <w:color w:val="000000"/>
                <w:sz w:val="20"/>
              </w:rPr>
              <w:t xml:space="preserve">
тын адам </w:t>
            </w:r>
            <w:r>
              <w:br/>
            </w:r>
            <w:r>
              <w:rPr>
                <w:rFonts w:ascii="Times New Roman"/>
                <w:b w:val="false"/>
                <w:i w:val="false"/>
                <w:color w:val="000000"/>
                <w:sz w:val="20"/>
              </w:rPr>
              <w:t xml:space="preserve">
-дар,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ішінде: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қан </w:t>
            </w:r>
            <w:r>
              <w:br/>
            </w:r>
            <w:r>
              <w:rPr>
                <w:rFonts w:ascii="Times New Roman"/>
                <w:b w:val="false"/>
                <w:i w:val="false"/>
                <w:color w:val="000000"/>
                <w:sz w:val="20"/>
              </w:rPr>
              <w:t xml:space="preserve">
құйыл- </w:t>
            </w:r>
            <w:r>
              <w:br/>
            </w:r>
            <w:r>
              <w:rPr>
                <w:rFonts w:ascii="Times New Roman"/>
                <w:b w:val="false"/>
                <w:i w:val="false"/>
                <w:color w:val="000000"/>
                <w:sz w:val="20"/>
              </w:rPr>
              <w:t xml:space="preserve">
ғандар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иммуни- </w:t>
            </w:r>
            <w:r>
              <w:br/>
            </w:r>
            <w:r>
              <w:rPr>
                <w:rFonts w:ascii="Times New Roman"/>
                <w:b w:val="false"/>
                <w:i w:val="false"/>
                <w:color w:val="000000"/>
                <w:sz w:val="20"/>
              </w:rPr>
              <w:t xml:space="preserve">
теті әл- </w:t>
            </w:r>
            <w:r>
              <w:br/>
            </w:r>
            <w:r>
              <w:rPr>
                <w:rFonts w:ascii="Times New Roman"/>
                <w:b w:val="false"/>
                <w:i w:val="false"/>
                <w:color w:val="000000"/>
                <w:sz w:val="20"/>
              </w:rPr>
              <w:t xml:space="preserve">
сіреген- </w:t>
            </w:r>
            <w:r>
              <w:br/>
            </w:r>
            <w:r>
              <w:rPr>
                <w:rFonts w:ascii="Times New Roman"/>
                <w:b w:val="false"/>
                <w:i w:val="false"/>
                <w:color w:val="000000"/>
                <w:sz w:val="20"/>
              </w:rPr>
              <w:t xml:space="preserve">
дер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кез кел- </w:t>
            </w:r>
            <w:r>
              <w:br/>
            </w:r>
            <w:r>
              <w:rPr>
                <w:rFonts w:ascii="Times New Roman"/>
                <w:b w:val="false"/>
                <w:i w:val="false"/>
                <w:color w:val="000000"/>
                <w:sz w:val="20"/>
              </w:rPr>
              <w:t xml:space="preserve">
ген жан- </w:t>
            </w:r>
            <w:r>
              <w:br/>
            </w:r>
            <w:r>
              <w:rPr>
                <w:rFonts w:ascii="Times New Roman"/>
                <w:b w:val="false"/>
                <w:i w:val="false"/>
                <w:color w:val="000000"/>
                <w:sz w:val="20"/>
              </w:rPr>
              <w:t xml:space="preserve">
уар тіс- </w:t>
            </w:r>
            <w:r>
              <w:br/>
            </w:r>
            <w:r>
              <w:rPr>
                <w:rFonts w:ascii="Times New Roman"/>
                <w:b w:val="false"/>
                <w:i w:val="false"/>
                <w:color w:val="000000"/>
                <w:sz w:val="20"/>
              </w:rPr>
              <w:t xml:space="preserve">
тегендер </w:t>
            </w:r>
            <w:r>
              <w:br/>
            </w:r>
            <w:r>
              <w:rPr>
                <w:rFonts w:ascii="Times New Roman"/>
                <w:b w:val="false"/>
                <w:i w:val="false"/>
                <w:color w:val="000000"/>
                <w:sz w:val="20"/>
              </w:rPr>
              <w:t xml:space="preserve">
, сіле-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қалдыр- </w:t>
            </w:r>
            <w:r>
              <w:br/>
            </w:r>
            <w:r>
              <w:rPr>
                <w:rFonts w:ascii="Times New Roman"/>
                <w:b w:val="false"/>
                <w:i w:val="false"/>
                <w:color w:val="000000"/>
                <w:sz w:val="20"/>
              </w:rPr>
              <w:t xml:space="preserve">
ғандар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тері қа- </w:t>
            </w:r>
            <w:r>
              <w:br/>
            </w:r>
            <w:r>
              <w:rPr>
                <w:rFonts w:ascii="Times New Roman"/>
                <w:b w:val="false"/>
                <w:i w:val="false"/>
                <w:color w:val="000000"/>
                <w:sz w:val="20"/>
              </w:rPr>
              <w:t xml:space="preserve">
баттары </w:t>
            </w:r>
            <w:r>
              <w:br/>
            </w:r>
            <w:r>
              <w:rPr>
                <w:rFonts w:ascii="Times New Roman"/>
                <w:b w:val="false"/>
                <w:i w:val="false"/>
                <w:color w:val="000000"/>
                <w:sz w:val="20"/>
              </w:rPr>
              <w:t xml:space="preserve">
мен шы- </w:t>
            </w:r>
            <w:r>
              <w:br/>
            </w:r>
            <w:r>
              <w:rPr>
                <w:rFonts w:ascii="Times New Roman"/>
                <w:b w:val="false"/>
                <w:i w:val="false"/>
                <w:color w:val="000000"/>
                <w:sz w:val="20"/>
              </w:rPr>
              <w:t xml:space="preserve">
рышты </w:t>
            </w:r>
            <w:r>
              <w:br/>
            </w:r>
            <w:r>
              <w:rPr>
                <w:rFonts w:ascii="Times New Roman"/>
                <w:b w:val="false"/>
                <w:i w:val="false"/>
                <w:color w:val="000000"/>
                <w:sz w:val="20"/>
              </w:rPr>
              <w:t xml:space="preserve">
қабықта- </w:t>
            </w:r>
            <w:r>
              <w:br/>
            </w:r>
            <w:r>
              <w:rPr>
                <w:rFonts w:ascii="Times New Roman"/>
                <w:b w:val="false"/>
                <w:i w:val="false"/>
                <w:color w:val="000000"/>
                <w:sz w:val="20"/>
              </w:rPr>
              <w:t xml:space="preserve">
тары тұ- </w:t>
            </w:r>
            <w:r>
              <w:br/>
            </w:r>
            <w:r>
              <w:rPr>
                <w:rFonts w:ascii="Times New Roman"/>
                <w:b w:val="false"/>
                <w:i w:val="false"/>
                <w:color w:val="000000"/>
                <w:sz w:val="20"/>
              </w:rPr>
              <w:t xml:space="preserve">
тастығы- </w:t>
            </w:r>
            <w:r>
              <w:br/>
            </w:r>
            <w:r>
              <w:rPr>
                <w:rFonts w:ascii="Times New Roman"/>
                <w:b w:val="false"/>
                <w:i w:val="false"/>
                <w:color w:val="000000"/>
                <w:sz w:val="20"/>
              </w:rPr>
              <w:t xml:space="preserve">
ның бұ- </w:t>
            </w:r>
            <w:r>
              <w:br/>
            </w:r>
            <w:r>
              <w:rPr>
                <w:rFonts w:ascii="Times New Roman"/>
                <w:b w:val="false"/>
                <w:i w:val="false"/>
                <w:color w:val="000000"/>
                <w:sz w:val="20"/>
              </w:rPr>
              <w:t xml:space="preserve">
зылуымен </w:t>
            </w:r>
            <w:r>
              <w:br/>
            </w:r>
            <w:r>
              <w:rPr>
                <w:rFonts w:ascii="Times New Roman"/>
                <w:b w:val="false"/>
                <w:i w:val="false"/>
                <w:color w:val="000000"/>
                <w:sz w:val="20"/>
              </w:rPr>
              <w:t xml:space="preserve">
жарақат- </w:t>
            </w:r>
            <w:r>
              <w:br/>
            </w:r>
            <w:r>
              <w:rPr>
                <w:rFonts w:ascii="Times New Roman"/>
                <w:b w:val="false"/>
                <w:i w:val="false"/>
                <w:color w:val="000000"/>
                <w:sz w:val="20"/>
              </w:rPr>
              <w:t xml:space="preserve">
танған- </w:t>
            </w:r>
            <w:r>
              <w:br/>
            </w:r>
            <w:r>
              <w:rPr>
                <w:rFonts w:ascii="Times New Roman"/>
                <w:b w:val="false"/>
                <w:i w:val="false"/>
                <w:color w:val="000000"/>
                <w:sz w:val="20"/>
              </w:rPr>
              <w:t xml:space="preserve">
дар, жа- </w:t>
            </w:r>
            <w:r>
              <w:br/>
            </w:r>
            <w:r>
              <w:rPr>
                <w:rFonts w:ascii="Times New Roman"/>
                <w:b w:val="false"/>
                <w:i w:val="false"/>
                <w:color w:val="000000"/>
                <w:sz w:val="20"/>
              </w:rPr>
              <w:t xml:space="preserve">
раланған </w:t>
            </w:r>
            <w:r>
              <w:br/>
            </w:r>
            <w:r>
              <w:rPr>
                <w:rFonts w:ascii="Times New Roman"/>
                <w:b w:val="false"/>
                <w:i w:val="false"/>
                <w:color w:val="000000"/>
                <w:sz w:val="20"/>
              </w:rPr>
              <w:t xml:space="preserve">
-дар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эпи- </w:t>
            </w:r>
            <w:r>
              <w:br/>
            </w:r>
            <w:r>
              <w:rPr>
                <w:rFonts w:ascii="Times New Roman"/>
                <w:b w:val="false"/>
                <w:i w:val="false"/>
                <w:color w:val="000000"/>
                <w:sz w:val="20"/>
              </w:rPr>
              <w:t xml:space="preserve">
демиоло-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айғақтар </w:t>
            </w:r>
            <w:r>
              <w:br/>
            </w:r>
            <w:r>
              <w:rPr>
                <w:rFonts w:ascii="Times New Roman"/>
                <w:b w:val="false"/>
                <w:i w:val="false"/>
                <w:color w:val="000000"/>
                <w:sz w:val="20"/>
              </w:rPr>
              <w:t xml:space="preserve">
бойынша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1250"/>
        <w:gridCol w:w="1162"/>
        <w:gridCol w:w="1289"/>
        <w:gridCol w:w="890"/>
        <w:gridCol w:w="1108"/>
        <w:gridCol w:w="1198"/>
        <w:gridCol w:w="1289"/>
        <w:gridCol w:w="1271"/>
        <w:gridCol w:w="1326"/>
        <w:gridCol w:w="1235"/>
      </w:tblGrid>
      <w:tr>
        <w:trPr>
          <w:trHeight w:val="450" w:hRule="atLeast"/>
        </w:trPr>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Егілетін- </w:t>
            </w:r>
            <w:r>
              <w:br/>
            </w:r>
            <w:r>
              <w:rPr>
                <w:rFonts w:ascii="Times New Roman"/>
                <w:b w:val="false"/>
                <w:i w:val="false"/>
                <w:color w:val="000000"/>
                <w:sz w:val="20"/>
              </w:rPr>
              <w:t xml:space="preserve">
дер жасы </w:t>
            </w:r>
            <w:r>
              <w:br/>
            </w:r>
            <w:r>
              <w:rPr>
                <w:rFonts w:ascii="Times New Roman"/>
                <w:b w:val="false"/>
                <w:i w:val="false"/>
                <w:color w:val="000000"/>
                <w:sz w:val="20"/>
              </w:rPr>
              <w:t xml:space="preserve">
мен </w:t>
            </w:r>
            <w:r>
              <w:br/>
            </w:r>
            <w:r>
              <w:rPr>
                <w:rFonts w:ascii="Times New Roman"/>
                <w:b w:val="false"/>
                <w:i w:val="false"/>
                <w:color w:val="000000"/>
                <w:sz w:val="20"/>
              </w:rPr>
              <w:t xml:space="preserve">
контин- </w:t>
            </w:r>
            <w:r>
              <w:br/>
            </w:r>
            <w:r>
              <w:rPr>
                <w:rFonts w:ascii="Times New Roman"/>
                <w:b w:val="false"/>
                <w:i w:val="false"/>
                <w:color w:val="000000"/>
                <w:sz w:val="20"/>
              </w:rPr>
              <w:t xml:space="preserve">
генті </w:t>
            </w:r>
            <w:r>
              <w:br/>
            </w:r>
            <w:r>
              <w:rPr>
                <w:rFonts w:ascii="Times New Roman"/>
                <w:b w:val="false"/>
                <w:i w:val="false"/>
                <w:color w:val="000000"/>
                <w:sz w:val="20"/>
              </w:rPr>
              <w:t xml:space="preserve">
  </w:t>
            </w:r>
          </w:p>
        </w:tc>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Оларға қарсы алдын ала жүргізілетін жұқпалы аурулар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Қыза- </w:t>
            </w:r>
            <w:r>
              <w:br/>
            </w:r>
            <w:r>
              <w:rPr>
                <w:rFonts w:ascii="Times New Roman"/>
                <w:b w:val="false"/>
                <w:i w:val="false"/>
                <w:color w:val="000000"/>
                <w:sz w:val="20"/>
              </w:rPr>
              <w:t xml:space="preserve">
мақ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Көк- </w:t>
            </w:r>
            <w:r>
              <w:br/>
            </w:r>
            <w:r>
              <w:rPr>
                <w:rFonts w:ascii="Times New Roman"/>
                <w:b w:val="false"/>
                <w:i w:val="false"/>
                <w:color w:val="000000"/>
                <w:sz w:val="20"/>
              </w:rPr>
              <w:t xml:space="preserve">
темгі- </w:t>
            </w:r>
            <w:r>
              <w:br/>
            </w:r>
            <w:r>
              <w:rPr>
                <w:rFonts w:ascii="Times New Roman"/>
                <w:b w:val="false"/>
                <w:i w:val="false"/>
                <w:color w:val="000000"/>
                <w:sz w:val="20"/>
              </w:rPr>
              <w:t xml:space="preserve">
жазғы </w:t>
            </w:r>
            <w:r>
              <w:br/>
            </w:r>
            <w:r>
              <w:rPr>
                <w:rFonts w:ascii="Times New Roman"/>
                <w:b w:val="false"/>
                <w:i w:val="false"/>
                <w:color w:val="000000"/>
                <w:sz w:val="20"/>
              </w:rPr>
              <w:t xml:space="preserve">
кене </w:t>
            </w:r>
            <w:r>
              <w:br/>
            </w:r>
            <w:r>
              <w:rPr>
                <w:rFonts w:ascii="Times New Roman"/>
                <w:b w:val="false"/>
                <w:i w:val="false"/>
                <w:color w:val="000000"/>
                <w:sz w:val="20"/>
              </w:rPr>
              <w:t xml:space="preserve">
энце- </w:t>
            </w:r>
            <w:r>
              <w:br/>
            </w:r>
            <w:r>
              <w:rPr>
                <w:rFonts w:ascii="Times New Roman"/>
                <w:b w:val="false"/>
                <w:i w:val="false"/>
                <w:color w:val="000000"/>
                <w:sz w:val="20"/>
              </w:rPr>
              <w:t xml:space="preserve">
фалиті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Оба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Күй- </w:t>
            </w:r>
            <w:r>
              <w:br/>
            </w:r>
            <w:r>
              <w:rPr>
                <w:rFonts w:ascii="Times New Roman"/>
                <w:b w:val="false"/>
                <w:i w:val="false"/>
                <w:color w:val="000000"/>
                <w:sz w:val="20"/>
              </w:rPr>
              <w:t xml:space="preserve">
діргі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Туля- </w:t>
            </w:r>
            <w:r>
              <w:br/>
            </w:r>
            <w:r>
              <w:rPr>
                <w:rFonts w:ascii="Times New Roman"/>
                <w:b w:val="false"/>
                <w:i w:val="false"/>
                <w:color w:val="000000"/>
                <w:sz w:val="20"/>
              </w:rPr>
              <w:t xml:space="preserve">
ремия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 </w:t>
            </w:r>
            <w:r>
              <w:br/>
            </w:r>
            <w:r>
              <w:rPr>
                <w:rFonts w:ascii="Times New Roman"/>
                <w:b w:val="false"/>
                <w:i w:val="false"/>
                <w:color w:val="000000"/>
                <w:sz w:val="20"/>
              </w:rPr>
              <w:t xml:space="preserve">
сүзегі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Құтыр- </w:t>
            </w:r>
            <w:r>
              <w:br/>
            </w:r>
            <w:r>
              <w:rPr>
                <w:rFonts w:ascii="Times New Roman"/>
                <w:b w:val="false"/>
                <w:i w:val="false"/>
                <w:color w:val="000000"/>
                <w:sz w:val="20"/>
              </w:rPr>
              <w:t xml:space="preserve">
ма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вирус- </w:t>
            </w:r>
            <w:r>
              <w:br/>
            </w:r>
            <w:r>
              <w:rPr>
                <w:rFonts w:ascii="Times New Roman"/>
                <w:b w:val="false"/>
                <w:i w:val="false"/>
                <w:color w:val="000000"/>
                <w:sz w:val="20"/>
              </w:rPr>
              <w:t xml:space="preserve">
ты ге- </w:t>
            </w:r>
            <w:r>
              <w:br/>
            </w:r>
            <w:r>
              <w:rPr>
                <w:rFonts w:ascii="Times New Roman"/>
                <w:b w:val="false"/>
                <w:i w:val="false"/>
                <w:color w:val="000000"/>
                <w:sz w:val="20"/>
              </w:rPr>
              <w:t xml:space="preserve">
патиті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Тұмау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жасы </w:t>
            </w:r>
            <w:r>
              <w:br/>
            </w:r>
            <w:r>
              <w:rPr>
                <w:rFonts w:ascii="Times New Roman"/>
                <w:b w:val="false"/>
                <w:i w:val="false"/>
                <w:color w:val="000000"/>
                <w:sz w:val="20"/>
              </w:rPr>
              <w:t xml:space="preserve">
бойынша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ай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ай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ай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ай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12-15 ай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ай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жас (1 сынып)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жас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жас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жас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әрбір 10 жылдан </w:t>
            </w:r>
            <w:r>
              <w:br/>
            </w:r>
            <w:r>
              <w:rPr>
                <w:rFonts w:ascii="Times New Roman"/>
                <w:b w:val="false"/>
                <w:i w:val="false"/>
                <w:color w:val="000000"/>
                <w:sz w:val="20"/>
              </w:rPr>
              <w:t xml:space="preserve">
кейні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06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қа- </w:t>
            </w:r>
            <w:r>
              <w:br/>
            </w:r>
            <w:r>
              <w:rPr>
                <w:rFonts w:ascii="Times New Roman"/>
                <w:b w:val="false"/>
                <w:i w:val="false"/>
                <w:color w:val="000000"/>
                <w:sz w:val="20"/>
              </w:rPr>
              <w:t xml:space="preserve">
ра- </w:t>
            </w:r>
            <w:r>
              <w:br/>
            </w:r>
            <w:r>
              <w:rPr>
                <w:rFonts w:ascii="Times New Roman"/>
                <w:b w:val="false"/>
                <w:i w:val="false"/>
                <w:color w:val="000000"/>
                <w:sz w:val="20"/>
              </w:rPr>
              <w:t xml:space="preserve">
мас- </w:t>
            </w:r>
            <w:r>
              <w:br/>
            </w:r>
            <w:r>
              <w:rPr>
                <w:rFonts w:ascii="Times New Roman"/>
                <w:b w:val="false"/>
                <w:i w:val="false"/>
                <w:color w:val="000000"/>
                <w:sz w:val="20"/>
              </w:rPr>
              <w:t xml:space="preserve">
тан </w:t>
            </w: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2 )аса </w:t>
            </w:r>
            <w:r>
              <w:br/>
            </w:r>
            <w:r>
              <w:rPr>
                <w:rFonts w:ascii="Times New Roman"/>
                <w:b w:val="false"/>
                <w:i w:val="false"/>
                <w:color w:val="000000"/>
                <w:sz w:val="20"/>
              </w:rPr>
              <w:t xml:space="preserve">
қауіпті </w:t>
            </w:r>
            <w:r>
              <w:br/>
            </w:r>
            <w:r>
              <w:rPr>
                <w:rFonts w:ascii="Times New Roman"/>
                <w:b w:val="false"/>
                <w:i w:val="false"/>
                <w:color w:val="000000"/>
                <w:sz w:val="20"/>
              </w:rPr>
              <w:t xml:space="preserve">
жұқпалы </w:t>
            </w:r>
            <w:r>
              <w:br/>
            </w:r>
            <w:r>
              <w:rPr>
                <w:rFonts w:ascii="Times New Roman"/>
                <w:b w:val="false"/>
                <w:i w:val="false"/>
                <w:color w:val="000000"/>
                <w:sz w:val="20"/>
              </w:rPr>
              <w:t xml:space="preserve">
аурулар- </w:t>
            </w:r>
            <w:r>
              <w:br/>
            </w:r>
            <w:r>
              <w:rPr>
                <w:rFonts w:ascii="Times New Roman"/>
                <w:b w:val="false"/>
                <w:i w:val="false"/>
                <w:color w:val="000000"/>
                <w:sz w:val="20"/>
              </w:rPr>
              <w:t xml:space="preserve">
дың та- </w:t>
            </w:r>
            <w:r>
              <w:br/>
            </w:r>
            <w:r>
              <w:rPr>
                <w:rFonts w:ascii="Times New Roman"/>
                <w:b w:val="false"/>
                <w:i w:val="false"/>
                <w:color w:val="000000"/>
                <w:sz w:val="20"/>
              </w:rPr>
              <w:t xml:space="preserve">
биғи </w:t>
            </w:r>
            <w:r>
              <w:br/>
            </w:r>
            <w:r>
              <w:rPr>
                <w:rFonts w:ascii="Times New Roman"/>
                <w:b w:val="false"/>
                <w:i w:val="false"/>
                <w:color w:val="000000"/>
                <w:sz w:val="20"/>
              </w:rPr>
              <w:t xml:space="preserve">
ошақта- </w:t>
            </w:r>
            <w:r>
              <w:br/>
            </w:r>
            <w:r>
              <w:rPr>
                <w:rFonts w:ascii="Times New Roman"/>
                <w:b w:val="false"/>
                <w:i w:val="false"/>
                <w:color w:val="000000"/>
                <w:sz w:val="20"/>
              </w:rPr>
              <w:t xml:space="preserve">
рында </w:t>
            </w:r>
            <w:r>
              <w:br/>
            </w:r>
            <w:r>
              <w:rPr>
                <w:rFonts w:ascii="Times New Roman"/>
                <w:b w:val="false"/>
                <w:i w:val="false"/>
                <w:color w:val="000000"/>
                <w:sz w:val="20"/>
              </w:rPr>
              <w:t xml:space="preserve">
тұратын </w:t>
            </w:r>
            <w:r>
              <w:br/>
            </w:r>
            <w:r>
              <w:rPr>
                <w:rFonts w:ascii="Times New Roman"/>
                <w:b w:val="false"/>
                <w:i w:val="false"/>
                <w:color w:val="000000"/>
                <w:sz w:val="20"/>
              </w:rPr>
              <w:t xml:space="preserve">
және жұ- </w:t>
            </w:r>
            <w:r>
              <w:br/>
            </w:r>
            <w:r>
              <w:rPr>
                <w:rFonts w:ascii="Times New Roman"/>
                <w:b w:val="false"/>
                <w:i w:val="false"/>
                <w:color w:val="000000"/>
                <w:sz w:val="20"/>
              </w:rPr>
              <w:t xml:space="preserve">
мыс іс- </w:t>
            </w:r>
            <w:r>
              <w:br/>
            </w:r>
            <w:r>
              <w:rPr>
                <w:rFonts w:ascii="Times New Roman"/>
                <w:b w:val="false"/>
                <w:i w:val="false"/>
                <w:color w:val="000000"/>
                <w:sz w:val="20"/>
              </w:rPr>
              <w:t xml:space="preserve">
тейтін </w:t>
            </w:r>
            <w:r>
              <w:br/>
            </w:r>
            <w:r>
              <w:rPr>
                <w:rFonts w:ascii="Times New Roman"/>
                <w:b w:val="false"/>
                <w:i w:val="false"/>
                <w:color w:val="000000"/>
                <w:sz w:val="20"/>
              </w:rPr>
              <w:t xml:space="preserve">
халық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өзі- </w:t>
            </w:r>
            <w:r>
              <w:br/>
            </w:r>
            <w:r>
              <w:rPr>
                <w:rFonts w:ascii="Times New Roman"/>
                <w:b w:val="false"/>
                <w:i w:val="false"/>
                <w:color w:val="000000"/>
                <w:sz w:val="20"/>
              </w:rPr>
              <w:t xml:space="preserve">
нің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қатер </w:t>
            </w:r>
            <w:r>
              <w:br/>
            </w:r>
            <w:r>
              <w:rPr>
                <w:rFonts w:ascii="Times New Roman"/>
                <w:b w:val="false"/>
                <w:i w:val="false"/>
                <w:color w:val="000000"/>
                <w:sz w:val="20"/>
              </w:rPr>
              <w:t xml:space="preserve">
топтары- </w:t>
            </w:r>
            <w:r>
              <w:br/>
            </w:r>
            <w:r>
              <w:rPr>
                <w:rFonts w:ascii="Times New Roman"/>
                <w:b w:val="false"/>
                <w:i w:val="false"/>
                <w:color w:val="000000"/>
                <w:sz w:val="20"/>
              </w:rPr>
              <w:t xml:space="preserve">
на жата- </w:t>
            </w:r>
            <w:r>
              <w:br/>
            </w:r>
            <w:r>
              <w:rPr>
                <w:rFonts w:ascii="Times New Roman"/>
                <w:b w:val="false"/>
                <w:i w:val="false"/>
                <w:color w:val="000000"/>
                <w:sz w:val="20"/>
              </w:rPr>
              <w:t xml:space="preserve">
тын </w:t>
            </w:r>
            <w:r>
              <w:br/>
            </w:r>
            <w:r>
              <w:rPr>
                <w:rFonts w:ascii="Times New Roman"/>
                <w:b w:val="false"/>
                <w:i w:val="false"/>
                <w:color w:val="000000"/>
                <w:sz w:val="20"/>
              </w:rPr>
              <w:t xml:space="preserve">
адамдар,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ішінде: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керлері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кәріз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тазалау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керлері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өз </w:t>
            </w:r>
            <w:r>
              <w:br/>
            </w:r>
            <w:r>
              <w:rPr>
                <w:rFonts w:ascii="Times New Roman"/>
                <w:b w:val="false"/>
                <w:i w:val="false"/>
                <w:color w:val="000000"/>
                <w:sz w:val="20"/>
              </w:rPr>
              <w:t xml:space="preserve">
ден- </w:t>
            </w:r>
            <w:r>
              <w:br/>
            </w:r>
            <w:r>
              <w:rPr>
                <w:rFonts w:ascii="Times New Roman"/>
                <w:b w:val="false"/>
                <w:i w:val="false"/>
                <w:color w:val="000000"/>
                <w:sz w:val="20"/>
              </w:rPr>
              <w:t xml:space="preserve">
сау- </w:t>
            </w:r>
            <w:r>
              <w:br/>
            </w:r>
            <w:r>
              <w:rPr>
                <w:rFonts w:ascii="Times New Roman"/>
                <w:b w:val="false"/>
                <w:i w:val="false"/>
                <w:color w:val="000000"/>
                <w:sz w:val="20"/>
              </w:rPr>
              <w:t xml:space="preserve">
лығы- </w:t>
            </w:r>
            <w:r>
              <w:br/>
            </w:r>
            <w:r>
              <w:rPr>
                <w:rFonts w:ascii="Times New Roman"/>
                <w:b w:val="false"/>
                <w:i w:val="false"/>
                <w:color w:val="000000"/>
                <w:sz w:val="20"/>
              </w:rPr>
              <w:t xml:space="preserve">
ның </w:t>
            </w:r>
            <w:r>
              <w:br/>
            </w:r>
            <w:r>
              <w:rPr>
                <w:rFonts w:ascii="Times New Roman"/>
                <w:b w:val="false"/>
                <w:i w:val="false"/>
                <w:color w:val="000000"/>
                <w:sz w:val="20"/>
              </w:rPr>
              <w:t xml:space="preserve">
жағ- </w:t>
            </w:r>
            <w:r>
              <w:br/>
            </w:r>
            <w:r>
              <w:rPr>
                <w:rFonts w:ascii="Times New Roman"/>
                <w:b w:val="false"/>
                <w:i w:val="false"/>
                <w:color w:val="000000"/>
                <w:sz w:val="20"/>
              </w:rPr>
              <w:t xml:space="preserve">
дайы </w:t>
            </w:r>
            <w:r>
              <w:br/>
            </w:r>
            <w:r>
              <w:rPr>
                <w:rFonts w:ascii="Times New Roman"/>
                <w:b w:val="false"/>
                <w:i w:val="false"/>
                <w:color w:val="000000"/>
                <w:sz w:val="20"/>
              </w:rPr>
              <w:t xml:space="preserve">
мен </w:t>
            </w:r>
            <w:r>
              <w:br/>
            </w:r>
            <w:r>
              <w:rPr>
                <w:rFonts w:ascii="Times New Roman"/>
                <w:b w:val="false"/>
                <w:i w:val="false"/>
                <w:color w:val="000000"/>
                <w:sz w:val="20"/>
              </w:rPr>
              <w:t xml:space="preserve">
эпи- </w:t>
            </w:r>
            <w:r>
              <w:br/>
            </w:r>
            <w:r>
              <w:rPr>
                <w:rFonts w:ascii="Times New Roman"/>
                <w:b w:val="false"/>
                <w:i w:val="false"/>
                <w:color w:val="000000"/>
                <w:sz w:val="20"/>
              </w:rPr>
              <w:t xml:space="preserve">
деми- </w:t>
            </w:r>
            <w:r>
              <w:br/>
            </w:r>
            <w:r>
              <w:rPr>
                <w:rFonts w:ascii="Times New Roman"/>
                <w:b w:val="false"/>
                <w:i w:val="false"/>
                <w:color w:val="000000"/>
                <w:sz w:val="20"/>
              </w:rPr>
              <w:t xml:space="preserve">
оло- </w:t>
            </w:r>
            <w:r>
              <w:br/>
            </w:r>
            <w:r>
              <w:rPr>
                <w:rFonts w:ascii="Times New Roman"/>
                <w:b w:val="false"/>
                <w:i w:val="false"/>
                <w:color w:val="000000"/>
                <w:sz w:val="20"/>
              </w:rPr>
              <w:t xml:space="preserve">
гия- </w:t>
            </w:r>
            <w:r>
              <w:br/>
            </w:r>
            <w:r>
              <w:rPr>
                <w:rFonts w:ascii="Times New Roman"/>
                <w:b w:val="false"/>
                <w:i w:val="false"/>
                <w:color w:val="000000"/>
                <w:sz w:val="20"/>
              </w:rPr>
              <w:t xml:space="preserve">
лық ай- </w:t>
            </w:r>
            <w:r>
              <w:br/>
            </w:r>
            <w:r>
              <w:rPr>
                <w:rFonts w:ascii="Times New Roman"/>
                <w:b w:val="false"/>
                <w:i w:val="false"/>
                <w:color w:val="000000"/>
                <w:sz w:val="20"/>
              </w:rPr>
              <w:t xml:space="preserve">
ғақ- </w:t>
            </w:r>
            <w:r>
              <w:br/>
            </w:r>
            <w:r>
              <w:rPr>
                <w:rFonts w:ascii="Times New Roman"/>
                <w:b w:val="false"/>
                <w:i w:val="false"/>
                <w:color w:val="000000"/>
                <w:sz w:val="20"/>
              </w:rPr>
              <w:t xml:space="preserve">
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қатер </w:t>
            </w:r>
            <w:r>
              <w:br/>
            </w:r>
            <w:r>
              <w:rPr>
                <w:rFonts w:ascii="Times New Roman"/>
                <w:b w:val="false"/>
                <w:i w:val="false"/>
                <w:color w:val="000000"/>
                <w:sz w:val="20"/>
              </w:rPr>
              <w:t xml:space="preserve">
топ- </w:t>
            </w:r>
            <w:r>
              <w:br/>
            </w:r>
            <w:r>
              <w:rPr>
                <w:rFonts w:ascii="Times New Roman"/>
                <w:b w:val="false"/>
                <w:i w:val="false"/>
                <w:color w:val="000000"/>
                <w:sz w:val="20"/>
              </w:rPr>
              <w:t xml:space="preserve">
тары- </w:t>
            </w:r>
            <w:r>
              <w:br/>
            </w:r>
            <w:r>
              <w:rPr>
                <w:rFonts w:ascii="Times New Roman"/>
                <w:b w:val="false"/>
                <w:i w:val="false"/>
                <w:color w:val="000000"/>
                <w:sz w:val="20"/>
              </w:rPr>
              <w:t xml:space="preserve">
на жата- </w:t>
            </w:r>
            <w:r>
              <w:br/>
            </w:r>
            <w:r>
              <w:rPr>
                <w:rFonts w:ascii="Times New Roman"/>
                <w:b w:val="false"/>
                <w:i w:val="false"/>
                <w:color w:val="000000"/>
                <w:sz w:val="20"/>
              </w:rPr>
              <w:t xml:space="preserve">
тын адам </w:t>
            </w:r>
            <w:r>
              <w:br/>
            </w:r>
            <w:r>
              <w:rPr>
                <w:rFonts w:ascii="Times New Roman"/>
                <w:b w:val="false"/>
                <w:i w:val="false"/>
                <w:color w:val="000000"/>
                <w:sz w:val="20"/>
              </w:rPr>
              <w:t xml:space="preserve">
-дар,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ішінде: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қан </w:t>
            </w:r>
            <w:r>
              <w:br/>
            </w:r>
            <w:r>
              <w:rPr>
                <w:rFonts w:ascii="Times New Roman"/>
                <w:b w:val="false"/>
                <w:i w:val="false"/>
                <w:color w:val="000000"/>
                <w:sz w:val="20"/>
              </w:rPr>
              <w:t xml:space="preserve">
құйыл- </w:t>
            </w:r>
            <w:r>
              <w:br/>
            </w:r>
            <w:r>
              <w:rPr>
                <w:rFonts w:ascii="Times New Roman"/>
                <w:b w:val="false"/>
                <w:i w:val="false"/>
                <w:color w:val="000000"/>
                <w:sz w:val="20"/>
              </w:rPr>
              <w:t xml:space="preserve">
ғандар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имму- </w:t>
            </w:r>
            <w:r>
              <w:br/>
            </w:r>
            <w:r>
              <w:rPr>
                <w:rFonts w:ascii="Times New Roman"/>
                <w:b w:val="false"/>
                <w:i w:val="false"/>
                <w:color w:val="000000"/>
                <w:sz w:val="20"/>
              </w:rPr>
              <w:t xml:space="preserve">
ни- </w:t>
            </w:r>
            <w:r>
              <w:br/>
            </w:r>
            <w:r>
              <w:rPr>
                <w:rFonts w:ascii="Times New Roman"/>
                <w:b w:val="false"/>
                <w:i w:val="false"/>
                <w:color w:val="000000"/>
                <w:sz w:val="20"/>
              </w:rPr>
              <w:t xml:space="preserve">
теті әлсі- </w:t>
            </w:r>
            <w:r>
              <w:br/>
            </w:r>
            <w:r>
              <w:rPr>
                <w:rFonts w:ascii="Times New Roman"/>
                <w:b w:val="false"/>
                <w:i w:val="false"/>
                <w:color w:val="000000"/>
                <w:sz w:val="20"/>
              </w:rPr>
              <w:t xml:space="preserve">
ре- </w:t>
            </w:r>
            <w:r>
              <w:br/>
            </w:r>
            <w:r>
              <w:rPr>
                <w:rFonts w:ascii="Times New Roman"/>
                <w:b w:val="false"/>
                <w:i w:val="false"/>
                <w:color w:val="000000"/>
                <w:sz w:val="20"/>
              </w:rPr>
              <w:t xml:space="preserve">
ген- </w:t>
            </w:r>
            <w:r>
              <w:br/>
            </w:r>
            <w:r>
              <w:rPr>
                <w:rFonts w:ascii="Times New Roman"/>
                <w:b w:val="false"/>
                <w:i w:val="false"/>
                <w:color w:val="000000"/>
                <w:sz w:val="20"/>
              </w:rPr>
              <w:t xml:space="preserve">
дер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5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кез кел- </w:t>
            </w:r>
            <w:r>
              <w:br/>
            </w:r>
            <w:r>
              <w:rPr>
                <w:rFonts w:ascii="Times New Roman"/>
                <w:b w:val="false"/>
                <w:i w:val="false"/>
                <w:color w:val="000000"/>
                <w:sz w:val="20"/>
              </w:rPr>
              <w:t xml:space="preserve">
ген жан- </w:t>
            </w:r>
            <w:r>
              <w:br/>
            </w:r>
            <w:r>
              <w:rPr>
                <w:rFonts w:ascii="Times New Roman"/>
                <w:b w:val="false"/>
                <w:i w:val="false"/>
                <w:color w:val="000000"/>
                <w:sz w:val="20"/>
              </w:rPr>
              <w:t xml:space="preserve">
уар тіс- </w:t>
            </w:r>
            <w:r>
              <w:br/>
            </w:r>
            <w:r>
              <w:rPr>
                <w:rFonts w:ascii="Times New Roman"/>
                <w:b w:val="false"/>
                <w:i w:val="false"/>
                <w:color w:val="000000"/>
                <w:sz w:val="20"/>
              </w:rPr>
              <w:t xml:space="preserve">
те- </w:t>
            </w:r>
            <w:r>
              <w:br/>
            </w:r>
            <w:r>
              <w:rPr>
                <w:rFonts w:ascii="Times New Roman"/>
                <w:b w:val="false"/>
                <w:i w:val="false"/>
                <w:color w:val="000000"/>
                <w:sz w:val="20"/>
              </w:rPr>
              <w:t xml:space="preserve">
ген- </w:t>
            </w:r>
            <w:r>
              <w:br/>
            </w:r>
            <w:r>
              <w:rPr>
                <w:rFonts w:ascii="Times New Roman"/>
                <w:b w:val="false"/>
                <w:i w:val="false"/>
                <w:color w:val="000000"/>
                <w:sz w:val="20"/>
              </w:rPr>
              <w:t xml:space="preserve">
дер, </w:t>
            </w:r>
            <w:r>
              <w:br/>
            </w:r>
            <w:r>
              <w:rPr>
                <w:rFonts w:ascii="Times New Roman"/>
                <w:b w:val="false"/>
                <w:i w:val="false"/>
                <w:color w:val="000000"/>
                <w:sz w:val="20"/>
              </w:rPr>
              <w:t xml:space="preserve">
сіле-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қал- </w:t>
            </w:r>
            <w:r>
              <w:br/>
            </w:r>
            <w:r>
              <w:rPr>
                <w:rFonts w:ascii="Times New Roman"/>
                <w:b w:val="false"/>
                <w:i w:val="false"/>
                <w:color w:val="000000"/>
                <w:sz w:val="20"/>
              </w:rPr>
              <w:t xml:space="preserve">
дыр- </w:t>
            </w:r>
            <w:r>
              <w:br/>
            </w:r>
            <w:r>
              <w:rPr>
                <w:rFonts w:ascii="Times New Roman"/>
                <w:b w:val="false"/>
                <w:i w:val="false"/>
                <w:color w:val="000000"/>
                <w:sz w:val="20"/>
              </w:rPr>
              <w:t xml:space="preserve">
ғандар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тері қа- </w:t>
            </w:r>
            <w:r>
              <w:br/>
            </w:r>
            <w:r>
              <w:rPr>
                <w:rFonts w:ascii="Times New Roman"/>
                <w:b w:val="false"/>
                <w:i w:val="false"/>
                <w:color w:val="000000"/>
                <w:sz w:val="20"/>
              </w:rPr>
              <w:t xml:space="preserve">
бат- </w:t>
            </w:r>
            <w:r>
              <w:br/>
            </w:r>
            <w:r>
              <w:rPr>
                <w:rFonts w:ascii="Times New Roman"/>
                <w:b w:val="false"/>
                <w:i w:val="false"/>
                <w:color w:val="000000"/>
                <w:sz w:val="20"/>
              </w:rPr>
              <w:t xml:space="preserve">
тары </w:t>
            </w:r>
            <w:r>
              <w:br/>
            </w:r>
            <w:r>
              <w:rPr>
                <w:rFonts w:ascii="Times New Roman"/>
                <w:b w:val="false"/>
                <w:i w:val="false"/>
                <w:color w:val="000000"/>
                <w:sz w:val="20"/>
              </w:rPr>
              <w:t xml:space="preserve">
мен шы- </w:t>
            </w:r>
            <w:r>
              <w:br/>
            </w:r>
            <w:r>
              <w:rPr>
                <w:rFonts w:ascii="Times New Roman"/>
                <w:b w:val="false"/>
                <w:i w:val="false"/>
                <w:color w:val="000000"/>
                <w:sz w:val="20"/>
              </w:rPr>
              <w:t xml:space="preserve">
рышты </w:t>
            </w:r>
            <w:r>
              <w:br/>
            </w:r>
            <w:r>
              <w:rPr>
                <w:rFonts w:ascii="Times New Roman"/>
                <w:b w:val="false"/>
                <w:i w:val="false"/>
                <w:color w:val="000000"/>
                <w:sz w:val="20"/>
              </w:rPr>
              <w:t xml:space="preserve">
қабық- </w:t>
            </w:r>
            <w:r>
              <w:br/>
            </w:r>
            <w:r>
              <w:rPr>
                <w:rFonts w:ascii="Times New Roman"/>
                <w:b w:val="false"/>
                <w:i w:val="false"/>
                <w:color w:val="000000"/>
                <w:sz w:val="20"/>
              </w:rPr>
              <w:t xml:space="preserve">
та- </w:t>
            </w:r>
            <w:r>
              <w:br/>
            </w:r>
            <w:r>
              <w:rPr>
                <w:rFonts w:ascii="Times New Roman"/>
                <w:b w:val="false"/>
                <w:i w:val="false"/>
                <w:color w:val="000000"/>
                <w:sz w:val="20"/>
              </w:rPr>
              <w:t xml:space="preserve">
тары тұ- </w:t>
            </w:r>
            <w:r>
              <w:br/>
            </w:r>
            <w:r>
              <w:rPr>
                <w:rFonts w:ascii="Times New Roman"/>
                <w:b w:val="false"/>
                <w:i w:val="false"/>
                <w:color w:val="000000"/>
                <w:sz w:val="20"/>
              </w:rPr>
              <w:t xml:space="preserve">
тас- </w:t>
            </w:r>
            <w:r>
              <w:br/>
            </w:r>
            <w:r>
              <w:rPr>
                <w:rFonts w:ascii="Times New Roman"/>
                <w:b w:val="false"/>
                <w:i w:val="false"/>
                <w:color w:val="000000"/>
                <w:sz w:val="20"/>
              </w:rPr>
              <w:t xml:space="preserve">
тығы- </w:t>
            </w:r>
            <w:r>
              <w:br/>
            </w:r>
            <w:r>
              <w:rPr>
                <w:rFonts w:ascii="Times New Roman"/>
                <w:b w:val="false"/>
                <w:i w:val="false"/>
                <w:color w:val="000000"/>
                <w:sz w:val="20"/>
              </w:rPr>
              <w:t xml:space="preserve">
ның бұ- </w:t>
            </w:r>
            <w:r>
              <w:br/>
            </w:r>
            <w:r>
              <w:rPr>
                <w:rFonts w:ascii="Times New Roman"/>
                <w:b w:val="false"/>
                <w:i w:val="false"/>
                <w:color w:val="000000"/>
                <w:sz w:val="20"/>
              </w:rPr>
              <w:t xml:space="preserve">
зылу- </w:t>
            </w:r>
            <w:r>
              <w:br/>
            </w:r>
            <w:r>
              <w:rPr>
                <w:rFonts w:ascii="Times New Roman"/>
                <w:b w:val="false"/>
                <w:i w:val="false"/>
                <w:color w:val="000000"/>
                <w:sz w:val="20"/>
              </w:rPr>
              <w:t xml:space="preserve">
ымен </w:t>
            </w:r>
            <w:r>
              <w:br/>
            </w:r>
            <w:r>
              <w:rPr>
                <w:rFonts w:ascii="Times New Roman"/>
                <w:b w:val="false"/>
                <w:i w:val="false"/>
                <w:color w:val="000000"/>
                <w:sz w:val="20"/>
              </w:rPr>
              <w:t xml:space="preserve">
жара- </w:t>
            </w:r>
            <w:r>
              <w:br/>
            </w:r>
            <w:r>
              <w:rPr>
                <w:rFonts w:ascii="Times New Roman"/>
                <w:b w:val="false"/>
                <w:i w:val="false"/>
                <w:color w:val="000000"/>
                <w:sz w:val="20"/>
              </w:rPr>
              <w:t xml:space="preserve">
қат- </w:t>
            </w:r>
            <w:r>
              <w:br/>
            </w:r>
            <w:r>
              <w:rPr>
                <w:rFonts w:ascii="Times New Roman"/>
                <w:b w:val="false"/>
                <w:i w:val="false"/>
                <w:color w:val="000000"/>
                <w:sz w:val="20"/>
              </w:rPr>
              <w:t xml:space="preserve">
танған-дар, жара- </w:t>
            </w:r>
            <w:r>
              <w:br/>
            </w:r>
            <w:r>
              <w:rPr>
                <w:rFonts w:ascii="Times New Roman"/>
                <w:b w:val="false"/>
                <w:i w:val="false"/>
                <w:color w:val="000000"/>
                <w:sz w:val="20"/>
              </w:rPr>
              <w:t xml:space="preserve">
лан- </w:t>
            </w:r>
            <w:r>
              <w:br/>
            </w:r>
            <w:r>
              <w:rPr>
                <w:rFonts w:ascii="Times New Roman"/>
                <w:b w:val="false"/>
                <w:i w:val="false"/>
                <w:color w:val="000000"/>
                <w:sz w:val="20"/>
              </w:rPr>
              <w:t xml:space="preserve">
ған- </w:t>
            </w:r>
            <w:r>
              <w:br/>
            </w:r>
            <w:r>
              <w:rPr>
                <w:rFonts w:ascii="Times New Roman"/>
                <w:b w:val="false"/>
                <w:i w:val="false"/>
                <w:color w:val="000000"/>
                <w:sz w:val="20"/>
              </w:rPr>
              <w:t xml:space="preserve">
-дар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эпи- </w:t>
            </w:r>
            <w:r>
              <w:br/>
            </w:r>
            <w:r>
              <w:rPr>
                <w:rFonts w:ascii="Times New Roman"/>
                <w:b w:val="false"/>
                <w:i w:val="false"/>
                <w:color w:val="000000"/>
                <w:sz w:val="20"/>
              </w:rPr>
              <w:t xml:space="preserve">
демио- </w:t>
            </w:r>
            <w:r>
              <w:br/>
            </w:r>
            <w:r>
              <w:rPr>
                <w:rFonts w:ascii="Times New Roman"/>
                <w:b w:val="false"/>
                <w:i w:val="false"/>
                <w:color w:val="000000"/>
                <w:sz w:val="20"/>
              </w:rPr>
              <w:t xml:space="preserve">
ло- </w:t>
            </w:r>
            <w:r>
              <w:br/>
            </w:r>
            <w:r>
              <w:rPr>
                <w:rFonts w:ascii="Times New Roman"/>
                <w:b w:val="false"/>
                <w:i w:val="false"/>
                <w:color w:val="000000"/>
                <w:sz w:val="20"/>
              </w:rPr>
              <w:t xml:space="preserve">
гия-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айғақ- </w:t>
            </w:r>
            <w:r>
              <w:br/>
            </w:r>
            <w:r>
              <w:rPr>
                <w:rFonts w:ascii="Times New Roman"/>
                <w:b w:val="false"/>
                <w:i w:val="false"/>
                <w:color w:val="000000"/>
                <w:sz w:val="20"/>
              </w:rPr>
              <w:t xml:space="preserve">
тар </w:t>
            </w:r>
            <w:r>
              <w:br/>
            </w:r>
            <w:r>
              <w:rPr>
                <w:rFonts w:ascii="Times New Roman"/>
                <w:b w:val="false"/>
                <w:i w:val="false"/>
                <w:color w:val="000000"/>
                <w:sz w:val="20"/>
              </w:rPr>
              <w:t xml:space="preserve">
бойынша </w:t>
            </w:r>
          </w:p>
        </w:tc>
        <w:tc>
          <w:tcPr>
            <w:tcW w:w="1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