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cd7a" w14:textId="c7ec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16 қарашадағы N 1465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маусымдағы N 577 қаулысы.
Күші жойылды - ҚР Үкіметінің 2004.10.28. N 1117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Денсаулық сақтау министрлігінің мәселелері" туралы Қазақстан Республикасы Үкіметінің 2001 жылғы 16 қарашадағы N 1465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40, 508-құжат)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"оның төрт" деген сөздерден кейін ", соның ішінде бір бірінші"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