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7dce" w14:textId="ef17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органдары алатын кеден алымдарының, алымдар мен төлемдердің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8 шілдедегі N 669 Қаулысы. Күші жойылды - Қазақстан Республикасы Үкіметінің 2011 жылғы 21 қаңтардағы № 24 Қаулысымен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2011.01.21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Кеден кодексінің  </w:t>
      </w:r>
      <w:r>
        <w:rPr>
          <w:rFonts w:ascii="Times New Roman"/>
          <w:b w:val="false"/>
          <w:i w:val="false"/>
          <w:color w:val="000000"/>
          <w:sz w:val="28"/>
        </w:rPr>
        <w:t xml:space="preserve">294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297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299-баптарына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Кеден органдары алатын кеден алымдарының, алымдар мен төлемдердің ставкалары бекітілсін. </w:t>
      </w:r>
      <w:r>
        <w:rPr>
          <w:rFonts w:ascii="Times New Roman"/>
          <w:b w:val="false"/>
          <w:i w:val="false"/>
          <w:color w:val="000000"/>
          <w:sz w:val="28"/>
        </w:rPr>
        <w:t>Қараңыз.K100296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Қазақстан Республикасы Үкіметінің кейбір шешімдерінің күші жойылды деп танылсын.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ресми түрде жарияланған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669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органдары алатын алымдарының, </w:t>
      </w:r>
      <w:r>
        <w:br/>
      </w:r>
      <w:r>
        <w:rPr>
          <w:rFonts w:ascii="Times New Roman"/>
          <w:b/>
          <w:i w:val="false"/>
          <w:color w:val="000000"/>
        </w:rPr>
        <w:t xml:space="preserve">
алымдар мен төлемдердің ставкалары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Ставкаларға өзгерту енгізілді - ҚР Үкіметінің 2006.03.24.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202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(қаулы алғаш рет ресми жарияланғаннан кейiн отыз күнтiзбелiк күн өткен соң қолданысқа енгiзiледi), 2007.12.26.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1293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Кеден төлемдерінің атауы        |  ЕВРО-мен 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Кеден шекарасы арқылы заңды және жеке       Жүктің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тұлғалар өткізетін тауарлар мен көлік       декларациясының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құралдарын кедендік ресімдеу үшін кеден     парағы үшін 50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алымдары                                    және жүктің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декларациясының әрбір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қосымша парағы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Тауарлар иелері кеден органдары болып       Тәулігіне 1 шаршы метр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табылатын кеден қоймалары мен               үшін 0,17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уақытша сақтау қоймаларында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сақтағаны үшін кеден алымдары (ашық орын)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Тауарларды иелері кеден органдары болып     Тәулігіне 1 шаршы метр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табылатын кеден қоймалары мен уақытша       үшін 0,48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сақтау қоймаларында сақтағаны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алымдары (жабық үй-жай)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Тауарларды иелері кеден органдары болып     Тәулігіне 1 шаршы метр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табылатын кеден қоймалары мен уақытша       үшін 0,86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сақтау қоймаларында сақтағаны үшін кеден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алымдары (жайластырылған үй-жай - арнайы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жабдықтарды пайдалана, ерекше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температуралық режимді және т.б. жасай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отырып арнайы бейімделген үй-жайы)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Тауарларды кедендiк алып жүру үшін      50 км-ге дейiнгi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 алымдары                          қашықтыққа 9 евро,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50-ден 100 км-ге дейiнгi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қашықтыққа 11 евро,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100-ден 200 км-ге дейiнгi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қашықтыққа 18 евро,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200-ден 400 км-ге дейiнгi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қашықтыққа 81 евро,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400-ден 600 км-ге дейiнгi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қашықтыққа 117 евро,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600-ден 800 км-ге дейiнгi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қашықтыққа 134 евро,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800-ден 1000 км-ге дейiнгi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қашықтыққа 206 евро,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1000-ден 1500 км-ге дейiнгi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қашықтыққа 293 евро,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1500-ден 2000 км-ге дейiнгi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қашықтыққа 455 евро,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2000 км-ден астам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қашықтыққа 599 евро 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Ауданы мынадай кеден қоймасын құруға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лицензия бергені үшін алынатын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алымдар: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1000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дейінгіні қоса алғанда              9000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1000-нан 2000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дейінгіні қоса алғанда     14000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астамды қоса алғанда                19000 евро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Уақытша сақтау қоймасын құруға арналған     8000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 бергені үшін алымдар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Кеден брокері ретіндегі қызметті жүзеге     5000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асыруға арналған лицензия бергені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алымдар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Кеден тасымалдаушысы ретіндегі қызметті     5000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жүзеге асыруға арналған лицензия бергені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алымдар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Кедендік ресімдеу жөніндегі маманның        200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біліктілік аттестатын бергені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алымдар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Алдын ала шешім қабылдағаны үшін төлем      50 евро </w:t>
      </w:r>
    </w:p>
    <w:bookmarkEnd w:id="17"/>
    <w:bookmarkStart w:name="z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669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кейбір күші жойылған шешімдерінің тізбесі </w:t>
      </w:r>
    </w:p>
    <w:bookmarkStart w:name="z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"Кеден төлемдерінің ставкалары туралы" Қазақстан Республикасы Үкіметінің 1995 жылғы 7 қарашадағы N 1479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1995 ж., N 35, 441-құжат). </w:t>
      </w:r>
    </w:p>
    <w:bookmarkEnd w:id="19"/>
    <w:bookmarkStart w:name="z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кейбір шешімдеріне өзгертулер мен толықтырулар енгізу туралы" Қазақстан Республикасы Үкіметінің 1996 жылғы 28 тамыздағы N 1061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1996 ж., N 35, 336-құжат). </w:t>
      </w:r>
    </w:p>
    <w:bookmarkEnd w:id="20"/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Үкіметінің  2008.02.20.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21"/>
    <w:bookmarkStart w:name="z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1995 жылғы 7 қарашадағы N 1479 қаулысына өзгерістер мен толықтырулар енгізу туралы" Қазақстан Республикасы Үкіметінің 2000 жылғы 13 қаңтардағы N 63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2, 26-құжат). </w:t>
      </w:r>
    </w:p>
    <w:bookmarkEnd w:id="22"/>
    <w:bookmarkStart w:name="z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1995 жылғы 7 қарашадағы N 1479 қаулысына өзгерістер енгізу туралы"  Қазақстан Республикасы Үкіметінің 2002 жылғы 11 сәуірдегі N 415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11, 104-құжат).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