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77688" w14:textId="47776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 мен көлiк құралдарын Қазақстан Республикасына әкелуге және Қазақстан Республикасынан әкетуге тыйым салуларды, кейбiр кедендік режимдерге орналастыруға тыйым салынған тауарлардың тiзбелерiн, сондай-ақ жекелеген кедендік режимдерге орналастырылған тауарлармен жасалатын операцияларды жүргiзуге арналған тыйым салулар мен шектеулерді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10 шілдедегі N 681 Қаулысы. Күші жойылды - Қазақстан Республикасы Үкіметінің 2011 жылғы 25 наурыздағы № 272 Қаулысымен</w:t>
      </w:r>
    </w:p>
    <w:p>
      <w:pPr>
        <w:spacing w:after="0"/>
        <w:ind w:left="0"/>
        <w:jc w:val="both"/>
      </w:pPr>
      <w:bookmarkStart w:name="z19" w:id="0"/>
      <w:r>
        <w:rPr>
          <w:rFonts w:ascii="Times New Roman"/>
          <w:b w:val="false"/>
          <w:i w:val="false"/>
          <w:color w:val="ff0000"/>
          <w:sz w:val="28"/>
        </w:rPr>
        <w:t xml:space="preserve">
      Ескерту. Күші жойылды - ҚР Үкіметінің 2011.03.25 </w:t>
      </w:r>
      <w:r>
        <w:rPr>
          <w:rFonts w:ascii="Times New Roman"/>
          <w:b w:val="false"/>
          <w:i w:val="false"/>
          <w:color w:val="ff0000"/>
          <w:sz w:val="28"/>
        </w:rPr>
        <w:t>№ 272</w:t>
      </w:r>
      <w:r>
        <w:rPr>
          <w:rFonts w:ascii="Times New Roman"/>
          <w:b w:val="false"/>
          <w:i w:val="false"/>
          <w:color w:val="ff0000"/>
          <w:sz w:val="28"/>
        </w:rPr>
        <w:t xml:space="preserve"> Қаулысымен.</w:t>
      </w:r>
    </w:p>
    <w:bookmarkEnd w:id="0"/>
    <w:p>
      <w:pPr>
        <w:spacing w:after="0"/>
        <w:ind w:left="0"/>
        <w:jc w:val="both"/>
      </w:pPr>
      <w:r>
        <w:rPr>
          <w:rFonts w:ascii="Times New Roman"/>
          <w:b w:val="false"/>
          <w:i w:val="false"/>
          <w:color w:val="000000"/>
          <w:sz w:val="28"/>
        </w:rPr>
        <w:t xml:space="preserve">      Қазақстан Республикасы Кеден </w:t>
      </w:r>
      <w:r>
        <w:rPr>
          <w:rFonts w:ascii="Times New Roman"/>
          <w:b w:val="false"/>
          <w:i w:val="false"/>
          <w:color w:val="000000"/>
          <w:sz w:val="28"/>
        </w:rPr>
        <w:t>кодексiнiң 8,</w:t>
      </w:r>
      <w:r>
        <w:rPr>
          <w:rFonts w:ascii="Times New Roman"/>
          <w:b w:val="false"/>
          <w:i w:val="false"/>
          <w:color w:val="000000"/>
          <w:sz w:val="28"/>
        </w:rPr>
        <w:t xml:space="preserve"> 125,</w:t>
      </w:r>
      <w:r>
        <w:rPr>
          <w:rFonts w:ascii="Times New Roman"/>
          <w:b w:val="false"/>
          <w:i w:val="false"/>
          <w:color w:val="000000"/>
          <w:sz w:val="28"/>
        </w:rPr>
        <w:t xml:space="preserve"> 142,</w:t>
      </w:r>
      <w:r>
        <w:rPr>
          <w:rFonts w:ascii="Times New Roman"/>
          <w:b w:val="false"/>
          <w:i w:val="false"/>
          <w:color w:val="000000"/>
          <w:sz w:val="28"/>
        </w:rPr>
        <w:t xml:space="preserve"> 153,</w:t>
      </w:r>
      <w:r>
        <w:rPr>
          <w:rFonts w:ascii="Times New Roman"/>
          <w:b w:val="false"/>
          <w:i w:val="false"/>
          <w:color w:val="000000"/>
          <w:sz w:val="28"/>
        </w:rPr>
        <w:t xml:space="preserve"> 165,</w:t>
      </w:r>
      <w:r>
        <w:rPr>
          <w:rFonts w:ascii="Times New Roman"/>
          <w:b w:val="false"/>
          <w:i w:val="false"/>
          <w:color w:val="000000"/>
          <w:sz w:val="28"/>
        </w:rPr>
        <w:t xml:space="preserve"> 175,</w:t>
      </w:r>
      <w:r>
        <w:rPr>
          <w:rFonts w:ascii="Times New Roman"/>
          <w:b w:val="false"/>
          <w:i w:val="false"/>
          <w:color w:val="000000"/>
          <w:sz w:val="28"/>
        </w:rPr>
        <w:t xml:space="preserve"> 182,</w:t>
      </w:r>
      <w:r>
        <w:rPr>
          <w:rFonts w:ascii="Times New Roman"/>
          <w:b w:val="false"/>
          <w:i w:val="false"/>
          <w:color w:val="000000"/>
          <w:sz w:val="28"/>
        </w:rPr>
        <w:t xml:space="preserve"> 240-баптарына</w:t>
      </w:r>
      <w:r>
        <w:rPr>
          <w:rFonts w:ascii="Times New Roman"/>
          <w:b w:val="false"/>
          <w:i w:val="false"/>
          <w:color w:val="000000"/>
          <w:sz w:val="28"/>
        </w:rPr>
        <w:t xml:space="preserve"> сәйкес Қазақстан Республикасының Үкiметі қаулы етеді:</w:t>
      </w:r>
    </w:p>
    <w:bookmarkStart w:name="z1" w:id="1"/>
    <w:p>
      <w:pPr>
        <w:spacing w:after="0"/>
        <w:ind w:left="0"/>
        <w:jc w:val="both"/>
      </w:pPr>
      <w:r>
        <w:rPr>
          <w:rFonts w:ascii="Times New Roman"/>
          <w:b w:val="false"/>
          <w:i w:val="false"/>
          <w:color w:val="000000"/>
          <w:sz w:val="28"/>
        </w:rPr>
        <w:t>
      1. Қоса беріліп отырған:</w:t>
      </w:r>
      <w:r>
        <w:br/>
      </w:r>
      <w:r>
        <w:rPr>
          <w:rFonts w:ascii="Times New Roman"/>
          <w:b w:val="false"/>
          <w:i w:val="false"/>
          <w:color w:val="000000"/>
          <w:sz w:val="28"/>
        </w:rPr>
        <w:t>
      1) тауарлар мен көлiк құралдарын Қазақстан Республикасына әкелуге және Қазақстан Республикасынан әкетуге тыйым салулар;</w:t>
      </w:r>
      <w:r>
        <w:br/>
      </w:r>
      <w:r>
        <w:rPr>
          <w:rFonts w:ascii="Times New Roman"/>
          <w:b w:val="false"/>
          <w:i w:val="false"/>
          <w:color w:val="000000"/>
          <w:sz w:val="28"/>
        </w:rPr>
        <w:t>
</w:t>
      </w:r>
      <w:r>
        <w:rPr>
          <w:rFonts w:ascii="Times New Roman"/>
          <w:b w:val="false"/>
          <w:i w:val="false"/>
          <w:color w:val="000000"/>
          <w:sz w:val="28"/>
        </w:rPr>
        <w:t>Қараңыз.K100296</w:t>
      </w:r>
    </w:p>
    <w:bookmarkEnd w:id="1"/>
    <w:bookmarkStart w:name="z23" w:id="2"/>
    <w:p>
      <w:pPr>
        <w:spacing w:after="0"/>
        <w:ind w:left="0"/>
        <w:jc w:val="both"/>
      </w:pPr>
      <w:r>
        <w:rPr>
          <w:rFonts w:ascii="Times New Roman"/>
          <w:b w:val="false"/>
          <w:i w:val="false"/>
          <w:color w:val="000000"/>
          <w:sz w:val="28"/>
        </w:rPr>
        <w:t>
      2) кеден қоймасының кедендік режимiне орналастыруға тыйым салынған тауарлардың тiзбесi;</w:t>
      </w:r>
    </w:p>
    <w:bookmarkEnd w:id="2"/>
    <w:bookmarkStart w:name="z24" w:id="3"/>
    <w:p>
      <w:pPr>
        <w:spacing w:after="0"/>
        <w:ind w:left="0"/>
        <w:jc w:val="both"/>
      </w:pPr>
      <w:r>
        <w:rPr>
          <w:rFonts w:ascii="Times New Roman"/>
          <w:b w:val="false"/>
          <w:i w:val="false"/>
          <w:color w:val="000000"/>
          <w:sz w:val="28"/>
        </w:rPr>
        <w:t>
      3) бажсыз сауда дүкенiнiң кедендік режимiне орналастыруға тыйым салынған тауарлардың тiзбесi;</w:t>
      </w:r>
    </w:p>
    <w:bookmarkEnd w:id="3"/>
    <w:bookmarkStart w:name="z25" w:id="4"/>
    <w:p>
      <w:pPr>
        <w:spacing w:after="0"/>
        <w:ind w:left="0"/>
        <w:jc w:val="both"/>
      </w:pPr>
      <w:r>
        <w:rPr>
          <w:rFonts w:ascii="Times New Roman"/>
          <w:b w:val="false"/>
          <w:i w:val="false"/>
          <w:color w:val="000000"/>
          <w:sz w:val="28"/>
        </w:rPr>
        <w:t xml:space="preserve">
      4) тауарларды кеден аумағында қайта өңдеудiң кедендік режимiне орналастыруға тыйым салынған тауарлардың тiзбесi; </w:t>
      </w:r>
      <w:r>
        <w:rPr>
          <w:rFonts w:ascii="Times New Roman"/>
          <w:b w:val="false"/>
          <w:i w:val="false"/>
          <w:color w:val="000000"/>
          <w:sz w:val="28"/>
        </w:rPr>
        <w:t>Қараңыз.K100296</w:t>
      </w:r>
    </w:p>
    <w:bookmarkEnd w:id="4"/>
    <w:bookmarkStart w:name="z26" w:id="5"/>
    <w:p>
      <w:pPr>
        <w:spacing w:after="0"/>
        <w:ind w:left="0"/>
        <w:jc w:val="both"/>
      </w:pPr>
      <w:r>
        <w:rPr>
          <w:rFonts w:ascii="Times New Roman"/>
          <w:b w:val="false"/>
          <w:i w:val="false"/>
          <w:color w:val="000000"/>
          <w:sz w:val="28"/>
        </w:rPr>
        <w:t>
      5) тауарларды еркiн айналыс үшін қайта өңдеудің кедендік режимiне орналастыруға тыйым салынған тауарлардың тiзбесi;</w:t>
      </w:r>
    </w:p>
    <w:bookmarkEnd w:id="5"/>
    <w:bookmarkStart w:name="z27" w:id="6"/>
    <w:p>
      <w:pPr>
        <w:spacing w:after="0"/>
        <w:ind w:left="0"/>
        <w:jc w:val="both"/>
      </w:pPr>
      <w:r>
        <w:rPr>
          <w:rFonts w:ascii="Times New Roman"/>
          <w:b w:val="false"/>
          <w:i w:val="false"/>
          <w:color w:val="000000"/>
          <w:sz w:val="28"/>
        </w:rPr>
        <w:t xml:space="preserve">
      6) тауарларды кеден аумағынан тыс қайта өңдеудің кедендiк режимiне орналастыруға тыйым салынған тауарлардың тiзбесi; </w:t>
      </w:r>
      <w:r>
        <w:rPr>
          <w:rFonts w:ascii="Times New Roman"/>
          <w:b w:val="false"/>
          <w:i w:val="false"/>
          <w:color w:val="000000"/>
          <w:sz w:val="28"/>
        </w:rPr>
        <w:t>Қараңыз.K100296</w:t>
      </w:r>
    </w:p>
    <w:bookmarkEnd w:id="6"/>
    <w:bookmarkStart w:name="z28" w:id="7"/>
    <w:p>
      <w:pPr>
        <w:spacing w:after="0"/>
        <w:ind w:left="0"/>
        <w:jc w:val="both"/>
      </w:pPr>
      <w:r>
        <w:rPr>
          <w:rFonts w:ascii="Times New Roman"/>
          <w:b w:val="false"/>
          <w:i w:val="false"/>
          <w:color w:val="000000"/>
          <w:sz w:val="28"/>
        </w:rPr>
        <w:t>
      6-1) тауарлар экспорты кедендiк режимiне орналастыруға тыйым салынған тауарлардың тізбесі (2-қосымша);</w:t>
      </w:r>
    </w:p>
    <w:bookmarkEnd w:id="7"/>
    <w:bookmarkStart w:name="z29" w:id="8"/>
    <w:p>
      <w:pPr>
        <w:spacing w:after="0"/>
        <w:ind w:left="0"/>
        <w:jc w:val="both"/>
      </w:pPr>
      <w:r>
        <w:rPr>
          <w:rFonts w:ascii="Times New Roman"/>
          <w:b w:val="false"/>
          <w:i w:val="false"/>
          <w:color w:val="000000"/>
          <w:sz w:val="28"/>
        </w:rPr>
        <w:t>
      6-2) тауарлардың кері экспорты кедендiк режиміне орналастыруға тыйым салынған тауарлардың тiзбесi" (3-қосымша);</w:t>
      </w:r>
    </w:p>
    <w:bookmarkEnd w:id="8"/>
    <w:bookmarkStart w:name="z30" w:id="9"/>
    <w:p>
      <w:pPr>
        <w:spacing w:after="0"/>
        <w:ind w:left="0"/>
        <w:jc w:val="both"/>
      </w:pPr>
      <w:r>
        <w:rPr>
          <w:rFonts w:ascii="Times New Roman"/>
          <w:b w:val="false"/>
          <w:i w:val="false"/>
          <w:color w:val="000000"/>
          <w:sz w:val="28"/>
        </w:rPr>
        <w:t>
      7) еркiн қоймаларда тауарлармен жасалатын операцияларды жүргізуге арналған жекелеген тыйым салулар мен шектеулер;</w:t>
      </w:r>
    </w:p>
    <w:bookmarkEnd w:id="9"/>
    <w:bookmarkStart w:name="z31" w:id="10"/>
    <w:p>
      <w:pPr>
        <w:spacing w:after="0"/>
        <w:ind w:left="0"/>
        <w:jc w:val="both"/>
      </w:pPr>
      <w:r>
        <w:rPr>
          <w:rFonts w:ascii="Times New Roman"/>
          <w:b w:val="false"/>
          <w:i w:val="false"/>
          <w:color w:val="000000"/>
          <w:sz w:val="28"/>
        </w:rPr>
        <w:t>
      8) тауарларды кеден аумағынан тыс қайта өңдеу жөнiндегi жекелеген операцияларға арналған шектеулер бекiтілсін.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2005.04.14. </w:t>
      </w:r>
      <w:r>
        <w:rPr>
          <w:rFonts w:ascii="Times New Roman"/>
          <w:b w:val="false"/>
          <w:i w:val="false"/>
          <w:color w:val="000000"/>
          <w:sz w:val="28"/>
        </w:rPr>
        <w:t>N 353</w:t>
      </w:r>
      <w:r>
        <w:rPr>
          <w:rFonts w:ascii="Times New Roman"/>
          <w:b w:val="false"/>
          <w:i w:val="false"/>
          <w:color w:val="ff0000"/>
          <w:sz w:val="28"/>
        </w:rPr>
        <w:t xml:space="preserve"> қаулысымен.</w:t>
      </w:r>
    </w:p>
    <w:bookmarkEnd w:id="10"/>
    <w:bookmarkStart w:name="z32" w:id="11"/>
    <w:p>
      <w:pPr>
        <w:spacing w:after="0"/>
        <w:ind w:left="0"/>
        <w:jc w:val="both"/>
      </w:pPr>
      <w:r>
        <w:rPr>
          <w:rFonts w:ascii="Times New Roman"/>
          <w:b w:val="false"/>
          <w:i w:val="false"/>
          <w:color w:val="000000"/>
          <w:sz w:val="28"/>
        </w:rPr>
        <w:t xml:space="preserve">
      1-1. Кедендiк аумақта тауарларды қайта өңдеудiң, көлiктiң жекелеген түрлерiмен тасымалданатын тауарлардың экспорты мен кейiннен темiр жол көлігіне тиелетiн, су көлiгiмен тасымалданатын тауарлардың керi экспортын қоспағанда, тауарлардың керi экспортының кедендiк режимдерiне сәйкес қосымшаларға сай Қазақстан Республикасы өндiретiн ағаш материалдарын, кесiлген ағаш материалдарын және сүректен жасалған жекелеген бұйымдарды Қазақстан Республикасының аумағынан әкетуге тыйым салынсын. </w:t>
      </w:r>
      <w:r>
        <w:br/>
      </w:r>
      <w:r>
        <w:rPr>
          <w:rFonts w:ascii="Times New Roman"/>
          <w:b w:val="false"/>
          <w:i w:val="false"/>
          <w:color w:val="000000"/>
          <w:sz w:val="28"/>
        </w:rPr>
        <w:t>
</w:t>
      </w:r>
      <w:r>
        <w:rPr>
          <w:rFonts w:ascii="Times New Roman"/>
          <w:b w:val="false"/>
          <w:i w:val="false"/>
          <w:color w:val="ff0000"/>
          <w:sz w:val="28"/>
        </w:rPr>
        <w:t xml:space="preserve">      Ескерту. 1-1-тармақпен толықтырылды - ҚР Үкіметінің 2005.07.11.  </w:t>
      </w:r>
      <w:r>
        <w:rPr>
          <w:rFonts w:ascii="Times New Roman"/>
          <w:b w:val="false"/>
          <w:i w:val="false"/>
          <w:color w:val="000000"/>
          <w:sz w:val="28"/>
        </w:rPr>
        <w:t>N 717</w:t>
      </w:r>
      <w:r>
        <w:rPr>
          <w:rFonts w:ascii="Times New Roman"/>
          <w:b w:val="false"/>
          <w:i w:val="false"/>
          <w:color w:val="ff0000"/>
          <w:sz w:val="28"/>
        </w:rPr>
        <w:t>қаулысымен.</w:t>
      </w:r>
    </w:p>
    <w:bookmarkEnd w:id="11"/>
    <w:bookmarkStart w:name="z2" w:id="12"/>
    <w:p>
      <w:pPr>
        <w:spacing w:after="0"/>
        <w:ind w:left="0"/>
        <w:jc w:val="both"/>
      </w:pPr>
      <w:r>
        <w:rPr>
          <w:rFonts w:ascii="Times New Roman"/>
          <w:b w:val="false"/>
          <w:i w:val="false"/>
          <w:color w:val="000000"/>
          <w:sz w:val="28"/>
        </w:rPr>
        <w:t>
      2. Қосымшаға сәйкес Қазақстан Республикасы Үкiметiнiң кейбiр шешімдерінің күші жойылды деп танылсын.</w:t>
      </w:r>
    </w:p>
    <w:bookmarkEnd w:id="12"/>
    <w:bookmarkStart w:name="z3" w:id="13"/>
    <w:p>
      <w:pPr>
        <w:spacing w:after="0"/>
        <w:ind w:left="0"/>
        <w:jc w:val="both"/>
      </w:pPr>
      <w:r>
        <w:rPr>
          <w:rFonts w:ascii="Times New Roman"/>
          <w:b w:val="false"/>
          <w:i w:val="false"/>
          <w:color w:val="000000"/>
          <w:sz w:val="28"/>
        </w:rPr>
        <w:t>
      3. Осы қаулы қол қойылған күнінен бастап күшіне енедi.</w:t>
      </w:r>
    </w:p>
    <w:bookmarkEnd w:id="13"/>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Премьер-Министрi</w:t>
      </w:r>
    </w:p>
    <w:bookmarkStart w:name="z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14"/>
    <w:p>
      <w:pPr>
        <w:spacing w:after="0"/>
        <w:ind w:left="0"/>
        <w:jc w:val="both"/>
      </w:pPr>
      <w:r>
        <w:rPr>
          <w:rFonts w:ascii="Times New Roman"/>
          <w:b w:val="false"/>
          <w:i w:val="false"/>
          <w:color w:val="ff0000"/>
          <w:sz w:val="28"/>
        </w:rPr>
        <w:t xml:space="preserve">      Ескерту. Тыйым салуларға өзгерту енгізілді - Қазақстан Республикасы Үкіметінің 2008.04.15 </w:t>
      </w:r>
      <w:r>
        <w:rPr>
          <w:rFonts w:ascii="Times New Roman"/>
          <w:b w:val="false"/>
          <w:i w:val="false"/>
          <w:color w:val="ff0000"/>
          <w:sz w:val="28"/>
        </w:rPr>
        <w:t>N 343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Қаулысымен.</w:t>
      </w:r>
    </w:p>
    <w:p>
      <w:pPr>
        <w:spacing w:after="0"/>
        <w:ind w:left="0"/>
        <w:jc w:val="left"/>
      </w:pPr>
      <w:r>
        <w:rPr>
          <w:rFonts w:ascii="Times New Roman"/>
          <w:b/>
          <w:i w:val="false"/>
          <w:color w:val="000000"/>
        </w:rPr>
        <w:t xml:space="preserve"> Тауарлар мен көлiк құралдарын Қазақстан</w:t>
      </w:r>
      <w:r>
        <w:br/>
      </w:r>
      <w:r>
        <w:rPr>
          <w:rFonts w:ascii="Times New Roman"/>
          <w:b/>
          <w:i w:val="false"/>
          <w:color w:val="000000"/>
        </w:rPr>
        <w:t>
Республикасына әкелуге және Қазақстан Республикасынан</w:t>
      </w:r>
      <w:r>
        <w:br/>
      </w:r>
      <w:r>
        <w:rPr>
          <w:rFonts w:ascii="Times New Roman"/>
          <w:b/>
          <w:i w:val="false"/>
          <w:color w:val="000000"/>
        </w:rPr>
        <w:t>
әкетуге тыйым салулар</w:t>
      </w:r>
    </w:p>
    <w:bookmarkStart w:name="z5" w:id="15"/>
    <w:p>
      <w:pPr>
        <w:spacing w:after="0"/>
        <w:ind w:left="0"/>
        <w:jc w:val="left"/>
      </w:pPr>
      <w:r>
        <w:rPr>
          <w:rFonts w:ascii="Times New Roman"/>
          <w:b/>
          <w:i w:val="false"/>
          <w:color w:val="000000"/>
        </w:rPr>
        <w:t xml:space="preserve"> 
1. Қазақстан Республикасына әкелуге тыйым салынған тауарлар</w:t>
      </w:r>
    </w:p>
    <w:bookmarkEnd w:id="15"/>
    <w:p>
      <w:pPr>
        <w:spacing w:after="0"/>
        <w:ind w:left="0"/>
        <w:jc w:val="both"/>
      </w:pPr>
      <w:r>
        <w:rPr>
          <w:rFonts w:ascii="Times New Roman"/>
          <w:b w:val="false"/>
          <w:i w:val="false"/>
          <w:color w:val="000000"/>
          <w:sz w:val="28"/>
        </w:rPr>
        <w:t>      1. Әр тектi әскери үлгiдегi қару-жарақ және оның оқ-дәрiлерi, жаппай қырып-жою қаруы, сондай-ақ жаппай қырып-жою қаруын жасау кезiнде пайдаланылуы мүмкiн материалдар мен жабдықтар.</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тауарлар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және Қазақстан Республикасы Yкiметiнiң шешiмдерiне сәйкес әкелiнуi мүмкiн.</w:t>
      </w:r>
      <w:r>
        <w:br/>
      </w:r>
      <w:r>
        <w:rPr>
          <w:rFonts w:ascii="Times New Roman"/>
          <w:b w:val="false"/>
          <w:i w:val="false"/>
          <w:color w:val="000000"/>
          <w:sz w:val="28"/>
        </w:rPr>
        <w:t>
      Қазақстан Республикасы Қорғаныс министрлігі үшін шетел компаниялары қазақстандық кәсіпорындармен бірлесіп жасайтын тауарларды "еркін қойма" кедендік режиміне орналастыруға рұқсат етіледі.</w:t>
      </w:r>
      <w:r>
        <w:br/>
      </w:r>
      <w:r>
        <w:rPr>
          <w:rFonts w:ascii="Times New Roman"/>
          <w:b w:val="false"/>
          <w:i w:val="false"/>
          <w:color w:val="000000"/>
          <w:sz w:val="28"/>
        </w:rPr>
        <w:t>
      </w:t>
      </w:r>
      <w:r>
        <w:rPr>
          <w:rFonts w:ascii="Times New Roman"/>
          <w:b w:val="false"/>
          <w:i w:val="false"/>
          <w:color w:val="ff0000"/>
          <w:sz w:val="28"/>
        </w:rPr>
        <w:t xml:space="preserve">Ескерту. 1-тармақтың ескертуіне өзгерту енгізілді - Қазақстан Республикасы Үкіметінің 2009.02.16 </w:t>
      </w:r>
      <w:r>
        <w:rPr>
          <w:rFonts w:ascii="Times New Roman"/>
          <w:b w:val="false"/>
          <w:i w:val="false"/>
          <w:color w:val="000000"/>
          <w:sz w:val="28"/>
        </w:rPr>
        <w:t>N 155</w:t>
      </w:r>
      <w:r>
        <w:rPr>
          <w:rFonts w:ascii="Times New Roman"/>
          <w:b w:val="false"/>
          <w:i w:val="false"/>
          <w:color w:val="ff0000"/>
          <w:sz w:val="28"/>
        </w:rPr>
        <w:t xml:space="preserve"> Қаулысымен.</w:t>
      </w:r>
    </w:p>
    <w:bookmarkStart w:name="z33" w:id="16"/>
    <w:p>
      <w:pPr>
        <w:spacing w:after="0"/>
        <w:ind w:left="0"/>
        <w:jc w:val="both"/>
      </w:pPr>
      <w:r>
        <w:rPr>
          <w:rFonts w:ascii="Times New Roman"/>
          <w:b w:val="false"/>
          <w:i w:val="false"/>
          <w:color w:val="000000"/>
          <w:sz w:val="28"/>
        </w:rPr>
        <w:t>
      2. Есiрткi құралдары, психотроптық заттар және прекурсорлар, сондай-ақ оларды тұтынуға арналған керек-жарақтар.</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тауарларды әкелу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және Қазақстан Республикасы Үкiметiнiң шешiмдерiне сәйкес жүзеге асырылуы мүмкiн.</w:t>
      </w:r>
    </w:p>
    <w:bookmarkEnd w:id="16"/>
    <w:bookmarkStart w:name="z34" w:id="17"/>
    <w:p>
      <w:pPr>
        <w:spacing w:after="0"/>
        <w:ind w:left="0"/>
        <w:jc w:val="both"/>
      </w:pPr>
      <w:r>
        <w:rPr>
          <w:rFonts w:ascii="Times New Roman"/>
          <w:b w:val="false"/>
          <w:i w:val="false"/>
          <w:color w:val="000000"/>
          <w:sz w:val="28"/>
        </w:rPr>
        <w:t>
      3. Мемлекеттiк және қоғамдық құрылысқа нұқсан келтiруге бағытталған, соғысты, терроризмдi, зорлық-зомбылықты, нәсiлшiлдiктi насихаттайтын баспа және бейнелеу материалдары, сондай-ақ порнографиялық мазмұндағы материалдар.</w:t>
      </w:r>
    </w:p>
    <w:bookmarkEnd w:id="17"/>
    <w:bookmarkStart w:name="z35" w:id="18"/>
    <w:p>
      <w:pPr>
        <w:spacing w:after="0"/>
        <w:ind w:left="0"/>
        <w:jc w:val="both"/>
      </w:pPr>
      <w:r>
        <w:rPr>
          <w:rFonts w:ascii="Times New Roman"/>
          <w:b w:val="false"/>
          <w:i w:val="false"/>
          <w:color w:val="000000"/>
          <w:sz w:val="28"/>
        </w:rPr>
        <w:t>
      3-1. Озонды бұзатын заттар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4913"/>
        <w:gridCol w:w="1633"/>
        <w:gridCol w:w="2633"/>
        <w:gridCol w:w="265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N</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Тобы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w:t>
            </w:r>
            <w:r>
              <w:br/>
            </w:r>
            <w:r>
              <w:rPr>
                <w:rFonts w:ascii="Times New Roman"/>
                <w:b w:val="false"/>
                <w:i w:val="false"/>
                <w:color w:val="000000"/>
                <w:sz w:val="20"/>
              </w:rPr>
              <w:t>
СЭҚ ТН коды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Трихлорфторметан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CFCL3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2903410000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Дихлордифторметан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CF2CL2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2903420000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Трихлортрифторэтандар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C2F3CL3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2903430000</w:t>
            </w:r>
          </w:p>
        </w:tc>
      </w:tr>
      <w:tr>
        <w:trPr>
          <w:trHeight w:val="4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Дихлортетрафторэтан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C2F4CL2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2903441000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Хлорпентафторэтан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C2F5CL</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2903449000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Бромхлордифторметан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СҒ2BrCL</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(Галон 1211)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2903461000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Бромтрифторметан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CF3Br</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(Галон 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2903462000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Дибромтетрафторэтандар</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C2F4Br2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(Галон 2402)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2903469000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Хлортрифторметан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CF3CL</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2903451000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Пентахлорфторэтан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C2FCL5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2903451500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Тетрахлордифторэтан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C2F2CL4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(ХФУ-112)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2903452000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Гептахлорфторпропан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C3FCL7</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2903452500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Гексахлордифторпропан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C3F2CL6</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2903453000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Пентахлортрифторпропан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C3F3CL5</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2903453500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Тетрахлортетрафторпропан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C3F4CL4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2903454000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Трихлорпентафторпропан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C3F5CL3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2903454500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Дихлоргексафторпропан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C3F6CL2</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2903455000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Хлоргептафторпропан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C3F7CL</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(ХФУ-217)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2903455500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Төртхлорлы көмiрсутегi</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CCL4</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(ТХК)</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2903140000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Метил хлороформ (1,1,1-трихлорэтан)</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C2H3CL3</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(МХФ)</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2903191000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Бромметан (метилбромид)</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CН3Br</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2903303300</w:t>
            </w:r>
          </w:p>
        </w:tc>
      </w:tr>
    </w:tbl>
    <w:bookmarkStart w:name="z22" w:id="19"/>
    <w:p>
      <w:pPr>
        <w:spacing w:after="0"/>
        <w:ind w:left="0"/>
        <w:jc w:val="both"/>
      </w:pPr>
      <w:r>
        <w:rPr>
          <w:rFonts w:ascii="Times New Roman"/>
          <w:b w:val="false"/>
          <w:i w:val="false"/>
          <w:color w:val="000000"/>
          <w:sz w:val="28"/>
        </w:rPr>
        <w:t>
      3-2. Тауарлар, егер оларда 3-1-тармақта санамаланған озонды</w:t>
      </w:r>
      <w:r>
        <w:br/>
      </w:r>
      <w:r>
        <w:rPr>
          <w:rFonts w:ascii="Times New Roman"/>
          <w:b w:val="false"/>
          <w:i w:val="false"/>
          <w:color w:val="000000"/>
          <w:sz w:val="28"/>
        </w:rPr>
        <w:t>
бұзатын затта болса,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573"/>
        <w:gridCol w:w="491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N</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ТН коды</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Жеңiл және жүк автомобильдерiне арналған кондиционерлер (олардың автомобильдерде орнатылғанына немесе орнатылмағанына қарамастан)</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8415200000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 мұздатқыштар мен өзге де тоңазытатын немесе мұздататын электрлi немесе басқа да үлгідегi жабдық; 8415 тауар позициясының ауаны баптауға арналған қондырғыларынан басқа, жылу сорғылары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8418-ден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Мұздатқыш камералар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841830,</w:t>
            </w:r>
            <w:r>
              <w:br/>
            </w:r>
            <w:r>
              <w:rPr>
                <w:rFonts w:ascii="Times New Roman"/>
                <w:b w:val="false"/>
                <w:i w:val="false"/>
                <w:color w:val="000000"/>
                <w:sz w:val="20"/>
              </w:rPr>
              <w:t>
841840,</w:t>
            </w:r>
            <w:r>
              <w:br/>
            </w:r>
            <w:r>
              <w:rPr>
                <w:rFonts w:ascii="Times New Roman"/>
                <w:b w:val="false"/>
                <w:i w:val="false"/>
                <w:color w:val="000000"/>
                <w:sz w:val="20"/>
              </w:rPr>
              <w:t>
841850,</w:t>
            </w:r>
            <w:r>
              <w:br/>
            </w:r>
            <w:r>
              <w:rPr>
                <w:rFonts w:ascii="Times New Roman"/>
                <w:b w:val="false"/>
                <w:i w:val="false"/>
                <w:color w:val="000000"/>
                <w:sz w:val="20"/>
              </w:rPr>
              <w:t>
841861,</w:t>
            </w:r>
            <w:r>
              <w:br/>
            </w:r>
            <w:r>
              <w:rPr>
                <w:rFonts w:ascii="Times New Roman"/>
                <w:b w:val="false"/>
                <w:i w:val="false"/>
                <w:color w:val="000000"/>
                <w:sz w:val="20"/>
              </w:rPr>
              <w:t>
841869-дан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құрғатқыштар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8479891000,</w:t>
            </w:r>
            <w:r>
              <w:br/>
            </w:r>
            <w:r>
              <w:rPr>
                <w:rFonts w:ascii="Times New Roman"/>
                <w:b w:val="false"/>
                <w:i w:val="false"/>
                <w:color w:val="000000"/>
                <w:sz w:val="20"/>
              </w:rPr>
              <w:t>
8479899800</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салқындататын құрылғылар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8419-дан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Мұзды генераторлар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8418-ден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Кондиционерлер мен жылу сорғылары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8415,</w:t>
            </w:r>
            <w:r>
              <w:br/>
            </w:r>
            <w:r>
              <w:rPr>
                <w:rFonts w:ascii="Times New Roman"/>
                <w:b w:val="false"/>
                <w:i w:val="false"/>
                <w:color w:val="000000"/>
                <w:sz w:val="20"/>
              </w:rPr>
              <w:t>
841861,</w:t>
            </w:r>
            <w:r>
              <w:br/>
            </w:r>
            <w:r>
              <w:rPr>
                <w:rFonts w:ascii="Times New Roman"/>
                <w:b w:val="false"/>
                <w:i w:val="false"/>
                <w:color w:val="000000"/>
                <w:sz w:val="20"/>
              </w:rPr>
              <w:t>
841869-дан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Озонды бұзатын заттары бар аэрозольдi өнiмдер (медициналық аэрозольдердi қоспағанда)</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3208,</w:t>
            </w:r>
            <w:r>
              <w:br/>
            </w:r>
            <w:r>
              <w:rPr>
                <w:rFonts w:ascii="Times New Roman"/>
                <w:b w:val="false"/>
                <w:i w:val="false"/>
                <w:color w:val="000000"/>
                <w:sz w:val="20"/>
              </w:rPr>
              <w:t>
3209,</w:t>
            </w:r>
            <w:r>
              <w:br/>
            </w:r>
            <w:r>
              <w:rPr>
                <w:rFonts w:ascii="Times New Roman"/>
                <w:b w:val="false"/>
                <w:i w:val="false"/>
                <w:color w:val="000000"/>
                <w:sz w:val="20"/>
              </w:rPr>
              <w:t>
321000,</w:t>
            </w:r>
            <w:r>
              <w:br/>
            </w:r>
            <w:r>
              <w:rPr>
                <w:rFonts w:ascii="Times New Roman"/>
                <w:b w:val="false"/>
                <w:i w:val="false"/>
                <w:color w:val="000000"/>
                <w:sz w:val="20"/>
              </w:rPr>
              <w:t>
321290,</w:t>
            </w:r>
            <w:r>
              <w:br/>
            </w:r>
            <w:r>
              <w:rPr>
                <w:rFonts w:ascii="Times New Roman"/>
                <w:b w:val="false"/>
                <w:i w:val="false"/>
                <w:color w:val="000000"/>
                <w:sz w:val="20"/>
              </w:rPr>
              <w:t>
330300,</w:t>
            </w:r>
            <w:r>
              <w:br/>
            </w:r>
            <w:r>
              <w:rPr>
                <w:rFonts w:ascii="Times New Roman"/>
                <w:b w:val="false"/>
                <w:i w:val="false"/>
                <w:color w:val="000000"/>
                <w:sz w:val="20"/>
              </w:rPr>
              <w:t>
3304300000,</w:t>
            </w:r>
            <w:r>
              <w:br/>
            </w:r>
            <w:r>
              <w:rPr>
                <w:rFonts w:ascii="Times New Roman"/>
                <w:b w:val="false"/>
                <w:i w:val="false"/>
                <w:color w:val="000000"/>
                <w:sz w:val="20"/>
              </w:rPr>
              <w:t>
3305,</w:t>
            </w:r>
            <w:r>
              <w:br/>
            </w:r>
            <w:r>
              <w:rPr>
                <w:rFonts w:ascii="Times New Roman"/>
                <w:b w:val="false"/>
                <w:i w:val="false"/>
                <w:color w:val="000000"/>
                <w:sz w:val="20"/>
              </w:rPr>
              <w:t>
3306,</w:t>
            </w:r>
            <w:r>
              <w:br/>
            </w:r>
            <w:r>
              <w:rPr>
                <w:rFonts w:ascii="Times New Roman"/>
                <w:b w:val="false"/>
                <w:i w:val="false"/>
                <w:color w:val="000000"/>
                <w:sz w:val="20"/>
              </w:rPr>
              <w:t>
3307 (3307410000-ден</w:t>
            </w:r>
            <w:r>
              <w:br/>
            </w:r>
            <w:r>
              <w:rPr>
                <w:rFonts w:ascii="Times New Roman"/>
                <w:b w:val="false"/>
                <w:i w:val="false"/>
                <w:color w:val="000000"/>
                <w:sz w:val="20"/>
              </w:rPr>
              <w:t>
басқа),</w:t>
            </w:r>
            <w:r>
              <w:br/>
            </w:r>
            <w:r>
              <w:rPr>
                <w:rFonts w:ascii="Times New Roman"/>
                <w:b w:val="false"/>
                <w:i w:val="false"/>
                <w:color w:val="000000"/>
                <w:sz w:val="20"/>
              </w:rPr>
              <w:t>
3808,</w:t>
            </w:r>
            <w:r>
              <w:br/>
            </w:r>
            <w:r>
              <w:rPr>
                <w:rFonts w:ascii="Times New Roman"/>
                <w:b w:val="false"/>
                <w:i w:val="false"/>
                <w:color w:val="000000"/>
                <w:sz w:val="20"/>
              </w:rPr>
              <w:t>
380910,</w:t>
            </w:r>
            <w:r>
              <w:br/>
            </w:r>
            <w:r>
              <w:rPr>
                <w:rFonts w:ascii="Times New Roman"/>
                <w:b w:val="false"/>
                <w:i w:val="false"/>
                <w:color w:val="000000"/>
                <w:sz w:val="20"/>
              </w:rPr>
              <w:t>
381400,</w:t>
            </w:r>
            <w:r>
              <w:br/>
            </w:r>
            <w:r>
              <w:rPr>
                <w:rFonts w:ascii="Times New Roman"/>
                <w:b w:val="false"/>
                <w:i w:val="false"/>
                <w:color w:val="000000"/>
                <w:sz w:val="20"/>
              </w:rPr>
              <w:t>
3402,</w:t>
            </w:r>
            <w:r>
              <w:br/>
            </w:r>
            <w:r>
              <w:rPr>
                <w:rFonts w:ascii="Times New Roman"/>
                <w:b w:val="false"/>
                <w:i w:val="false"/>
                <w:color w:val="000000"/>
                <w:sz w:val="20"/>
              </w:rPr>
              <w:t>
3403,</w:t>
            </w:r>
            <w:r>
              <w:br/>
            </w:r>
            <w:r>
              <w:rPr>
                <w:rFonts w:ascii="Times New Roman"/>
                <w:b w:val="false"/>
                <w:i w:val="false"/>
                <w:color w:val="000000"/>
                <w:sz w:val="20"/>
              </w:rPr>
              <w:t>
3405-тен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Көшпелi өрт сөндiргiштер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842410-нан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Оқшаулағыш қалқандар, панельдер және озонды бұзатын заттары бар көбiктендiрушi ретiнде саңылау құраушылар пайдаланылатын құбырлар жабындысы</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3925,</w:t>
            </w:r>
            <w:r>
              <w:br/>
            </w:r>
            <w:r>
              <w:rPr>
                <w:rFonts w:ascii="Times New Roman"/>
                <w:b w:val="false"/>
                <w:i w:val="false"/>
                <w:color w:val="000000"/>
                <w:sz w:val="20"/>
              </w:rPr>
              <w:t>
3926-дан</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6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Фторполимерлер (озонды бұзатын заттары бар саңылау құраушылармен көбiктенген полистирольдар мен полиуретандар)</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390950,</w:t>
            </w:r>
            <w:r>
              <w:br/>
            </w:r>
            <w:r>
              <w:rPr>
                <w:rFonts w:ascii="Times New Roman"/>
                <w:b w:val="false"/>
                <w:i w:val="false"/>
                <w:color w:val="000000"/>
                <w:sz w:val="20"/>
              </w:rPr>
              <w:t>
3903110000</w:t>
            </w:r>
          </w:p>
        </w:tc>
      </w:tr>
    </w:tbl>
    <w:p>
      <w:pPr>
        <w:spacing w:after="0"/>
        <w:ind w:left="0"/>
        <w:jc w:val="both"/>
      </w:pPr>
      <w:r>
        <w:rPr>
          <w:rFonts w:ascii="Times New Roman"/>
          <w:b/>
          <w:i w:val="false"/>
          <w:color w:val="000000"/>
          <w:sz w:val="28"/>
        </w:rPr>
        <w:t>      Ескерту.</w:t>
      </w:r>
      <w:r>
        <w:br/>
      </w:r>
      <w:r>
        <w:rPr>
          <w:rFonts w:ascii="Times New Roman"/>
          <w:b w:val="false"/>
          <w:i w:val="false"/>
          <w:color w:val="000000"/>
          <w:sz w:val="28"/>
        </w:rPr>
        <w:t>
      Осы тармақта көрсетiлген тауарлар адамдардың қазақстандық</w:t>
      </w:r>
      <w:r>
        <w:br/>
      </w:r>
      <w:r>
        <w:rPr>
          <w:rFonts w:ascii="Times New Roman"/>
          <w:b w:val="false"/>
          <w:i w:val="false"/>
          <w:color w:val="000000"/>
          <w:sz w:val="28"/>
        </w:rPr>
        <w:t>
тауарлар мен көлiк құралдарын не олардың қайта өңделген өнiмдерiн</w:t>
      </w:r>
      <w:r>
        <w:br/>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Кеден кодексiнде</w:t>
      </w:r>
      <w:r>
        <w:rPr>
          <w:rFonts w:ascii="Times New Roman"/>
          <w:b w:val="false"/>
          <w:i w:val="false"/>
          <w:color w:val="000000"/>
          <w:sz w:val="28"/>
        </w:rPr>
        <w:t xml:space="preserve"> белгiленген тәртiппен</w:t>
      </w:r>
      <w:r>
        <w:br/>
      </w:r>
      <w:r>
        <w:rPr>
          <w:rFonts w:ascii="Times New Roman"/>
          <w:b w:val="false"/>
          <w:i w:val="false"/>
          <w:color w:val="000000"/>
          <w:sz w:val="28"/>
        </w:rPr>
        <w:t>
кедендiк режимдер шарттарына сәйкес керi әкелу туралы</w:t>
      </w:r>
      <w:r>
        <w:br/>
      </w:r>
      <w:r>
        <w:rPr>
          <w:rFonts w:ascii="Times New Roman"/>
          <w:b w:val="false"/>
          <w:i w:val="false"/>
          <w:color w:val="000000"/>
          <w:sz w:val="28"/>
        </w:rPr>
        <w:t>
міндеттемелерiн орындау үшiн әкелiнуi мүмкiн".</w:t>
      </w:r>
      <w:r>
        <w:br/>
      </w:r>
      <w:r>
        <w:rPr>
          <w:rFonts w:ascii="Times New Roman"/>
          <w:b w:val="false"/>
          <w:i w:val="false"/>
          <w:color w:val="000000"/>
          <w:sz w:val="28"/>
        </w:rPr>
        <w:t>
</w:t>
      </w:r>
      <w:r>
        <w:rPr>
          <w:rFonts w:ascii="Times New Roman"/>
          <w:b w:val="false"/>
          <w:i w:val="false"/>
          <w:color w:val="ff0000"/>
          <w:sz w:val="28"/>
        </w:rPr>
        <w:t xml:space="preserve">      Ескерту. 3-1, 3-2-тармақтармен толықтырылды - ҚР Үкіметінің  2005.06.22. N </w:t>
      </w:r>
      <w:r>
        <w:rPr>
          <w:rFonts w:ascii="Times New Roman"/>
          <w:b w:val="false"/>
          <w:i w:val="false"/>
          <w:color w:val="000000"/>
          <w:sz w:val="28"/>
        </w:rPr>
        <w:t>617</w:t>
      </w:r>
      <w:r>
        <w:rPr>
          <w:rFonts w:ascii="Times New Roman"/>
          <w:b w:val="false"/>
          <w:i w:val="false"/>
          <w:color w:val="ff0000"/>
          <w:sz w:val="28"/>
        </w:rPr>
        <w:t xml:space="preserve"> (қолданысқа енгізілу тәртібін 2-тармақтан қараңыз) қаулысымен.</w:t>
      </w:r>
    </w:p>
    <w:bookmarkStart w:name="z36" w:id="20"/>
    <w:p>
      <w:pPr>
        <w:spacing w:after="0"/>
        <w:ind w:left="0"/>
        <w:jc w:val="both"/>
      </w:pPr>
      <w:r>
        <w:rPr>
          <w:rFonts w:ascii="Times New Roman"/>
          <w:b w:val="false"/>
          <w:i w:val="false"/>
          <w:color w:val="000000"/>
          <w:sz w:val="28"/>
        </w:rPr>
        <w:t>
       3-3. Рулi оң жақтан басқарылатын автокөлiк құралдары.</w:t>
      </w:r>
      <w:r>
        <w:br/>
      </w:r>
      <w:r>
        <w:rPr>
          <w:rFonts w:ascii="Times New Roman"/>
          <w:b w:val="false"/>
          <w:i w:val="false"/>
          <w:color w:val="000000"/>
          <w:sz w:val="28"/>
        </w:rPr>
        <w:t>
      Ескертпе. Осы тармақ "тауарларды еркiн айналыс үшiн шығару" және "тауарлар мен көлiк құралдарын уақытша әкелу" кедендiк режимдерiнде тауарлар мен көлiк құралдарын әкелуге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3-3-тармақпен толықтырылды - ҚР Үкіметінің  2006.12.28. N </w:t>
      </w:r>
      <w:r>
        <w:rPr>
          <w:rFonts w:ascii="Times New Roman"/>
          <w:b w:val="false"/>
          <w:i w:val="false"/>
          <w:color w:val="000000"/>
          <w:sz w:val="28"/>
        </w:rPr>
        <w:t>1301</w:t>
      </w:r>
      <w:r>
        <w:rPr>
          <w:rFonts w:ascii="Times New Roman"/>
          <w:b w:val="false"/>
          <w:i w:val="false"/>
          <w:color w:val="ff0000"/>
          <w:sz w:val="28"/>
        </w:rPr>
        <w:t xml:space="preserve"> (алғаш рет ресми жарияланған күнiнен бастап отыз күнтiзбелiк күн өткен соң қолданысқа енгiзiледi) қаулысымен. </w:t>
      </w:r>
    </w:p>
    <w:bookmarkEnd w:id="20"/>
    <w:bookmarkStart w:name="z20" w:id="21"/>
    <w:p>
      <w:pPr>
        <w:spacing w:after="0"/>
        <w:ind w:left="0"/>
        <w:jc w:val="both"/>
      </w:pPr>
      <w:r>
        <w:rPr>
          <w:rFonts w:ascii="Times New Roman"/>
          <w:b w:val="false"/>
          <w:i w:val="false"/>
          <w:color w:val="000000"/>
          <w:sz w:val="28"/>
        </w:rPr>
        <w:t>
      3-4. Жануарлар дүниесі объектілері, олардың бөліктері мен олардан жасалған өнімдер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8072"/>
        <w:gridCol w:w="4091"/>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ТН коды</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тірі аңдар</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0106-дан</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(0301 10 тауар позициясындағы сәндік балықты қоспағанда)</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0301-ден</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қабықты жұмыртқалары</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0407 00 900 0</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аңдардың қаны</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0511-ден</w:t>
            </w:r>
          </w:p>
        </w:tc>
      </w:tr>
    </w:tbl>
    <w:p>
      <w:pPr>
        <w:spacing w:after="0"/>
        <w:ind w:left="0"/>
        <w:jc w:val="both"/>
      </w:pPr>
      <w:r>
        <w:rPr>
          <w:rFonts w:ascii="Times New Roman"/>
          <w:b w:val="false"/>
          <w:i w:val="false"/>
          <w:color w:val="000000"/>
          <w:sz w:val="28"/>
        </w:rPr>
        <w:t xml:space="preserve">      Ескертпе. Осы тармақта көрсетілген тауарлар жануарлар дүниесін қорғау, өсімін молайту және пайдалану саласындағы уәкілетті мемлекеттік органның рұқсаттарымен әкелінеді. Тыйым салулар осы тармақта көрсетілген тауарларды әкелу кезінде жеңілдік тәртібі көзделген жеке тұлғаларға қатысты "Жеке тұлғалардың тауарларды Қазақстан Республикасының кеден шекарасы арқылы өткізуінің кейбір мәселелері" туралы Қазақстан Республикасы Үкіметінің 2005 жылғы 9 наурыздағы N 217 </w:t>
      </w:r>
      <w:r>
        <w:rPr>
          <w:rFonts w:ascii="Times New Roman"/>
          <w:b w:val="false"/>
          <w:i w:val="false"/>
          <w:color w:val="000000"/>
          <w:sz w:val="28"/>
        </w:rPr>
        <w:t>қаулысында</w:t>
      </w:r>
      <w:r>
        <w:rPr>
          <w:rFonts w:ascii="Times New Roman"/>
          <w:b w:val="false"/>
          <w:i w:val="false"/>
          <w:color w:val="000000"/>
          <w:sz w:val="28"/>
        </w:rPr>
        <w:t xml:space="preserve"> көзделген нормалардың шегінде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3-4-тармақпен толықтырылды - Қазақстан Республикасы Үкіметінің 2009.06.17 </w:t>
      </w:r>
      <w:r>
        <w:rPr>
          <w:rFonts w:ascii="Times New Roman"/>
          <w:b w:val="false"/>
          <w:i w:val="false"/>
          <w:color w:val="000000"/>
          <w:sz w:val="28"/>
        </w:rPr>
        <w:t>N 931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p>
    <w:bookmarkStart w:name="z6" w:id="22"/>
    <w:p>
      <w:pPr>
        <w:spacing w:after="0"/>
        <w:ind w:left="0"/>
        <w:jc w:val="left"/>
      </w:pPr>
      <w:r>
        <w:rPr>
          <w:rFonts w:ascii="Times New Roman"/>
          <w:b/>
          <w:i w:val="false"/>
          <w:color w:val="000000"/>
        </w:rPr>
        <w:t xml:space="preserve"> 
2. Қазақстан Республикасынан әкетуге тыйым салынған тауарлар</w:t>
      </w:r>
    </w:p>
    <w:bookmarkEnd w:id="22"/>
    <w:p>
      <w:pPr>
        <w:spacing w:after="0"/>
        <w:ind w:left="0"/>
        <w:jc w:val="both"/>
      </w:pPr>
      <w:r>
        <w:rPr>
          <w:rFonts w:ascii="Times New Roman"/>
          <w:b w:val="false"/>
          <w:i w:val="false"/>
          <w:color w:val="000000"/>
          <w:sz w:val="28"/>
        </w:rPr>
        <w:t>      4. Әр тектi әскери үлгiдегi қару-жарақ, оның оқ-дәрiлерi және әскери жабдықтар, жаппай қырып-жою қаруы, сондай-ақ жаппай қырып-жою қаруын жасау кезiнде пайдаланылуы мүмкiн материалдар мен жабдықтар.</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тауарлар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және Қазақстан Республикасы Yкiметiнiң шешiмдерiне сәйкес әкетiлуi мүмкiн.</w:t>
      </w:r>
    </w:p>
    <w:bookmarkStart w:name="z37" w:id="23"/>
    <w:p>
      <w:pPr>
        <w:spacing w:after="0"/>
        <w:ind w:left="0"/>
        <w:jc w:val="both"/>
      </w:pPr>
      <w:r>
        <w:rPr>
          <w:rFonts w:ascii="Times New Roman"/>
          <w:b w:val="false"/>
          <w:i w:val="false"/>
          <w:color w:val="000000"/>
          <w:sz w:val="28"/>
        </w:rPr>
        <w:t>
      5. Өнер туындылары, көне заттар және елеулi көркем, тарихи, ғылыми немесе мәдени құндылықты бiлдiретiн өзге де заттар.</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заттар тек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айқындалатын тәртiппен берiлетiн Қазақстан Республикасы Мәдениет, ақпарат және қоғамдық келiсiм министрлiгiнiң ерекше рұқсатымен ғана әкетiлуi мүмкiн.</w:t>
      </w:r>
    </w:p>
    <w:bookmarkEnd w:id="23"/>
    <w:bookmarkStart w:name="z38" w:id="24"/>
    <w:p>
      <w:pPr>
        <w:spacing w:after="0"/>
        <w:ind w:left="0"/>
        <w:jc w:val="both"/>
      </w:pPr>
      <w:r>
        <w:rPr>
          <w:rFonts w:ascii="Times New Roman"/>
          <w:b w:val="false"/>
          <w:i w:val="false"/>
          <w:color w:val="000000"/>
          <w:sz w:val="28"/>
        </w:rPr>
        <w:t>
      6. Қызыл кiтапқа енгiзiлген жануарлар мен өсiмдiктер әлемiнiң өкiлдерi және киiк мүйiзi.</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тауарлар Қазақстан Республикасының заңнамалық кесiмдерiне және Қазақстан Республикасы Үкiметiнiң шешiмдерiне және Құрып кету қаупi төнген жабайы фауна мен флора түрлерiмен халықаралық сауда туралы </w:t>
      </w:r>
      <w:r>
        <w:rPr>
          <w:rFonts w:ascii="Times New Roman"/>
          <w:b w:val="false"/>
          <w:i w:val="false"/>
          <w:color w:val="000000"/>
          <w:sz w:val="28"/>
        </w:rPr>
        <w:t>конвенцияға</w:t>
      </w:r>
      <w:r>
        <w:rPr>
          <w:rFonts w:ascii="Times New Roman"/>
          <w:b w:val="false"/>
          <w:i w:val="false"/>
          <w:color w:val="000000"/>
          <w:sz w:val="28"/>
        </w:rPr>
        <w:t xml:space="preserve"> сәйкес әкетiлуi мүмкiн. </w:t>
      </w:r>
      <w:r>
        <w:rPr>
          <w:rFonts w:ascii="Times New Roman"/>
          <w:b w:val="false"/>
          <w:i w:val="false"/>
          <w:color w:val="000000"/>
          <w:sz w:val="28"/>
        </w:rPr>
        <w:t>V095768</w:t>
      </w:r>
    </w:p>
    <w:bookmarkEnd w:id="24"/>
    <w:bookmarkStart w:name="z56" w:id="25"/>
    <w:p>
      <w:pPr>
        <w:spacing w:after="0"/>
        <w:ind w:left="0"/>
        <w:jc w:val="both"/>
      </w:pPr>
      <w:r>
        <w:rPr>
          <w:rFonts w:ascii="Times New Roman"/>
          <w:b w:val="false"/>
          <w:i w:val="false"/>
          <w:color w:val="000000"/>
          <w:sz w:val="28"/>
        </w:rPr>
        <w:t>
      6-1. Жануарлар дүниесі объектілері, олардың бөліктері мен олардан жасалған өнімдер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8129"/>
        <w:gridCol w:w="4048"/>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ТН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тірі аңдар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0106-дан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балық (0301 10 тауар позициясындағы сәндік балықты қоспағанда)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0301-ден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ауланған немесе салқындатылған балық, 0304 тауар позициясындағы балықтың жон еті мен басқа да еттерін қоспағанда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 0304 тауар позициясындағы балықтың жон еті мен басқа да еттерін қоспағанда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тұщы су шаяндары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0306 19 100 0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Мұздатылмаған тұщы су шаяндары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0306 29 100 0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Тірі, жаңа ауланған немесе салқындатылған судағы омыртқасыздар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91 000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судағы омыртқасыздар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99 180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судағы омыртқасыздар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0307 99 900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Құстардың қабықты жұмыртқалары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0407 00 900 0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Қауырсын мен мамық, үй құстарын қоспағанда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0505 10 900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немесе бастапқы өңдеуден өткен, бірақ пішінге келтірілмеген піл сүйегі, тасбақалардың сауыттары, киттің мұрты және кит мұртынан жасалған қылтанақтар, мүйіздер, бұғы мүйіздері, тұяқтар, тырнақтар, аяқ тырнақтары мен тұмсықтары; осы өнімдердің ұнтақтары мен қалдықтары; (аң аулауға берілген рұқсат құжаттарға (аң аулауға рұқсат, аң аулау хаттамасы, олжа алу парағы) сәйкес табылған аңшылық олжаларды қоспағанда)</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0507-ден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Мускус</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0510 00 000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аңдардың қаны</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0511-ден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Бекіре уылдырығы және оны алмастырушылар</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1604 30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Жабайы аңдардың терілері</w:t>
            </w:r>
          </w:p>
        </w:tc>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4103 90 900 0-ден</w:t>
            </w:r>
          </w:p>
        </w:tc>
      </w:tr>
    </w:tbl>
    <w:p>
      <w:pPr>
        <w:spacing w:after="0"/>
        <w:ind w:left="0"/>
        <w:jc w:val="both"/>
      </w:pPr>
      <w:r>
        <w:rPr>
          <w:rFonts w:ascii="Times New Roman"/>
          <w:b w:val="false"/>
          <w:i w:val="false"/>
          <w:color w:val="000000"/>
          <w:sz w:val="28"/>
        </w:rPr>
        <w:t xml:space="preserve">      Ескертпе. Осы тармақта көрсетілген тауарлар жануарлар дүниесін қорғау, өсімін молайту және пайдалану саласындағы уәкілетті мемлекеттік органның рұқсаттары бойынша әкетіледі. Тыйым салулар осы тармақта көрсетілген тауарларды әкелу кезінде жеңілдік тәртібі көзделген жеке тұлғаларға "Жеке тұлғалардың тауарларды Қазақстан Республикасының кеден шекарасы арқылы өткізуінің кейбір мәселелері" туралы Қазақстан Республикасы Үкіметінің 2005 жылғы 9 наурыздағы N 217 </w:t>
      </w:r>
      <w:r>
        <w:rPr>
          <w:rFonts w:ascii="Times New Roman"/>
          <w:b w:val="false"/>
          <w:i w:val="false"/>
          <w:color w:val="000000"/>
          <w:sz w:val="28"/>
        </w:rPr>
        <w:t>қаулысында</w:t>
      </w:r>
      <w:r>
        <w:rPr>
          <w:rFonts w:ascii="Times New Roman"/>
          <w:b w:val="false"/>
          <w:i w:val="false"/>
          <w:color w:val="000000"/>
          <w:sz w:val="28"/>
        </w:rPr>
        <w:t xml:space="preserve"> көзделген нормалардың шегінде қолданылмайды.</w:t>
      </w:r>
      <w:r>
        <w:br/>
      </w:r>
      <w:r>
        <w:rPr>
          <w:rFonts w:ascii="Times New Roman"/>
          <w:b w:val="false"/>
          <w:i w:val="false"/>
          <w:color w:val="000000"/>
          <w:sz w:val="28"/>
        </w:rPr>
        <w:t>
      </w:t>
      </w:r>
      <w:r>
        <w:rPr>
          <w:rFonts w:ascii="Times New Roman"/>
          <w:b w:val="false"/>
          <w:i w:val="false"/>
          <w:color w:val="ff0000"/>
          <w:sz w:val="28"/>
        </w:rPr>
        <w:t xml:space="preserve">Ескерту. 6-1-тармақпен толықтырылды - Қазақстан Республикасы Үкіметінің 2009.06.17 </w:t>
      </w:r>
      <w:r>
        <w:rPr>
          <w:rFonts w:ascii="Times New Roman"/>
          <w:b w:val="false"/>
          <w:i w:val="false"/>
          <w:color w:val="000000"/>
          <w:sz w:val="28"/>
        </w:rPr>
        <w:t>N 931</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3-тармақтан</w:t>
      </w:r>
      <w:r>
        <w:rPr>
          <w:rFonts w:ascii="Times New Roman"/>
          <w:b w:val="false"/>
          <w:i w:val="false"/>
          <w:color w:val="ff0000"/>
          <w:sz w:val="28"/>
        </w:rPr>
        <w:t xml:space="preserve"> қараңыз) Қаулысымен.</w:t>
      </w:r>
    </w:p>
    <w:bookmarkStart w:name="z39" w:id="26"/>
    <w:p>
      <w:pPr>
        <w:spacing w:after="0"/>
        <w:ind w:left="0"/>
        <w:jc w:val="both"/>
      </w:pPr>
      <w:r>
        <w:rPr>
          <w:rFonts w:ascii="Times New Roman"/>
          <w:b w:val="false"/>
          <w:i w:val="false"/>
          <w:color w:val="000000"/>
          <w:sz w:val="28"/>
        </w:rPr>
        <w:t>
      7. Есiрткi құралдары, психотроптық заттар және прекурсорлар, сондай-ақ оларды пайдалануға арналған құралдар.</w:t>
      </w:r>
      <w:r>
        <w:br/>
      </w:r>
      <w:r>
        <w:rPr>
          <w:rFonts w:ascii="Times New Roman"/>
          <w:b w:val="false"/>
          <w:i w:val="false"/>
          <w:color w:val="000000"/>
          <w:sz w:val="28"/>
        </w:rPr>
        <w:t>
</w:t>
      </w:r>
      <w:r>
        <w:rPr>
          <w:rFonts w:ascii="Times New Roman"/>
          <w:b/>
          <w:i w:val="false"/>
          <w:color w:val="000000"/>
          <w:sz w:val="28"/>
        </w:rPr>
        <w:t>      Ескерту.</w:t>
      </w:r>
      <w:r>
        <w:rPr>
          <w:rFonts w:ascii="Times New Roman"/>
          <w:b w:val="false"/>
          <w:i w:val="false"/>
          <w:color w:val="000000"/>
          <w:sz w:val="28"/>
        </w:rPr>
        <w:t xml:space="preserve"> Осы тармақта көрсетiлген тауарларды әкету Қазақстан Республикасының </w:t>
      </w:r>
      <w:r>
        <w:rPr>
          <w:rFonts w:ascii="Times New Roman"/>
          <w:b w:val="false"/>
          <w:i w:val="false"/>
          <w:color w:val="000000"/>
          <w:sz w:val="28"/>
        </w:rPr>
        <w:t>заңнамалық кесiмдерiне</w:t>
      </w:r>
      <w:r>
        <w:rPr>
          <w:rFonts w:ascii="Times New Roman"/>
          <w:b w:val="false"/>
          <w:i w:val="false"/>
          <w:color w:val="000000"/>
          <w:sz w:val="28"/>
        </w:rPr>
        <w:t xml:space="preserve"> және Қазақстан Республикасы Үкiметiнiң шешiмдерiне сәйкес жүзеге асырылуы мүмкiн.</w:t>
      </w:r>
    </w:p>
    <w:bookmarkEnd w:id="26"/>
    <w:bookmarkStart w:name="z40" w:id="27"/>
    <w:p>
      <w:pPr>
        <w:spacing w:after="0"/>
        <w:ind w:left="0"/>
        <w:jc w:val="both"/>
      </w:pPr>
      <w:r>
        <w:rPr>
          <w:rFonts w:ascii="Times New Roman"/>
          <w:b w:val="false"/>
          <w:i w:val="false"/>
          <w:color w:val="000000"/>
          <w:sz w:val="28"/>
        </w:rPr>
        <w:t>
      8. Күшi жойылған бағалы қағаздар.</w:t>
      </w:r>
    </w:p>
    <w:bookmarkEnd w:id="27"/>
    <w:bookmarkStart w:name="z7"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28"/>
    <w:p>
      <w:pPr>
        <w:spacing w:after="0"/>
        <w:ind w:left="0"/>
        <w:jc w:val="left"/>
      </w:pPr>
      <w:r>
        <w:rPr>
          <w:rFonts w:ascii="Times New Roman"/>
          <w:b/>
          <w:i w:val="false"/>
          <w:color w:val="000000"/>
        </w:rPr>
        <w:t xml:space="preserve"> Кеден қоймасының кедендiк</w:t>
      </w:r>
      <w:r>
        <w:br/>
      </w:r>
      <w:r>
        <w:rPr>
          <w:rFonts w:ascii="Times New Roman"/>
          <w:b/>
          <w:i w:val="false"/>
          <w:color w:val="000000"/>
        </w:rPr>
        <w:t>
режимiне орналастыруға тыйым салынған</w:t>
      </w:r>
      <w:r>
        <w:br/>
      </w:r>
      <w:r>
        <w:rPr>
          <w:rFonts w:ascii="Times New Roman"/>
          <w:b/>
          <w:i w:val="false"/>
          <w:color w:val="000000"/>
        </w:rPr>
        <w:t>
тауарлардың тiзбесi</w:t>
      </w:r>
    </w:p>
    <w:p>
      <w:pPr>
        <w:spacing w:after="0"/>
        <w:ind w:left="0"/>
        <w:jc w:val="both"/>
      </w:pPr>
      <w:r>
        <w:rPr>
          <w:rFonts w:ascii="Times New Roman"/>
          <w:b w:val="false"/>
          <w:i w:val="false"/>
          <w:color w:val="000000"/>
          <w:sz w:val="28"/>
        </w:rPr>
        <w:t>      1. Әр тектi әскери үлгiдегi қару, оның оқ-дәрiлерi, әскери жабдықтар мен жарылғыш заттар.</w:t>
      </w:r>
    </w:p>
    <w:bookmarkStart w:name="z41" w:id="29"/>
    <w:p>
      <w:pPr>
        <w:spacing w:after="0"/>
        <w:ind w:left="0"/>
        <w:jc w:val="both"/>
      </w:pPr>
      <w:r>
        <w:rPr>
          <w:rFonts w:ascii="Times New Roman"/>
          <w:b w:val="false"/>
          <w:i w:val="false"/>
          <w:color w:val="000000"/>
          <w:sz w:val="28"/>
        </w:rPr>
        <w:t>
      2. Қару-жарақ, әскери техника, оларды өндiруге арналған арнайы жиынтық бұйымдар.</w:t>
      </w:r>
    </w:p>
    <w:bookmarkEnd w:id="29"/>
    <w:bookmarkStart w:name="z42" w:id="30"/>
    <w:p>
      <w:pPr>
        <w:spacing w:after="0"/>
        <w:ind w:left="0"/>
        <w:jc w:val="both"/>
      </w:pPr>
      <w:r>
        <w:rPr>
          <w:rFonts w:ascii="Times New Roman"/>
          <w:b w:val="false"/>
          <w:i w:val="false"/>
          <w:color w:val="000000"/>
          <w:sz w:val="28"/>
        </w:rPr>
        <w:t>
      3. Мемлекеттiк және қоғамдық құрылысқа нұқсан келтiруге бағытталған, соғысты, терроризмдi, зорлық-зомбылықты, нәсiлшiлдiктi насихаттайтын баспа және бейнелеу материалдары, сондай-ақ порнографиялық мазмұнды материалдар.</w:t>
      </w:r>
    </w:p>
    <w:bookmarkEnd w:id="30"/>
    <w:bookmarkStart w:name="z43" w:id="31"/>
    <w:p>
      <w:pPr>
        <w:spacing w:after="0"/>
        <w:ind w:left="0"/>
        <w:jc w:val="both"/>
      </w:pPr>
      <w:r>
        <w:rPr>
          <w:rFonts w:ascii="Times New Roman"/>
          <w:b w:val="false"/>
          <w:i w:val="false"/>
          <w:color w:val="000000"/>
          <w:sz w:val="28"/>
        </w:rPr>
        <w:t>
      4. Өнер туындылары, көне заттар және елеулi көркем, тарихи, ғылыми немесе мәдени құндылықты бiлдiретiн өзге де заттар.</w:t>
      </w:r>
    </w:p>
    <w:bookmarkEnd w:id="31"/>
    <w:bookmarkStart w:name="z44" w:id="32"/>
    <w:p>
      <w:pPr>
        <w:spacing w:after="0"/>
        <w:ind w:left="0"/>
        <w:jc w:val="both"/>
      </w:pPr>
      <w:r>
        <w:rPr>
          <w:rFonts w:ascii="Times New Roman"/>
          <w:b w:val="false"/>
          <w:i w:val="false"/>
          <w:color w:val="000000"/>
          <w:sz w:val="28"/>
        </w:rPr>
        <w:t>
      5. Киiктердiң, маралдардың, теңбiл бұғылар мен үзбаралардың мүйiздерi, сондай-ақ теңбiл бұғының терiлерi.</w:t>
      </w:r>
    </w:p>
    <w:bookmarkEnd w:id="32"/>
    <w:bookmarkStart w:name="z45" w:id="33"/>
    <w:p>
      <w:pPr>
        <w:spacing w:after="0"/>
        <w:ind w:left="0"/>
        <w:jc w:val="both"/>
      </w:pPr>
      <w:r>
        <w:rPr>
          <w:rFonts w:ascii="Times New Roman"/>
          <w:b w:val="false"/>
          <w:i w:val="false"/>
          <w:color w:val="000000"/>
          <w:sz w:val="28"/>
        </w:rPr>
        <w:t>
      6. Күшi жойылған бағалы қағаздар.</w:t>
      </w:r>
    </w:p>
    <w:bookmarkEnd w:id="33"/>
    <w:bookmarkStart w:name="z46" w:id="34"/>
    <w:p>
      <w:pPr>
        <w:spacing w:after="0"/>
        <w:ind w:left="0"/>
        <w:jc w:val="both"/>
      </w:pPr>
      <w:r>
        <w:rPr>
          <w:rFonts w:ascii="Times New Roman"/>
          <w:b w:val="false"/>
          <w:i w:val="false"/>
          <w:color w:val="000000"/>
          <w:sz w:val="28"/>
        </w:rPr>
        <w:t>
      7. Қару-жарақ заттарын, оқ-дәрiлердi және ұшу аппараттарын дайындауға арналған станоктар мен машиналар.</w:t>
      </w:r>
    </w:p>
    <w:bookmarkEnd w:id="34"/>
    <w:bookmarkStart w:name="z47" w:id="35"/>
    <w:p>
      <w:pPr>
        <w:spacing w:after="0"/>
        <w:ind w:left="0"/>
        <w:jc w:val="both"/>
      </w:pPr>
      <w:r>
        <w:rPr>
          <w:rFonts w:ascii="Times New Roman"/>
          <w:b w:val="false"/>
          <w:i w:val="false"/>
          <w:color w:val="000000"/>
          <w:sz w:val="28"/>
        </w:rPr>
        <w:t>
      8. Есiрткi және психотроптық заттар, сондай-ақ оларды тұтынуға арналған керек-жарақтар.</w:t>
      </w:r>
    </w:p>
    <w:bookmarkEnd w:id="35"/>
    <w:bookmarkStart w:name="z48" w:id="36"/>
    <w:p>
      <w:pPr>
        <w:spacing w:after="0"/>
        <w:ind w:left="0"/>
        <w:jc w:val="both"/>
      </w:pPr>
      <w:r>
        <w:rPr>
          <w:rFonts w:ascii="Times New Roman"/>
          <w:b w:val="false"/>
          <w:i w:val="false"/>
          <w:color w:val="000000"/>
          <w:sz w:val="28"/>
        </w:rPr>
        <w:t>
      9. Күштi әсер ететiн улар.</w:t>
      </w:r>
    </w:p>
    <w:bookmarkEnd w:id="36"/>
    <w:bookmarkStart w:name="z49" w:id="37"/>
    <w:p>
      <w:pPr>
        <w:spacing w:after="0"/>
        <w:ind w:left="0"/>
        <w:jc w:val="both"/>
      </w:pPr>
      <w:r>
        <w:rPr>
          <w:rFonts w:ascii="Times New Roman"/>
          <w:b w:val="false"/>
          <w:i w:val="false"/>
          <w:color w:val="000000"/>
          <w:sz w:val="28"/>
        </w:rPr>
        <w:t>
      10. Радиоактивтi материалдар.</w:t>
      </w:r>
    </w:p>
    <w:bookmarkEnd w:id="37"/>
    <w:bookmarkStart w:name="z50" w:id="38"/>
    <w:p>
      <w:pPr>
        <w:spacing w:after="0"/>
        <w:ind w:left="0"/>
        <w:jc w:val="both"/>
      </w:pPr>
      <w:r>
        <w:rPr>
          <w:rFonts w:ascii="Times New Roman"/>
          <w:b w:val="false"/>
          <w:i w:val="false"/>
          <w:color w:val="000000"/>
          <w:sz w:val="28"/>
        </w:rPr>
        <w:t>
      11. Шифрлар және шифрланатын (криптографиялық) құралдар.</w:t>
      </w:r>
    </w:p>
    <w:bookmarkEnd w:id="38"/>
    <w:bookmarkStart w:name="z51" w:id="39"/>
    <w:p>
      <w:pPr>
        <w:spacing w:after="0"/>
        <w:ind w:left="0"/>
        <w:jc w:val="both"/>
      </w:pPr>
      <w:r>
        <w:rPr>
          <w:rFonts w:ascii="Times New Roman"/>
          <w:b w:val="false"/>
          <w:i w:val="false"/>
          <w:color w:val="000000"/>
          <w:sz w:val="28"/>
        </w:rPr>
        <w:t>
      12. Жедел-iздестiру iс-шараларын жүргiзуге және ақпараттардың жария етiлуiнiң техникалық арналарын анықтауға арналған арнайы техникалық құралдар.</w:t>
      </w:r>
    </w:p>
    <w:bookmarkEnd w:id="39"/>
    <w:bookmarkStart w:name="z8"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0"/>
    <w:p>
      <w:pPr>
        <w:spacing w:after="0"/>
        <w:ind w:left="0"/>
        <w:jc w:val="left"/>
      </w:pPr>
      <w:r>
        <w:rPr>
          <w:rFonts w:ascii="Times New Roman"/>
          <w:b/>
          <w:i w:val="false"/>
          <w:color w:val="000000"/>
        </w:rPr>
        <w:t xml:space="preserve"> Бажсыз сауда дүкенiнiң кедендiк режимiне</w:t>
      </w:r>
      <w:r>
        <w:br/>
      </w:r>
      <w:r>
        <w:rPr>
          <w:rFonts w:ascii="Times New Roman"/>
          <w:b/>
          <w:i w:val="false"/>
          <w:color w:val="000000"/>
        </w:rPr>
        <w:t>
орналастыруға тыйым салынған тауарлардың тiзбесi</w:t>
      </w:r>
    </w:p>
    <w:p>
      <w:pPr>
        <w:spacing w:after="0"/>
        <w:ind w:left="0"/>
        <w:jc w:val="both"/>
      </w:pPr>
      <w:r>
        <w:rPr>
          <w:rFonts w:ascii="Times New Roman"/>
          <w:b w:val="false"/>
          <w:i w:val="false"/>
          <w:color w:val="000000"/>
          <w:sz w:val="28"/>
        </w:rPr>
        <w:t>      1. Әр тектi әскери үлгiдегi қару, оның оқ-дәрiлерi және әскери жабдықтар, есiрткi және психотроптық заттар, сондай-ақ оларды пайдалануға арналған керек-жарақтар.</w:t>
      </w:r>
    </w:p>
    <w:bookmarkStart w:name="z52" w:id="41"/>
    <w:p>
      <w:pPr>
        <w:spacing w:after="0"/>
        <w:ind w:left="0"/>
        <w:jc w:val="both"/>
      </w:pPr>
      <w:r>
        <w:rPr>
          <w:rFonts w:ascii="Times New Roman"/>
          <w:b w:val="false"/>
          <w:i w:val="false"/>
          <w:color w:val="000000"/>
          <w:sz w:val="28"/>
        </w:rPr>
        <w:t>
      2. Мемлекеттiк және қоғамдық құрылысқа нұқсан келтiруге бағытталған, соғысты, терроризмдi, зорлық-зомбылықты, нәсiлшiлдiктi насихаттайтын баспа және бейнелеу материалдары, сондай-ақ порнографиялық мазмұнды материалдар.</w:t>
      </w:r>
    </w:p>
    <w:bookmarkEnd w:id="41"/>
    <w:bookmarkStart w:name="z53" w:id="42"/>
    <w:p>
      <w:pPr>
        <w:spacing w:after="0"/>
        <w:ind w:left="0"/>
        <w:jc w:val="both"/>
      </w:pPr>
      <w:r>
        <w:rPr>
          <w:rFonts w:ascii="Times New Roman"/>
          <w:b w:val="false"/>
          <w:i w:val="false"/>
          <w:color w:val="000000"/>
          <w:sz w:val="28"/>
        </w:rPr>
        <w:t>
      3. Өндiрiстiк және әскери-техникалық мақсаттағы тауарлар.</w:t>
      </w:r>
    </w:p>
    <w:bookmarkEnd w:id="42"/>
    <w:bookmarkStart w:name="z54" w:id="43"/>
    <w:p>
      <w:pPr>
        <w:spacing w:after="0"/>
        <w:ind w:left="0"/>
        <w:jc w:val="both"/>
      </w:pPr>
      <w:r>
        <w:rPr>
          <w:rFonts w:ascii="Times New Roman"/>
          <w:b w:val="false"/>
          <w:i w:val="false"/>
          <w:color w:val="000000"/>
          <w:sz w:val="28"/>
        </w:rPr>
        <w:t>
      4. Ауыр салмақты тауарлар (салмағы 20 кг-дан астам) және абажадай тауарлар (ұзындығы, енi және биіктігі бойынша өлшемдерiнiң жиынтығы 200 см-ден астам).</w:t>
      </w:r>
    </w:p>
    <w:bookmarkEnd w:id="43"/>
    <w:bookmarkStart w:name="z55" w:id="44"/>
    <w:p>
      <w:pPr>
        <w:spacing w:after="0"/>
        <w:ind w:left="0"/>
        <w:jc w:val="both"/>
      </w:pPr>
      <w:r>
        <w:rPr>
          <w:rFonts w:ascii="Times New Roman"/>
          <w:b w:val="false"/>
          <w:i w:val="false"/>
          <w:color w:val="000000"/>
          <w:sz w:val="28"/>
        </w:rPr>
        <w:t>
      5. Спирттiң барлық түрлерi</w:t>
      </w:r>
    </w:p>
    <w:bookmarkEnd w:id="44"/>
    <w:bookmarkStart w:name="z9"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5"/>
    <w:p>
      <w:pPr>
        <w:spacing w:after="0"/>
        <w:ind w:left="0"/>
        <w:jc w:val="left"/>
      </w:pPr>
      <w:r>
        <w:rPr>
          <w:rFonts w:ascii="Times New Roman"/>
          <w:b/>
          <w:i w:val="false"/>
          <w:color w:val="000000"/>
        </w:rPr>
        <w:t xml:space="preserve"> Тауарларды кеден аумағында қайта</w:t>
      </w:r>
      <w:r>
        <w:br/>
      </w:r>
      <w:r>
        <w:rPr>
          <w:rFonts w:ascii="Times New Roman"/>
          <w:b/>
          <w:i w:val="false"/>
          <w:color w:val="000000"/>
        </w:rPr>
        <w:t>
өңдеу кедендiк режимiне орналастыруға</w:t>
      </w:r>
      <w:r>
        <w:br/>
      </w:r>
      <w:r>
        <w:rPr>
          <w:rFonts w:ascii="Times New Roman"/>
          <w:b/>
          <w:i w:val="false"/>
          <w:color w:val="000000"/>
        </w:rPr>
        <w:t xml:space="preserve">
тыйым салынған тауарлардың тiзбесi </w:t>
      </w:r>
    </w:p>
    <w:p>
      <w:pPr>
        <w:spacing w:after="0"/>
        <w:ind w:left="0"/>
        <w:jc w:val="both"/>
      </w:pPr>
      <w:r>
        <w:rPr>
          <w:rFonts w:ascii="Times New Roman"/>
          <w:b w:val="false"/>
          <w:i w:val="false"/>
          <w:color w:val="ff0000"/>
          <w:sz w:val="28"/>
        </w:rPr>
        <w:t>      Ескерту. Тізбе жаңа редакцияда - ҚР Үкіметінің 2005.04.14</w:t>
      </w:r>
      <w:r>
        <w:br/>
      </w:r>
      <w:r>
        <w:rPr>
          <w:rFonts w:ascii="Times New Roman"/>
          <w:b w:val="false"/>
          <w:i w:val="false"/>
          <w:color w:val="ff0000"/>
          <w:sz w:val="28"/>
        </w:rPr>
        <w:t>
</w:t>
      </w:r>
      <w:r>
        <w:rPr>
          <w:rFonts w:ascii="Times New Roman"/>
          <w:b w:val="false"/>
          <w:i w:val="false"/>
          <w:color w:val="ff0000"/>
          <w:sz w:val="28"/>
        </w:rPr>
        <w:t>N 353</w:t>
      </w:r>
      <w:r>
        <w:rPr>
          <w:rFonts w:ascii="Times New Roman"/>
          <w:b w:val="false"/>
          <w:i w:val="false"/>
          <w:color w:val="ff0000"/>
          <w:sz w:val="28"/>
        </w:rPr>
        <w:t xml:space="preserve">, өзгерту енгізілді - 2008.04.15 </w:t>
      </w:r>
      <w:r>
        <w:rPr>
          <w:rFonts w:ascii="Times New Roman"/>
          <w:b w:val="false"/>
          <w:i w:val="false"/>
          <w:color w:val="ff0000"/>
          <w:sz w:val="28"/>
        </w:rPr>
        <w:t>N 343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333"/>
        <w:gridCol w:w="4133"/>
      </w:tblGrid>
      <w:tr>
        <w:trPr>
          <w:trHeight w:val="9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N</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TH</w:t>
            </w:r>
            <w:r>
              <w:br/>
            </w:r>
            <w:r>
              <w:rPr>
                <w:rFonts w:ascii="Times New Roman"/>
                <w:b w:val="false"/>
                <w:i w:val="false"/>
                <w:color w:val="000000"/>
                <w:sz w:val="20"/>
              </w:rPr>
              <w:t>
бойынша тауардың</w:t>
            </w:r>
            <w:r>
              <w:br/>
            </w:r>
            <w:r>
              <w:rPr>
                <w:rFonts w:ascii="Times New Roman"/>
                <w:b w:val="false"/>
                <w:i w:val="false"/>
                <w:color w:val="000000"/>
                <w:sz w:val="20"/>
              </w:rPr>
              <w:t>
коды</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Спирттiң барлық түрлерi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2207, 2208 90 910 0,</w:t>
            </w:r>
            <w:r>
              <w:br/>
            </w:r>
            <w:r>
              <w:rPr>
                <w:rFonts w:ascii="Times New Roman"/>
                <w:b w:val="false"/>
                <w:i w:val="false"/>
                <w:color w:val="000000"/>
                <w:sz w:val="20"/>
              </w:rPr>
              <w:t>
2208 90 990 0</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Бөренелер, шөркелер түрiндегi, оның</w:t>
            </w:r>
            <w:r>
              <w:br/>
            </w:r>
            <w:r>
              <w:rPr>
                <w:rFonts w:ascii="Times New Roman"/>
                <w:b w:val="false"/>
                <w:i w:val="false"/>
                <w:color w:val="000000"/>
                <w:sz w:val="20"/>
              </w:rPr>
              <w:t>
iшiнде шөркелер, шөпшек байламдар</w:t>
            </w:r>
            <w:r>
              <w:br/>
            </w:r>
            <w:r>
              <w:rPr>
                <w:rFonts w:ascii="Times New Roman"/>
                <w:b w:val="false"/>
                <w:i w:val="false"/>
                <w:color w:val="000000"/>
                <w:sz w:val="20"/>
              </w:rPr>
              <w:t>
түрiнде немесе осыған ұқсас</w:t>
            </w:r>
            <w:r>
              <w:br/>
            </w:r>
            <w:r>
              <w:rPr>
                <w:rFonts w:ascii="Times New Roman"/>
                <w:b w:val="false"/>
                <w:i w:val="false"/>
                <w:color w:val="000000"/>
                <w:sz w:val="20"/>
              </w:rPr>
              <w:t>
түрлерде сексеуілден дайындалған</w:t>
            </w:r>
            <w:r>
              <w:br/>
            </w:r>
            <w:r>
              <w:rPr>
                <w:rFonts w:ascii="Times New Roman"/>
                <w:b w:val="false"/>
                <w:i w:val="false"/>
                <w:color w:val="000000"/>
                <w:sz w:val="20"/>
              </w:rPr>
              <w:t>
отындық сүрек</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0-нан*</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Үгінділер және сексеуіл сүрегінiң</w:t>
            </w:r>
            <w:r>
              <w:br/>
            </w:r>
            <w:r>
              <w:rPr>
                <w:rFonts w:ascii="Times New Roman"/>
                <w:b w:val="false"/>
                <w:i w:val="false"/>
                <w:color w:val="000000"/>
                <w:sz w:val="20"/>
              </w:rPr>
              <w:t>
қалдықтары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30-дана*</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қабығы аршылған немесе</w:t>
            </w:r>
            <w:r>
              <w:br/>
            </w:r>
            <w:r>
              <w:rPr>
                <w:rFonts w:ascii="Times New Roman"/>
                <w:b w:val="false"/>
                <w:i w:val="false"/>
                <w:color w:val="000000"/>
                <w:sz w:val="20"/>
              </w:rPr>
              <w:t>
аршылмаған немесе шелқабығы бар</w:t>
            </w:r>
            <w:r>
              <w:br/>
            </w:r>
            <w:r>
              <w:rPr>
                <w:rFonts w:ascii="Times New Roman"/>
                <w:b w:val="false"/>
                <w:i w:val="false"/>
                <w:color w:val="000000"/>
                <w:sz w:val="20"/>
              </w:rPr>
              <w:t>
немесе долбар кесектелген немесе</w:t>
            </w:r>
            <w:r>
              <w:br/>
            </w:r>
            <w:r>
              <w:rPr>
                <w:rFonts w:ascii="Times New Roman"/>
                <w:b w:val="false"/>
                <w:i w:val="false"/>
                <w:color w:val="000000"/>
                <w:sz w:val="20"/>
              </w:rPr>
              <w:t>
кесектелмеген ағаш материалдары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10 000 - 4403</w:t>
            </w:r>
            <w:r>
              <w:br/>
            </w:r>
            <w:r>
              <w:rPr>
                <w:rFonts w:ascii="Times New Roman"/>
                <w:b w:val="false"/>
                <w:i w:val="false"/>
                <w:color w:val="000000"/>
                <w:sz w:val="20"/>
              </w:rPr>
              <w:t>
20-дан*, 4403 91 -</w:t>
            </w:r>
            <w:r>
              <w:br/>
            </w:r>
            <w:r>
              <w:rPr>
                <w:rFonts w:ascii="Times New Roman"/>
                <w:b w:val="false"/>
                <w:i w:val="false"/>
                <w:color w:val="000000"/>
                <w:sz w:val="20"/>
              </w:rPr>
              <w:t>
4403 99-дан*</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 жасайтын сүрек; жарылған</w:t>
            </w:r>
            <w:r>
              <w:br/>
            </w:r>
            <w:r>
              <w:rPr>
                <w:rFonts w:ascii="Times New Roman"/>
                <w:b w:val="false"/>
                <w:i w:val="false"/>
                <w:color w:val="000000"/>
                <w:sz w:val="20"/>
              </w:rPr>
              <w:t>
бөрене; ағаштан жасалған ұшталған,</w:t>
            </w:r>
            <w:r>
              <w:br/>
            </w:r>
            <w:r>
              <w:rPr>
                <w:rFonts w:ascii="Times New Roman"/>
                <w:b w:val="false"/>
                <w:i w:val="false"/>
                <w:color w:val="000000"/>
                <w:sz w:val="20"/>
              </w:rPr>
              <w:t>
бiрақ ұзынынан тiлiнбеген қадалар,</w:t>
            </w:r>
            <w:r>
              <w:br/>
            </w:r>
            <w:r>
              <w:rPr>
                <w:rFonts w:ascii="Times New Roman"/>
                <w:b w:val="false"/>
                <w:i w:val="false"/>
                <w:color w:val="000000"/>
                <w:sz w:val="20"/>
              </w:rPr>
              <w:t>
қазықтар және бағаналар; долбар</w:t>
            </w:r>
            <w:r>
              <w:br/>
            </w:r>
            <w:r>
              <w:rPr>
                <w:rFonts w:ascii="Times New Roman"/>
                <w:b w:val="false"/>
                <w:i w:val="false"/>
                <w:color w:val="000000"/>
                <w:sz w:val="20"/>
              </w:rPr>
              <w:t>
тегістелген, бiрақ қашалмаған,</w:t>
            </w:r>
            <w:r>
              <w:br/>
            </w:r>
            <w:r>
              <w:rPr>
                <w:rFonts w:ascii="Times New Roman"/>
                <w:b w:val="false"/>
                <w:i w:val="false"/>
                <w:color w:val="000000"/>
                <w:sz w:val="20"/>
              </w:rPr>
              <w:t>
бүгілмеген немесе басқа тәсілмен</w:t>
            </w:r>
            <w:r>
              <w:br/>
            </w:r>
            <w:r>
              <w:rPr>
                <w:rFonts w:ascii="Times New Roman"/>
                <w:b w:val="false"/>
                <w:i w:val="false"/>
                <w:color w:val="000000"/>
                <w:sz w:val="20"/>
              </w:rPr>
              <w:t>
өңделмеген таяқтар, қолшатырлар,</w:t>
            </w:r>
            <w:r>
              <w:br/>
            </w:r>
            <w:r>
              <w:rPr>
                <w:rFonts w:ascii="Times New Roman"/>
                <w:b w:val="false"/>
                <w:i w:val="false"/>
                <w:color w:val="000000"/>
                <w:sz w:val="20"/>
              </w:rPr>
              <w:t>
құралдардың тұтқаларын немесе ұқсас</w:t>
            </w:r>
            <w:r>
              <w:br/>
            </w:r>
            <w:r>
              <w:rPr>
                <w:rFonts w:ascii="Times New Roman"/>
                <w:b w:val="false"/>
                <w:i w:val="false"/>
                <w:color w:val="000000"/>
                <w:sz w:val="20"/>
              </w:rPr>
              <w:t>
бұйымдар жасау үшiн пайдаланылатын</w:t>
            </w:r>
            <w:r>
              <w:br/>
            </w:r>
            <w:r>
              <w:rPr>
                <w:rFonts w:ascii="Times New Roman"/>
                <w:b w:val="false"/>
                <w:i w:val="false"/>
                <w:color w:val="000000"/>
                <w:sz w:val="20"/>
              </w:rPr>
              <w:t>
ағаш материалдары; аршылған және</w:t>
            </w:r>
            <w:r>
              <w:br/>
            </w:r>
            <w:r>
              <w:rPr>
                <w:rFonts w:ascii="Times New Roman"/>
                <w:b w:val="false"/>
                <w:i w:val="false"/>
                <w:color w:val="000000"/>
                <w:sz w:val="20"/>
              </w:rPr>
              <w:t>
ұқсас сүрек</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немесе трамвай жолдарына</w:t>
            </w:r>
            <w:r>
              <w:br/>
            </w:r>
            <w:r>
              <w:rPr>
                <w:rFonts w:ascii="Times New Roman"/>
                <w:b w:val="false"/>
                <w:i w:val="false"/>
                <w:color w:val="000000"/>
                <w:sz w:val="20"/>
              </w:rPr>
              <w:t>
арналған ағаш шпалдар</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сүргіленбеген, тегiстелген немесе</w:t>
            </w:r>
            <w:r>
              <w:br/>
            </w:r>
            <w:r>
              <w:rPr>
                <w:rFonts w:ascii="Times New Roman"/>
                <w:b w:val="false"/>
                <w:i w:val="false"/>
                <w:color w:val="000000"/>
                <w:sz w:val="20"/>
              </w:rPr>
              <w:t>
тегістелмеген,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қылқан жапырақты ағаш материалдары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сүргiленбеген, тегістелген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еменнен жасалған ағаш материалдары</w:t>
            </w:r>
            <w:r>
              <w:br/>
            </w:r>
            <w:r>
              <w:rPr>
                <w:rFonts w:ascii="Times New Roman"/>
                <w:b w:val="false"/>
                <w:i w:val="false"/>
                <w:color w:val="000000"/>
                <w:sz w:val="20"/>
              </w:rPr>
              <w:t>
(Quercus spp.)</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91-ден</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сүргіленген немесе</w:t>
            </w:r>
            <w:r>
              <w:br/>
            </w:r>
            <w:r>
              <w:rPr>
                <w:rFonts w:ascii="Times New Roman"/>
                <w:b w:val="false"/>
                <w:i w:val="false"/>
                <w:color w:val="000000"/>
                <w:sz w:val="20"/>
              </w:rPr>
              <w:t>
сүргіленбеген, тегістелген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басқа ағаш материалдары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сүректi</w:t>
            </w:r>
            <w:r>
              <w:br/>
            </w:r>
            <w:r>
              <w:rPr>
                <w:rFonts w:ascii="Times New Roman"/>
                <w:b w:val="false"/>
                <w:i w:val="false"/>
                <w:color w:val="000000"/>
                <w:sz w:val="20"/>
              </w:rPr>
              <w:t>
бөлiп алынғандарды қоса алғанда),</w:t>
            </w:r>
            <w:r>
              <w:br/>
            </w:r>
            <w:r>
              <w:rPr>
                <w:rFonts w:ascii="Times New Roman"/>
                <w:b w:val="false"/>
                <w:i w:val="false"/>
                <w:color w:val="000000"/>
                <w:sz w:val="20"/>
              </w:rPr>
              <w:t>
жапсырылған фанер немесе басқа</w:t>
            </w:r>
            <w:r>
              <w:br/>
            </w:r>
            <w:r>
              <w:rPr>
                <w:rFonts w:ascii="Times New Roman"/>
                <w:b w:val="false"/>
                <w:i w:val="false"/>
                <w:color w:val="000000"/>
                <w:sz w:val="20"/>
              </w:rPr>
              <w:t>
ұқсас қабатты сүректерге арналған</w:t>
            </w:r>
            <w:r>
              <w:br/>
            </w:r>
            <w:r>
              <w:rPr>
                <w:rFonts w:ascii="Times New Roman"/>
                <w:b w:val="false"/>
                <w:i w:val="false"/>
                <w:color w:val="000000"/>
                <w:sz w:val="20"/>
              </w:rPr>
              <w:t>
табақтар және өн бойына араланған,</w:t>
            </w:r>
            <w:r>
              <w:br/>
            </w:r>
            <w:r>
              <w:rPr>
                <w:rFonts w:ascii="Times New Roman"/>
                <w:b w:val="false"/>
                <w:i w:val="false"/>
                <w:color w:val="000000"/>
                <w:sz w:val="20"/>
              </w:rPr>
              <w:t>
қабаттарға бөлiнген немесе</w:t>
            </w:r>
            <w:r>
              <w:br/>
            </w:r>
            <w:r>
              <w:rPr>
                <w:rFonts w:ascii="Times New Roman"/>
                <w:b w:val="false"/>
                <w:i w:val="false"/>
                <w:color w:val="000000"/>
                <w:sz w:val="20"/>
              </w:rPr>
              <w:t>
аршылған, сүргiленген немесе</w:t>
            </w:r>
            <w:r>
              <w:br/>
            </w:r>
            <w:r>
              <w:rPr>
                <w:rFonts w:ascii="Times New Roman"/>
                <w:b w:val="false"/>
                <w:i w:val="false"/>
                <w:color w:val="000000"/>
                <w:sz w:val="20"/>
              </w:rPr>
              <w:t>
сүргіленбеген, тегістелген немесе</w:t>
            </w:r>
            <w:r>
              <w:br/>
            </w:r>
            <w:r>
              <w:rPr>
                <w:rFonts w:ascii="Times New Roman"/>
                <w:b w:val="false"/>
                <w:i w:val="false"/>
                <w:color w:val="000000"/>
                <w:sz w:val="20"/>
              </w:rPr>
              <w:t>
тегістелмеген,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қылқан жапырақты</w:t>
            </w:r>
            <w:r>
              <w:br/>
            </w:r>
            <w:r>
              <w:rPr>
                <w:rFonts w:ascii="Times New Roman"/>
                <w:b w:val="false"/>
                <w:i w:val="false"/>
                <w:color w:val="000000"/>
                <w:sz w:val="20"/>
              </w:rPr>
              <w:t>
тұқымдас өзге де ағаш материалдары</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4408 10</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сүректi</w:t>
            </w:r>
            <w:r>
              <w:br/>
            </w:r>
            <w:r>
              <w:rPr>
                <w:rFonts w:ascii="Times New Roman"/>
                <w:b w:val="false"/>
                <w:i w:val="false"/>
                <w:color w:val="000000"/>
                <w:sz w:val="20"/>
              </w:rPr>
              <w:t>
бөлу арқылы алынғандарды қоса</w:t>
            </w:r>
            <w:r>
              <w:br/>
            </w:r>
            <w:r>
              <w:rPr>
                <w:rFonts w:ascii="Times New Roman"/>
                <w:b w:val="false"/>
                <w:i w:val="false"/>
                <w:color w:val="000000"/>
                <w:sz w:val="20"/>
              </w:rPr>
              <w:t>
алғанда), жапсырылған фанер немесе</w:t>
            </w:r>
            <w:r>
              <w:br/>
            </w:r>
            <w:r>
              <w:rPr>
                <w:rFonts w:ascii="Times New Roman"/>
                <w:b w:val="false"/>
                <w:i w:val="false"/>
                <w:color w:val="000000"/>
                <w:sz w:val="20"/>
              </w:rPr>
              <w:t>
басқа ұқсас қабатты сүректерге</w:t>
            </w:r>
            <w:r>
              <w:br/>
            </w:r>
            <w:r>
              <w:rPr>
                <w:rFonts w:ascii="Times New Roman"/>
                <w:b w:val="false"/>
                <w:i w:val="false"/>
                <w:color w:val="000000"/>
                <w:sz w:val="20"/>
              </w:rPr>
              <w:t>
арналған табақтар және өн бойына</w:t>
            </w:r>
            <w:r>
              <w:br/>
            </w:r>
            <w:r>
              <w:rPr>
                <w:rFonts w:ascii="Times New Roman"/>
                <w:b w:val="false"/>
                <w:i w:val="false"/>
                <w:color w:val="000000"/>
                <w:sz w:val="20"/>
              </w:rPr>
              <w:t>
араланған, қабаттарға бөлінген</w:t>
            </w:r>
            <w:r>
              <w:br/>
            </w:r>
            <w:r>
              <w:rPr>
                <w:rFonts w:ascii="Times New Roman"/>
                <w:b w:val="false"/>
                <w:i w:val="false"/>
                <w:color w:val="000000"/>
                <w:sz w:val="20"/>
              </w:rPr>
              <w:t>
немесе аршылған, сүргіленген немесе</w:t>
            </w:r>
            <w:r>
              <w:br/>
            </w:r>
            <w:r>
              <w:rPr>
                <w:rFonts w:ascii="Times New Roman"/>
                <w:b w:val="false"/>
                <w:i w:val="false"/>
                <w:color w:val="000000"/>
                <w:sz w:val="20"/>
              </w:rPr>
              <w:t>
сүргiленбеген, тегістелген немесе</w:t>
            </w:r>
            <w:r>
              <w:br/>
            </w:r>
            <w:r>
              <w:rPr>
                <w:rFonts w:ascii="Times New Roman"/>
                <w:b w:val="false"/>
                <w:i w:val="false"/>
                <w:color w:val="000000"/>
                <w:sz w:val="20"/>
              </w:rPr>
              <w:t>
тегістелмеген,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өзге де ағаш</w:t>
            </w:r>
            <w:r>
              <w:br/>
            </w:r>
            <w:r>
              <w:rPr>
                <w:rFonts w:ascii="Times New Roman"/>
                <w:b w:val="false"/>
                <w:i w:val="false"/>
                <w:color w:val="000000"/>
                <w:sz w:val="20"/>
              </w:rPr>
              <w:t>
материалдары, өзге де</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Жиектерiнiң, жандарының немесе</w:t>
            </w:r>
            <w:r>
              <w:br/>
            </w:r>
            <w:r>
              <w:rPr>
                <w:rFonts w:ascii="Times New Roman"/>
                <w:b w:val="false"/>
                <w:i w:val="false"/>
                <w:color w:val="000000"/>
                <w:sz w:val="20"/>
              </w:rPr>
              <w:t>
жазықтарының кез келгенi бойынша</w:t>
            </w:r>
            <w:r>
              <w:br/>
            </w:r>
            <w:r>
              <w:rPr>
                <w:rFonts w:ascii="Times New Roman"/>
                <w:b w:val="false"/>
                <w:i w:val="false"/>
                <w:color w:val="000000"/>
                <w:sz w:val="20"/>
              </w:rPr>
              <w:t>
кескiнделген погонаж түрiндегі</w:t>
            </w:r>
            <w:r>
              <w:br/>
            </w:r>
            <w:r>
              <w:rPr>
                <w:rFonts w:ascii="Times New Roman"/>
                <w:b w:val="false"/>
                <w:i w:val="false"/>
                <w:color w:val="000000"/>
                <w:sz w:val="20"/>
              </w:rPr>
              <w:t>
(тарақтары, кертпелерi бар,</w:t>
            </w:r>
            <w:r>
              <w:br/>
            </w:r>
            <w:r>
              <w:rPr>
                <w:rFonts w:ascii="Times New Roman"/>
                <w:b w:val="false"/>
                <w:i w:val="false"/>
                <w:color w:val="000000"/>
                <w:sz w:val="20"/>
              </w:rPr>
              <w:t>
шпунтталған, жиектерi тегiстелген,</w:t>
            </w:r>
            <w:r>
              <w:br/>
            </w:r>
            <w:r>
              <w:rPr>
                <w:rFonts w:ascii="Times New Roman"/>
                <w:b w:val="false"/>
                <w:i w:val="false"/>
                <w:color w:val="000000"/>
                <w:sz w:val="20"/>
              </w:rPr>
              <w:t>
жартылай дөңгелек калевка</w:t>
            </w:r>
            <w:r>
              <w:br/>
            </w:r>
            <w:r>
              <w:rPr>
                <w:rFonts w:ascii="Times New Roman"/>
                <w:b w:val="false"/>
                <w:i w:val="false"/>
                <w:color w:val="000000"/>
                <w:sz w:val="20"/>
              </w:rPr>
              <w:t>
түрiндегi, фасонды, дөңгеленген</w:t>
            </w:r>
            <w:r>
              <w:br/>
            </w:r>
            <w:r>
              <w:rPr>
                <w:rFonts w:ascii="Times New Roman"/>
                <w:b w:val="false"/>
                <w:i w:val="false"/>
                <w:color w:val="000000"/>
                <w:sz w:val="20"/>
              </w:rPr>
              <w:t>
немесе соған ұқсас), сүргiленген</w:t>
            </w:r>
            <w:r>
              <w:br/>
            </w:r>
            <w:r>
              <w:rPr>
                <w:rFonts w:ascii="Times New Roman"/>
                <w:b w:val="false"/>
                <w:i w:val="false"/>
                <w:color w:val="000000"/>
                <w:sz w:val="20"/>
              </w:rPr>
              <w:t>
немесе сүргіленбеген, тегiстелген</w:t>
            </w:r>
            <w:r>
              <w:br/>
            </w:r>
            <w:r>
              <w:rPr>
                <w:rFonts w:ascii="Times New Roman"/>
                <w:b w:val="false"/>
                <w:i w:val="false"/>
                <w:color w:val="000000"/>
                <w:sz w:val="20"/>
              </w:rPr>
              <w:t>
немесе тегiстелмеген, жанама</w:t>
            </w:r>
            <w:r>
              <w:br/>
            </w:r>
            <w:r>
              <w:rPr>
                <w:rFonts w:ascii="Times New Roman"/>
                <w:b w:val="false"/>
                <w:i w:val="false"/>
                <w:color w:val="000000"/>
                <w:sz w:val="20"/>
              </w:rPr>
              <w:t>
қосылыстары бар немесе жоқ кесiлген</w:t>
            </w:r>
            <w:r>
              <w:br/>
            </w:r>
            <w:r>
              <w:rPr>
                <w:rFonts w:ascii="Times New Roman"/>
                <w:b w:val="false"/>
                <w:i w:val="false"/>
                <w:color w:val="000000"/>
                <w:sz w:val="20"/>
              </w:rPr>
              <w:t>
материалдар (Жинақталмаған, еденнiң</w:t>
            </w:r>
            <w:r>
              <w:br/>
            </w:r>
            <w:r>
              <w:rPr>
                <w:rFonts w:ascii="Times New Roman"/>
                <w:b w:val="false"/>
                <w:i w:val="false"/>
                <w:color w:val="000000"/>
                <w:sz w:val="20"/>
              </w:rPr>
              <w:t>
паркеттiк жабынына арналған жұқа</w:t>
            </w:r>
            <w:r>
              <w:br/>
            </w:r>
            <w:r>
              <w:rPr>
                <w:rFonts w:ascii="Times New Roman"/>
                <w:b w:val="false"/>
                <w:i w:val="false"/>
                <w:color w:val="000000"/>
                <w:sz w:val="20"/>
              </w:rPr>
              <w:t>
тақтайшалар мен фриздердi қоса</w:t>
            </w:r>
            <w:r>
              <w:br/>
            </w:r>
            <w:r>
              <w:rPr>
                <w:rFonts w:ascii="Times New Roman"/>
                <w:b w:val="false"/>
                <w:i w:val="false"/>
                <w:color w:val="000000"/>
                <w:sz w:val="20"/>
              </w:rPr>
              <w:t>
алғанда)</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құюға арналған қалып</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4418 40 000 0</w:t>
            </w:r>
          </w:p>
        </w:tc>
      </w:tr>
      <w:tr>
        <w:trPr>
          <w:trHeight w:val="45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ағаш ұсталық құрастырмалар:</w:t>
            </w:r>
            <w:r>
              <w:br/>
            </w:r>
            <w:r>
              <w:rPr>
                <w:rFonts w:ascii="Times New Roman"/>
                <w:b w:val="false"/>
                <w:i w:val="false"/>
                <w:color w:val="000000"/>
                <w:sz w:val="20"/>
              </w:rPr>
              <w:t>
белдемдер, мәткелер, төбе</w:t>
            </w:r>
            <w:r>
              <w:br/>
            </w:r>
            <w:r>
              <w:rPr>
                <w:rFonts w:ascii="Times New Roman"/>
                <w:b w:val="false"/>
                <w:i w:val="false"/>
                <w:color w:val="000000"/>
                <w:sz w:val="20"/>
              </w:rPr>
              <w:t>
жабындысының тiректерi</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90 900 0-ден*</w:t>
            </w:r>
          </w:p>
        </w:tc>
      </w:tr>
    </w:tbl>
    <w:p>
      <w:pPr>
        <w:spacing w:after="0"/>
        <w:ind w:left="0"/>
        <w:jc w:val="both"/>
      </w:pPr>
      <w:r>
        <w:rPr>
          <w:rFonts w:ascii="Times New Roman"/>
          <w:b w:val="false"/>
          <w:i w:val="false"/>
          <w:color w:val="000000"/>
          <w:sz w:val="28"/>
        </w:rPr>
        <w:t>      * Тауар номенклатурасы тауардың ҚР СЭҚ TH кодымен де,</w:t>
      </w:r>
      <w:r>
        <w:br/>
      </w:r>
      <w:r>
        <w:rPr>
          <w:rFonts w:ascii="Times New Roman"/>
          <w:b w:val="false"/>
          <w:i w:val="false"/>
          <w:color w:val="000000"/>
          <w:sz w:val="28"/>
        </w:rPr>
        <w:t>
атауымен де айқындалады.</w:t>
      </w:r>
    </w:p>
    <w:bookmarkStart w:name="z10"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6"/>
    <w:p>
      <w:pPr>
        <w:spacing w:after="0"/>
        <w:ind w:left="0"/>
        <w:jc w:val="left"/>
      </w:pPr>
      <w:r>
        <w:rPr>
          <w:rFonts w:ascii="Times New Roman"/>
          <w:b/>
          <w:i w:val="false"/>
          <w:color w:val="000000"/>
        </w:rPr>
        <w:t xml:space="preserve"> Тауарларды еркін айналыс үшін қайта</w:t>
      </w:r>
      <w:r>
        <w:br/>
      </w:r>
      <w:r>
        <w:rPr>
          <w:rFonts w:ascii="Times New Roman"/>
          <w:b/>
          <w:i w:val="false"/>
          <w:color w:val="000000"/>
        </w:rPr>
        <w:t>
өңдеудiң кедендiк режимiне орналастыруға</w:t>
      </w:r>
      <w:r>
        <w:br/>
      </w:r>
      <w:r>
        <w:rPr>
          <w:rFonts w:ascii="Times New Roman"/>
          <w:b/>
          <w:i w:val="false"/>
          <w:color w:val="000000"/>
        </w:rPr>
        <w:t xml:space="preserve">
тыйым салынған тауарлардың тiзбесi </w:t>
      </w:r>
    </w:p>
    <w:p>
      <w:pPr>
        <w:spacing w:after="0"/>
        <w:ind w:left="0"/>
        <w:jc w:val="both"/>
      </w:pPr>
      <w:r>
        <w:rPr>
          <w:rFonts w:ascii="Times New Roman"/>
          <w:b w:val="false"/>
          <w:i w:val="false"/>
          <w:color w:val="ff0000"/>
          <w:sz w:val="28"/>
        </w:rPr>
        <w:t>      Ескерту. Тізбеге өзгерту енгізілді - ҚР Үкіметінің</w:t>
      </w:r>
      <w:r>
        <w:br/>
      </w:r>
      <w:r>
        <w:rPr>
          <w:rFonts w:ascii="Times New Roman"/>
          <w:b w:val="false"/>
          <w:i w:val="false"/>
          <w:color w:val="ff0000"/>
          <w:sz w:val="28"/>
        </w:rPr>
        <w:t xml:space="preserve">
2004.11.03 N </w:t>
      </w:r>
      <w:r>
        <w:rPr>
          <w:rFonts w:ascii="Times New Roman"/>
          <w:b w:val="false"/>
          <w:i w:val="false"/>
          <w:color w:val="ff0000"/>
          <w:sz w:val="28"/>
        </w:rPr>
        <w:t>1142</w:t>
      </w:r>
      <w:r>
        <w:rPr>
          <w:rFonts w:ascii="Times New Roman"/>
          <w:b w:val="false"/>
          <w:i w:val="false"/>
          <w:color w:val="ff0000"/>
          <w:sz w:val="28"/>
        </w:rPr>
        <w:t xml:space="preserve">, өзгерту енгізілді - 2008.04.15 </w:t>
      </w:r>
      <w:r>
        <w:rPr>
          <w:rFonts w:ascii="Times New Roman"/>
          <w:b w:val="false"/>
          <w:i w:val="false"/>
          <w:color w:val="ff0000"/>
          <w:sz w:val="28"/>
        </w:rPr>
        <w:t>N 343</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Қаулыларымен.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Р/с  |    Тауардың атауы       |    Тауардың ҚР СЭҚ ТН бойынша коды</w:t>
      </w:r>
      <w:r>
        <w:br/>
      </w:r>
      <w:r>
        <w:rPr>
          <w:rFonts w:ascii="Times New Roman"/>
          <w:b w:val="false"/>
          <w:i w:val="false"/>
          <w:color w:val="000000"/>
          <w:sz w:val="28"/>
        </w:rPr>
        <w:t>
N    |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      Спирттің барлық түрлері   2207, 2208 90 910 0, 2208 90 990 0</w:t>
      </w:r>
    </w:p>
    <w:p>
      <w:pPr>
        <w:spacing w:after="0"/>
        <w:ind w:left="0"/>
        <w:jc w:val="both"/>
      </w:pPr>
      <w:r>
        <w:rPr>
          <w:rFonts w:ascii="Times New Roman"/>
          <w:b w:val="false"/>
          <w:i w:val="false"/>
          <w:color w:val="000000"/>
          <w:sz w:val="28"/>
        </w:rPr>
        <w:t>2      Темекі шикізаты                       2401</w:t>
      </w:r>
      <w:r>
        <w:br/>
      </w:r>
      <w:r>
        <w:rPr>
          <w:rFonts w:ascii="Times New Roman"/>
          <w:b w:val="false"/>
          <w:i w:val="false"/>
          <w:color w:val="000000"/>
          <w:sz w:val="28"/>
        </w:rPr>
        <w:t>
__________________________________________________________________</w:t>
      </w:r>
    </w:p>
    <w:bookmarkStart w:name="z11"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7"/>
    <w:p>
      <w:pPr>
        <w:spacing w:after="0"/>
        <w:ind w:left="0"/>
        <w:jc w:val="left"/>
      </w:pPr>
      <w:r>
        <w:rPr>
          <w:rFonts w:ascii="Times New Roman"/>
          <w:b/>
          <w:i w:val="false"/>
          <w:color w:val="000000"/>
        </w:rPr>
        <w:t xml:space="preserve"> Тауарларды кеден аумағынан тыс қайта</w:t>
      </w:r>
      <w:r>
        <w:br/>
      </w:r>
      <w:r>
        <w:rPr>
          <w:rFonts w:ascii="Times New Roman"/>
          <w:b/>
          <w:i w:val="false"/>
          <w:color w:val="000000"/>
        </w:rPr>
        <w:t>
өңдеудің кедендік режиміне орналастыруға</w:t>
      </w:r>
      <w:r>
        <w:br/>
      </w:r>
      <w:r>
        <w:rPr>
          <w:rFonts w:ascii="Times New Roman"/>
          <w:b/>
          <w:i w:val="false"/>
          <w:color w:val="000000"/>
        </w:rPr>
        <w:t>
тыйым салынған тауарлардың тізбесі</w:t>
      </w:r>
    </w:p>
    <w:p>
      <w:pPr>
        <w:spacing w:after="0"/>
        <w:ind w:left="0"/>
        <w:jc w:val="both"/>
      </w:pPr>
      <w:r>
        <w:rPr>
          <w:rFonts w:ascii="Times New Roman"/>
          <w:b w:val="false"/>
          <w:i w:val="false"/>
          <w:color w:val="ff0000"/>
          <w:sz w:val="28"/>
        </w:rPr>
        <w:t>      Ескерту. Тізбеге өзгерту енгізілді - ҚР Үкіметінің</w:t>
      </w:r>
      <w:r>
        <w:br/>
      </w:r>
      <w:r>
        <w:rPr>
          <w:rFonts w:ascii="Times New Roman"/>
          <w:b w:val="false"/>
          <w:i w:val="false"/>
          <w:color w:val="ff0000"/>
          <w:sz w:val="28"/>
        </w:rPr>
        <w:t xml:space="preserve">
2004.07.28. </w:t>
      </w:r>
      <w:r>
        <w:rPr>
          <w:rFonts w:ascii="Times New Roman"/>
          <w:b w:val="false"/>
          <w:i w:val="false"/>
          <w:color w:val="ff0000"/>
          <w:sz w:val="28"/>
        </w:rPr>
        <w:t>N 797</w:t>
      </w:r>
      <w:r>
        <w:rPr>
          <w:rFonts w:ascii="Times New Roman"/>
          <w:b w:val="false"/>
          <w:i w:val="false"/>
          <w:color w:val="ff0000"/>
          <w:sz w:val="28"/>
        </w:rPr>
        <w:t xml:space="preserve">, 2004.11.03. </w:t>
      </w:r>
      <w:r>
        <w:rPr>
          <w:rFonts w:ascii="Times New Roman"/>
          <w:b w:val="false"/>
          <w:i w:val="false"/>
          <w:color w:val="ff0000"/>
          <w:sz w:val="28"/>
        </w:rPr>
        <w:t>N 1142</w:t>
      </w:r>
      <w:r>
        <w:rPr>
          <w:rFonts w:ascii="Times New Roman"/>
          <w:b w:val="false"/>
          <w:i w:val="false"/>
          <w:color w:val="ff0000"/>
          <w:sz w:val="28"/>
        </w:rPr>
        <w:t>, өзгерту енгізілді -</w:t>
      </w:r>
      <w:r>
        <w:br/>
      </w:r>
      <w:r>
        <w:rPr>
          <w:rFonts w:ascii="Times New Roman"/>
          <w:b w:val="false"/>
          <w:i w:val="false"/>
          <w:color w:val="ff0000"/>
          <w:sz w:val="28"/>
        </w:rPr>
        <w:t xml:space="preserve">
2008.04.15 </w:t>
      </w:r>
      <w:r>
        <w:rPr>
          <w:rFonts w:ascii="Times New Roman"/>
          <w:b w:val="false"/>
          <w:i w:val="false"/>
          <w:color w:val="ff0000"/>
          <w:sz w:val="28"/>
        </w:rPr>
        <w:t>N 343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br/>
      </w:r>
      <w:r>
        <w:rPr>
          <w:rFonts w:ascii="Times New Roman"/>
          <w:b w:val="false"/>
          <w:i w:val="false"/>
          <w:color w:val="ff0000"/>
          <w:sz w:val="28"/>
        </w:rPr>
        <w:t>
қараңыз) Қаулыларымен.</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P/c |        Тауардың атауы       |  Тауардың ҚР СЭҚ TH бойынша коды</w:t>
      </w:r>
      <w:r>
        <w:br/>
      </w:r>
      <w:r>
        <w:rPr>
          <w:rFonts w:ascii="Times New Roman"/>
          <w:b w:val="false"/>
          <w:i w:val="false"/>
          <w:color w:val="000000"/>
          <w:sz w:val="28"/>
        </w:rPr>
        <w:t>
N   |                             |</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1    Спирттiң барлық түрлерi      2207, 2208 90 910 0, 2208 90 990 0</w:t>
      </w:r>
    </w:p>
    <w:p>
      <w:pPr>
        <w:spacing w:after="0"/>
        <w:ind w:left="0"/>
        <w:jc w:val="both"/>
      </w:pPr>
      <w:r>
        <w:rPr>
          <w:rFonts w:ascii="Times New Roman"/>
          <w:b w:val="false"/>
          <w:i w:val="false"/>
          <w:color w:val="000000"/>
          <w:sz w:val="28"/>
        </w:rPr>
        <w:t>2    Бөренелер, шөркелер түріндегi   4401 10 000 0-ден*</w:t>
      </w:r>
      <w:r>
        <w:br/>
      </w:r>
      <w:r>
        <w:rPr>
          <w:rFonts w:ascii="Times New Roman"/>
          <w:b w:val="false"/>
          <w:i w:val="false"/>
          <w:color w:val="000000"/>
          <w:sz w:val="28"/>
        </w:rPr>
        <w:t>
     отындық сүрек</w:t>
      </w:r>
    </w:p>
    <w:p>
      <w:pPr>
        <w:spacing w:after="0"/>
        <w:ind w:left="0"/>
        <w:jc w:val="both"/>
      </w:pPr>
      <w:r>
        <w:rPr>
          <w:rFonts w:ascii="Times New Roman"/>
          <w:b w:val="false"/>
          <w:i w:val="false"/>
          <w:color w:val="000000"/>
          <w:sz w:val="28"/>
        </w:rPr>
        <w:t>3    Өңделмеген кесiлген немесе     4403 10 - 4403 20,</w:t>
      </w:r>
      <w:r>
        <w:br/>
      </w:r>
      <w:r>
        <w:rPr>
          <w:rFonts w:ascii="Times New Roman"/>
          <w:b w:val="false"/>
          <w:i w:val="false"/>
          <w:color w:val="000000"/>
          <w:sz w:val="28"/>
        </w:rPr>
        <w:t>
     кесiлмеген, нобайлап шабылған  4403 91* -ден</w:t>
      </w:r>
      <w:r>
        <w:br/>
      </w:r>
      <w:r>
        <w:rPr>
          <w:rFonts w:ascii="Times New Roman"/>
          <w:b w:val="false"/>
          <w:i w:val="false"/>
          <w:color w:val="000000"/>
          <w:sz w:val="28"/>
        </w:rPr>
        <w:t>
     немесе шабылмаған ағаш</w:t>
      </w:r>
      <w:r>
        <w:br/>
      </w:r>
      <w:r>
        <w:rPr>
          <w:rFonts w:ascii="Times New Roman"/>
          <w:b w:val="false"/>
          <w:i w:val="false"/>
          <w:color w:val="000000"/>
          <w:sz w:val="28"/>
        </w:rPr>
        <w:t>
     материалдары</w:t>
      </w:r>
    </w:p>
    <w:p>
      <w:pPr>
        <w:spacing w:after="0"/>
        <w:ind w:left="0"/>
        <w:jc w:val="both"/>
      </w:pPr>
      <w:r>
        <w:rPr>
          <w:rFonts w:ascii="Times New Roman"/>
          <w:b w:val="false"/>
          <w:i w:val="false"/>
          <w:color w:val="000000"/>
          <w:sz w:val="28"/>
        </w:rPr>
        <w:t>4    Жарылған бөренелер;            4404 10 000 0</w:t>
      </w:r>
      <w:r>
        <w:br/>
      </w:r>
      <w:r>
        <w:rPr>
          <w:rFonts w:ascii="Times New Roman"/>
          <w:b w:val="false"/>
          <w:i w:val="false"/>
          <w:color w:val="000000"/>
          <w:sz w:val="28"/>
        </w:rPr>
        <w:t>
     ұшталған, бірақ ұзынынан</w:t>
      </w:r>
      <w:r>
        <w:br/>
      </w:r>
      <w:r>
        <w:rPr>
          <w:rFonts w:ascii="Times New Roman"/>
          <w:b w:val="false"/>
          <w:i w:val="false"/>
          <w:color w:val="000000"/>
          <w:sz w:val="28"/>
        </w:rPr>
        <w:t>
     кесiлмеген, ағаштан жасалған</w:t>
      </w:r>
      <w:r>
        <w:br/>
      </w:r>
      <w:r>
        <w:rPr>
          <w:rFonts w:ascii="Times New Roman"/>
          <w:b w:val="false"/>
          <w:i w:val="false"/>
          <w:color w:val="000000"/>
          <w:sz w:val="28"/>
        </w:rPr>
        <w:t>
     қадалар мен қазықтар; таяқтар,</w:t>
      </w:r>
      <w:r>
        <w:br/>
      </w:r>
      <w:r>
        <w:rPr>
          <w:rFonts w:ascii="Times New Roman"/>
          <w:b w:val="false"/>
          <w:i w:val="false"/>
          <w:color w:val="000000"/>
          <w:sz w:val="28"/>
        </w:rPr>
        <w:t>
     қолшатырлар, саймандарға</w:t>
      </w:r>
      <w:r>
        <w:br/>
      </w:r>
      <w:r>
        <w:rPr>
          <w:rFonts w:ascii="Times New Roman"/>
          <w:b w:val="false"/>
          <w:i w:val="false"/>
          <w:color w:val="000000"/>
          <w:sz w:val="28"/>
        </w:rPr>
        <w:t>
     арналған тұтқалар немесе</w:t>
      </w:r>
      <w:r>
        <w:br/>
      </w:r>
      <w:r>
        <w:rPr>
          <w:rFonts w:ascii="Times New Roman"/>
          <w:b w:val="false"/>
          <w:i w:val="false"/>
          <w:color w:val="000000"/>
          <w:sz w:val="28"/>
        </w:rPr>
        <w:t>
     ұқсас бұйымдар жасау үшін</w:t>
      </w:r>
      <w:r>
        <w:br/>
      </w:r>
      <w:r>
        <w:rPr>
          <w:rFonts w:ascii="Times New Roman"/>
          <w:b w:val="false"/>
          <w:i w:val="false"/>
          <w:color w:val="000000"/>
          <w:sz w:val="28"/>
        </w:rPr>
        <w:t>
     пайдаланылатын, қылқанжапырақ</w:t>
      </w:r>
      <w:r>
        <w:br/>
      </w:r>
      <w:r>
        <w:rPr>
          <w:rFonts w:ascii="Times New Roman"/>
          <w:b w:val="false"/>
          <w:i w:val="false"/>
          <w:color w:val="000000"/>
          <w:sz w:val="28"/>
        </w:rPr>
        <w:t>
     тектестерден жонылған бiрақ</w:t>
      </w:r>
      <w:r>
        <w:br/>
      </w:r>
      <w:r>
        <w:rPr>
          <w:rFonts w:ascii="Times New Roman"/>
          <w:b w:val="false"/>
          <w:i w:val="false"/>
          <w:color w:val="000000"/>
          <w:sz w:val="28"/>
        </w:rPr>
        <w:t>
     қырылмаған, иiлмеген немесе</w:t>
      </w:r>
      <w:r>
        <w:br/>
      </w:r>
      <w:r>
        <w:rPr>
          <w:rFonts w:ascii="Times New Roman"/>
          <w:b w:val="false"/>
          <w:i w:val="false"/>
          <w:color w:val="000000"/>
          <w:sz w:val="28"/>
        </w:rPr>
        <w:t>
     басқа тәсiлмен өңделмеген</w:t>
      </w:r>
      <w:r>
        <w:br/>
      </w:r>
      <w:r>
        <w:rPr>
          <w:rFonts w:ascii="Times New Roman"/>
          <w:b w:val="false"/>
          <w:i w:val="false"/>
          <w:color w:val="000000"/>
          <w:sz w:val="28"/>
        </w:rPr>
        <w:t>
     ағаш материалдары; аршылған</w:t>
      </w:r>
      <w:r>
        <w:br/>
      </w:r>
      <w:r>
        <w:rPr>
          <w:rFonts w:ascii="Times New Roman"/>
          <w:b w:val="false"/>
          <w:i w:val="false"/>
          <w:color w:val="000000"/>
          <w:sz w:val="28"/>
        </w:rPr>
        <w:t>
     және ұқсас сүрек;</w:t>
      </w:r>
    </w:p>
    <w:p>
      <w:pPr>
        <w:spacing w:after="0"/>
        <w:ind w:left="0"/>
        <w:jc w:val="both"/>
      </w:pPr>
      <w:r>
        <w:rPr>
          <w:rFonts w:ascii="Times New Roman"/>
          <w:b w:val="false"/>
          <w:i w:val="false"/>
          <w:color w:val="000000"/>
          <w:sz w:val="28"/>
        </w:rPr>
        <w:t>5    Темiр жол немесе трамвай       4406</w:t>
      </w:r>
      <w:r>
        <w:br/>
      </w:r>
      <w:r>
        <w:rPr>
          <w:rFonts w:ascii="Times New Roman"/>
          <w:b w:val="false"/>
          <w:i w:val="false"/>
          <w:color w:val="000000"/>
          <w:sz w:val="28"/>
        </w:rPr>
        <w:t>
     жолдарына арналған ағаш</w:t>
      </w:r>
      <w:r>
        <w:br/>
      </w:r>
      <w:r>
        <w:rPr>
          <w:rFonts w:ascii="Times New Roman"/>
          <w:b w:val="false"/>
          <w:i w:val="false"/>
          <w:color w:val="000000"/>
          <w:sz w:val="28"/>
        </w:rPr>
        <w:t>
     шпалдар</w:t>
      </w:r>
    </w:p>
    <w:p>
      <w:pPr>
        <w:spacing w:after="0"/>
        <w:ind w:left="0"/>
        <w:jc w:val="both"/>
      </w:pPr>
      <w:r>
        <w:rPr>
          <w:rFonts w:ascii="Times New Roman"/>
          <w:b w:val="false"/>
          <w:i w:val="false"/>
          <w:color w:val="000000"/>
          <w:sz w:val="28"/>
        </w:rPr>
        <w:t>6    Қылқанжапырақты ұзынынан       4407 10</w:t>
      </w:r>
      <w:r>
        <w:br/>
      </w:r>
      <w:r>
        <w:rPr>
          <w:rFonts w:ascii="Times New Roman"/>
          <w:b w:val="false"/>
          <w:i w:val="false"/>
          <w:color w:val="000000"/>
          <w:sz w:val="28"/>
        </w:rPr>
        <w:t>
     кесiлген немесе жарылған,</w:t>
      </w:r>
      <w:r>
        <w:br/>
      </w:r>
      <w:r>
        <w:rPr>
          <w:rFonts w:ascii="Times New Roman"/>
          <w:b w:val="false"/>
          <w:i w:val="false"/>
          <w:color w:val="000000"/>
          <w:sz w:val="28"/>
        </w:rPr>
        <w:t>
     сүргiленген немесе аршылған,</w:t>
      </w:r>
      <w:r>
        <w:br/>
      </w:r>
      <w:r>
        <w:rPr>
          <w:rFonts w:ascii="Times New Roman"/>
          <w:b w:val="false"/>
          <w:i w:val="false"/>
          <w:color w:val="000000"/>
          <w:sz w:val="28"/>
        </w:rPr>
        <w:t>
     жонылған немесе жонылмаған,</w:t>
      </w:r>
      <w:r>
        <w:br/>
      </w:r>
      <w:r>
        <w:rPr>
          <w:rFonts w:ascii="Times New Roman"/>
          <w:b w:val="false"/>
          <w:i w:val="false"/>
          <w:color w:val="000000"/>
          <w:sz w:val="28"/>
        </w:rPr>
        <w:t>
     қырналған немесе қырналмаған,</w:t>
      </w:r>
      <w:r>
        <w:br/>
      </w:r>
      <w:r>
        <w:rPr>
          <w:rFonts w:ascii="Times New Roman"/>
          <w:b w:val="false"/>
          <w:i w:val="false"/>
          <w:color w:val="000000"/>
          <w:sz w:val="28"/>
        </w:rPr>
        <w:t>
     жуандығы 6 мм астам кертiкке</w:t>
      </w:r>
      <w:r>
        <w:br/>
      </w:r>
      <w:r>
        <w:rPr>
          <w:rFonts w:ascii="Times New Roman"/>
          <w:b w:val="false"/>
          <w:i w:val="false"/>
          <w:color w:val="000000"/>
          <w:sz w:val="28"/>
        </w:rPr>
        <w:t>
     қосылысы бар немесе жоқ ағаш</w:t>
      </w:r>
      <w:r>
        <w:br/>
      </w:r>
      <w:r>
        <w:rPr>
          <w:rFonts w:ascii="Times New Roman"/>
          <w:b w:val="false"/>
          <w:i w:val="false"/>
          <w:color w:val="000000"/>
          <w:sz w:val="28"/>
        </w:rPr>
        <w:t>
     материалдары</w:t>
      </w:r>
    </w:p>
    <w:p>
      <w:pPr>
        <w:spacing w:after="0"/>
        <w:ind w:left="0"/>
        <w:jc w:val="both"/>
      </w:pPr>
      <w:r>
        <w:rPr>
          <w:rFonts w:ascii="Times New Roman"/>
          <w:b w:val="false"/>
          <w:i w:val="false"/>
          <w:color w:val="000000"/>
          <w:sz w:val="28"/>
        </w:rPr>
        <w:t>7    Қылқанжапырақ тектестердiң     4407 91</w:t>
      </w:r>
      <w:r>
        <w:br/>
      </w:r>
      <w:r>
        <w:rPr>
          <w:rFonts w:ascii="Times New Roman"/>
          <w:b w:val="false"/>
          <w:i w:val="false"/>
          <w:color w:val="000000"/>
          <w:sz w:val="28"/>
        </w:rPr>
        <w:t>
     ұзынынан кесiлген немесе</w:t>
      </w:r>
      <w:r>
        <w:br/>
      </w:r>
      <w:r>
        <w:rPr>
          <w:rFonts w:ascii="Times New Roman"/>
          <w:b w:val="false"/>
          <w:i w:val="false"/>
          <w:color w:val="000000"/>
          <w:sz w:val="28"/>
        </w:rPr>
        <w:t>
     жарылған, сүргiленген немесе</w:t>
      </w:r>
      <w:r>
        <w:br/>
      </w:r>
      <w:r>
        <w:rPr>
          <w:rFonts w:ascii="Times New Roman"/>
          <w:b w:val="false"/>
          <w:i w:val="false"/>
          <w:color w:val="000000"/>
          <w:sz w:val="28"/>
        </w:rPr>
        <w:t>
     аршылған, жонылған немесе</w:t>
      </w:r>
      <w:r>
        <w:br/>
      </w:r>
      <w:r>
        <w:rPr>
          <w:rFonts w:ascii="Times New Roman"/>
          <w:b w:val="false"/>
          <w:i w:val="false"/>
          <w:color w:val="000000"/>
          <w:sz w:val="28"/>
        </w:rPr>
        <w:t>
     жонылмаған, қырналған немесе</w:t>
      </w:r>
      <w:r>
        <w:br/>
      </w:r>
      <w:r>
        <w:rPr>
          <w:rFonts w:ascii="Times New Roman"/>
          <w:b w:val="false"/>
          <w:i w:val="false"/>
          <w:color w:val="000000"/>
          <w:sz w:val="28"/>
        </w:rPr>
        <w:t>
     қырналмаған, жуандығы 6 мм</w:t>
      </w:r>
      <w:r>
        <w:br/>
      </w:r>
      <w:r>
        <w:rPr>
          <w:rFonts w:ascii="Times New Roman"/>
          <w:b w:val="false"/>
          <w:i w:val="false"/>
          <w:color w:val="000000"/>
          <w:sz w:val="28"/>
        </w:rPr>
        <w:t>
     астам кертiкке қосылысы бар</w:t>
      </w:r>
      <w:r>
        <w:br/>
      </w:r>
      <w:r>
        <w:rPr>
          <w:rFonts w:ascii="Times New Roman"/>
          <w:b w:val="false"/>
          <w:i w:val="false"/>
          <w:color w:val="000000"/>
          <w:sz w:val="28"/>
        </w:rPr>
        <w:t>
     немесе жоқ емен ағаш</w:t>
      </w:r>
      <w:r>
        <w:br/>
      </w:r>
      <w:r>
        <w:rPr>
          <w:rFonts w:ascii="Times New Roman"/>
          <w:b w:val="false"/>
          <w:i w:val="false"/>
          <w:color w:val="000000"/>
          <w:sz w:val="28"/>
        </w:rPr>
        <w:t>
     материалдары (Quercus spp);</w:t>
      </w:r>
    </w:p>
    <w:p>
      <w:pPr>
        <w:spacing w:after="0"/>
        <w:ind w:left="0"/>
        <w:jc w:val="both"/>
      </w:pPr>
      <w:r>
        <w:rPr>
          <w:rFonts w:ascii="Times New Roman"/>
          <w:b w:val="false"/>
          <w:i w:val="false"/>
          <w:color w:val="000000"/>
          <w:sz w:val="28"/>
        </w:rPr>
        <w:t>8    Қылқанжапырақ тектестердiң     4407 99</w:t>
      </w:r>
      <w:r>
        <w:br/>
      </w:r>
      <w:r>
        <w:rPr>
          <w:rFonts w:ascii="Times New Roman"/>
          <w:b w:val="false"/>
          <w:i w:val="false"/>
          <w:color w:val="000000"/>
          <w:sz w:val="28"/>
        </w:rPr>
        <w:t>
     ұзынынан кесiлген немесе</w:t>
      </w:r>
      <w:r>
        <w:br/>
      </w:r>
      <w:r>
        <w:rPr>
          <w:rFonts w:ascii="Times New Roman"/>
          <w:b w:val="false"/>
          <w:i w:val="false"/>
          <w:color w:val="000000"/>
          <w:sz w:val="28"/>
        </w:rPr>
        <w:t>
     жарылған, сүргiленген немесе</w:t>
      </w:r>
      <w:r>
        <w:br/>
      </w:r>
      <w:r>
        <w:rPr>
          <w:rFonts w:ascii="Times New Roman"/>
          <w:b w:val="false"/>
          <w:i w:val="false"/>
          <w:color w:val="000000"/>
          <w:sz w:val="28"/>
        </w:rPr>
        <w:t>
     аршылған, жонылған немесе</w:t>
      </w:r>
      <w:r>
        <w:br/>
      </w:r>
      <w:r>
        <w:rPr>
          <w:rFonts w:ascii="Times New Roman"/>
          <w:b w:val="false"/>
          <w:i w:val="false"/>
          <w:color w:val="000000"/>
          <w:sz w:val="28"/>
        </w:rPr>
        <w:t>
     жонылмаған, қырналған немесе</w:t>
      </w:r>
      <w:r>
        <w:br/>
      </w:r>
      <w:r>
        <w:rPr>
          <w:rFonts w:ascii="Times New Roman"/>
          <w:b w:val="false"/>
          <w:i w:val="false"/>
          <w:color w:val="000000"/>
          <w:sz w:val="28"/>
        </w:rPr>
        <w:t>
     қырналмаған, жуандығы 6 мм</w:t>
      </w:r>
      <w:r>
        <w:br/>
      </w:r>
      <w:r>
        <w:rPr>
          <w:rFonts w:ascii="Times New Roman"/>
          <w:b w:val="false"/>
          <w:i w:val="false"/>
          <w:color w:val="000000"/>
          <w:sz w:val="28"/>
        </w:rPr>
        <w:t>
     астам кертiкке қосылысы бар</w:t>
      </w:r>
      <w:r>
        <w:br/>
      </w:r>
      <w:r>
        <w:rPr>
          <w:rFonts w:ascii="Times New Roman"/>
          <w:b w:val="false"/>
          <w:i w:val="false"/>
          <w:color w:val="000000"/>
          <w:sz w:val="28"/>
        </w:rPr>
        <w:t>
     немесе жоқ өзге де ағаш</w:t>
      </w:r>
      <w:r>
        <w:br/>
      </w:r>
      <w:r>
        <w:rPr>
          <w:rFonts w:ascii="Times New Roman"/>
          <w:b w:val="false"/>
          <w:i w:val="false"/>
          <w:color w:val="000000"/>
          <w:sz w:val="28"/>
        </w:rPr>
        <w:t>
     материалдары</w:t>
      </w:r>
    </w:p>
    <w:p>
      <w:pPr>
        <w:spacing w:after="0"/>
        <w:ind w:left="0"/>
        <w:jc w:val="both"/>
      </w:pPr>
      <w:r>
        <w:rPr>
          <w:rFonts w:ascii="Times New Roman"/>
          <w:b w:val="false"/>
          <w:i w:val="false"/>
          <w:color w:val="000000"/>
          <w:sz w:val="28"/>
        </w:rPr>
        <w:t>9    Қылқанжапырақ тектестерден     4408 10</w:t>
      </w:r>
      <w:r>
        <w:br/>
      </w:r>
      <w:r>
        <w:rPr>
          <w:rFonts w:ascii="Times New Roman"/>
          <w:b w:val="false"/>
          <w:i w:val="false"/>
          <w:color w:val="000000"/>
          <w:sz w:val="28"/>
        </w:rPr>
        <w:t>
     ұзынынан кесiлген, бөлiктерге</w:t>
      </w:r>
      <w:r>
        <w:br/>
      </w:r>
      <w:r>
        <w:rPr>
          <w:rFonts w:ascii="Times New Roman"/>
          <w:b w:val="false"/>
          <w:i w:val="false"/>
          <w:color w:val="000000"/>
          <w:sz w:val="28"/>
        </w:rPr>
        <w:t>
     бөлiнген немесе аршылған,</w:t>
      </w:r>
      <w:r>
        <w:br/>
      </w:r>
      <w:r>
        <w:rPr>
          <w:rFonts w:ascii="Times New Roman"/>
          <w:b w:val="false"/>
          <w:i w:val="false"/>
          <w:color w:val="000000"/>
          <w:sz w:val="28"/>
        </w:rPr>
        <w:t>
     сүргiленген немесе</w:t>
      </w:r>
      <w:r>
        <w:br/>
      </w:r>
      <w:r>
        <w:rPr>
          <w:rFonts w:ascii="Times New Roman"/>
          <w:b w:val="false"/>
          <w:i w:val="false"/>
          <w:color w:val="000000"/>
          <w:sz w:val="28"/>
        </w:rPr>
        <w:t>
     сүргiленбеген, қырналған</w:t>
      </w:r>
      <w:r>
        <w:br/>
      </w:r>
      <w:r>
        <w:rPr>
          <w:rFonts w:ascii="Times New Roman"/>
          <w:b w:val="false"/>
          <w:i w:val="false"/>
          <w:color w:val="000000"/>
          <w:sz w:val="28"/>
        </w:rPr>
        <w:t>
     немесе қырналмаған, жуандығы</w:t>
      </w:r>
      <w:r>
        <w:br/>
      </w:r>
      <w:r>
        <w:rPr>
          <w:rFonts w:ascii="Times New Roman"/>
          <w:b w:val="false"/>
          <w:i w:val="false"/>
          <w:color w:val="000000"/>
          <w:sz w:val="28"/>
        </w:rPr>
        <w:t>
     6 мм астам кeртiкке қосылысы</w:t>
      </w:r>
      <w:r>
        <w:br/>
      </w:r>
      <w:r>
        <w:rPr>
          <w:rFonts w:ascii="Times New Roman"/>
          <w:b w:val="false"/>
          <w:i w:val="false"/>
          <w:color w:val="000000"/>
          <w:sz w:val="28"/>
        </w:rPr>
        <w:t>
     жоқ сүрек</w:t>
      </w:r>
    </w:p>
    <w:p>
      <w:pPr>
        <w:spacing w:after="0"/>
        <w:ind w:left="0"/>
        <w:jc w:val="both"/>
      </w:pPr>
      <w:r>
        <w:rPr>
          <w:rFonts w:ascii="Times New Roman"/>
          <w:b w:val="false"/>
          <w:i w:val="false"/>
          <w:color w:val="000000"/>
          <w:sz w:val="28"/>
        </w:rPr>
        <w:t>10   Қылқанжапырақ тектестерден     4408 90</w:t>
      </w:r>
      <w:r>
        <w:br/>
      </w:r>
      <w:r>
        <w:rPr>
          <w:rFonts w:ascii="Times New Roman"/>
          <w:b w:val="false"/>
          <w:i w:val="false"/>
          <w:color w:val="000000"/>
          <w:sz w:val="28"/>
        </w:rPr>
        <w:t>
     ұзынынан кесiлген, бөлiктерге</w:t>
      </w:r>
      <w:r>
        <w:br/>
      </w:r>
      <w:r>
        <w:rPr>
          <w:rFonts w:ascii="Times New Roman"/>
          <w:b w:val="false"/>
          <w:i w:val="false"/>
          <w:color w:val="000000"/>
          <w:sz w:val="28"/>
        </w:rPr>
        <w:t>
     бөлiнген немесе аршылған,</w:t>
      </w:r>
      <w:r>
        <w:br/>
      </w:r>
      <w:r>
        <w:rPr>
          <w:rFonts w:ascii="Times New Roman"/>
          <w:b w:val="false"/>
          <w:i w:val="false"/>
          <w:color w:val="000000"/>
          <w:sz w:val="28"/>
        </w:rPr>
        <w:t>
     сүргiленген немесе</w:t>
      </w:r>
      <w:r>
        <w:br/>
      </w:r>
      <w:r>
        <w:rPr>
          <w:rFonts w:ascii="Times New Roman"/>
          <w:b w:val="false"/>
          <w:i w:val="false"/>
          <w:color w:val="000000"/>
          <w:sz w:val="28"/>
        </w:rPr>
        <w:t>
     сүргiленбеген, қырналған</w:t>
      </w:r>
      <w:r>
        <w:br/>
      </w:r>
      <w:r>
        <w:rPr>
          <w:rFonts w:ascii="Times New Roman"/>
          <w:b w:val="false"/>
          <w:i w:val="false"/>
          <w:color w:val="000000"/>
          <w:sz w:val="28"/>
        </w:rPr>
        <w:t>
     немесе қырналмаған, жуандығы</w:t>
      </w:r>
      <w:r>
        <w:br/>
      </w:r>
      <w:r>
        <w:rPr>
          <w:rFonts w:ascii="Times New Roman"/>
          <w:b w:val="false"/>
          <w:i w:val="false"/>
          <w:color w:val="000000"/>
          <w:sz w:val="28"/>
        </w:rPr>
        <w:t>
     6 мм астам кертiкке қосылысы</w:t>
      </w:r>
      <w:r>
        <w:br/>
      </w:r>
      <w:r>
        <w:rPr>
          <w:rFonts w:ascii="Times New Roman"/>
          <w:b w:val="false"/>
          <w:i w:val="false"/>
          <w:color w:val="000000"/>
          <w:sz w:val="28"/>
        </w:rPr>
        <w:t>
     бар немесе жоқ өзге де сүрек</w:t>
      </w:r>
    </w:p>
    <w:p>
      <w:pPr>
        <w:spacing w:after="0"/>
        <w:ind w:left="0"/>
        <w:jc w:val="both"/>
      </w:pPr>
      <w:r>
        <w:rPr>
          <w:rFonts w:ascii="Times New Roman"/>
          <w:b w:val="false"/>
          <w:i w:val="false"/>
          <w:color w:val="000000"/>
          <w:sz w:val="28"/>
        </w:rPr>
        <w:t>11   Қылқанжапырақ                  4409 10</w:t>
      </w:r>
      <w:r>
        <w:br/>
      </w:r>
      <w:r>
        <w:rPr>
          <w:rFonts w:ascii="Times New Roman"/>
          <w:b w:val="false"/>
          <w:i w:val="false"/>
          <w:color w:val="000000"/>
          <w:sz w:val="28"/>
        </w:rPr>
        <w:t>
     тектестерден сүргiленген</w:t>
      </w:r>
      <w:r>
        <w:br/>
      </w:r>
      <w:r>
        <w:rPr>
          <w:rFonts w:ascii="Times New Roman"/>
          <w:b w:val="false"/>
          <w:i w:val="false"/>
          <w:color w:val="000000"/>
          <w:sz w:val="28"/>
        </w:rPr>
        <w:t>
     немесе сүргiленбеген,</w:t>
      </w:r>
      <w:r>
        <w:br/>
      </w:r>
      <w:r>
        <w:rPr>
          <w:rFonts w:ascii="Times New Roman"/>
          <w:b w:val="false"/>
          <w:i w:val="false"/>
          <w:color w:val="000000"/>
          <w:sz w:val="28"/>
        </w:rPr>
        <w:t>
     қырналған немесе қырналмаған,</w:t>
      </w:r>
      <w:r>
        <w:br/>
      </w:r>
      <w:r>
        <w:rPr>
          <w:rFonts w:ascii="Times New Roman"/>
          <w:b w:val="false"/>
          <w:i w:val="false"/>
          <w:color w:val="000000"/>
          <w:sz w:val="28"/>
        </w:rPr>
        <w:t>
     кертiкке қосылмаған тақтайлар</w:t>
      </w:r>
    </w:p>
    <w:p>
      <w:pPr>
        <w:spacing w:after="0"/>
        <w:ind w:left="0"/>
        <w:jc w:val="both"/>
      </w:pPr>
      <w:r>
        <w:rPr>
          <w:rFonts w:ascii="Times New Roman"/>
          <w:b w:val="false"/>
          <w:i w:val="false"/>
          <w:color w:val="000000"/>
          <w:sz w:val="28"/>
        </w:rPr>
        <w:t>12   Қылқанжапырақ тектестерден     4418 40 000 0</w:t>
      </w:r>
      <w:r>
        <w:br/>
      </w:r>
      <w:r>
        <w:rPr>
          <w:rFonts w:ascii="Times New Roman"/>
          <w:b w:val="false"/>
          <w:i w:val="false"/>
          <w:color w:val="000000"/>
          <w:sz w:val="28"/>
        </w:rPr>
        <w:t>
     ағаш құрылыс бұйымдары,</w:t>
      </w:r>
      <w:r>
        <w:br/>
      </w:r>
      <w:r>
        <w:rPr>
          <w:rFonts w:ascii="Times New Roman"/>
          <w:b w:val="false"/>
          <w:i w:val="false"/>
          <w:color w:val="000000"/>
          <w:sz w:val="28"/>
        </w:rPr>
        <w:t>
     бетондауға арналған қалып</w:t>
      </w:r>
    </w:p>
    <w:p>
      <w:pPr>
        <w:spacing w:after="0"/>
        <w:ind w:left="0"/>
        <w:jc w:val="both"/>
      </w:pPr>
      <w:r>
        <w:rPr>
          <w:rFonts w:ascii="Times New Roman"/>
          <w:b w:val="false"/>
          <w:i w:val="false"/>
          <w:color w:val="000000"/>
          <w:sz w:val="28"/>
        </w:rPr>
        <w:t xml:space="preserve">13   Қымбат бағалы металдардың      7112  (7112 92 000 0-ді </w:t>
      </w:r>
      <w:r>
        <w:br/>
      </w:r>
      <w:r>
        <w:rPr>
          <w:rFonts w:ascii="Times New Roman"/>
          <w:b w:val="false"/>
          <w:i w:val="false"/>
          <w:color w:val="000000"/>
          <w:sz w:val="28"/>
        </w:rPr>
        <w:t>
     немесе қымбат бағалы                  қоспағанда)</w:t>
      </w:r>
      <w:r>
        <w:br/>
      </w:r>
      <w:r>
        <w:rPr>
          <w:rFonts w:ascii="Times New Roman"/>
          <w:b w:val="false"/>
          <w:i w:val="false"/>
          <w:color w:val="000000"/>
          <w:sz w:val="28"/>
        </w:rPr>
        <w:t>
     металдар жалатылған</w:t>
      </w:r>
      <w:r>
        <w:br/>
      </w:r>
      <w:r>
        <w:rPr>
          <w:rFonts w:ascii="Times New Roman"/>
          <w:b w:val="false"/>
          <w:i w:val="false"/>
          <w:color w:val="000000"/>
          <w:sz w:val="28"/>
        </w:rPr>
        <w:t>
     металдардың қалдықтары мен</w:t>
      </w:r>
      <w:r>
        <w:br/>
      </w:r>
      <w:r>
        <w:rPr>
          <w:rFonts w:ascii="Times New Roman"/>
          <w:b w:val="false"/>
          <w:i w:val="false"/>
          <w:color w:val="000000"/>
          <w:sz w:val="28"/>
        </w:rPr>
        <w:t>
     сынықтары; қымбат бағалы</w:t>
      </w:r>
      <w:r>
        <w:br/>
      </w:r>
      <w:r>
        <w:rPr>
          <w:rFonts w:ascii="Times New Roman"/>
          <w:b w:val="false"/>
          <w:i w:val="false"/>
          <w:color w:val="000000"/>
          <w:sz w:val="28"/>
        </w:rPr>
        <w:t>
     металы немесе қымбат бағалы</w:t>
      </w:r>
      <w:r>
        <w:br/>
      </w:r>
      <w:r>
        <w:rPr>
          <w:rFonts w:ascii="Times New Roman"/>
          <w:b w:val="false"/>
          <w:i w:val="false"/>
          <w:color w:val="000000"/>
          <w:sz w:val="28"/>
        </w:rPr>
        <w:t>
     металдар қосылысы бар өзге</w:t>
      </w:r>
      <w:r>
        <w:br/>
      </w:r>
      <w:r>
        <w:rPr>
          <w:rFonts w:ascii="Times New Roman"/>
          <w:b w:val="false"/>
          <w:i w:val="false"/>
          <w:color w:val="000000"/>
          <w:sz w:val="28"/>
        </w:rPr>
        <w:t>
     де қалдықтар мен сынықтар</w:t>
      </w:r>
    </w:p>
    <w:p>
      <w:pPr>
        <w:spacing w:after="0"/>
        <w:ind w:left="0"/>
        <w:jc w:val="both"/>
      </w:pPr>
      <w:r>
        <w:rPr>
          <w:rFonts w:ascii="Times New Roman"/>
          <w:b w:val="false"/>
          <w:i w:val="false"/>
          <w:color w:val="000000"/>
          <w:sz w:val="28"/>
        </w:rPr>
        <w:t>14   Қара металл қалдықтары мен     7204</w:t>
      </w:r>
      <w:r>
        <w:br/>
      </w:r>
      <w:r>
        <w:rPr>
          <w:rFonts w:ascii="Times New Roman"/>
          <w:b w:val="false"/>
          <w:i w:val="false"/>
          <w:color w:val="000000"/>
          <w:sz w:val="28"/>
        </w:rPr>
        <w:t>
     сынықтары; қайта балқыту</w:t>
      </w:r>
      <w:r>
        <w:br/>
      </w:r>
      <w:r>
        <w:rPr>
          <w:rFonts w:ascii="Times New Roman"/>
          <w:b w:val="false"/>
          <w:i w:val="false"/>
          <w:color w:val="000000"/>
          <w:sz w:val="28"/>
        </w:rPr>
        <w:t>
     үшiн қара металл құймалары</w:t>
      </w:r>
      <w:r>
        <w:br/>
      </w:r>
      <w:r>
        <w:rPr>
          <w:rFonts w:ascii="Times New Roman"/>
          <w:b w:val="false"/>
          <w:i w:val="false"/>
          <w:color w:val="000000"/>
          <w:sz w:val="28"/>
        </w:rPr>
        <w:t>
     (шихталық құймалар)</w:t>
      </w:r>
    </w:p>
    <w:p>
      <w:pPr>
        <w:spacing w:after="0"/>
        <w:ind w:left="0"/>
        <w:jc w:val="both"/>
      </w:pPr>
      <w:r>
        <w:rPr>
          <w:rFonts w:ascii="Times New Roman"/>
          <w:b w:val="false"/>
          <w:i w:val="false"/>
          <w:color w:val="000000"/>
          <w:sz w:val="28"/>
        </w:rPr>
        <w:t>15   Түстi металл қалдықтары мен    7403, 7404, 7502, 7503, 7601,</w:t>
      </w:r>
      <w:r>
        <w:br/>
      </w:r>
      <w:r>
        <w:rPr>
          <w:rFonts w:ascii="Times New Roman"/>
          <w:b w:val="false"/>
          <w:i w:val="false"/>
          <w:color w:val="000000"/>
          <w:sz w:val="28"/>
        </w:rPr>
        <w:t>
     сынықтары, олардың             7602, 7604 10 100, 7605, 7801,</w:t>
      </w:r>
      <w:r>
        <w:br/>
      </w:r>
      <w:r>
        <w:rPr>
          <w:rFonts w:ascii="Times New Roman"/>
          <w:b w:val="false"/>
          <w:i w:val="false"/>
          <w:color w:val="000000"/>
          <w:sz w:val="28"/>
        </w:rPr>
        <w:t>
     балқымалары                    7802, 7901, 7902, 8001, 8002,</w:t>
      </w:r>
      <w:r>
        <w:br/>
      </w:r>
      <w:r>
        <w:rPr>
          <w:rFonts w:ascii="Times New Roman"/>
          <w:b w:val="false"/>
          <w:i w:val="false"/>
          <w:color w:val="000000"/>
          <w:sz w:val="28"/>
        </w:rPr>
        <w:t>
                                    8101, 8102, 8103, 8104, 8105,</w:t>
      </w:r>
      <w:r>
        <w:br/>
      </w:r>
      <w:r>
        <w:rPr>
          <w:rFonts w:ascii="Times New Roman"/>
          <w:b w:val="false"/>
          <w:i w:val="false"/>
          <w:color w:val="000000"/>
          <w:sz w:val="28"/>
        </w:rPr>
        <w:t>
                                    8106, 8107, 8108, 8109, 8110,</w:t>
      </w:r>
      <w:r>
        <w:br/>
      </w:r>
      <w:r>
        <w:rPr>
          <w:rFonts w:ascii="Times New Roman"/>
          <w:b w:val="false"/>
          <w:i w:val="false"/>
          <w:color w:val="000000"/>
          <w:sz w:val="28"/>
        </w:rPr>
        <w:t>
                                    8111, 8112, 8113</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*Тауардың номенклатурасы тауардың кодымен де, атауымен де айқындалады.</w:t>
      </w:r>
    </w:p>
    <w:bookmarkStart w:name="z12"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8"/>
    <w:p>
      <w:pPr>
        <w:spacing w:after="0"/>
        <w:ind w:left="0"/>
        <w:jc w:val="left"/>
      </w:pPr>
      <w:r>
        <w:rPr>
          <w:rFonts w:ascii="Times New Roman"/>
          <w:b/>
          <w:i w:val="false"/>
          <w:color w:val="000000"/>
        </w:rPr>
        <w:t xml:space="preserve"> Еркiн қоймаларда тауарлармен жасалатын</w:t>
      </w:r>
      <w:r>
        <w:br/>
      </w:r>
      <w:r>
        <w:rPr>
          <w:rFonts w:ascii="Times New Roman"/>
          <w:b/>
          <w:i w:val="false"/>
          <w:color w:val="000000"/>
        </w:rPr>
        <w:t>
операцияларды жүргiзуге арналған жекелеген</w:t>
      </w:r>
      <w:r>
        <w:br/>
      </w:r>
      <w:r>
        <w:rPr>
          <w:rFonts w:ascii="Times New Roman"/>
          <w:b/>
          <w:i w:val="false"/>
          <w:color w:val="000000"/>
        </w:rPr>
        <w:t xml:space="preserve">
тыйым салулар мен шектеулер </w:t>
      </w:r>
    </w:p>
    <w:p>
      <w:pPr>
        <w:spacing w:after="0"/>
        <w:ind w:left="0"/>
        <w:jc w:val="both"/>
      </w:pPr>
      <w:r>
        <w:rPr>
          <w:rFonts w:ascii="Times New Roman"/>
          <w:b w:val="false"/>
          <w:i w:val="false"/>
          <w:color w:val="ff0000"/>
          <w:sz w:val="28"/>
        </w:rPr>
        <w:t xml:space="preserve">      Ескерту. Тізбеге өзгерту енгізілді - ҚР Үкіметінің 2004.11.03. </w:t>
      </w:r>
      <w:r>
        <w:rPr>
          <w:rFonts w:ascii="Times New Roman"/>
          <w:b w:val="false"/>
          <w:i w:val="false"/>
          <w:color w:val="ff0000"/>
          <w:sz w:val="28"/>
        </w:rPr>
        <w:t>N 1142</w:t>
      </w:r>
      <w:r>
        <w:rPr>
          <w:rFonts w:ascii="Times New Roman"/>
          <w:b w:val="false"/>
          <w:i w:val="false"/>
          <w:color w:val="ff0000"/>
          <w:sz w:val="28"/>
        </w:rPr>
        <w:t xml:space="preserve">, өзгерту енгізілді - 2008.04.15 </w:t>
      </w:r>
      <w:r>
        <w:rPr>
          <w:rFonts w:ascii="Times New Roman"/>
          <w:b w:val="false"/>
          <w:i w:val="false"/>
          <w:color w:val="ff0000"/>
          <w:sz w:val="28"/>
        </w:rPr>
        <w:t>N 343</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Қаулыларымен.</w:t>
      </w:r>
    </w:p>
    <w:p>
      <w:pPr>
        <w:spacing w:after="0"/>
        <w:ind w:left="0"/>
        <w:jc w:val="both"/>
      </w:pPr>
      <w:r>
        <w:rPr>
          <w:rFonts w:ascii="Times New Roman"/>
          <w:b w:val="false"/>
          <w:i w:val="false"/>
          <w:color w:val="000000"/>
          <w:sz w:val="28"/>
        </w:rPr>
        <w:t>      Тауарларды қайта өңдеу жөнiндегi операциялар, оларды жүргiзу кезiнде қайта өңдеу өнiмдерi мыналар болып табылады: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Тауардың атауы      |  Тауардың ҚР СЭҚ ТН бойынша коды</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Спирттiң барлық түрлерi      2207, 2208 90 910 0, 2208 90 990 0</w:t>
      </w:r>
      <w:r>
        <w:br/>
      </w:r>
      <w:r>
        <w:rPr>
          <w:rFonts w:ascii="Times New Roman"/>
          <w:b w:val="false"/>
          <w:i w:val="false"/>
          <w:color w:val="000000"/>
          <w:sz w:val="28"/>
        </w:rPr>
        <w:t>
__________________________________________________________________</w:t>
      </w:r>
    </w:p>
    <w:bookmarkStart w:name="z13"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2003 жылғы 10 шілдедегі</w:t>
      </w:r>
      <w:r>
        <w:br/>
      </w:r>
      <w:r>
        <w:rPr>
          <w:rFonts w:ascii="Times New Roman"/>
          <w:b w:val="false"/>
          <w:i w:val="false"/>
          <w:color w:val="000000"/>
          <w:sz w:val="28"/>
        </w:rPr>
        <w:t xml:space="preserve">
N 681 қаулысымен    </w:t>
      </w:r>
      <w:r>
        <w:br/>
      </w:r>
      <w:r>
        <w:rPr>
          <w:rFonts w:ascii="Times New Roman"/>
          <w:b w:val="false"/>
          <w:i w:val="false"/>
          <w:color w:val="000000"/>
          <w:sz w:val="28"/>
        </w:rPr>
        <w:t xml:space="preserve">
бекітілген      </w:t>
      </w:r>
    </w:p>
    <w:bookmarkEnd w:id="49"/>
    <w:p>
      <w:pPr>
        <w:spacing w:after="0"/>
        <w:ind w:left="0"/>
        <w:jc w:val="left"/>
      </w:pPr>
      <w:r>
        <w:rPr>
          <w:rFonts w:ascii="Times New Roman"/>
          <w:b/>
          <w:i w:val="false"/>
          <w:color w:val="000000"/>
        </w:rPr>
        <w:t xml:space="preserve"> Тауарларды кеден аумағынан тыс</w:t>
      </w:r>
      <w:r>
        <w:br/>
      </w:r>
      <w:r>
        <w:rPr>
          <w:rFonts w:ascii="Times New Roman"/>
          <w:b/>
          <w:i w:val="false"/>
          <w:color w:val="000000"/>
        </w:rPr>
        <w:t>
қайта өңдеу жөніндегі жекелеген</w:t>
      </w:r>
      <w:r>
        <w:br/>
      </w:r>
      <w:r>
        <w:rPr>
          <w:rFonts w:ascii="Times New Roman"/>
          <w:b/>
          <w:i w:val="false"/>
          <w:color w:val="000000"/>
        </w:rPr>
        <w:t xml:space="preserve">
операцияларға арналған шектеулер </w:t>
      </w:r>
    </w:p>
    <w:p>
      <w:pPr>
        <w:spacing w:after="0"/>
        <w:ind w:left="0"/>
        <w:jc w:val="both"/>
      </w:pPr>
      <w:r>
        <w:rPr>
          <w:rFonts w:ascii="Times New Roman"/>
          <w:b w:val="false"/>
          <w:i w:val="false"/>
          <w:color w:val="ff0000"/>
          <w:sz w:val="28"/>
        </w:rPr>
        <w:t>      Ескерту. Тізбеге өзгерту енгізілді - ҚР Үкіметінің</w:t>
      </w:r>
      <w:r>
        <w:br/>
      </w:r>
      <w:r>
        <w:rPr>
          <w:rFonts w:ascii="Times New Roman"/>
          <w:b w:val="false"/>
          <w:i w:val="false"/>
          <w:color w:val="ff0000"/>
          <w:sz w:val="28"/>
        </w:rPr>
        <w:t xml:space="preserve">
2004.11.03 </w:t>
      </w:r>
      <w:r>
        <w:rPr>
          <w:rFonts w:ascii="Times New Roman"/>
          <w:b w:val="false"/>
          <w:i w:val="false"/>
          <w:color w:val="ff0000"/>
          <w:sz w:val="28"/>
        </w:rPr>
        <w:t>N 1142</w:t>
      </w:r>
      <w:r>
        <w:rPr>
          <w:rFonts w:ascii="Times New Roman"/>
          <w:b w:val="false"/>
          <w:i w:val="false"/>
          <w:color w:val="ff0000"/>
          <w:sz w:val="28"/>
        </w:rPr>
        <w:t xml:space="preserve">, өзгерту енгізілді - 2008.04.15 </w:t>
      </w:r>
      <w:r>
        <w:rPr>
          <w:rFonts w:ascii="Times New Roman"/>
          <w:b w:val="false"/>
          <w:i w:val="false"/>
          <w:color w:val="ff0000"/>
          <w:sz w:val="28"/>
        </w:rPr>
        <w:t>N 343</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r>
        <w:br/>
      </w:r>
      <w:r>
        <w:rPr>
          <w:rFonts w:ascii="Times New Roman"/>
          <w:b w:val="false"/>
          <w:i w:val="false"/>
          <w:color w:val="ff0000"/>
          <w:sz w:val="28"/>
        </w:rPr>
        <w:t xml:space="preserve">
2008.10.08 </w:t>
      </w:r>
      <w:r>
        <w:rPr>
          <w:rFonts w:ascii="Times New Roman"/>
          <w:b w:val="false"/>
          <w:i w:val="false"/>
          <w:color w:val="ff0000"/>
          <w:sz w:val="28"/>
        </w:rPr>
        <w:t>N 930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br/>
      </w:r>
      <w:r>
        <w:rPr>
          <w:rFonts w:ascii="Times New Roman"/>
          <w:b w:val="false"/>
          <w:i w:val="false"/>
          <w:color w:val="ff0000"/>
          <w:sz w:val="28"/>
        </w:rPr>
        <w:t>
қараңыз) Қаулыларымен.</w:t>
      </w:r>
    </w:p>
    <w:p>
      <w:pPr>
        <w:spacing w:after="0"/>
        <w:ind w:left="0"/>
        <w:jc w:val="both"/>
      </w:pPr>
      <w:r>
        <w:rPr>
          <w:rFonts w:ascii="Times New Roman"/>
          <w:b w:val="false"/>
          <w:i w:val="false"/>
          <w:color w:val="000000"/>
          <w:sz w:val="28"/>
        </w:rPr>
        <w:t>      Тауарларды қайта өңдеу жөнiндегi операциялар, оларды жүргiзу кезiнде қайта өңдеу өнiмдерi мыналар болып табылады:</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Тауардың атауы      |  Тауардың ҚР СЭҚ ТН бойынша коды</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Спирттiң барлық түрлерi      2207, 2208 90 910 0, 2208 90 990 0</w:t>
      </w:r>
      <w:r>
        <w:br/>
      </w:r>
      <w:r>
        <w:rPr>
          <w:rFonts w:ascii="Times New Roman"/>
          <w:b w:val="false"/>
          <w:i w:val="false"/>
          <w:color w:val="000000"/>
          <w:sz w:val="28"/>
        </w:rPr>
        <w:t>
__________________________________________________________________</w:t>
      </w:r>
    </w:p>
    <w:bookmarkStart w:name="z21" w:id="50"/>
    <w:p>
      <w:pPr>
        <w:spacing w:after="0"/>
        <w:ind w:left="0"/>
        <w:jc w:val="both"/>
      </w:pPr>
      <w:r>
        <w:rPr>
          <w:rFonts w:ascii="Times New Roman"/>
          <w:b w:val="false"/>
          <w:i w:val="false"/>
          <w:color w:val="000000"/>
          <w:sz w:val="28"/>
        </w:rPr>
        <w:t>
</w:t>
      </w:r>
      <w:r>
        <w:rPr>
          <w:rFonts w:ascii="Times New Roman"/>
          <w:b/>
          <w:i w:val="false"/>
          <w:color w:val="000000"/>
          <w:sz w:val="28"/>
        </w:rPr>
        <w:t>     Тауарлар экспорты кедендiк режимiне орналастыруға</w:t>
      </w:r>
      <w:r>
        <w:br/>
      </w:r>
      <w:r>
        <w:rPr>
          <w:rFonts w:ascii="Times New Roman"/>
          <w:b w:val="false"/>
          <w:i w:val="false"/>
          <w:color w:val="000000"/>
          <w:sz w:val="28"/>
        </w:rPr>
        <w:t>
</w:t>
      </w:r>
      <w:r>
        <w:rPr>
          <w:rFonts w:ascii="Times New Roman"/>
          <w:b/>
          <w:i w:val="false"/>
          <w:color w:val="000000"/>
          <w:sz w:val="28"/>
        </w:rPr>
        <w:t>            тыйым салынған тауарлардың тiзбесi</w:t>
      </w:r>
    </w:p>
    <w:bookmarkEnd w:id="50"/>
    <w:p>
      <w:pPr>
        <w:spacing w:after="0"/>
        <w:ind w:left="0"/>
        <w:jc w:val="both"/>
      </w:pPr>
      <w:r>
        <w:rPr>
          <w:rFonts w:ascii="Times New Roman"/>
          <w:b w:val="false"/>
          <w:i w:val="false"/>
          <w:color w:val="ff0000"/>
          <w:sz w:val="28"/>
        </w:rPr>
        <w:t>      Ескерту. Тізбе жаңа редакцияда - ҚР Үкіметінің 2005.04.14.</w:t>
      </w:r>
      <w:r>
        <w:br/>
      </w:r>
      <w:r>
        <w:rPr>
          <w:rFonts w:ascii="Times New Roman"/>
          <w:b w:val="false"/>
          <w:i w:val="false"/>
          <w:color w:val="ff0000"/>
          <w:sz w:val="28"/>
        </w:rPr>
        <w:t>
</w:t>
      </w:r>
      <w:r>
        <w:rPr>
          <w:rFonts w:ascii="Times New Roman"/>
          <w:b w:val="false"/>
          <w:i w:val="false"/>
          <w:color w:val="ff0000"/>
          <w:sz w:val="28"/>
        </w:rPr>
        <w:t>N 353</w:t>
      </w:r>
      <w:r>
        <w:rPr>
          <w:rFonts w:ascii="Times New Roman"/>
          <w:b w:val="false"/>
          <w:i w:val="false"/>
          <w:color w:val="ff0000"/>
          <w:sz w:val="28"/>
        </w:rPr>
        <w:t xml:space="preserve">, 2008.03.18 </w:t>
      </w:r>
      <w:r>
        <w:rPr>
          <w:rFonts w:ascii="Times New Roman"/>
          <w:b w:val="false"/>
          <w:i w:val="false"/>
          <w:color w:val="ff0000"/>
          <w:sz w:val="28"/>
        </w:rPr>
        <w:t>N 260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br/>
      </w:r>
      <w:r>
        <w:rPr>
          <w:rFonts w:ascii="Times New Roman"/>
          <w:b w:val="false"/>
          <w:i w:val="false"/>
          <w:color w:val="ff0000"/>
          <w:sz w:val="28"/>
        </w:rPr>
        <w:t xml:space="preserve">
қараңыз), өзгерту енгізілді - 2008.04.15 </w:t>
      </w:r>
      <w:r>
        <w:rPr>
          <w:rFonts w:ascii="Times New Roman"/>
          <w:b w:val="false"/>
          <w:i w:val="false"/>
          <w:color w:val="ff0000"/>
          <w:sz w:val="28"/>
        </w:rPr>
        <w:t>N 343</w:t>
      </w:r>
      <w:r>
        <w:rPr>
          <w:rFonts w:ascii="Times New Roman"/>
          <w:b w:val="false"/>
          <w:i w:val="false"/>
          <w:color w:val="ff0000"/>
          <w:sz w:val="28"/>
        </w:rPr>
        <w:t xml:space="preserve"> (қолданысқа енгізілу</w:t>
      </w:r>
      <w:r>
        <w:br/>
      </w:r>
      <w:r>
        <w:rPr>
          <w:rFonts w:ascii="Times New Roman"/>
          <w:b w:val="false"/>
          <w:i w:val="false"/>
          <w:color w:val="ff0000"/>
          <w:sz w:val="28"/>
        </w:rPr>
        <w:t xml:space="preserve">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2008.05.13 </w:t>
      </w:r>
      <w:r>
        <w:rPr>
          <w:rFonts w:ascii="Times New Roman"/>
          <w:b w:val="false"/>
          <w:i w:val="false"/>
          <w:color w:val="ff0000"/>
          <w:sz w:val="28"/>
        </w:rPr>
        <w:t>N 448</w:t>
      </w:r>
      <w:r>
        <w:rPr>
          <w:rFonts w:ascii="Times New Roman"/>
          <w:b w:val="false"/>
          <w:i w:val="false"/>
          <w:color w:val="ff0000"/>
          <w:sz w:val="28"/>
        </w:rPr>
        <w:t xml:space="preserve"> (қолданысқа</w:t>
      </w:r>
      <w:r>
        <w:br/>
      </w:r>
      <w:r>
        <w:rPr>
          <w:rFonts w:ascii="Times New Roman"/>
          <w:b w:val="false"/>
          <w:i w:val="false"/>
          <w:color w:val="ff0000"/>
          <w:sz w:val="28"/>
        </w:rPr>
        <w:t xml:space="preserve">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2008.08.15 </w:t>
      </w:r>
      <w:r>
        <w:rPr>
          <w:rFonts w:ascii="Times New Roman"/>
          <w:b w:val="false"/>
          <w:i w:val="false"/>
          <w:color w:val="ff0000"/>
          <w:sz w:val="28"/>
        </w:rPr>
        <w:t>N 748</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2008.08.28</w:t>
      </w:r>
      <w:r>
        <w:br/>
      </w:r>
      <w:r>
        <w:rPr>
          <w:rFonts w:ascii="Times New Roman"/>
          <w:b w:val="false"/>
          <w:i w:val="false"/>
          <w:color w:val="ff0000"/>
          <w:sz w:val="28"/>
        </w:rPr>
        <w:t>
</w:t>
      </w:r>
      <w:r>
        <w:rPr>
          <w:rFonts w:ascii="Times New Roman"/>
          <w:b w:val="false"/>
          <w:i w:val="false"/>
          <w:color w:val="ff0000"/>
          <w:sz w:val="28"/>
        </w:rPr>
        <w:t>N 777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2009.02.17. </w:t>
      </w:r>
      <w:r>
        <w:rPr>
          <w:rFonts w:ascii="Times New Roman"/>
          <w:b w:val="false"/>
          <w:i w:val="false"/>
          <w:color w:val="ff0000"/>
          <w:sz w:val="28"/>
        </w:rPr>
        <w:t>N 169</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7353"/>
        <w:gridCol w:w="4073"/>
      </w:tblGrid>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P/c</w:t>
            </w:r>
            <w:r>
              <w:br/>
            </w:r>
            <w:r>
              <w:rPr>
                <w:rFonts w:ascii="Times New Roman"/>
                <w:b w:val="false"/>
                <w:i w:val="false"/>
                <w:color w:val="000000"/>
                <w:sz w:val="20"/>
              </w:rPr>
              <w:t>
N</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TH</w:t>
            </w:r>
            <w:r>
              <w:br/>
            </w:r>
            <w:r>
              <w:rPr>
                <w:rFonts w:ascii="Times New Roman"/>
                <w:b w:val="false"/>
                <w:i w:val="false"/>
                <w:color w:val="000000"/>
                <w:sz w:val="20"/>
              </w:rPr>
              <w:t>
бойынша тауардың</w:t>
            </w:r>
            <w:r>
              <w:br/>
            </w:r>
            <w:r>
              <w:rPr>
                <w:rFonts w:ascii="Times New Roman"/>
                <w:b w:val="false"/>
                <w:i w:val="false"/>
                <w:color w:val="000000"/>
                <w:sz w:val="20"/>
              </w:rPr>
              <w:t>
коды</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Бөренелер, шөркелер түріндегі, оның</w:t>
            </w:r>
            <w:r>
              <w:br/>
            </w:r>
            <w:r>
              <w:rPr>
                <w:rFonts w:ascii="Times New Roman"/>
                <w:b w:val="false"/>
                <w:i w:val="false"/>
                <w:color w:val="000000"/>
                <w:sz w:val="20"/>
              </w:rPr>
              <w:t>
iшiнде шөркелер, шөпшек байламдар</w:t>
            </w:r>
            <w:r>
              <w:br/>
            </w:r>
            <w:r>
              <w:rPr>
                <w:rFonts w:ascii="Times New Roman"/>
                <w:b w:val="false"/>
                <w:i w:val="false"/>
                <w:color w:val="000000"/>
                <w:sz w:val="20"/>
              </w:rPr>
              <w:t>
түрінде немесе осыған ұқсас</w:t>
            </w:r>
            <w:r>
              <w:br/>
            </w:r>
            <w:r>
              <w:rPr>
                <w:rFonts w:ascii="Times New Roman"/>
                <w:b w:val="false"/>
                <w:i w:val="false"/>
                <w:color w:val="000000"/>
                <w:sz w:val="20"/>
              </w:rPr>
              <w:t>
түрлерде сексеуiлден дайындалған</w:t>
            </w:r>
            <w:r>
              <w:br/>
            </w:r>
            <w:r>
              <w:rPr>
                <w:rFonts w:ascii="Times New Roman"/>
                <w:b w:val="false"/>
                <w:i w:val="false"/>
                <w:color w:val="000000"/>
                <w:sz w:val="20"/>
              </w:rPr>
              <w:t>
отындық сүрек</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0-нан*</w:t>
            </w:r>
          </w:p>
        </w:tc>
      </w:tr>
      <w:tr>
        <w:trPr>
          <w:trHeight w:val="705"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Үгінділер және сексеуіл сүрегiнiң</w:t>
            </w:r>
            <w:r>
              <w:br/>
            </w:r>
            <w:r>
              <w:rPr>
                <w:rFonts w:ascii="Times New Roman"/>
                <w:b w:val="false"/>
                <w:i w:val="false"/>
                <w:color w:val="000000"/>
                <w:sz w:val="20"/>
              </w:rPr>
              <w:t>
қалдықтары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30-дан*</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қабығы аршылған немесе</w:t>
            </w:r>
            <w:r>
              <w:br/>
            </w:r>
            <w:r>
              <w:rPr>
                <w:rFonts w:ascii="Times New Roman"/>
                <w:b w:val="false"/>
                <w:i w:val="false"/>
                <w:color w:val="000000"/>
                <w:sz w:val="20"/>
              </w:rPr>
              <w:t>
аршылмаған немесе шелқабығы бар</w:t>
            </w:r>
            <w:r>
              <w:br/>
            </w:r>
            <w:r>
              <w:rPr>
                <w:rFonts w:ascii="Times New Roman"/>
                <w:b w:val="false"/>
                <w:i w:val="false"/>
                <w:color w:val="000000"/>
                <w:sz w:val="20"/>
              </w:rPr>
              <w:t>
немесе долбар кесектелген немесе</w:t>
            </w:r>
            <w:r>
              <w:br/>
            </w:r>
            <w:r>
              <w:rPr>
                <w:rFonts w:ascii="Times New Roman"/>
                <w:b w:val="false"/>
                <w:i w:val="false"/>
                <w:color w:val="000000"/>
                <w:sz w:val="20"/>
              </w:rPr>
              <w:t>
кесектелмеген ағаш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w:t>
            </w:r>
            <w:r>
              <w:br/>
            </w:r>
            <w:r>
              <w:rPr>
                <w:rFonts w:ascii="Times New Roman"/>
                <w:b w:val="false"/>
                <w:i w:val="false"/>
                <w:color w:val="000000"/>
                <w:sz w:val="20"/>
              </w:rPr>
              <w:t>
4403 20-дан*,</w:t>
            </w:r>
            <w:r>
              <w:br/>
            </w:r>
            <w:r>
              <w:rPr>
                <w:rFonts w:ascii="Times New Roman"/>
                <w:b w:val="false"/>
                <w:i w:val="false"/>
                <w:color w:val="000000"/>
                <w:sz w:val="20"/>
              </w:rPr>
              <w:t>
4403 91 - 4403</w:t>
            </w:r>
            <w:r>
              <w:br/>
            </w:r>
            <w:r>
              <w:rPr>
                <w:rFonts w:ascii="Times New Roman"/>
                <w:b w:val="false"/>
                <w:i w:val="false"/>
                <w:color w:val="000000"/>
                <w:sz w:val="20"/>
              </w:rPr>
              <w:t>
99-дан*</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 жасайтын сүрек; жарылған</w:t>
            </w:r>
            <w:r>
              <w:br/>
            </w:r>
            <w:r>
              <w:rPr>
                <w:rFonts w:ascii="Times New Roman"/>
                <w:b w:val="false"/>
                <w:i w:val="false"/>
                <w:color w:val="000000"/>
                <w:sz w:val="20"/>
              </w:rPr>
              <w:t>
бөрене; ағаштан жасалған ұшталған,</w:t>
            </w:r>
            <w:r>
              <w:br/>
            </w:r>
            <w:r>
              <w:rPr>
                <w:rFonts w:ascii="Times New Roman"/>
                <w:b w:val="false"/>
                <w:i w:val="false"/>
                <w:color w:val="000000"/>
                <w:sz w:val="20"/>
              </w:rPr>
              <w:t>
бiрақ ұзынынан тiлiнбеген қадалар,</w:t>
            </w:r>
            <w:r>
              <w:br/>
            </w:r>
            <w:r>
              <w:rPr>
                <w:rFonts w:ascii="Times New Roman"/>
                <w:b w:val="false"/>
                <w:i w:val="false"/>
                <w:color w:val="000000"/>
                <w:sz w:val="20"/>
              </w:rPr>
              <w:t>
қазықтар және бағаналар; долбар</w:t>
            </w:r>
            <w:r>
              <w:br/>
            </w:r>
            <w:r>
              <w:rPr>
                <w:rFonts w:ascii="Times New Roman"/>
                <w:b w:val="false"/>
                <w:i w:val="false"/>
                <w:color w:val="000000"/>
                <w:sz w:val="20"/>
              </w:rPr>
              <w:t>
тегістелген, бiрақ қашалмаған,</w:t>
            </w:r>
            <w:r>
              <w:br/>
            </w:r>
            <w:r>
              <w:rPr>
                <w:rFonts w:ascii="Times New Roman"/>
                <w:b w:val="false"/>
                <w:i w:val="false"/>
                <w:color w:val="000000"/>
                <w:sz w:val="20"/>
              </w:rPr>
              <w:t>
бүгiлмеген немесе басқа тәсiлмен</w:t>
            </w:r>
            <w:r>
              <w:br/>
            </w:r>
            <w:r>
              <w:rPr>
                <w:rFonts w:ascii="Times New Roman"/>
                <w:b w:val="false"/>
                <w:i w:val="false"/>
                <w:color w:val="000000"/>
                <w:sz w:val="20"/>
              </w:rPr>
              <w:t>
өңделмеген таяқтар, қолшатырлар,</w:t>
            </w:r>
            <w:r>
              <w:br/>
            </w:r>
            <w:r>
              <w:rPr>
                <w:rFonts w:ascii="Times New Roman"/>
                <w:b w:val="false"/>
                <w:i w:val="false"/>
                <w:color w:val="000000"/>
                <w:sz w:val="20"/>
              </w:rPr>
              <w:t>
құралдардың тұтқаларын немесе ұқсас</w:t>
            </w:r>
            <w:r>
              <w:br/>
            </w:r>
            <w:r>
              <w:rPr>
                <w:rFonts w:ascii="Times New Roman"/>
                <w:b w:val="false"/>
                <w:i w:val="false"/>
                <w:color w:val="000000"/>
                <w:sz w:val="20"/>
              </w:rPr>
              <w:t>
бұйымдар жасау үшiн пайдаланылатын</w:t>
            </w:r>
            <w:r>
              <w:br/>
            </w:r>
            <w:r>
              <w:rPr>
                <w:rFonts w:ascii="Times New Roman"/>
                <w:b w:val="false"/>
                <w:i w:val="false"/>
                <w:color w:val="000000"/>
                <w:sz w:val="20"/>
              </w:rPr>
              <w:t>
ағаш материалдары; аршылған және</w:t>
            </w:r>
            <w:r>
              <w:br/>
            </w:r>
            <w:r>
              <w:rPr>
                <w:rFonts w:ascii="Times New Roman"/>
                <w:b w:val="false"/>
                <w:i w:val="false"/>
                <w:color w:val="000000"/>
                <w:sz w:val="20"/>
              </w:rPr>
              <w:t>
ұқсас сүрек</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немесе трамвай жолдарына</w:t>
            </w:r>
            <w:r>
              <w:br/>
            </w:r>
            <w:r>
              <w:rPr>
                <w:rFonts w:ascii="Times New Roman"/>
                <w:b w:val="false"/>
                <w:i w:val="false"/>
                <w:color w:val="000000"/>
                <w:sz w:val="20"/>
              </w:rPr>
              <w:t>
арналған ағаш шпалдар</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бөлінген</w:t>
            </w:r>
            <w:r>
              <w:br/>
            </w:r>
            <w:r>
              <w:rPr>
                <w:rFonts w:ascii="Times New Roman"/>
                <w:b w:val="false"/>
                <w:i w:val="false"/>
                <w:color w:val="000000"/>
                <w:sz w:val="20"/>
              </w:rPr>
              <w:t>
немесе аршылған, сүргіленген немесе</w:t>
            </w:r>
            <w:r>
              <w:br/>
            </w:r>
            <w:r>
              <w:rPr>
                <w:rFonts w:ascii="Times New Roman"/>
                <w:b w:val="false"/>
                <w:i w:val="false"/>
                <w:color w:val="000000"/>
                <w:sz w:val="20"/>
              </w:rPr>
              <w:t>
сүргiленбеген, тегiстелген немесе</w:t>
            </w:r>
            <w:r>
              <w:br/>
            </w:r>
            <w:r>
              <w:rPr>
                <w:rFonts w:ascii="Times New Roman"/>
                <w:b w:val="false"/>
                <w:i w:val="false"/>
                <w:color w:val="000000"/>
                <w:sz w:val="20"/>
              </w:rPr>
              <w:t>
тегістелмеген,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қылқан жапырақты ағаш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сүргіленген немесе</w:t>
            </w:r>
            <w:r>
              <w:br/>
            </w:r>
            <w:r>
              <w:rPr>
                <w:rFonts w:ascii="Times New Roman"/>
                <w:b w:val="false"/>
                <w:i w:val="false"/>
                <w:color w:val="000000"/>
                <w:sz w:val="20"/>
              </w:rPr>
              <w:t>
сүргіленбеген, тегiстелген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еменнен жасалған ағаш материалдары</w:t>
            </w:r>
            <w:r>
              <w:br/>
            </w:r>
            <w:r>
              <w:rPr>
                <w:rFonts w:ascii="Times New Roman"/>
                <w:b w:val="false"/>
                <w:i w:val="false"/>
                <w:color w:val="000000"/>
                <w:sz w:val="20"/>
              </w:rPr>
              <w:t>
(Quercus spp.)</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91-ден</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бөлінген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сүргiленбеген, тегiстелген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басқа ағаш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сүректі</w:t>
            </w:r>
            <w:r>
              <w:br/>
            </w:r>
            <w:r>
              <w:rPr>
                <w:rFonts w:ascii="Times New Roman"/>
                <w:b w:val="false"/>
                <w:i w:val="false"/>
                <w:color w:val="000000"/>
                <w:sz w:val="20"/>
              </w:rPr>
              <w:t>
бөліп алынғандарды қоса алғанда),</w:t>
            </w:r>
            <w:r>
              <w:br/>
            </w:r>
            <w:r>
              <w:rPr>
                <w:rFonts w:ascii="Times New Roman"/>
                <w:b w:val="false"/>
                <w:i w:val="false"/>
                <w:color w:val="000000"/>
                <w:sz w:val="20"/>
              </w:rPr>
              <w:t>
жапсырылған фанер немесе басқа</w:t>
            </w:r>
            <w:r>
              <w:br/>
            </w:r>
            <w:r>
              <w:rPr>
                <w:rFonts w:ascii="Times New Roman"/>
                <w:b w:val="false"/>
                <w:i w:val="false"/>
                <w:color w:val="000000"/>
                <w:sz w:val="20"/>
              </w:rPr>
              <w:t>
ұқсас қабатты сүректерге арналған</w:t>
            </w:r>
            <w:r>
              <w:br/>
            </w:r>
            <w:r>
              <w:rPr>
                <w:rFonts w:ascii="Times New Roman"/>
                <w:b w:val="false"/>
                <w:i w:val="false"/>
                <w:color w:val="000000"/>
                <w:sz w:val="20"/>
              </w:rPr>
              <w:t>
табақтар және өн бойына араланған,</w:t>
            </w:r>
            <w:r>
              <w:br/>
            </w:r>
            <w:r>
              <w:rPr>
                <w:rFonts w:ascii="Times New Roman"/>
                <w:b w:val="false"/>
                <w:i w:val="false"/>
                <w:color w:val="000000"/>
                <w:sz w:val="20"/>
              </w:rPr>
              <w:t>
қабаттарға бөлiнген немесе</w:t>
            </w:r>
            <w:r>
              <w:br/>
            </w:r>
            <w:r>
              <w:rPr>
                <w:rFonts w:ascii="Times New Roman"/>
                <w:b w:val="false"/>
                <w:i w:val="false"/>
                <w:color w:val="000000"/>
                <w:sz w:val="20"/>
              </w:rPr>
              <w:t>
аршылған, сүргіленген немесе</w:t>
            </w:r>
            <w:r>
              <w:br/>
            </w:r>
            <w:r>
              <w:rPr>
                <w:rFonts w:ascii="Times New Roman"/>
                <w:b w:val="false"/>
                <w:i w:val="false"/>
                <w:color w:val="000000"/>
                <w:sz w:val="20"/>
              </w:rPr>
              <w:t>
сүргіленбеген, тегiстелген немесе</w:t>
            </w:r>
            <w:r>
              <w:br/>
            </w:r>
            <w:r>
              <w:rPr>
                <w:rFonts w:ascii="Times New Roman"/>
                <w:b w:val="false"/>
                <w:i w:val="false"/>
                <w:color w:val="000000"/>
                <w:sz w:val="20"/>
              </w:rPr>
              <w:t>
тегістелмеген,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қылқан жапырақты</w:t>
            </w:r>
            <w:r>
              <w:br/>
            </w:r>
            <w:r>
              <w:rPr>
                <w:rFonts w:ascii="Times New Roman"/>
                <w:b w:val="false"/>
                <w:i w:val="false"/>
                <w:color w:val="000000"/>
                <w:sz w:val="20"/>
              </w:rPr>
              <w:t>
тұқымдас өзге де ағаш материалдары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4408 10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сүректi</w:t>
            </w:r>
            <w:r>
              <w:br/>
            </w:r>
            <w:r>
              <w:rPr>
                <w:rFonts w:ascii="Times New Roman"/>
                <w:b w:val="false"/>
                <w:i w:val="false"/>
                <w:color w:val="000000"/>
                <w:sz w:val="20"/>
              </w:rPr>
              <w:t>
бөлу арқылы алынғандарды қоса</w:t>
            </w:r>
            <w:r>
              <w:br/>
            </w:r>
            <w:r>
              <w:rPr>
                <w:rFonts w:ascii="Times New Roman"/>
                <w:b w:val="false"/>
                <w:i w:val="false"/>
                <w:color w:val="000000"/>
                <w:sz w:val="20"/>
              </w:rPr>
              <w:t>
алғанда), жапсырылған фанер немесе</w:t>
            </w:r>
            <w:r>
              <w:br/>
            </w:r>
            <w:r>
              <w:rPr>
                <w:rFonts w:ascii="Times New Roman"/>
                <w:b w:val="false"/>
                <w:i w:val="false"/>
                <w:color w:val="000000"/>
                <w:sz w:val="20"/>
              </w:rPr>
              <w:t>
басқа ұқсас қабатты сүректерге</w:t>
            </w:r>
            <w:r>
              <w:br/>
            </w:r>
            <w:r>
              <w:rPr>
                <w:rFonts w:ascii="Times New Roman"/>
                <w:b w:val="false"/>
                <w:i w:val="false"/>
                <w:color w:val="000000"/>
                <w:sz w:val="20"/>
              </w:rPr>
              <w:t>
арналған табақтар және өн бойына</w:t>
            </w:r>
            <w:r>
              <w:br/>
            </w:r>
            <w:r>
              <w:rPr>
                <w:rFonts w:ascii="Times New Roman"/>
                <w:b w:val="false"/>
                <w:i w:val="false"/>
                <w:color w:val="000000"/>
                <w:sz w:val="20"/>
              </w:rPr>
              <w:t>
араланған,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сүргіленбеген, тегiстелген немесе</w:t>
            </w:r>
            <w:r>
              <w:br/>
            </w:r>
            <w:r>
              <w:rPr>
                <w:rFonts w:ascii="Times New Roman"/>
                <w:b w:val="false"/>
                <w:i w:val="false"/>
                <w:color w:val="000000"/>
                <w:sz w:val="20"/>
              </w:rPr>
              <w:t>
тегiстелмеген,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өзге де ағаш</w:t>
            </w:r>
            <w:r>
              <w:br/>
            </w:r>
            <w:r>
              <w:rPr>
                <w:rFonts w:ascii="Times New Roman"/>
                <w:b w:val="false"/>
                <w:i w:val="false"/>
                <w:color w:val="000000"/>
                <w:sz w:val="20"/>
              </w:rPr>
              <w:t>
материалдары, өзге де</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Жиектерiнiң, жандарының немесе</w:t>
            </w:r>
            <w:r>
              <w:br/>
            </w:r>
            <w:r>
              <w:rPr>
                <w:rFonts w:ascii="Times New Roman"/>
                <w:b w:val="false"/>
                <w:i w:val="false"/>
                <w:color w:val="000000"/>
                <w:sz w:val="20"/>
              </w:rPr>
              <w:t>
жазықтарының кез келгенi бойынша</w:t>
            </w:r>
            <w:r>
              <w:br/>
            </w:r>
            <w:r>
              <w:rPr>
                <w:rFonts w:ascii="Times New Roman"/>
                <w:b w:val="false"/>
                <w:i w:val="false"/>
                <w:color w:val="000000"/>
                <w:sz w:val="20"/>
              </w:rPr>
              <w:t>
кескінделген погонаж түрiндегі</w:t>
            </w:r>
            <w:r>
              <w:br/>
            </w:r>
            <w:r>
              <w:rPr>
                <w:rFonts w:ascii="Times New Roman"/>
                <w:b w:val="false"/>
                <w:i w:val="false"/>
                <w:color w:val="000000"/>
                <w:sz w:val="20"/>
              </w:rPr>
              <w:t>
(тарақтары, кертпелерi бар,</w:t>
            </w:r>
            <w:r>
              <w:br/>
            </w:r>
            <w:r>
              <w:rPr>
                <w:rFonts w:ascii="Times New Roman"/>
                <w:b w:val="false"/>
                <w:i w:val="false"/>
                <w:color w:val="000000"/>
                <w:sz w:val="20"/>
              </w:rPr>
              <w:t>
шпунтталған, жиектері тегiстелген,</w:t>
            </w:r>
            <w:r>
              <w:br/>
            </w:r>
            <w:r>
              <w:rPr>
                <w:rFonts w:ascii="Times New Roman"/>
                <w:b w:val="false"/>
                <w:i w:val="false"/>
                <w:color w:val="000000"/>
                <w:sz w:val="20"/>
              </w:rPr>
              <w:t>
жартылай дөңгелек калевка</w:t>
            </w:r>
            <w:r>
              <w:br/>
            </w:r>
            <w:r>
              <w:rPr>
                <w:rFonts w:ascii="Times New Roman"/>
                <w:b w:val="false"/>
                <w:i w:val="false"/>
                <w:color w:val="000000"/>
                <w:sz w:val="20"/>
              </w:rPr>
              <w:t>
түрiндегi, фасонды, дөңгеленген</w:t>
            </w:r>
            <w:r>
              <w:br/>
            </w:r>
            <w:r>
              <w:rPr>
                <w:rFonts w:ascii="Times New Roman"/>
                <w:b w:val="false"/>
                <w:i w:val="false"/>
                <w:color w:val="000000"/>
                <w:sz w:val="20"/>
              </w:rPr>
              <w:t>
немесе соған ұқсас), сүргiленген</w:t>
            </w:r>
            <w:r>
              <w:br/>
            </w:r>
            <w:r>
              <w:rPr>
                <w:rFonts w:ascii="Times New Roman"/>
                <w:b w:val="false"/>
                <w:i w:val="false"/>
                <w:color w:val="000000"/>
                <w:sz w:val="20"/>
              </w:rPr>
              <w:t>
немесе сүргіленбеген, тегiстелген</w:t>
            </w:r>
            <w:r>
              <w:br/>
            </w:r>
            <w:r>
              <w:rPr>
                <w:rFonts w:ascii="Times New Roman"/>
                <w:b w:val="false"/>
                <w:i w:val="false"/>
                <w:color w:val="000000"/>
                <w:sz w:val="20"/>
              </w:rPr>
              <w:t>
немесе тегiстелмеген, жанама</w:t>
            </w:r>
            <w:r>
              <w:br/>
            </w:r>
            <w:r>
              <w:rPr>
                <w:rFonts w:ascii="Times New Roman"/>
                <w:b w:val="false"/>
                <w:i w:val="false"/>
                <w:color w:val="000000"/>
                <w:sz w:val="20"/>
              </w:rPr>
              <w:t>
қосылыстары бар немесе жоқ кесiлген</w:t>
            </w:r>
            <w:r>
              <w:br/>
            </w:r>
            <w:r>
              <w:rPr>
                <w:rFonts w:ascii="Times New Roman"/>
                <w:b w:val="false"/>
                <w:i w:val="false"/>
                <w:color w:val="000000"/>
                <w:sz w:val="20"/>
              </w:rPr>
              <w:t>
материалдар (жинақталмаған, еденнiң</w:t>
            </w:r>
            <w:r>
              <w:br/>
            </w:r>
            <w:r>
              <w:rPr>
                <w:rFonts w:ascii="Times New Roman"/>
                <w:b w:val="false"/>
                <w:i w:val="false"/>
                <w:color w:val="000000"/>
                <w:sz w:val="20"/>
              </w:rPr>
              <w:t>
паркеттiк жабынына арналған жұқа</w:t>
            </w:r>
            <w:r>
              <w:br/>
            </w:r>
            <w:r>
              <w:rPr>
                <w:rFonts w:ascii="Times New Roman"/>
                <w:b w:val="false"/>
                <w:i w:val="false"/>
                <w:color w:val="000000"/>
                <w:sz w:val="20"/>
              </w:rPr>
              <w:t>
тақтайшалар мен фриздерді қоса</w:t>
            </w:r>
            <w:r>
              <w:br/>
            </w:r>
            <w:r>
              <w:rPr>
                <w:rFonts w:ascii="Times New Roman"/>
                <w:b w:val="false"/>
                <w:i w:val="false"/>
                <w:color w:val="000000"/>
                <w:sz w:val="20"/>
              </w:rPr>
              <w:t>
алғанда)</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құюға арналған қалып</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4418 40 000 0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ағаш ұсталық құрастырмалар:</w:t>
            </w:r>
            <w:r>
              <w:br/>
            </w:r>
            <w:r>
              <w:rPr>
                <w:rFonts w:ascii="Times New Roman"/>
                <w:b w:val="false"/>
                <w:i w:val="false"/>
                <w:color w:val="000000"/>
                <w:sz w:val="20"/>
              </w:rPr>
              <w:t>
белдемдер, мәткелер, төбе</w:t>
            </w:r>
            <w:r>
              <w:br/>
            </w:r>
            <w:r>
              <w:rPr>
                <w:rFonts w:ascii="Times New Roman"/>
                <w:b w:val="false"/>
                <w:i w:val="false"/>
                <w:color w:val="000000"/>
                <w:sz w:val="20"/>
              </w:rPr>
              <w:t>
жабындысының тiректерi</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90 900 0-ден*</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2008.08.28 </w:t>
            </w:r>
            <w:r>
              <w:rPr>
                <w:rFonts w:ascii="Times New Roman"/>
                <w:b w:val="false"/>
                <w:i w:val="false"/>
                <w:color w:val="ff0000"/>
                <w:sz w:val="20"/>
              </w:rPr>
              <w:t>N 777</w:t>
            </w:r>
            <w:r>
              <w:rPr>
                <w:rFonts w:ascii="Times New Roman"/>
                <w:b w:val="false"/>
                <w:i w:val="false"/>
                <w:color w:val="ff0000"/>
                <w:sz w:val="20"/>
              </w:rPr>
              <w:t xml:space="preserve"> (қолданысқа енгізілу тәртібін </w:t>
            </w:r>
            <w:r>
              <w:rPr>
                <w:rFonts w:ascii="Times New Roman"/>
                <w:b w:val="false"/>
                <w:i w:val="false"/>
                <w:color w:val="ff0000"/>
                <w:sz w:val="20"/>
              </w:rPr>
              <w:t>5-тармақтан</w:t>
            </w:r>
            <w:r>
              <w:rPr>
                <w:rFonts w:ascii="Times New Roman"/>
                <w:b w:val="false"/>
                <w:i w:val="false"/>
                <w:color w:val="ff0000"/>
                <w:sz w:val="20"/>
              </w:rPr>
              <w:t xml:space="preserve"> қараңыз) Қаулысымен.</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немесе тазартылған,</w:t>
            </w:r>
            <w:r>
              <w:br/>
            </w:r>
            <w:r>
              <w:rPr>
                <w:rFonts w:ascii="Times New Roman"/>
                <w:b w:val="false"/>
                <w:i w:val="false"/>
                <w:color w:val="000000"/>
                <w:sz w:val="20"/>
              </w:rPr>
              <w:t>
бірақ химиялық құрамы өзгермеген</w:t>
            </w:r>
            <w:r>
              <w:br/>
            </w:r>
            <w:r>
              <w:rPr>
                <w:rFonts w:ascii="Times New Roman"/>
                <w:b w:val="false"/>
                <w:i w:val="false"/>
                <w:color w:val="000000"/>
                <w:sz w:val="20"/>
              </w:rPr>
              <w:t>
күнбағыс, мақсары немесе мақта</w:t>
            </w:r>
            <w:r>
              <w:br/>
            </w:r>
            <w:r>
              <w:rPr>
                <w:rFonts w:ascii="Times New Roman"/>
                <w:b w:val="false"/>
                <w:i w:val="false"/>
                <w:color w:val="000000"/>
                <w:sz w:val="20"/>
              </w:rPr>
              <w:t>
майлары және олардың фракциялары</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және меслин</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1,5 мас. %-дан аспайтын</w:t>
            </w:r>
            <w:r>
              <w:br/>
            </w:r>
            <w:r>
              <w:rPr>
                <w:rFonts w:ascii="Times New Roman"/>
                <w:b w:val="false"/>
                <w:i w:val="false"/>
                <w:color w:val="000000"/>
                <w:sz w:val="20"/>
              </w:rPr>
              <w:t>
майы бар ұнтақ, түйіршікті немесе</w:t>
            </w:r>
            <w:r>
              <w:br/>
            </w:r>
            <w:r>
              <w:rPr>
                <w:rFonts w:ascii="Times New Roman"/>
                <w:b w:val="false"/>
                <w:i w:val="false"/>
                <w:color w:val="000000"/>
                <w:sz w:val="20"/>
              </w:rPr>
              <w:t>
басқа да қатты түрдегі сүт және</w:t>
            </w:r>
            <w:r>
              <w:br/>
            </w:r>
            <w:r>
              <w:rPr>
                <w:rFonts w:ascii="Times New Roman"/>
                <w:b w:val="false"/>
                <w:i w:val="false"/>
                <w:color w:val="000000"/>
                <w:sz w:val="20"/>
              </w:rPr>
              <w:t>
кілегей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10*****</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1,5 мас. %-дан асатын</w:t>
            </w:r>
            <w:r>
              <w:br/>
            </w:r>
            <w:r>
              <w:rPr>
                <w:rFonts w:ascii="Times New Roman"/>
                <w:b w:val="false"/>
                <w:i w:val="false"/>
                <w:color w:val="000000"/>
                <w:sz w:val="20"/>
              </w:rPr>
              <w:t>
майы бар ұнтақ, түйіршікті немесе</w:t>
            </w:r>
            <w:r>
              <w:br/>
            </w:r>
            <w:r>
              <w:rPr>
                <w:rFonts w:ascii="Times New Roman"/>
                <w:b w:val="false"/>
                <w:i w:val="false"/>
                <w:color w:val="000000"/>
                <w:sz w:val="20"/>
              </w:rPr>
              <w:t>
басқа да қатты түрдегі сүт және</w:t>
            </w:r>
            <w:r>
              <w:br/>
            </w:r>
            <w:r>
              <w:rPr>
                <w:rFonts w:ascii="Times New Roman"/>
                <w:b w:val="false"/>
                <w:i w:val="false"/>
                <w:color w:val="000000"/>
                <w:sz w:val="20"/>
              </w:rPr>
              <w:t>
кілегей</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21*****</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және кілегей өзгелері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 29*****</w:t>
            </w:r>
          </w:p>
        </w:tc>
      </w:tr>
      <w:tr>
        <w:trPr>
          <w:trHeight w:val="45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21-27-жолдар алынып тасталды - ҚР Үкіметінің 2009.02.17. </w:t>
            </w:r>
            <w:r>
              <w:rPr>
                <w:rFonts w:ascii="Times New Roman"/>
                <w:b w:val="false"/>
                <w:i w:val="false"/>
                <w:color w:val="ff0000"/>
                <w:sz w:val="20"/>
              </w:rPr>
              <w:t>N 169</w:t>
            </w:r>
            <w:r>
              <w:rPr>
                <w:rFonts w:ascii="Times New Roman"/>
                <w:b w:val="false"/>
                <w:i w:val="false"/>
                <w:color w:val="ff0000"/>
                <w:sz w:val="20"/>
              </w:rPr>
              <w:t xml:space="preserve"> Қаулысымен.</w:t>
            </w:r>
          </w:p>
        </w:tc>
      </w:tr>
    </w:tbl>
    <w:p>
      <w:pPr>
        <w:spacing w:after="0"/>
        <w:ind w:left="0"/>
        <w:jc w:val="both"/>
      </w:pPr>
      <w:r>
        <w:rPr>
          <w:rFonts w:ascii="Times New Roman"/>
          <w:b w:val="false"/>
          <w:i w:val="false"/>
          <w:color w:val="000000"/>
          <w:sz w:val="28"/>
        </w:rPr>
        <w:t>      * Тауар номенклатурасы тауардың ҚР СЭҚ TH кодымен де,</w:t>
      </w:r>
      <w:r>
        <w:br/>
      </w:r>
      <w:r>
        <w:rPr>
          <w:rFonts w:ascii="Times New Roman"/>
          <w:b w:val="false"/>
          <w:i w:val="false"/>
          <w:color w:val="000000"/>
          <w:sz w:val="28"/>
        </w:rPr>
        <w:t>
атауымен де айқындалады.</w:t>
      </w:r>
      <w:r>
        <w:br/>
      </w:r>
      <w:r>
        <w:rPr>
          <w:rFonts w:ascii="Times New Roman"/>
          <w:b w:val="false"/>
          <w:i w:val="false"/>
          <w:color w:val="000000"/>
          <w:sz w:val="28"/>
        </w:rPr>
        <w:t>
      ** 2008 жылғы 1 қазанға дейін қолданылады.</w:t>
      </w:r>
      <w:r>
        <w:br/>
      </w:r>
      <w:r>
        <w:rPr>
          <w:rFonts w:ascii="Times New Roman"/>
          <w:b w:val="false"/>
          <w:i w:val="false"/>
          <w:color w:val="000000"/>
          <w:sz w:val="28"/>
        </w:rPr>
        <w:t>
      *** 2008 жылғы 1 қыркүйекке дейін қолданылады.</w:t>
      </w:r>
      <w:r>
        <w:br/>
      </w:r>
      <w:r>
        <w:rPr>
          <w:rFonts w:ascii="Times New Roman"/>
          <w:b w:val="false"/>
          <w:i w:val="false"/>
          <w:color w:val="000000"/>
          <w:sz w:val="28"/>
        </w:rPr>
        <w:t>
      **** 2008 жылғы 1 желтоқсанға дейін қолданылады.</w:t>
      </w:r>
      <w:r>
        <w:br/>
      </w:r>
      <w:r>
        <w:rPr>
          <w:rFonts w:ascii="Times New Roman"/>
          <w:b w:val="false"/>
          <w:i w:val="false"/>
          <w:color w:val="000000"/>
          <w:sz w:val="28"/>
        </w:rPr>
        <w:t>
      ***** 2009 жылғы 1 қаңтарға дейін қолданылады.</w:t>
      </w:r>
      <w:r>
        <w:br/>
      </w:r>
      <w:r>
        <w:rPr>
          <w:rFonts w:ascii="Times New Roman"/>
          <w:b w:val="false"/>
          <w:i w:val="false"/>
          <w:color w:val="000000"/>
          <w:sz w:val="28"/>
        </w:rPr>
        <w:t>
      </w:t>
      </w:r>
      <w:r>
        <w:rPr>
          <w:rFonts w:ascii="Times New Roman"/>
          <w:b w:val="false"/>
          <w:i w:val="false"/>
          <w:color w:val="ff0000"/>
          <w:sz w:val="28"/>
        </w:rPr>
        <w:t>Ескерту. Ескертпеге өзгерту енгізілді - ҚР Үкіметінің</w:t>
      </w:r>
      <w:r>
        <w:br/>
      </w:r>
      <w:r>
        <w:rPr>
          <w:rFonts w:ascii="Times New Roman"/>
          <w:b w:val="false"/>
          <w:i w:val="false"/>
          <w:color w:val="000000"/>
          <w:sz w:val="28"/>
        </w:rPr>
        <w:t>
</w:t>
      </w:r>
      <w:r>
        <w:rPr>
          <w:rFonts w:ascii="Times New Roman"/>
          <w:b w:val="false"/>
          <w:i w:val="false"/>
          <w:color w:val="ff0000"/>
          <w:sz w:val="28"/>
        </w:rPr>
        <w:t xml:space="preserve">2008.08.28 </w:t>
      </w:r>
      <w:r>
        <w:rPr>
          <w:rFonts w:ascii="Times New Roman"/>
          <w:b w:val="false"/>
          <w:i w:val="false"/>
          <w:color w:val="000000"/>
          <w:sz w:val="28"/>
        </w:rPr>
        <w:t>N 777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5-тармақтан</w:t>
      </w:r>
      <w:r>
        <w:rPr>
          <w:rFonts w:ascii="Times New Roman"/>
          <w:b w:val="false"/>
          <w:i w:val="false"/>
          <w:color w:val="ff0000"/>
          <w:sz w:val="28"/>
        </w:rPr>
        <w:t xml:space="preserve"> қараңыз),  2009.02.17. </w:t>
      </w:r>
      <w:r>
        <w:rPr>
          <w:rFonts w:ascii="Times New Roman"/>
          <w:b w:val="false"/>
          <w:i w:val="false"/>
          <w:color w:val="000000"/>
          <w:sz w:val="28"/>
        </w:rPr>
        <w:t>N 169</w:t>
      </w:r>
      <w:r>
        <w:rPr>
          <w:rFonts w:ascii="Times New Roman"/>
          <w:b w:val="false"/>
          <w:i w:val="false"/>
          <w:color w:val="ff0000"/>
          <w:sz w:val="28"/>
        </w:rPr>
        <w:t xml:space="preserve"> Қаулыларымен.</w:t>
      </w:r>
    </w:p>
    <w:bookmarkStart w:name="z14" w:id="51"/>
    <w:p>
      <w:pPr>
        <w:spacing w:after="0"/>
        <w:ind w:left="0"/>
        <w:jc w:val="both"/>
      </w:pPr>
      <w:r>
        <w:rPr>
          <w:rFonts w:ascii="Times New Roman"/>
          <w:b w:val="false"/>
          <w:i w:val="false"/>
          <w:color w:val="000000"/>
          <w:sz w:val="28"/>
        </w:rPr>
        <w:t>
</w:t>
      </w:r>
      <w:r>
        <w:rPr>
          <w:rFonts w:ascii="Times New Roman"/>
          <w:b/>
          <w:i w:val="false"/>
          <w:color w:val="000000"/>
          <w:sz w:val="28"/>
        </w:rPr>
        <w:t>  Тауарлардың керi экспорты кедендiк режимiне орналастыруға</w:t>
      </w:r>
      <w:r>
        <w:br/>
      </w:r>
      <w:r>
        <w:rPr>
          <w:rFonts w:ascii="Times New Roman"/>
          <w:b w:val="false"/>
          <w:i w:val="false"/>
          <w:color w:val="000000"/>
          <w:sz w:val="28"/>
        </w:rPr>
        <w:t>
</w:t>
      </w:r>
      <w:r>
        <w:rPr>
          <w:rFonts w:ascii="Times New Roman"/>
          <w:b/>
          <w:i w:val="false"/>
          <w:color w:val="000000"/>
          <w:sz w:val="28"/>
        </w:rPr>
        <w:t xml:space="preserve">            тыйым салынған тауарлардың тiзбесi </w:t>
      </w:r>
    </w:p>
    <w:bookmarkEnd w:id="51"/>
    <w:p>
      <w:pPr>
        <w:spacing w:after="0"/>
        <w:ind w:left="0"/>
        <w:jc w:val="both"/>
      </w:pPr>
      <w:r>
        <w:rPr>
          <w:rFonts w:ascii="Times New Roman"/>
          <w:b w:val="false"/>
          <w:i w:val="false"/>
          <w:color w:val="ff0000"/>
          <w:sz w:val="28"/>
        </w:rPr>
        <w:t xml:space="preserve">      Ескерту. Тізбе жаңа редакцияда - ҚР Үкіметінің 2005.04.14. </w:t>
      </w:r>
      <w:r>
        <w:rPr>
          <w:rFonts w:ascii="Times New Roman"/>
          <w:b w:val="false"/>
          <w:i w:val="false"/>
          <w:color w:val="ff0000"/>
          <w:sz w:val="28"/>
        </w:rPr>
        <w:t>N 353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353"/>
        <w:gridCol w:w="399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N</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СЭҚ TH</w:t>
            </w:r>
            <w:r>
              <w:br/>
            </w:r>
            <w:r>
              <w:rPr>
                <w:rFonts w:ascii="Times New Roman"/>
                <w:b w:val="false"/>
                <w:i w:val="false"/>
                <w:color w:val="000000"/>
                <w:sz w:val="20"/>
              </w:rPr>
              <w:t>
бойынша тауардың</w:t>
            </w:r>
            <w:r>
              <w:br/>
            </w:r>
            <w:r>
              <w:rPr>
                <w:rFonts w:ascii="Times New Roman"/>
                <w:b w:val="false"/>
                <w:i w:val="false"/>
                <w:color w:val="000000"/>
                <w:sz w:val="20"/>
              </w:rPr>
              <w:t>
коды</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485"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Бөренелер, шөркелер түрiндегi, оның</w:t>
            </w:r>
            <w:r>
              <w:br/>
            </w:r>
            <w:r>
              <w:rPr>
                <w:rFonts w:ascii="Times New Roman"/>
                <w:b w:val="false"/>
                <w:i w:val="false"/>
                <w:color w:val="000000"/>
                <w:sz w:val="20"/>
              </w:rPr>
              <w:t>
iшiнде шөркелер, шөпшек байламдар</w:t>
            </w:r>
            <w:r>
              <w:br/>
            </w:r>
            <w:r>
              <w:rPr>
                <w:rFonts w:ascii="Times New Roman"/>
                <w:b w:val="false"/>
                <w:i w:val="false"/>
                <w:color w:val="000000"/>
                <w:sz w:val="20"/>
              </w:rPr>
              <w:t>
түрінде немесе осыған ұқсас</w:t>
            </w:r>
            <w:r>
              <w:br/>
            </w:r>
            <w:r>
              <w:rPr>
                <w:rFonts w:ascii="Times New Roman"/>
                <w:b w:val="false"/>
                <w:i w:val="false"/>
                <w:color w:val="000000"/>
                <w:sz w:val="20"/>
              </w:rPr>
              <w:t>
түрлерде сексеуілден дайындалған</w:t>
            </w:r>
            <w:r>
              <w:br/>
            </w:r>
            <w:r>
              <w:rPr>
                <w:rFonts w:ascii="Times New Roman"/>
                <w:b w:val="false"/>
                <w:i w:val="false"/>
                <w:color w:val="000000"/>
                <w:sz w:val="20"/>
              </w:rPr>
              <w:t>
отындық сүрек</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4401 10 000 0-нан*</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Yгiндiлер және сексеуіл сүрегiнiң</w:t>
            </w:r>
            <w:r>
              <w:br/>
            </w:r>
            <w:r>
              <w:rPr>
                <w:rFonts w:ascii="Times New Roman"/>
                <w:b w:val="false"/>
                <w:i w:val="false"/>
                <w:color w:val="000000"/>
                <w:sz w:val="20"/>
              </w:rPr>
              <w:t>
қалдықтары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4401 30-дан*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Өңделмеген, қабығы аршылған немесе</w:t>
            </w:r>
            <w:r>
              <w:br/>
            </w:r>
            <w:r>
              <w:rPr>
                <w:rFonts w:ascii="Times New Roman"/>
                <w:b w:val="false"/>
                <w:i w:val="false"/>
                <w:color w:val="000000"/>
                <w:sz w:val="20"/>
              </w:rPr>
              <w:t>
аршылмаған немесе шелқабығы бар</w:t>
            </w:r>
            <w:r>
              <w:br/>
            </w:r>
            <w:r>
              <w:rPr>
                <w:rFonts w:ascii="Times New Roman"/>
                <w:b w:val="false"/>
                <w:i w:val="false"/>
                <w:color w:val="000000"/>
                <w:sz w:val="20"/>
              </w:rPr>
              <w:t>
немесе долбар кесектелген немесе</w:t>
            </w:r>
            <w:r>
              <w:br/>
            </w:r>
            <w:r>
              <w:rPr>
                <w:rFonts w:ascii="Times New Roman"/>
                <w:b w:val="false"/>
                <w:i w:val="false"/>
                <w:color w:val="000000"/>
                <w:sz w:val="20"/>
              </w:rPr>
              <w:t>
кесектелмеген ағаш материалдары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 10 000 -</w:t>
            </w:r>
            <w:r>
              <w:br/>
            </w:r>
            <w:r>
              <w:rPr>
                <w:rFonts w:ascii="Times New Roman"/>
                <w:b w:val="false"/>
                <w:i w:val="false"/>
                <w:color w:val="000000"/>
                <w:sz w:val="20"/>
              </w:rPr>
              <w:t>
4403 20-дан*,</w:t>
            </w:r>
            <w:r>
              <w:br/>
            </w:r>
            <w:r>
              <w:rPr>
                <w:rFonts w:ascii="Times New Roman"/>
                <w:b w:val="false"/>
                <w:i w:val="false"/>
                <w:color w:val="000000"/>
                <w:sz w:val="20"/>
              </w:rPr>
              <w:t>
4403 91 - 4403 99-</w:t>
            </w:r>
            <w:r>
              <w:br/>
            </w:r>
            <w:r>
              <w:rPr>
                <w:rFonts w:ascii="Times New Roman"/>
                <w:b w:val="false"/>
                <w:i w:val="false"/>
                <w:color w:val="000000"/>
                <w:sz w:val="20"/>
              </w:rPr>
              <w:t>
дан*</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Бөшке жасайтын сүрек; жарылған</w:t>
            </w:r>
            <w:r>
              <w:br/>
            </w:r>
            <w:r>
              <w:rPr>
                <w:rFonts w:ascii="Times New Roman"/>
                <w:b w:val="false"/>
                <w:i w:val="false"/>
                <w:color w:val="000000"/>
                <w:sz w:val="20"/>
              </w:rPr>
              <w:t>
бөрене; ағаштан жасалған ұшталған,</w:t>
            </w:r>
            <w:r>
              <w:br/>
            </w:r>
            <w:r>
              <w:rPr>
                <w:rFonts w:ascii="Times New Roman"/>
                <w:b w:val="false"/>
                <w:i w:val="false"/>
                <w:color w:val="000000"/>
                <w:sz w:val="20"/>
              </w:rPr>
              <w:t>
бірақ ұзынынан тiлiнбеген қадалар,</w:t>
            </w:r>
            <w:r>
              <w:br/>
            </w:r>
            <w:r>
              <w:rPr>
                <w:rFonts w:ascii="Times New Roman"/>
                <w:b w:val="false"/>
                <w:i w:val="false"/>
                <w:color w:val="000000"/>
                <w:sz w:val="20"/>
              </w:rPr>
              <w:t>
қазықтар және бағаналар; долбар</w:t>
            </w:r>
            <w:r>
              <w:br/>
            </w:r>
            <w:r>
              <w:rPr>
                <w:rFonts w:ascii="Times New Roman"/>
                <w:b w:val="false"/>
                <w:i w:val="false"/>
                <w:color w:val="000000"/>
                <w:sz w:val="20"/>
              </w:rPr>
              <w:t>
тегiстелген, бiрақ қашалмаған,</w:t>
            </w:r>
            <w:r>
              <w:br/>
            </w:r>
            <w:r>
              <w:rPr>
                <w:rFonts w:ascii="Times New Roman"/>
                <w:b w:val="false"/>
                <w:i w:val="false"/>
                <w:color w:val="000000"/>
                <w:sz w:val="20"/>
              </w:rPr>
              <w:t>
бүгiлмеген немесе басқа тәсілмен</w:t>
            </w:r>
            <w:r>
              <w:br/>
            </w:r>
            <w:r>
              <w:rPr>
                <w:rFonts w:ascii="Times New Roman"/>
                <w:b w:val="false"/>
                <w:i w:val="false"/>
                <w:color w:val="000000"/>
                <w:sz w:val="20"/>
              </w:rPr>
              <w:t>
өңделмеген таяқтар, қолшатырлар,</w:t>
            </w:r>
            <w:r>
              <w:br/>
            </w:r>
            <w:r>
              <w:rPr>
                <w:rFonts w:ascii="Times New Roman"/>
                <w:b w:val="false"/>
                <w:i w:val="false"/>
                <w:color w:val="000000"/>
                <w:sz w:val="20"/>
              </w:rPr>
              <w:t>
құралдардың тұтқаларын немесе ұқсас</w:t>
            </w:r>
            <w:r>
              <w:br/>
            </w:r>
            <w:r>
              <w:rPr>
                <w:rFonts w:ascii="Times New Roman"/>
                <w:b w:val="false"/>
                <w:i w:val="false"/>
                <w:color w:val="000000"/>
                <w:sz w:val="20"/>
              </w:rPr>
              <w:t>
бұйымдар жасау үшiн пайдаланылатын</w:t>
            </w:r>
            <w:r>
              <w:br/>
            </w:r>
            <w:r>
              <w:rPr>
                <w:rFonts w:ascii="Times New Roman"/>
                <w:b w:val="false"/>
                <w:i w:val="false"/>
                <w:color w:val="000000"/>
                <w:sz w:val="20"/>
              </w:rPr>
              <w:t>
ағаш материалдары; аршылған және</w:t>
            </w:r>
            <w:r>
              <w:br/>
            </w:r>
            <w:r>
              <w:rPr>
                <w:rFonts w:ascii="Times New Roman"/>
                <w:b w:val="false"/>
                <w:i w:val="false"/>
                <w:color w:val="000000"/>
                <w:sz w:val="20"/>
              </w:rPr>
              <w:t>
ұқсас сүрек</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4404</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жол немесе трамвай жолдарына</w:t>
            </w:r>
            <w:r>
              <w:br/>
            </w:r>
            <w:r>
              <w:rPr>
                <w:rFonts w:ascii="Times New Roman"/>
                <w:b w:val="false"/>
                <w:i w:val="false"/>
                <w:color w:val="000000"/>
                <w:sz w:val="20"/>
              </w:rPr>
              <w:t>
арналған ағаш шпалдар</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сүргiленбеген, тегiстелген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қылқан жапырақты ағаш материалдары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4407 10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бөлінген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сүргiленбеген, тегістелген немесе</w:t>
            </w:r>
            <w:r>
              <w:br/>
            </w:r>
            <w:r>
              <w:rPr>
                <w:rFonts w:ascii="Times New Roman"/>
                <w:b w:val="false"/>
                <w:i w:val="false"/>
                <w:color w:val="000000"/>
                <w:sz w:val="20"/>
              </w:rPr>
              <w:t>
тегiстелмеген,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еменнен жасалған ағаш материалдары</w:t>
            </w:r>
            <w:r>
              <w:br/>
            </w:r>
            <w:r>
              <w:rPr>
                <w:rFonts w:ascii="Times New Roman"/>
                <w:b w:val="false"/>
                <w:i w:val="false"/>
                <w:color w:val="000000"/>
                <w:sz w:val="20"/>
              </w:rPr>
              <w:t>
(Quercus spp.)</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91-ден</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 бойымен араланған немесе</w:t>
            </w:r>
            <w:r>
              <w:br/>
            </w:r>
            <w:r>
              <w:rPr>
                <w:rFonts w:ascii="Times New Roman"/>
                <w:b w:val="false"/>
                <w:i w:val="false"/>
                <w:color w:val="000000"/>
                <w:sz w:val="20"/>
              </w:rPr>
              <w:t>
жарылған,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сүргіленбеген, тегiстелген немесе</w:t>
            </w:r>
            <w:r>
              <w:br/>
            </w:r>
            <w:r>
              <w:rPr>
                <w:rFonts w:ascii="Times New Roman"/>
                <w:b w:val="false"/>
                <w:i w:val="false"/>
                <w:color w:val="000000"/>
                <w:sz w:val="20"/>
              </w:rPr>
              <w:t>
тегістелмеген, қалыңдығы 6 мм астам</w:t>
            </w:r>
            <w:r>
              <w:br/>
            </w:r>
            <w:r>
              <w:rPr>
                <w:rFonts w:ascii="Times New Roman"/>
                <w:b w:val="false"/>
                <w:i w:val="false"/>
                <w:color w:val="000000"/>
                <w:sz w:val="20"/>
              </w:rPr>
              <w:t>
жанама қосылыстары бар немесе жоқ</w:t>
            </w:r>
            <w:r>
              <w:br/>
            </w:r>
            <w:r>
              <w:rPr>
                <w:rFonts w:ascii="Times New Roman"/>
                <w:b w:val="false"/>
                <w:i w:val="false"/>
                <w:color w:val="000000"/>
                <w:sz w:val="20"/>
              </w:rPr>
              <w:t>
басқа ағаш материалдары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4407 99</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сүректi</w:t>
            </w:r>
            <w:r>
              <w:br/>
            </w:r>
            <w:r>
              <w:rPr>
                <w:rFonts w:ascii="Times New Roman"/>
                <w:b w:val="false"/>
                <w:i w:val="false"/>
                <w:color w:val="000000"/>
                <w:sz w:val="20"/>
              </w:rPr>
              <w:t>
бөлiп алынғандарды қоса алғанда),</w:t>
            </w:r>
            <w:r>
              <w:br/>
            </w:r>
            <w:r>
              <w:rPr>
                <w:rFonts w:ascii="Times New Roman"/>
                <w:b w:val="false"/>
                <w:i w:val="false"/>
                <w:color w:val="000000"/>
                <w:sz w:val="20"/>
              </w:rPr>
              <w:t>
жапсырылған фанер немесе басқа</w:t>
            </w:r>
            <w:r>
              <w:br/>
            </w:r>
            <w:r>
              <w:rPr>
                <w:rFonts w:ascii="Times New Roman"/>
                <w:b w:val="false"/>
                <w:i w:val="false"/>
                <w:color w:val="000000"/>
                <w:sz w:val="20"/>
              </w:rPr>
              <w:t>
ұқсас қабатты сүректерге арналған</w:t>
            </w:r>
            <w:r>
              <w:br/>
            </w:r>
            <w:r>
              <w:rPr>
                <w:rFonts w:ascii="Times New Roman"/>
                <w:b w:val="false"/>
                <w:i w:val="false"/>
                <w:color w:val="000000"/>
                <w:sz w:val="20"/>
              </w:rPr>
              <w:t>
табақтар және өн бойына араланған,</w:t>
            </w:r>
            <w:r>
              <w:br/>
            </w:r>
            <w:r>
              <w:rPr>
                <w:rFonts w:ascii="Times New Roman"/>
                <w:b w:val="false"/>
                <w:i w:val="false"/>
                <w:color w:val="000000"/>
                <w:sz w:val="20"/>
              </w:rPr>
              <w:t>
қабаттарға бөлiнген немесе</w:t>
            </w:r>
            <w:r>
              <w:br/>
            </w:r>
            <w:r>
              <w:rPr>
                <w:rFonts w:ascii="Times New Roman"/>
                <w:b w:val="false"/>
                <w:i w:val="false"/>
                <w:color w:val="000000"/>
                <w:sz w:val="20"/>
              </w:rPr>
              <w:t>
аршылған, сүргіленген немесе</w:t>
            </w:r>
            <w:r>
              <w:br/>
            </w:r>
            <w:r>
              <w:rPr>
                <w:rFonts w:ascii="Times New Roman"/>
                <w:b w:val="false"/>
                <w:i w:val="false"/>
                <w:color w:val="000000"/>
                <w:sz w:val="20"/>
              </w:rPr>
              <w:t>
сүргiленбеген, тегiстелген немесе</w:t>
            </w:r>
            <w:r>
              <w:br/>
            </w:r>
            <w:r>
              <w:rPr>
                <w:rFonts w:ascii="Times New Roman"/>
                <w:b w:val="false"/>
                <w:i w:val="false"/>
                <w:color w:val="000000"/>
                <w:sz w:val="20"/>
              </w:rPr>
              <w:t>
тегістелмеген,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қылқан жапырақты</w:t>
            </w:r>
            <w:r>
              <w:br/>
            </w:r>
            <w:r>
              <w:rPr>
                <w:rFonts w:ascii="Times New Roman"/>
                <w:b w:val="false"/>
                <w:i w:val="false"/>
                <w:color w:val="000000"/>
                <w:sz w:val="20"/>
              </w:rPr>
              <w:t>
тұқымдас өзге де ағаш материалдары</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4408 10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Қаптауға арналған (қабатты сүректi</w:t>
            </w:r>
            <w:r>
              <w:br/>
            </w:r>
            <w:r>
              <w:rPr>
                <w:rFonts w:ascii="Times New Roman"/>
                <w:b w:val="false"/>
                <w:i w:val="false"/>
                <w:color w:val="000000"/>
                <w:sz w:val="20"/>
              </w:rPr>
              <w:t>
бөлу арқылы алынғандарды қоса</w:t>
            </w:r>
            <w:r>
              <w:br/>
            </w:r>
            <w:r>
              <w:rPr>
                <w:rFonts w:ascii="Times New Roman"/>
                <w:b w:val="false"/>
                <w:i w:val="false"/>
                <w:color w:val="000000"/>
                <w:sz w:val="20"/>
              </w:rPr>
              <w:t>
алғанда), жапсырылған фанер немесе</w:t>
            </w:r>
            <w:r>
              <w:br/>
            </w:r>
            <w:r>
              <w:rPr>
                <w:rFonts w:ascii="Times New Roman"/>
                <w:b w:val="false"/>
                <w:i w:val="false"/>
                <w:color w:val="000000"/>
                <w:sz w:val="20"/>
              </w:rPr>
              <w:t>
басқа ұқсас қабатты сүректерге</w:t>
            </w:r>
            <w:r>
              <w:br/>
            </w:r>
            <w:r>
              <w:rPr>
                <w:rFonts w:ascii="Times New Roman"/>
                <w:b w:val="false"/>
                <w:i w:val="false"/>
                <w:color w:val="000000"/>
                <w:sz w:val="20"/>
              </w:rPr>
              <w:t>
арналған табақтар және өн бойына</w:t>
            </w:r>
            <w:r>
              <w:br/>
            </w:r>
            <w:r>
              <w:rPr>
                <w:rFonts w:ascii="Times New Roman"/>
                <w:b w:val="false"/>
                <w:i w:val="false"/>
                <w:color w:val="000000"/>
                <w:sz w:val="20"/>
              </w:rPr>
              <w:t>
араланған, қабаттарға бөлiнген</w:t>
            </w:r>
            <w:r>
              <w:br/>
            </w:r>
            <w:r>
              <w:rPr>
                <w:rFonts w:ascii="Times New Roman"/>
                <w:b w:val="false"/>
                <w:i w:val="false"/>
                <w:color w:val="000000"/>
                <w:sz w:val="20"/>
              </w:rPr>
              <w:t>
немесе аршылған, сүргiленген немесе</w:t>
            </w:r>
            <w:r>
              <w:br/>
            </w:r>
            <w:r>
              <w:rPr>
                <w:rFonts w:ascii="Times New Roman"/>
                <w:b w:val="false"/>
                <w:i w:val="false"/>
                <w:color w:val="000000"/>
                <w:sz w:val="20"/>
              </w:rPr>
              <w:t>
сүргiленбеген, тегістелген немесе</w:t>
            </w:r>
            <w:r>
              <w:br/>
            </w:r>
            <w:r>
              <w:rPr>
                <w:rFonts w:ascii="Times New Roman"/>
                <w:b w:val="false"/>
                <w:i w:val="false"/>
                <w:color w:val="000000"/>
                <w:sz w:val="20"/>
              </w:rPr>
              <w:t>
тегiстелмеген, қалыңдығы 6 мм</w:t>
            </w:r>
            <w:r>
              <w:br/>
            </w:r>
            <w:r>
              <w:rPr>
                <w:rFonts w:ascii="Times New Roman"/>
                <w:b w:val="false"/>
                <w:i w:val="false"/>
                <w:color w:val="000000"/>
                <w:sz w:val="20"/>
              </w:rPr>
              <w:t>
аспайтын жанама қосылыстары бар</w:t>
            </w:r>
            <w:r>
              <w:br/>
            </w:r>
            <w:r>
              <w:rPr>
                <w:rFonts w:ascii="Times New Roman"/>
                <w:b w:val="false"/>
                <w:i w:val="false"/>
                <w:color w:val="000000"/>
                <w:sz w:val="20"/>
              </w:rPr>
              <w:t>
немесе жоқ өзге де ағаш</w:t>
            </w:r>
            <w:r>
              <w:br/>
            </w:r>
            <w:r>
              <w:rPr>
                <w:rFonts w:ascii="Times New Roman"/>
                <w:b w:val="false"/>
                <w:i w:val="false"/>
                <w:color w:val="000000"/>
                <w:sz w:val="20"/>
              </w:rPr>
              <w:t>
материалдары, өзге де</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4408 90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Жиектерiнiң, жандарының немесе</w:t>
            </w:r>
            <w:r>
              <w:br/>
            </w:r>
            <w:r>
              <w:rPr>
                <w:rFonts w:ascii="Times New Roman"/>
                <w:b w:val="false"/>
                <w:i w:val="false"/>
                <w:color w:val="000000"/>
                <w:sz w:val="20"/>
              </w:rPr>
              <w:t>
жазықтарының кез келгенi бойынша</w:t>
            </w:r>
            <w:r>
              <w:br/>
            </w:r>
            <w:r>
              <w:rPr>
                <w:rFonts w:ascii="Times New Roman"/>
                <w:b w:val="false"/>
                <w:i w:val="false"/>
                <w:color w:val="000000"/>
                <w:sz w:val="20"/>
              </w:rPr>
              <w:t>
кескiнделген погонаж түрiндегі</w:t>
            </w:r>
            <w:r>
              <w:br/>
            </w:r>
            <w:r>
              <w:rPr>
                <w:rFonts w:ascii="Times New Roman"/>
                <w:b w:val="false"/>
                <w:i w:val="false"/>
                <w:color w:val="000000"/>
                <w:sz w:val="20"/>
              </w:rPr>
              <w:t>
(тарақтары, кертпелерi бар,</w:t>
            </w:r>
            <w:r>
              <w:br/>
            </w:r>
            <w:r>
              <w:rPr>
                <w:rFonts w:ascii="Times New Roman"/>
                <w:b w:val="false"/>
                <w:i w:val="false"/>
                <w:color w:val="000000"/>
                <w:sz w:val="20"/>
              </w:rPr>
              <w:t>
шпунтталған, жиектерi тегiстелген,</w:t>
            </w:r>
            <w:r>
              <w:br/>
            </w:r>
            <w:r>
              <w:rPr>
                <w:rFonts w:ascii="Times New Roman"/>
                <w:b w:val="false"/>
                <w:i w:val="false"/>
                <w:color w:val="000000"/>
                <w:sz w:val="20"/>
              </w:rPr>
              <w:t>
жартылай дөңгелек калевка</w:t>
            </w:r>
            <w:r>
              <w:br/>
            </w:r>
            <w:r>
              <w:rPr>
                <w:rFonts w:ascii="Times New Roman"/>
                <w:b w:val="false"/>
                <w:i w:val="false"/>
                <w:color w:val="000000"/>
                <w:sz w:val="20"/>
              </w:rPr>
              <w:t>
түрiндегі, фасонды, дөңгеленген</w:t>
            </w:r>
            <w:r>
              <w:br/>
            </w:r>
            <w:r>
              <w:rPr>
                <w:rFonts w:ascii="Times New Roman"/>
                <w:b w:val="false"/>
                <w:i w:val="false"/>
                <w:color w:val="000000"/>
                <w:sz w:val="20"/>
              </w:rPr>
              <w:t>
немесе соған ұқсас), сүргiленген</w:t>
            </w:r>
            <w:r>
              <w:br/>
            </w:r>
            <w:r>
              <w:rPr>
                <w:rFonts w:ascii="Times New Roman"/>
                <w:b w:val="false"/>
                <w:i w:val="false"/>
                <w:color w:val="000000"/>
                <w:sz w:val="20"/>
              </w:rPr>
              <w:t>
немесе сүргіленбеген, тегiстелген</w:t>
            </w:r>
            <w:r>
              <w:br/>
            </w:r>
            <w:r>
              <w:rPr>
                <w:rFonts w:ascii="Times New Roman"/>
                <w:b w:val="false"/>
                <w:i w:val="false"/>
                <w:color w:val="000000"/>
                <w:sz w:val="20"/>
              </w:rPr>
              <w:t>
немесе тегiстелмеген, жанама</w:t>
            </w:r>
            <w:r>
              <w:br/>
            </w:r>
            <w:r>
              <w:rPr>
                <w:rFonts w:ascii="Times New Roman"/>
                <w:b w:val="false"/>
                <w:i w:val="false"/>
                <w:color w:val="000000"/>
                <w:sz w:val="20"/>
              </w:rPr>
              <w:t>
қосылыстары бар немесе жоқ кесiлген</w:t>
            </w:r>
            <w:r>
              <w:br/>
            </w:r>
            <w:r>
              <w:rPr>
                <w:rFonts w:ascii="Times New Roman"/>
                <w:b w:val="false"/>
                <w:i w:val="false"/>
                <w:color w:val="000000"/>
                <w:sz w:val="20"/>
              </w:rPr>
              <w:t>
материалдар (жинақталмаған, еденнiң</w:t>
            </w:r>
            <w:r>
              <w:br/>
            </w:r>
            <w:r>
              <w:rPr>
                <w:rFonts w:ascii="Times New Roman"/>
                <w:b w:val="false"/>
                <w:i w:val="false"/>
                <w:color w:val="000000"/>
                <w:sz w:val="20"/>
              </w:rPr>
              <w:t>
паркеттік жабынына арналған жұқа</w:t>
            </w:r>
            <w:r>
              <w:br/>
            </w:r>
            <w:r>
              <w:rPr>
                <w:rFonts w:ascii="Times New Roman"/>
                <w:b w:val="false"/>
                <w:i w:val="false"/>
                <w:color w:val="000000"/>
                <w:sz w:val="20"/>
              </w:rPr>
              <w:t>
тақтайшалар мен фриздердi қоса</w:t>
            </w:r>
            <w:r>
              <w:br/>
            </w:r>
            <w:r>
              <w:rPr>
                <w:rFonts w:ascii="Times New Roman"/>
                <w:b w:val="false"/>
                <w:i w:val="false"/>
                <w:color w:val="000000"/>
                <w:sz w:val="20"/>
              </w:rPr>
              <w:t>
алғанда)</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 құюға арналған қалып</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4418 40 000 0</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ағаш ұсталық құрастырмалар:</w:t>
            </w:r>
            <w:r>
              <w:br/>
            </w:r>
            <w:r>
              <w:rPr>
                <w:rFonts w:ascii="Times New Roman"/>
                <w:b w:val="false"/>
                <w:i w:val="false"/>
                <w:color w:val="000000"/>
                <w:sz w:val="20"/>
              </w:rPr>
              <w:t>
белдемдер, мәткелер, төбе</w:t>
            </w:r>
            <w:r>
              <w:br/>
            </w:r>
            <w:r>
              <w:rPr>
                <w:rFonts w:ascii="Times New Roman"/>
                <w:b w:val="false"/>
                <w:i w:val="false"/>
                <w:color w:val="000000"/>
                <w:sz w:val="20"/>
              </w:rPr>
              <w:t>
жабындысының тiректерi</w:t>
            </w:r>
          </w:p>
        </w:tc>
        <w:tc>
          <w:tcPr>
            <w:tcW w:w="3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4418 90 900 0-ден*</w:t>
            </w:r>
          </w:p>
        </w:tc>
      </w:tr>
    </w:tbl>
    <w:p>
      <w:pPr>
        <w:spacing w:after="0"/>
        <w:ind w:left="0"/>
        <w:jc w:val="both"/>
      </w:pPr>
      <w:r>
        <w:rPr>
          <w:rFonts w:ascii="Times New Roman"/>
          <w:b w:val="false"/>
          <w:i w:val="false"/>
          <w:color w:val="000000"/>
          <w:sz w:val="28"/>
        </w:rPr>
        <w:t>      * Тауар номенклатурасы тауардың ҚР СЭҚ TH кодымен де,</w:t>
      </w:r>
      <w:r>
        <w:br/>
      </w:r>
      <w:r>
        <w:rPr>
          <w:rFonts w:ascii="Times New Roman"/>
          <w:b w:val="false"/>
          <w:i w:val="false"/>
          <w:color w:val="000000"/>
          <w:sz w:val="28"/>
        </w:rPr>
        <w:t xml:space="preserve">
атауымен де айқындалады.      </w:t>
      </w:r>
    </w:p>
    <w:bookmarkStart w:name="z15"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10 шілдедегі </w:t>
      </w:r>
      <w:r>
        <w:br/>
      </w:r>
      <w:r>
        <w:rPr>
          <w:rFonts w:ascii="Times New Roman"/>
          <w:b w:val="false"/>
          <w:i w:val="false"/>
          <w:color w:val="000000"/>
          <w:sz w:val="28"/>
        </w:rPr>
        <w:t xml:space="preserve">
N 681 қаулысына    </w:t>
      </w:r>
      <w:r>
        <w:br/>
      </w:r>
      <w:r>
        <w:rPr>
          <w:rFonts w:ascii="Times New Roman"/>
          <w:b w:val="false"/>
          <w:i w:val="false"/>
          <w:color w:val="000000"/>
          <w:sz w:val="28"/>
        </w:rPr>
        <w:t xml:space="preserve">
қосымша        </w:t>
      </w:r>
    </w:p>
    <w:bookmarkEnd w:id="52"/>
    <w:p>
      <w:pPr>
        <w:spacing w:after="0"/>
        <w:ind w:left="0"/>
        <w:jc w:val="left"/>
      </w:pPr>
      <w:r>
        <w:rPr>
          <w:rFonts w:ascii="Times New Roman"/>
          <w:b/>
          <w:i w:val="false"/>
          <w:color w:val="000000"/>
        </w:rPr>
        <w:t xml:space="preserve"> Қазақстан Республикасы Үкіметінің</w:t>
      </w:r>
      <w:r>
        <w:br/>
      </w:r>
      <w:r>
        <w:rPr>
          <w:rFonts w:ascii="Times New Roman"/>
          <w:b/>
          <w:i w:val="false"/>
          <w:color w:val="000000"/>
        </w:rPr>
        <w:t>
күші жойылған кейбiр шешiмдерiнiң тізбесі</w:t>
      </w:r>
    </w:p>
    <w:bookmarkStart w:name="z16" w:id="53"/>
    <w:p>
      <w:pPr>
        <w:spacing w:after="0"/>
        <w:ind w:left="0"/>
        <w:jc w:val="both"/>
      </w:pPr>
      <w:r>
        <w:rPr>
          <w:rFonts w:ascii="Times New Roman"/>
          <w:b w:val="false"/>
          <w:i w:val="false"/>
          <w:color w:val="000000"/>
          <w:sz w:val="28"/>
        </w:rPr>
        <w:t xml:space="preserve">
      1. "Кейбiр кедендiк режимдерге орналастырылатын немесе жекелеген кедендiк режимдерге орналастыруға тыйым салынған жекелеген тауарлардың тiзбесiн бекiту туралы" Қазақстан Республикасы Үкiметiнiң 2000 жылғы 8 сәуiрдегi N 538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18, 193-құжат).</w:t>
      </w:r>
    </w:p>
    <w:bookmarkEnd w:id="53"/>
    <w:bookmarkStart w:name="z17" w:id="54"/>
    <w:p>
      <w:pPr>
        <w:spacing w:after="0"/>
        <w:ind w:left="0"/>
        <w:jc w:val="both"/>
      </w:pPr>
      <w:r>
        <w:rPr>
          <w:rFonts w:ascii="Times New Roman"/>
          <w:b w:val="false"/>
          <w:i w:val="false"/>
          <w:color w:val="000000"/>
          <w:sz w:val="28"/>
        </w:rPr>
        <w:t xml:space="preserve">
      2. "Қазақстан Республикасы Үкiметiнiң 2000 жылғы 8 сәуiрдегi N 538 қаулысына өзгерiстер енгiзу туралы" Қазақстан Республикасы Үкiметiнiң 2003 жылғы 11 наурыздағы N 232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18, 193-құжат).</w:t>
      </w:r>
    </w:p>
    <w:bookmarkEnd w:id="54"/>
    <w:bookmarkStart w:name="z18" w:id="55"/>
    <w:p>
      <w:pPr>
        <w:spacing w:after="0"/>
        <w:ind w:left="0"/>
        <w:jc w:val="both"/>
      </w:pPr>
      <w:r>
        <w:rPr>
          <w:rFonts w:ascii="Times New Roman"/>
          <w:b w:val="false"/>
          <w:i w:val="false"/>
          <w:color w:val="000000"/>
          <w:sz w:val="28"/>
        </w:rPr>
        <w:t xml:space="preserve">
      3. "Кейбiр кедендiк режимдерге орналастыруға жатпайтын тауарлардың тiзбелерiн бекiту туралы" Қазақстан Республикасы Үкiметiнiң 2000 жылғы 13 қаңтардағы N 71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2000 ж., N 2, 27-құжат).</w:t>
      </w:r>
    </w:p>
    <w:bookmarkEnd w:id="55"/>
    <w:p>
      <w:pPr>
        <w:spacing w:after="0"/>
        <w:ind w:left="0"/>
        <w:jc w:val="both"/>
      </w:pPr>
      <w:r>
        <w:rPr>
          <w:rFonts w:ascii="Times New Roman"/>
          <w:b w:val="false"/>
          <w:i w:val="false"/>
          <w:color w:val="000000"/>
          <w:sz w:val="28"/>
        </w:rPr>
        <w:t xml:space="preserve">      4. "Еркiн кеден аймақтары және еркiн қоймаларға кейбiр тыйым салуларды белгiлеу туралы" Қазақстан Республикасы Үкiметiнiң 1998 жылғы 23 желтоқсандағы N 1326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1998 ж., N 49, 447-құжат).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