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4a33" w14:textId="e7b4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кеңiстігінде ұшудың негiзгi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17 шілдедегі N 712 қаулысы. Күші жойылды - Қазақстан Республикасы Үкіметінің 2012 жылғы 18 қаңтардағы № 103 Қаулысымен</w:t>
      </w:r>
    </w:p>
    <w:p>
      <w:pPr>
        <w:spacing w:after="0"/>
        <w:ind w:left="0"/>
        <w:jc w:val="both"/>
      </w:pPr>
      <w:r>
        <w:rPr>
          <w:rFonts w:ascii="Times New Roman"/>
          <w:b w:val="false"/>
          <w:i w:val="false"/>
          <w:color w:val="ff0000"/>
          <w:sz w:val="28"/>
        </w:rPr>
        <w:t xml:space="preserve">      Ескерту. Күші жойылды - ҚР Үкіметінің 2012.01.18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70" w:id="0"/>
    <w:p>
      <w:pPr>
        <w:spacing w:after="0"/>
        <w:ind w:left="0"/>
        <w:jc w:val="both"/>
      </w:pPr>
      <w:r>
        <w:rPr>
          <w:rFonts w:ascii="Times New Roman"/>
          <w:b w:val="false"/>
          <w:i w:val="false"/>
          <w:color w:val="000000"/>
          <w:sz w:val="28"/>
        </w:rPr>
        <w:t>
      Қазақстан Республикасы Президентiнің "Қазақстан Республикасының әуе кеңiстiгiн пайдалану және авиация қызметi туралы" 1995 жылғы 20 желтоқсандағы заң күшi бар </w:t>
      </w:r>
      <w:r>
        <w:rPr>
          <w:rFonts w:ascii="Times New Roman"/>
          <w:b w:val="false"/>
          <w:i w:val="false"/>
          <w:color w:val="000000"/>
          <w:sz w:val="28"/>
        </w:rPr>
        <w:t>Жарлығын</w:t>
      </w:r>
      <w:r>
        <w:rPr>
          <w:rFonts w:ascii="Times New Roman"/>
          <w:b w:val="false"/>
          <w:i w:val="false"/>
          <w:color w:val="000000"/>
          <w:sz w:val="28"/>
        </w:rPr>
        <w:t>, "Азаматтық авиацияны мемлекеттiк реттеу туралы" Қазақстан Республикасының 2001 жылғы 15 желтоқсандағы </w:t>
      </w:r>
      <w:r>
        <w:rPr>
          <w:rFonts w:ascii="Times New Roman"/>
          <w:b w:val="false"/>
          <w:i w:val="false"/>
          <w:color w:val="000000"/>
          <w:sz w:val="28"/>
        </w:rPr>
        <w:t>Заңын</w:t>
      </w:r>
      <w:r>
        <w:rPr>
          <w:rFonts w:ascii="Times New Roman"/>
          <w:b w:val="false"/>
          <w:i w:val="false"/>
          <w:color w:val="000000"/>
          <w:sz w:val="28"/>
        </w:rPr>
        <w:t xml:space="preserve"> iске асыру, сондай-ақ заңнаманы одан әрi жетiлдiру және ұшу ережесiнiң сақталуын бақылау мақсатында Қазақстан Республикасының Yкiметi қаулы етеді:</w:t>
      </w:r>
      <w:r>
        <w:br/>
      </w:r>
      <w:r>
        <w:rPr>
          <w:rFonts w:ascii="Times New Roman"/>
          <w:b w:val="false"/>
          <w:i w:val="false"/>
          <w:color w:val="000000"/>
          <w:sz w:val="28"/>
        </w:rPr>
        <w:t>
</w:t>
      </w:r>
      <w:r>
        <w:rPr>
          <w:rFonts w:ascii="Times New Roman"/>
          <w:b w:val="false"/>
          <w:i w:val="false"/>
          <w:color w:val="000000"/>
          <w:sz w:val="28"/>
        </w:rPr>
        <w:t>
      1. Қоса берiліп отырған Қазақстан Республикасының әуе кеңiстiгiнде ұшудың негiзгi ережесi бекітілсiн.</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17 шілдедегі </w:t>
      </w:r>
      <w:r>
        <w:br/>
      </w:r>
      <w:r>
        <w:rPr>
          <w:rFonts w:ascii="Times New Roman"/>
          <w:b w:val="false"/>
          <w:i w:val="false"/>
          <w:color w:val="000000"/>
          <w:sz w:val="28"/>
        </w:rPr>
        <w:t xml:space="preserve">
N 712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Республикасының әуе кеңiстiгiнде ұшудың негiзгi</w:t>
      </w:r>
      <w:r>
        <w:br/>
      </w:r>
      <w:r>
        <w:rPr>
          <w:rFonts w:ascii="Times New Roman"/>
          <w:b/>
          <w:i w:val="false"/>
          <w:color w:val="000000"/>
        </w:rPr>
        <w:t xml:space="preserve">
epeжеci </w:t>
      </w:r>
    </w:p>
    <w:bookmarkStart w:name="z4" w:id="2"/>
    <w:p>
      <w:pPr>
        <w:spacing w:after="0"/>
        <w:ind w:left="0"/>
        <w:jc w:val="left"/>
      </w:pPr>
      <w:r>
        <w:rPr>
          <w:rFonts w:ascii="Times New Roman"/>
          <w:b/>
          <w:i w:val="false"/>
          <w:color w:val="000000"/>
        </w:rPr>
        <w:t xml:space="preserve"> 
1 тарау. Жалпы ережелер </w:t>
      </w:r>
    </w:p>
    <w:bookmarkEnd w:id="2"/>
    <w:p>
      <w:pPr>
        <w:spacing w:after="0"/>
        <w:ind w:left="0"/>
        <w:jc w:val="both"/>
      </w:pPr>
      <w:r>
        <w:rPr>
          <w:rFonts w:ascii="Times New Roman"/>
          <w:b w:val="false"/>
          <w:i w:val="false"/>
          <w:color w:val="000000"/>
          <w:sz w:val="28"/>
        </w:rPr>
        <w:t>      1. Қазақстан Республикасының әуе кеңiстiгiндегi ұшудың негiзгi ережесi (бұдан әрi - ҚР ӘК ҰНЕ): "Азаматтық авиацияны мемлекеттiк реттеу туралы" 2001 жылғы 15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Президентiнiң "Қазақстан Республикасының әуе кеңiстiгiн пайдалану және авиация қызметi туралы" 1995 жылғы 20 желтоқсандағы заң күшi бар </w:t>
      </w:r>
      <w:r>
        <w:rPr>
          <w:rFonts w:ascii="Times New Roman"/>
          <w:b w:val="false"/>
          <w:i w:val="false"/>
          <w:color w:val="000000"/>
          <w:sz w:val="28"/>
        </w:rPr>
        <w:t>Жарлығының</w:t>
      </w:r>
      <w:r>
        <w:rPr>
          <w:rFonts w:ascii="Times New Roman"/>
          <w:b w:val="false"/>
          <w:i w:val="false"/>
          <w:color w:val="000000"/>
          <w:sz w:val="28"/>
        </w:rPr>
        <w:t>; Қазақстан Республикасы Yкiметiнiң 1997 жылғы 28 ақпандағы N 285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әуе кеңiстiгiн пайдалану туралы ереженiң; 2000 жылғы 18 сәуiрдегi Қазақстан Республикасы Көлiк және коммуникациялар министрлiгiнiң Азаматтық авиация комитетi туралы ереженiң талаптарына сәйкес, сондай-ақ Халықаралық стандарттар және Халықаралық азаматтық авиация ұйымының (бұдан әрi - ИКАО) ИКАО Конвенциясына қосымшаларында жазылған ұшуды жүргiзу және әуе қозғалысына қызмет көрсету саласындағы ИКАО ұсынатын практика негiзiнде әзiрлендi. </w:t>
      </w:r>
    </w:p>
    <w:bookmarkStart w:name="z71" w:id="3"/>
    <w:p>
      <w:pPr>
        <w:spacing w:after="0"/>
        <w:ind w:left="0"/>
        <w:jc w:val="both"/>
      </w:pPr>
      <w:r>
        <w:rPr>
          <w:rFonts w:ascii="Times New Roman"/>
          <w:b w:val="false"/>
          <w:i w:val="false"/>
          <w:color w:val="000000"/>
          <w:sz w:val="28"/>
        </w:rPr>
        <w:t xml:space="preserve">
      ҚР ӘК ҰНЕ ұшудың негiзгi ережесiн, оны ұйымдастыруды, қамтамасыз етудi және орындауды, сондай-ақ Қазақстан Республикасы аумағында және әуе кеңістігінде әуе қозғалысын басқаруды регламенттейтiн Қазақстан Республикасы авиациясының қызметiндегi нормативтiк құқықтық кесiм болып табылады. </w:t>
      </w:r>
    </w:p>
    <w:bookmarkEnd w:id="3"/>
    <w:bookmarkStart w:name="z72" w:id="4"/>
    <w:p>
      <w:pPr>
        <w:spacing w:after="0"/>
        <w:ind w:left="0"/>
        <w:jc w:val="both"/>
      </w:pPr>
      <w:r>
        <w:rPr>
          <w:rFonts w:ascii="Times New Roman"/>
          <w:b w:val="false"/>
          <w:i w:val="false"/>
          <w:color w:val="000000"/>
          <w:sz w:val="28"/>
        </w:rPr>
        <w:t xml:space="preserve">
      Ұшудың негiзгi ережесi аспаптар бойынша ұшу ережесiн, көзбен шолып ұшу ережесiн, биiктiк өлшеуiштердi анықтау ережесiн, бақыланатын әуе кеңiстiгiнде тiгiнен, бойлай және бүйiрлеу эшелондау ережесiн және көзбен шолып қонуға бет алу ережесiн, әуеайлақтың жұмыс алаңында әуе кемелерінің қозғалысын басқару тәртібін қамтиды. </w:t>
      </w:r>
    </w:p>
    <w:bookmarkEnd w:id="4"/>
    <w:bookmarkStart w:name="z73" w:id="5"/>
    <w:p>
      <w:pPr>
        <w:spacing w:after="0"/>
        <w:ind w:left="0"/>
        <w:jc w:val="both"/>
      </w:pPr>
      <w:r>
        <w:rPr>
          <w:rFonts w:ascii="Times New Roman"/>
          <w:b w:val="false"/>
          <w:i w:val="false"/>
          <w:color w:val="000000"/>
          <w:sz w:val="28"/>
        </w:rPr>
        <w:t xml:space="preserve">
      Ұшудың Негiзгi ережесi, осы ереже үстiнен ұшып өтетiн аумаққа заң құзыретiн жүзеге асыратын мемлекет белгiлеген ережелерге қайшы келмеген жағдайда, олардың тұрған жерiне қарамастан, Қазақстан Республикасының ұлттық және тiркеу белгiлерi бар әуе кемелерiне қолданылады. </w:t>
      </w:r>
    </w:p>
    <w:bookmarkEnd w:id="5"/>
    <w:bookmarkStart w:name="z74" w:id="6"/>
    <w:p>
      <w:pPr>
        <w:spacing w:after="0"/>
        <w:ind w:left="0"/>
        <w:jc w:val="both"/>
      </w:pPr>
      <w:r>
        <w:rPr>
          <w:rFonts w:ascii="Times New Roman"/>
          <w:b w:val="false"/>
          <w:i w:val="false"/>
          <w:color w:val="000000"/>
          <w:sz w:val="28"/>
        </w:rPr>
        <w:t xml:space="preserve">
      Азаматтық және эксперименттiк әуе кемелерiнiң ұшу қауiпсiздiгiн қамтамасыз етудi мемлекеттiк қадағалауды азаматтық авиацияның уәкiлеттi органы жүзеге асырады. </w:t>
      </w:r>
    </w:p>
    <w:bookmarkEnd w:id="6"/>
    <w:bookmarkStart w:name="z75" w:id="7"/>
    <w:p>
      <w:pPr>
        <w:spacing w:after="0"/>
        <w:ind w:left="0"/>
        <w:jc w:val="both"/>
      </w:pPr>
      <w:r>
        <w:rPr>
          <w:rFonts w:ascii="Times New Roman"/>
          <w:b w:val="false"/>
          <w:i w:val="false"/>
          <w:color w:val="000000"/>
          <w:sz w:val="28"/>
        </w:rPr>
        <w:t xml:space="preserve">
      Қазақстан Республикасының әуе кеңiстiгiнде ұшудың негiзгi ережесi Қазақстан Республикасының азаматтық (меншiк нысанына қарамастан), эксперименттiк және мемлекеттiк авиациясына қолданылады. </w:t>
      </w:r>
    </w:p>
    <w:bookmarkEnd w:id="7"/>
    <w:bookmarkStart w:name="z76" w:id="8"/>
    <w:p>
      <w:pPr>
        <w:spacing w:after="0"/>
        <w:ind w:left="0"/>
        <w:jc w:val="both"/>
      </w:pPr>
      <w:r>
        <w:rPr>
          <w:rFonts w:ascii="Times New Roman"/>
          <w:b w:val="false"/>
          <w:i w:val="false"/>
          <w:color w:val="000000"/>
          <w:sz w:val="28"/>
        </w:rPr>
        <w:t xml:space="preserve">
      ҚР ӘК ҰHE әуе кемелерi және ұшуды ұйымдастыруға, қамтамасыз етуге және орындауға қатысатын тиiстi қызметтерi бар барлық тұлғалардың орындауы үшiн мiндеттi болып табылады. </w:t>
      </w:r>
    </w:p>
    <w:bookmarkEnd w:id="8"/>
    <w:bookmarkStart w:name="z77" w:id="9"/>
    <w:p>
      <w:pPr>
        <w:spacing w:after="0"/>
        <w:ind w:left="0"/>
        <w:jc w:val="both"/>
      </w:pPr>
      <w:r>
        <w:rPr>
          <w:rFonts w:ascii="Times New Roman"/>
          <w:b w:val="false"/>
          <w:i w:val="false"/>
          <w:color w:val="000000"/>
          <w:sz w:val="28"/>
        </w:rPr>
        <w:t>
      Ұшу ережесiн бұзған әрбiр жағдай </w:t>
      </w:r>
      <w:r>
        <w:rPr>
          <w:rFonts w:ascii="Times New Roman"/>
          <w:b w:val="false"/>
          <w:i w:val="false"/>
          <w:color w:val="000000"/>
          <w:sz w:val="28"/>
        </w:rPr>
        <w:t xml:space="preserve">заңнамада </w:t>
      </w:r>
      <w:r>
        <w:rPr>
          <w:rFonts w:ascii="Times New Roman"/>
          <w:b w:val="false"/>
          <w:i w:val="false"/>
          <w:color w:val="000000"/>
          <w:sz w:val="28"/>
        </w:rPr>
        <w:t>белгiленген</w:t>
      </w:r>
      <w:r>
        <w:rPr>
          <w:rFonts w:ascii="Times New Roman"/>
          <w:b w:val="false"/>
          <w:i w:val="false"/>
          <w:color w:val="000000"/>
          <w:sz w:val="28"/>
        </w:rPr>
        <w:t xml:space="preserve"> тәртiппен мiндеттi тексеруге жатады. ҚР ӘК ҰHE талаптарын бұзғаны үшiн кiнәлi тұлғалар Қазақстан Республикасының </w:t>
      </w:r>
      <w:r>
        <w:rPr>
          <w:rFonts w:ascii="Times New Roman"/>
          <w:b w:val="false"/>
          <w:i w:val="false"/>
          <w:color w:val="000000"/>
          <w:sz w:val="28"/>
        </w:rPr>
        <w:t xml:space="preserve">заңнамалық </w:t>
      </w:r>
      <w:r>
        <w:rPr>
          <w:rFonts w:ascii="Times New Roman"/>
          <w:b w:val="false"/>
          <w:i w:val="false"/>
          <w:color w:val="000000"/>
          <w:sz w:val="28"/>
        </w:rPr>
        <w:t>кесiмдерiне</w:t>
      </w:r>
      <w:r>
        <w:rPr>
          <w:rFonts w:ascii="Times New Roman"/>
          <w:b w:val="false"/>
          <w:i w:val="false"/>
          <w:color w:val="000000"/>
          <w:sz w:val="28"/>
        </w:rPr>
        <w:t xml:space="preserve"> сәйкес әкiмшiлiк және қылмыстық жауапкершiлiкке тартылады. </w:t>
      </w:r>
    </w:p>
    <w:bookmarkEnd w:id="9"/>
    <w:bookmarkStart w:name="z78" w:id="10"/>
    <w:p>
      <w:pPr>
        <w:spacing w:after="0"/>
        <w:ind w:left="0"/>
        <w:jc w:val="both"/>
      </w:pPr>
      <w:r>
        <w:rPr>
          <w:rFonts w:ascii="Times New Roman"/>
          <w:b w:val="false"/>
          <w:i w:val="false"/>
          <w:color w:val="000000"/>
          <w:sz w:val="28"/>
        </w:rPr>
        <w:t xml:space="preserve">
      Адамдарды iздестiруге және құтқаруға байланысты ұшуды ұйымдастыру және орындау кезiнде немесе дүлей зiлзалалар жағдайларында және өзге де төтенше жағдайларда азаматтық авиация ұйымдар басшыларының ҚР ӘК ҰНЕ-нда мазмұндалған белгiленген ережелерден, сондай-ақ экипаж мүшелерiнiң алдын ала келісімін ала отырып және адамдарды iздестiру және құтқару жөнiнде ұшу орындалатын жауапкершiлiк аймағында әуе қозғалысына қызмет көрсететiн органдарды (бұдан әрi - ӘҚҚ), Қазақстан Республикасының ұшу қауiпсiздiгiн қадағалайтын мемлекеттiк қадағалау уәкiлеттi органдарының өкiлдерiн хабардар ете отырып, әуе кемелерi экипаждарының ұшу және жұмыс уақыты нормаларын сақтаудан ауытқуға құқығы бар. </w:t>
      </w:r>
    </w:p>
    <w:bookmarkEnd w:id="10"/>
    <w:bookmarkStart w:name="z79" w:id="11"/>
    <w:p>
      <w:pPr>
        <w:spacing w:after="0"/>
        <w:ind w:left="0"/>
        <w:jc w:val="both"/>
      </w:pPr>
      <w:r>
        <w:rPr>
          <w:rFonts w:ascii="Times New Roman"/>
          <w:b w:val="false"/>
          <w:i w:val="false"/>
          <w:color w:val="000000"/>
          <w:sz w:val="28"/>
        </w:rPr>
        <w:t xml:space="preserve">
      Әуе кемесiнiң (бұдан әрi - ӘК) экипажы және ӘҚҚ диспетчерлiк органдарының персоналы ұшу кезiнде радиобайланыстың iстен шыққан, күтпеген жағдайлар туындаған кезде, сондай-ақ азаматтық әуе кемесiн басып алған кезде осы негiзгi Ереженiң 2-қосымшасында көрсетiлген талаптарға сәйкес iс-әрекет жасайды. </w:t>
      </w:r>
    </w:p>
    <w:bookmarkEnd w:id="11"/>
    <w:bookmarkStart w:name="z80" w:id="12"/>
    <w:p>
      <w:pPr>
        <w:spacing w:after="0"/>
        <w:ind w:left="0"/>
        <w:jc w:val="both"/>
      </w:pPr>
      <w:r>
        <w:rPr>
          <w:rFonts w:ascii="Times New Roman"/>
          <w:b w:val="false"/>
          <w:i w:val="false"/>
          <w:color w:val="000000"/>
          <w:sz w:val="28"/>
        </w:rPr>
        <w:t xml:space="preserve">
      Мемлекеттердiң ең төменгi абсолюттiк ұшу биiктiктерi мен оларды белгiлеу кезiнде пайдаланылатын өлшемдердi жариялауына қатысты талаптар ИКАО-ның 15-қосымшасының 1-толықтыруында қамтылған. Кедергiлерден ұшып өту өлшемдерi PANS-OPS II томының VI бөлiмiнде (8168-құжат) келтiрiлген. </w:t>
      </w:r>
    </w:p>
    <w:bookmarkEnd w:id="12"/>
    <w:bookmarkStart w:name="z81" w:id="13"/>
    <w:p>
      <w:pPr>
        <w:spacing w:after="0"/>
        <w:ind w:left="0"/>
        <w:jc w:val="both"/>
      </w:pPr>
      <w:r>
        <w:rPr>
          <w:rFonts w:ascii="Times New Roman"/>
          <w:b w:val="false"/>
          <w:i w:val="false"/>
          <w:color w:val="000000"/>
          <w:sz w:val="28"/>
        </w:rPr>
        <w:t>
      Әуе кемесiн ұшуда, сондай-ақ әуеайлақтың жұмыс алаңында басқару жалпы ережеге, ал ұшуда сонымен бiрге көзбен шолып ұшу ережесiне немесе аспаптар бойынша ұшу ережесiне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3"/>
    <w:bookmarkStart w:name="z82" w:id="14"/>
    <w:p>
      <w:pPr>
        <w:spacing w:after="0"/>
        <w:ind w:left="0"/>
        <w:jc w:val="both"/>
      </w:pPr>
      <w:r>
        <w:rPr>
          <w:rFonts w:ascii="Times New Roman"/>
          <w:b w:val="false"/>
          <w:i w:val="false"/>
          <w:color w:val="000000"/>
          <w:sz w:val="28"/>
        </w:rPr>
        <w:t xml:space="preserve">
      2. Осы Ережеде пайдаланылатын негiзгi анықтамалар мен терминдер: </w:t>
      </w:r>
    </w:p>
    <w:bookmarkEnd w:id="14"/>
    <w:bookmarkStart w:name="z83" w:id="15"/>
    <w:p>
      <w:pPr>
        <w:spacing w:after="0"/>
        <w:ind w:left="0"/>
        <w:jc w:val="both"/>
      </w:pPr>
      <w:r>
        <w:rPr>
          <w:rFonts w:ascii="Times New Roman"/>
          <w:b w:val="false"/>
          <w:i w:val="false"/>
          <w:color w:val="000000"/>
          <w:sz w:val="28"/>
        </w:rPr>
        <w:t xml:space="preserve">
      Абсолюттiк биiктiк - теңiздiң орташа деңгейiнен вертикаль бойынша нүктенiң немесе нүкте ретiнде қабылданған объектiнiң деңгейiне дейiнгi қашықтық (MSL). </w:t>
      </w:r>
    </w:p>
    <w:bookmarkEnd w:id="15"/>
    <w:bookmarkStart w:name="z84" w:id="16"/>
    <w:p>
      <w:pPr>
        <w:spacing w:after="0"/>
        <w:ind w:left="0"/>
        <w:jc w:val="both"/>
      </w:pPr>
      <w:r>
        <w:rPr>
          <w:rFonts w:ascii="Times New Roman"/>
          <w:b w:val="false"/>
          <w:i w:val="false"/>
          <w:color w:val="000000"/>
          <w:sz w:val="28"/>
        </w:rPr>
        <w:t xml:space="preserve">
      Шешiм қабылдаудың абсолюттiк/салыстырмалық биiктiгi (DA/DH) - егер ұшқыш қонуға бет алуды жалғастыру үшiн бағдарлармен қажеттi көзбен шолып көру байланысын орнатпаған немесе әуе кемесiнiң кеңiстiктегi жағдайы қонудың қауiпсiздiгiн қамтамасыз етпеген кезде қонуға дәл бет алу кезiнде екiншi шеңберге шығу басталуы тиiс болатын белгiленген абсолюттiк немесе салыстырмалық биiктiк. Шешiм қабылдаудың салыстырмалы биiктiгi (бұдан әрi - ШҚБ) ұшу-қону жолағының (бұдан әрi - ҰҚЖ) шегiнен асып түсуiнен бастап есептеледi. </w:t>
      </w:r>
    </w:p>
    <w:bookmarkEnd w:id="16"/>
    <w:bookmarkStart w:name="z85" w:id="17"/>
    <w:p>
      <w:pPr>
        <w:spacing w:after="0"/>
        <w:ind w:left="0"/>
        <w:jc w:val="both"/>
      </w:pPr>
      <w:r>
        <w:rPr>
          <w:rFonts w:ascii="Times New Roman"/>
          <w:b w:val="false"/>
          <w:i w:val="false"/>
          <w:color w:val="000000"/>
          <w:sz w:val="28"/>
        </w:rPr>
        <w:t xml:space="preserve">
      Кедергiлерден ұшып өтудiң абсолюттiк/салыстырмалы биiктiгi (ОСА/ОСН) - ҰҚЖ-ның тиiстi шегiнен асып түсуiнiң немесе тиiстi жағдайда кедергiлерден ұшып өтудiң тиісті өлшемдерiн сақтауды қамтамасыз етуге пайдаланылатын әуеайлақтан асып түсуiнiң ең төменгi абсолюттiк немесе ең төменгi салыстырмалы биiктiгi. Кедергiлерден ұшып өту биiктiгi қонуға бет алу дәл болмаған жағдайда ҰҚЖ шегiнен асып түсуiнен немесе егер оның асып түсуi әуеайлақтың асып түсуiнен 2 метрден астам кем болса, әуеайлақтың асып түсуiнен немесе ҰҚЖ шегiнен асып түсуiнен бастап есепке алынады. Қонуға көзбен шолып бет алу үшiн тосқауылдарды ұшып өту биiктiгi әуеайлақтың асып түсуiнен бастап есептеледi. </w:t>
      </w:r>
    </w:p>
    <w:bookmarkEnd w:id="17"/>
    <w:bookmarkStart w:name="z86" w:id="18"/>
    <w:p>
      <w:pPr>
        <w:spacing w:after="0"/>
        <w:ind w:left="0"/>
        <w:jc w:val="both"/>
      </w:pPr>
      <w:r>
        <w:rPr>
          <w:rFonts w:ascii="Times New Roman"/>
          <w:b w:val="false"/>
          <w:i w:val="false"/>
          <w:color w:val="000000"/>
          <w:sz w:val="28"/>
        </w:rPr>
        <w:t xml:space="preserve">
      Авиакомпания - азаматтық әуе кемелерiн пайдаланушының қолданыстағы сертификаты және жолаушыларды, багажды, жүк пен поштаны әуемен тасымалдауға және (немесе) авиациялық жұмыстарды орындауға лицензиясы бар заңды тұлға. </w:t>
      </w:r>
    </w:p>
    <w:bookmarkEnd w:id="18"/>
    <w:bookmarkStart w:name="z87" w:id="19"/>
    <w:p>
      <w:pPr>
        <w:spacing w:after="0"/>
        <w:ind w:left="0"/>
        <w:jc w:val="both"/>
      </w:pPr>
      <w:r>
        <w:rPr>
          <w:rFonts w:ascii="Times New Roman"/>
          <w:b w:val="false"/>
          <w:i w:val="false"/>
          <w:color w:val="000000"/>
          <w:sz w:val="28"/>
        </w:rPr>
        <w:t xml:space="preserve">
      Авариялық жағдай (кезең) - әртүрлi жағдаяттар кезiнде белгiсiздiк кезеңiн, қобалжу кезеңiн немесе зiлзала кезеңiн бiлдiретiн жай-күй. </w:t>
      </w:r>
    </w:p>
    <w:bookmarkEnd w:id="19"/>
    <w:bookmarkStart w:name="z88" w:id="20"/>
    <w:p>
      <w:pPr>
        <w:spacing w:after="0"/>
        <w:ind w:left="0"/>
        <w:jc w:val="both"/>
      </w:pPr>
      <w:r>
        <w:rPr>
          <w:rFonts w:ascii="Times New Roman"/>
          <w:b w:val="false"/>
          <w:i w:val="false"/>
          <w:color w:val="000000"/>
          <w:sz w:val="28"/>
        </w:rPr>
        <w:t xml:space="preserve">
      Авариялық хабарландыру - тиiстi қызметтер мен ұйымдарды iздестiру-құтқару қызметтерiнiң көмегiне мұқтаж әуе кемелерi туралы хабардар ету және осы қызметтер мен ұйымдарға қажеттi жәрдем көрсету мақсатында көрсетiлетiн әуе қозғалысына қызмет көрсетудiң бiр түрi. </w:t>
      </w:r>
    </w:p>
    <w:bookmarkEnd w:id="20"/>
    <w:bookmarkStart w:name="z89" w:id="21"/>
    <w:p>
      <w:pPr>
        <w:spacing w:after="0"/>
        <w:ind w:left="0"/>
        <w:jc w:val="both"/>
      </w:pPr>
      <w:r>
        <w:rPr>
          <w:rFonts w:ascii="Times New Roman"/>
          <w:b w:val="false"/>
          <w:i w:val="false"/>
          <w:color w:val="000000"/>
          <w:sz w:val="28"/>
        </w:rPr>
        <w:t xml:space="preserve">
      Авариялық фактор - авиациялық оқиғаға әкелiп соғуы мүмкiн кез келген жағдай, құбылыс немесе жағдаят. </w:t>
      </w:r>
    </w:p>
    <w:bookmarkEnd w:id="21"/>
    <w:bookmarkStart w:name="z90" w:id="22"/>
    <w:p>
      <w:pPr>
        <w:spacing w:after="0"/>
        <w:ind w:left="0"/>
        <w:jc w:val="both"/>
      </w:pPr>
      <w:r>
        <w:rPr>
          <w:rFonts w:ascii="Times New Roman"/>
          <w:b w:val="false"/>
          <w:i w:val="false"/>
          <w:color w:val="000000"/>
          <w:sz w:val="28"/>
        </w:rPr>
        <w:t xml:space="preserve">
      Авиациялық оқиға - әуе кемесiн осы кеменiң, оның экипажының, басқа да авиациялық персоналдың қалыпты жұмыс iстеуiнiң бұзылуына байланысты ұшуды орындау мақсатына пайдаланған кезде орын алған немесе сыртқы жағдайлардың ықпалына байланысты және адам өлiмiне, елеулi зақымдануға, қирауға немесе әуе кемесiнен айырылуға әкеп соқтырған оқиға. </w:t>
      </w:r>
    </w:p>
    <w:bookmarkEnd w:id="22"/>
    <w:bookmarkStart w:name="z91" w:id="23"/>
    <w:p>
      <w:pPr>
        <w:spacing w:after="0"/>
        <w:ind w:left="0"/>
        <w:jc w:val="both"/>
      </w:pPr>
      <w:r>
        <w:rPr>
          <w:rFonts w:ascii="Times New Roman"/>
          <w:b w:val="false"/>
          <w:i w:val="false"/>
          <w:color w:val="000000"/>
          <w:sz w:val="28"/>
        </w:rPr>
        <w:t xml:space="preserve">
      Авиациялық оқиға (адам құрбандығынсыз) - борттағы адам өлiмiне байланысты емес, планердiң қуат элементтерi зақымдалған немесе эвакуация техникалық жағынан мүмкiн емес немесе орынсыз жерде әуе кемесiнiң қонуы кезiндегi авиациялық оқиға. </w:t>
      </w:r>
    </w:p>
    <w:bookmarkEnd w:id="23"/>
    <w:bookmarkStart w:name="z92" w:id="24"/>
    <w:p>
      <w:pPr>
        <w:spacing w:after="0"/>
        <w:ind w:left="0"/>
        <w:jc w:val="both"/>
      </w:pPr>
      <w:r>
        <w:rPr>
          <w:rFonts w:ascii="Times New Roman"/>
          <w:b w:val="false"/>
          <w:i w:val="false"/>
          <w:color w:val="000000"/>
          <w:sz w:val="28"/>
        </w:rPr>
        <w:t xml:space="preserve">
      Авиациялық жұмыстар - тапсырыс берушiнiң технологиялық және өндiрiстiк процестерiн (ауыл шаруашылығында, құрылыста, экспедицияларға қызмет көрсетуде) қамтамасыз ету мақсатында, сондай-ақ эксперименттiк және ғылыми-зерттеу жұмыстарын, санитариялық және табиғатты қорғау iс-шараларын, халыққа медициналық көмек көрсетудi, дүлей зiлзалалардың, авариялардың және апаттардың зардаптарын жоюды жүргiзу үшiн шаруашылықтың жекелеген салаларында авиация құралдармен орындалатын мамандандырылған операциялар. </w:t>
      </w:r>
    </w:p>
    <w:bookmarkEnd w:id="24"/>
    <w:bookmarkStart w:name="z93" w:id="25"/>
    <w:p>
      <w:pPr>
        <w:spacing w:after="0"/>
        <w:ind w:left="0"/>
        <w:jc w:val="both"/>
      </w:pPr>
      <w:r>
        <w:rPr>
          <w:rFonts w:ascii="Times New Roman"/>
          <w:b w:val="false"/>
          <w:i w:val="false"/>
          <w:color w:val="000000"/>
          <w:sz w:val="28"/>
        </w:rPr>
        <w:t xml:space="preserve">
      Авионика (борттық электрондық жабдық) - әуе кемесiнiң бортында пайдалануға арналған, оның электрлiк бөлiгiн қоса алғанда, кез келген электрондық құрылғы, оның iшiнде радиожабдық, ұшуларды автоматты басқару жүйесi және аспапты жабдық. </w:t>
      </w:r>
    </w:p>
    <w:bookmarkEnd w:id="25"/>
    <w:bookmarkStart w:name="z94" w:id="26"/>
    <w:p>
      <w:pPr>
        <w:spacing w:after="0"/>
        <w:ind w:left="0"/>
        <w:jc w:val="both"/>
      </w:pPr>
      <w:r>
        <w:rPr>
          <w:rFonts w:ascii="Times New Roman"/>
          <w:b w:val="false"/>
          <w:i w:val="false"/>
          <w:color w:val="000000"/>
          <w:sz w:val="28"/>
        </w:rPr>
        <w:t xml:space="preserve">
      Әуеайлақтағы атмосфералық қысым атмосфералық қысымның сынап бағанасы бойынша миллиметрмен (с.б.мм), миллибармен(Мбар) немесе ҰҚЖ шегi деңгейiнде гектопаскальмен (гпа) берiлген мәнi. </w:t>
      </w:r>
    </w:p>
    <w:bookmarkEnd w:id="26"/>
    <w:bookmarkStart w:name="z95" w:id="27"/>
    <w:p>
      <w:pPr>
        <w:spacing w:after="0"/>
        <w:ind w:left="0"/>
        <w:jc w:val="both"/>
      </w:pPr>
      <w:r>
        <w:rPr>
          <w:rFonts w:ascii="Times New Roman"/>
          <w:b w:val="false"/>
          <w:i w:val="false"/>
          <w:color w:val="000000"/>
          <w:sz w:val="28"/>
        </w:rPr>
        <w:t xml:space="preserve">
      Әуеайлақ (тiкұшақ айлағы, гидроәуеайлақ) - әуе кемелерiнiң, ұшуын, қонуын, басқарылуын, тұрағын және қызмет көрсетiлуiн қамтамасыз ету үшiн арнайы әзiрленген және жабдықталған жер немесе су учаскесi. </w:t>
      </w:r>
    </w:p>
    <w:bookmarkEnd w:id="27"/>
    <w:bookmarkStart w:name="z96" w:id="28"/>
    <w:p>
      <w:pPr>
        <w:spacing w:after="0"/>
        <w:ind w:left="0"/>
        <w:jc w:val="both"/>
      </w:pPr>
      <w:r>
        <w:rPr>
          <w:rFonts w:ascii="Times New Roman"/>
          <w:b w:val="false"/>
          <w:i w:val="false"/>
          <w:color w:val="000000"/>
          <w:sz w:val="28"/>
        </w:rPr>
        <w:t xml:space="preserve">
      Әуеайлақтық қозғалыс - әуеайлақтың маневр жасау алаңындағы барлық қозғалыс, сондай-ақ әуеайлақ ауданында барлық әуе кемелерiнiң ұшулары. </w:t>
      </w:r>
    </w:p>
    <w:bookmarkEnd w:id="28"/>
    <w:bookmarkStart w:name="z97" w:id="29"/>
    <w:p>
      <w:pPr>
        <w:spacing w:after="0"/>
        <w:ind w:left="0"/>
        <w:jc w:val="both"/>
      </w:pPr>
      <w:r>
        <w:rPr>
          <w:rFonts w:ascii="Times New Roman"/>
          <w:b w:val="false"/>
          <w:i w:val="false"/>
          <w:color w:val="000000"/>
          <w:sz w:val="28"/>
        </w:rPr>
        <w:t xml:space="preserve">
      Әуе кемесi ұшулардың әуеайлақтық шеңберiне кiргенде, одан шыққан немесе оның шегiнде болған жағдайда, әуе кемесi әуеайлақ ауданында ұшуларды орындайтын болып саналады. </w:t>
      </w:r>
    </w:p>
    <w:bookmarkEnd w:id="29"/>
    <w:bookmarkStart w:name="z98" w:id="30"/>
    <w:p>
      <w:pPr>
        <w:spacing w:after="0"/>
        <w:ind w:left="0"/>
        <w:jc w:val="both"/>
      </w:pPr>
      <w:r>
        <w:rPr>
          <w:rFonts w:ascii="Times New Roman"/>
          <w:b w:val="false"/>
          <w:i w:val="false"/>
          <w:color w:val="000000"/>
          <w:sz w:val="28"/>
        </w:rPr>
        <w:t>
      Уақытша әуеайлақ - әуе кемелерiнiң жылдың белгiлi бiр мезгiлiнде ұшуларын қамтамасыз етуiне арналған және стационарлық ғимараттары мен жабдықтары жоқ, бiрақ </w:t>
      </w:r>
      <w:r>
        <w:rPr>
          <w:rFonts w:ascii="Times New Roman"/>
          <w:b w:val="false"/>
          <w:i w:val="false"/>
          <w:color w:val="000000"/>
          <w:sz w:val="28"/>
        </w:rPr>
        <w:t>белгiленген</w:t>
      </w:r>
      <w:r>
        <w:rPr>
          <w:rFonts w:ascii="Times New Roman"/>
          <w:b w:val="false"/>
          <w:i w:val="false"/>
          <w:color w:val="000000"/>
          <w:sz w:val="28"/>
        </w:rPr>
        <w:t xml:space="preserve"> тәртiппен есепке алуға және тiркеуге жататын әуеайлақ. </w:t>
      </w:r>
    </w:p>
    <w:bookmarkEnd w:id="30"/>
    <w:bookmarkStart w:name="z99" w:id="31"/>
    <w:p>
      <w:pPr>
        <w:spacing w:after="0"/>
        <w:ind w:left="0"/>
        <w:jc w:val="both"/>
      </w:pPr>
      <w:r>
        <w:rPr>
          <w:rFonts w:ascii="Times New Roman"/>
          <w:b w:val="false"/>
          <w:i w:val="false"/>
          <w:color w:val="000000"/>
          <w:sz w:val="28"/>
        </w:rPr>
        <w:t xml:space="preserve">
      Таулы әуеайлақ - ойлы-қырлы жер бедерiнде және салыстырмалы биiктiгi 500 м және одан да асатын әуеайлақтың бақылау нүктесiнен (бұдан әрi - ӘБН) 25 км радиуста орналасқан әуеайлақ, сондай-ақ теңiз деңгейiнен 1000 м және одан астам биiктiкте орналасқан әуеайлақ. </w:t>
      </w:r>
    </w:p>
    <w:bookmarkEnd w:id="31"/>
    <w:bookmarkStart w:name="z100" w:id="32"/>
    <w:p>
      <w:pPr>
        <w:spacing w:after="0"/>
        <w:ind w:left="0"/>
        <w:jc w:val="both"/>
      </w:pPr>
      <w:r>
        <w:rPr>
          <w:rFonts w:ascii="Times New Roman"/>
          <w:b w:val="false"/>
          <w:i w:val="false"/>
          <w:color w:val="000000"/>
          <w:sz w:val="28"/>
        </w:rPr>
        <w:t xml:space="preserve">
      Санаттандырылған әуеайлақ - қонуға бет алуды және қонуды I, II, IIIА, IIIВ және IIIС санаттары минимумдары бойынша қамтамасыз ететiн байланыс құралдарымен және радиотехникалық құралдармен жабдықталған әуеайлақ. </w:t>
      </w:r>
    </w:p>
    <w:bookmarkEnd w:id="32"/>
    <w:bookmarkStart w:name="z101" w:id="33"/>
    <w:p>
      <w:pPr>
        <w:spacing w:after="0"/>
        <w:ind w:left="0"/>
        <w:jc w:val="both"/>
      </w:pPr>
      <w:r>
        <w:rPr>
          <w:rFonts w:ascii="Times New Roman"/>
          <w:b w:val="false"/>
          <w:i w:val="false"/>
          <w:color w:val="000000"/>
          <w:sz w:val="28"/>
        </w:rPr>
        <w:t xml:space="preserve">
      Сыныпталған әуеайлақ - А, Б, В, Г, Д немесе E сыныпты әуеайлақ. </w:t>
      </w:r>
    </w:p>
    <w:bookmarkEnd w:id="33"/>
    <w:bookmarkStart w:name="z102" w:id="34"/>
    <w:p>
      <w:pPr>
        <w:spacing w:after="0"/>
        <w:ind w:left="0"/>
        <w:jc w:val="both"/>
      </w:pPr>
      <w:r>
        <w:rPr>
          <w:rFonts w:ascii="Times New Roman"/>
          <w:b w:val="false"/>
          <w:i w:val="false"/>
          <w:color w:val="000000"/>
          <w:sz w:val="28"/>
        </w:rPr>
        <w:t xml:space="preserve">
      Taғайындалған әуеайлақ - ұшу жоспарында немесе ұшуға тапсырмада белгiленген қону әуеайлағы ретiнде көрсетiлген әуеайлақ. </w:t>
      </w:r>
    </w:p>
    <w:bookmarkEnd w:id="34"/>
    <w:bookmarkStart w:name="z103" w:id="35"/>
    <w:p>
      <w:pPr>
        <w:spacing w:after="0"/>
        <w:ind w:left="0"/>
        <w:jc w:val="both"/>
      </w:pPr>
      <w:r>
        <w:rPr>
          <w:rFonts w:ascii="Times New Roman"/>
          <w:b w:val="false"/>
          <w:i w:val="false"/>
          <w:color w:val="000000"/>
          <w:sz w:val="28"/>
        </w:rPr>
        <w:t xml:space="preserve">
      Бiрлесiп орналасу әуеайлағы - оларда мемлекеттiк, азаматтық және эксперименттiк авиацияға жататын әуе кемелерi орналасатын азаматтық және әскери әуеайлақтар. </w:t>
      </w:r>
    </w:p>
    <w:bookmarkEnd w:id="35"/>
    <w:bookmarkStart w:name="z104" w:id="36"/>
    <w:p>
      <w:pPr>
        <w:spacing w:after="0"/>
        <w:ind w:left="0"/>
        <w:jc w:val="both"/>
      </w:pPr>
      <w:r>
        <w:rPr>
          <w:rFonts w:ascii="Times New Roman"/>
          <w:b w:val="false"/>
          <w:i w:val="false"/>
          <w:color w:val="000000"/>
          <w:sz w:val="28"/>
        </w:rPr>
        <w:t xml:space="preserve">
      Бiрлесiп пайдалану әуеайлағы - азаматтық әуе кемелерiнiң кестесi бойынша осы әуеайлақтарға тұрақты орналасу құқығынсыз ұшулар орындалатын әскери әуеайлақтар. </w:t>
      </w:r>
    </w:p>
    <w:bookmarkEnd w:id="36"/>
    <w:bookmarkStart w:name="z105" w:id="37"/>
    <w:p>
      <w:pPr>
        <w:spacing w:after="0"/>
        <w:ind w:left="0"/>
        <w:jc w:val="both"/>
      </w:pPr>
      <w:r>
        <w:rPr>
          <w:rFonts w:ascii="Times New Roman"/>
          <w:b w:val="false"/>
          <w:i w:val="false"/>
          <w:color w:val="000000"/>
          <w:sz w:val="28"/>
        </w:rPr>
        <w:t xml:space="preserve">
      Қосалқы әуеайлақ - егер тағайындалған әуеайлаққа ұшып бару немесе қону мүмкiн емес немесе қажетсiз болған жағдайда әуе кемесi бағыт алуы мүмкiн әуеайлақ. </w:t>
      </w:r>
    </w:p>
    <w:bookmarkEnd w:id="37"/>
    <w:bookmarkStart w:name="z106" w:id="38"/>
    <w:p>
      <w:pPr>
        <w:spacing w:after="0"/>
        <w:ind w:left="0"/>
        <w:jc w:val="both"/>
      </w:pPr>
      <w:r>
        <w:rPr>
          <w:rFonts w:ascii="Times New Roman"/>
          <w:b w:val="false"/>
          <w:i w:val="false"/>
          <w:color w:val="000000"/>
          <w:sz w:val="28"/>
        </w:rPr>
        <w:t xml:space="preserve">
      Қосалқыларға мынадай әуеайлақтар жатады: </w:t>
      </w:r>
      <w:r>
        <w:br/>
      </w:r>
      <w:r>
        <w:rPr>
          <w:rFonts w:ascii="Times New Roman"/>
          <w:b w:val="false"/>
          <w:i w:val="false"/>
          <w:color w:val="000000"/>
          <w:sz w:val="28"/>
        </w:rPr>
        <w:t xml:space="preserve">
      ұшу кезiндегi қосалқы әуе айлақ - егер ұшып көтерiлгеннен кейiн артынша қажеттiлiк туындаған және ұшып шығу әуеайлағын пайдалану мүмкiн болмаған жағдайда, әуе кемесi қонуды орындай алатын әуеайлақ; </w:t>
      </w:r>
      <w:r>
        <w:br/>
      </w:r>
      <w:r>
        <w:rPr>
          <w:rFonts w:ascii="Times New Roman"/>
          <w:b w:val="false"/>
          <w:i w:val="false"/>
          <w:color w:val="000000"/>
          <w:sz w:val="28"/>
        </w:rPr>
        <w:t xml:space="preserve">
      бағыттағы қосалқы әуеайлақ - егер бағыт бойынша ұшу кезiнде ол оқыс немесе апаттық жағдайға тап болғанда әуе кемесi қонуды орындай алатын әуеайлақ; </w:t>
      </w:r>
      <w:r>
        <w:br/>
      </w:r>
      <w:r>
        <w:rPr>
          <w:rFonts w:ascii="Times New Roman"/>
          <w:b w:val="false"/>
          <w:i w:val="false"/>
          <w:color w:val="000000"/>
          <w:sz w:val="28"/>
        </w:rPr>
        <w:t xml:space="preserve">
      тағайындалған жер үшiн қосалқы әуеайлақ - егер тағайындалған қону әуеайлағында қонуға мүмкiн емес немесе орынсыз болған жағдайда әуе кемесi ұшып бара алатын қосалқы әуеайлақ; </w:t>
      </w:r>
      <w:r>
        <w:br/>
      </w:r>
      <w:r>
        <w:rPr>
          <w:rFonts w:ascii="Times New Roman"/>
          <w:b w:val="false"/>
          <w:i w:val="false"/>
          <w:color w:val="000000"/>
          <w:sz w:val="28"/>
        </w:rPr>
        <w:t xml:space="preserve">
      сол сияқты өзiнен әуе кемесi ұшып шығатын әуеайлақ осы әуе кемесi бағытындағы қосалқы әуеайлақ немесе тағайындалған жердiң осы әуе кемесi үшiн қосалқы әуеайлағы болуы мүмкiн. </w:t>
      </w:r>
    </w:p>
    <w:bookmarkEnd w:id="38"/>
    <w:bookmarkStart w:name="z107" w:id="39"/>
    <w:p>
      <w:pPr>
        <w:spacing w:after="0"/>
        <w:ind w:left="0"/>
        <w:jc w:val="both"/>
      </w:pPr>
      <w:r>
        <w:rPr>
          <w:rFonts w:ascii="Times New Roman"/>
          <w:b w:val="false"/>
          <w:i w:val="false"/>
          <w:color w:val="000000"/>
          <w:sz w:val="28"/>
        </w:rPr>
        <w:t xml:space="preserve">
      Ұшулардың әуеайлақтық шеңберi - ол бойынша (немесе бөлiгi бойынша) ұшып көтерiлгеннен кейiн биiктiк алу, қонуға бет алу үшiн құлдилау, қонуды күту, әуеайлақ үстiнде ұшуды орындай алатын әуеайлақ ауданында белгiленген бағыт. </w:t>
      </w:r>
    </w:p>
    <w:bookmarkEnd w:id="39"/>
    <w:bookmarkStart w:name="z108" w:id="40"/>
    <w:p>
      <w:pPr>
        <w:spacing w:after="0"/>
        <w:ind w:left="0"/>
        <w:jc w:val="both"/>
      </w:pPr>
      <w:r>
        <w:rPr>
          <w:rFonts w:ascii="Times New Roman"/>
          <w:b w:val="false"/>
          <w:i w:val="false"/>
          <w:color w:val="000000"/>
          <w:sz w:val="28"/>
        </w:rPr>
        <w:t xml:space="preserve">
      Аэронавигациялық ақпарат - әуеайлақтардың нақты жай-күйiнiң сипаттамасын, әуеайлақ ауданында маневр жасаудың, әуе трассасының және олардың радио электр техникалық құралдармен жабдықтау тәртiбiн қамтитын мәлiметтер. </w:t>
      </w:r>
    </w:p>
    <w:bookmarkEnd w:id="40"/>
    <w:bookmarkStart w:name="z109" w:id="41"/>
    <w:p>
      <w:pPr>
        <w:spacing w:after="0"/>
        <w:ind w:left="0"/>
        <w:jc w:val="both"/>
      </w:pPr>
      <w:r>
        <w:rPr>
          <w:rFonts w:ascii="Times New Roman"/>
          <w:b w:val="false"/>
          <w:i w:val="false"/>
          <w:color w:val="000000"/>
          <w:sz w:val="28"/>
        </w:rPr>
        <w:t xml:space="preserve">
      Аэронавигациялық жанармай қоры - ұшу жоспарын өзгерту қажет болған жағдайда қосалқы әуеайлаққа бағыт алуға, бекiтiлген бағыттан ауытқуға, қарсы желдiң күшеюiне және басқа жағдайларға байланысты ұшып шыққан әуеайлақтан тағайындалған әуеайлаққа дейiн ұшып жету үшiн есептiк мөлшерден тыс жанармай. </w:t>
      </w:r>
    </w:p>
    <w:bookmarkEnd w:id="41"/>
    <w:bookmarkStart w:name="z110" w:id="42"/>
    <w:p>
      <w:pPr>
        <w:spacing w:after="0"/>
        <w:ind w:left="0"/>
        <w:jc w:val="both"/>
      </w:pPr>
      <w:r>
        <w:rPr>
          <w:rFonts w:ascii="Times New Roman"/>
          <w:b w:val="false"/>
          <w:i w:val="false"/>
          <w:color w:val="000000"/>
          <w:sz w:val="28"/>
        </w:rPr>
        <w:t xml:space="preserve">
      Аэростат - тығыздығы ауаның тығыздығынан аз, оның қабығындағы газ есебiнен көтеру күшi пайда болатын, ауадан (қоршаған ортадан) жеңiл ұшу аппараты. </w:t>
      </w:r>
      <w:r>
        <w:br/>
      </w:r>
      <w:r>
        <w:rPr>
          <w:rFonts w:ascii="Times New Roman"/>
          <w:b w:val="false"/>
          <w:i w:val="false"/>
          <w:color w:val="000000"/>
          <w:sz w:val="28"/>
        </w:rPr>
        <w:t xml:space="preserve">
      Аэростаттар: </w:t>
      </w:r>
    </w:p>
    <w:bookmarkEnd w:id="42"/>
    <w:bookmarkStart w:name="z404" w:id="43"/>
    <w:p>
      <w:pPr>
        <w:spacing w:after="0"/>
        <w:ind w:left="0"/>
        <w:jc w:val="both"/>
      </w:pPr>
      <w:r>
        <w:rPr>
          <w:rFonts w:ascii="Times New Roman"/>
          <w:b w:val="false"/>
          <w:i w:val="false"/>
          <w:color w:val="000000"/>
          <w:sz w:val="28"/>
        </w:rPr>
        <w:t xml:space="preserve">
      1) басқарылатын (дирижабль); </w:t>
      </w:r>
    </w:p>
    <w:bookmarkEnd w:id="43"/>
    <w:bookmarkStart w:name="z405" w:id="44"/>
    <w:p>
      <w:pPr>
        <w:spacing w:after="0"/>
        <w:ind w:left="0"/>
        <w:jc w:val="both"/>
      </w:pPr>
      <w:r>
        <w:rPr>
          <w:rFonts w:ascii="Times New Roman"/>
          <w:b w:val="false"/>
          <w:i w:val="false"/>
          <w:color w:val="000000"/>
          <w:sz w:val="28"/>
        </w:rPr>
        <w:t xml:space="preserve">
      2) шар нысанында қабығы бар басқарылмайтын (еркiн ұшатын) (стратостаттар, радиозондтар, ұшқыш-шарлар, секiргiш-шарлар, құтқарғыш шарлар); </w:t>
      </w:r>
    </w:p>
    <w:bookmarkEnd w:id="44"/>
    <w:bookmarkStart w:name="z406" w:id="45"/>
    <w:p>
      <w:pPr>
        <w:spacing w:after="0"/>
        <w:ind w:left="0"/>
        <w:jc w:val="both"/>
      </w:pPr>
      <w:r>
        <w:rPr>
          <w:rFonts w:ascii="Times New Roman"/>
          <w:b w:val="false"/>
          <w:i w:val="false"/>
          <w:color w:val="000000"/>
          <w:sz w:val="28"/>
        </w:rPr>
        <w:t xml:space="preserve">
      3) байлаулы (жылан тәрiздi) болып бөлiнедi. </w:t>
      </w:r>
    </w:p>
    <w:bookmarkEnd w:id="45"/>
    <w:bookmarkStart w:name="z111" w:id="46"/>
    <w:p>
      <w:pPr>
        <w:spacing w:after="0"/>
        <w:ind w:left="0"/>
        <w:jc w:val="both"/>
      </w:pPr>
      <w:r>
        <w:rPr>
          <w:rFonts w:ascii="Times New Roman"/>
          <w:b w:val="false"/>
          <w:i w:val="false"/>
          <w:color w:val="000000"/>
          <w:sz w:val="28"/>
        </w:rPr>
        <w:t xml:space="preserve">
      Аэроторап - оларда ұшуды және ұйымдастыру, орындау, сондай-ақ әуе қозғалысына қызмет көрсету, арнайы келiсiмдi және үйлестiрудi қажет ететiн жақын орналасқан әуеайлақтар. </w:t>
      </w:r>
    </w:p>
    <w:bookmarkEnd w:id="46"/>
    <w:bookmarkStart w:name="z112" w:id="47"/>
    <w:p>
      <w:pPr>
        <w:spacing w:after="0"/>
        <w:ind w:left="0"/>
        <w:jc w:val="both"/>
      </w:pPr>
      <w:r>
        <w:rPr>
          <w:rFonts w:ascii="Times New Roman"/>
          <w:b w:val="false"/>
          <w:i w:val="false"/>
          <w:color w:val="000000"/>
          <w:sz w:val="28"/>
        </w:rPr>
        <w:t xml:space="preserve">
      Барометрлiк биiктiк - бұл барометрлiк биiктiктi өлшеу шкаласында орнатылған, атмосфералық қысымның изобарикалық бетiне қатысты ұшу биiктiгi. </w:t>
      </w:r>
    </w:p>
    <w:bookmarkEnd w:id="47"/>
    <w:bookmarkStart w:name="z113" w:id="48"/>
    <w:p>
      <w:pPr>
        <w:spacing w:after="0"/>
        <w:ind w:left="0"/>
        <w:jc w:val="both"/>
      </w:pPr>
      <w:r>
        <w:rPr>
          <w:rFonts w:ascii="Times New Roman"/>
          <w:b w:val="false"/>
          <w:i w:val="false"/>
          <w:color w:val="000000"/>
          <w:sz w:val="28"/>
        </w:rPr>
        <w:t xml:space="preserve">
      Қауiпсiз биiктiк - әуе кемесiн жер (су) бетiмен немесе ондағы кедергiлермен соқтығысудан сақтауға кепiлдiк болатын ұшу биiктiгi. </w:t>
      </w:r>
    </w:p>
    <w:bookmarkEnd w:id="48"/>
    <w:bookmarkStart w:name="z114" w:id="49"/>
    <w:p>
      <w:pPr>
        <w:spacing w:after="0"/>
        <w:ind w:left="0"/>
        <w:jc w:val="both"/>
      </w:pPr>
      <w:r>
        <w:rPr>
          <w:rFonts w:ascii="Times New Roman"/>
          <w:b w:val="false"/>
          <w:i w:val="false"/>
          <w:color w:val="000000"/>
          <w:sz w:val="28"/>
        </w:rPr>
        <w:t xml:space="preserve">
      Ұшқышсыз, басқарылмайтын аэростат - еркiн ұшуда болатын, ауадан жеңiл ұшқышсыз әуе кемесi. </w:t>
      </w:r>
    </w:p>
    <w:bookmarkEnd w:id="49"/>
    <w:bookmarkStart w:name="z115" w:id="50"/>
    <w:p>
      <w:pPr>
        <w:spacing w:after="0"/>
        <w:ind w:left="0"/>
        <w:jc w:val="both"/>
      </w:pPr>
      <w:r>
        <w:rPr>
          <w:rFonts w:ascii="Times New Roman"/>
          <w:b w:val="false"/>
          <w:i w:val="false"/>
          <w:color w:val="000000"/>
          <w:sz w:val="28"/>
        </w:rPr>
        <w:t xml:space="preserve">
      Шайқалым - турбуленттiк атмосферада ұшу кезiнде әуе кемесiнiң ретсiз орын ауыстыруы. Шамалы шайқалым - күш түскен кезде +1,0-гe дейiн; күштi шайқалым - +1,0-ден және одан астам. Қондыру конфигурациясында - шамалы шайқалым +0,4-ке дейiн, күштi шайқалым +0,4-тен астам. </w:t>
      </w:r>
    </w:p>
    <w:bookmarkEnd w:id="50"/>
    <w:bookmarkStart w:name="z116" w:id="51"/>
    <w:p>
      <w:pPr>
        <w:spacing w:after="0"/>
        <w:ind w:left="0"/>
        <w:jc w:val="both"/>
      </w:pPr>
      <w:r>
        <w:rPr>
          <w:rFonts w:ascii="Times New Roman"/>
          <w:b w:val="false"/>
          <w:i w:val="false"/>
          <w:color w:val="000000"/>
          <w:sz w:val="28"/>
        </w:rPr>
        <w:t xml:space="preserve">
      Борт жабдығы - борттың керек-жарақ қорын және қосалқы бөлшектерiн қоспағанда, ұшу кезiнде әуе кемесiнiң бортында пайдалануға арналған заттар, оның iшiнде алғашқы көмек құралдары және апаттық құтқару жабдығы. </w:t>
      </w:r>
    </w:p>
    <w:bookmarkEnd w:id="51"/>
    <w:bookmarkStart w:name="z117" w:id="52"/>
    <w:p>
      <w:pPr>
        <w:spacing w:after="0"/>
        <w:ind w:left="0"/>
        <w:jc w:val="both"/>
      </w:pPr>
      <w:r>
        <w:rPr>
          <w:rFonts w:ascii="Times New Roman"/>
          <w:b w:val="false"/>
          <w:i w:val="false"/>
          <w:color w:val="000000"/>
          <w:sz w:val="28"/>
        </w:rPr>
        <w:t xml:space="preserve">
      Борттық ұшу-навигациялық жабдықтары - өлшеу, есептеу басқарушы жүйелер мен құрылғылардың, сондай-ақ ұшақ жүргiзудi (тiкұшақ жүргiзудi) ұшып көтерiлгеннен бастап қонғанға және ақпаратты экипажға беруге дейiн қолмен, автоматтандырылған, жартылай автоматты және автоматты түрде қамтамасыз етуге арналған әуе кемесiнiң бортындағы ақпаратты бейнелеу жүйесiнiң жиынтығы. </w:t>
      </w:r>
    </w:p>
    <w:bookmarkEnd w:id="52"/>
    <w:bookmarkStart w:name="z118" w:id="53"/>
    <w:p>
      <w:pPr>
        <w:spacing w:after="0"/>
        <w:ind w:left="0"/>
        <w:jc w:val="both"/>
      </w:pPr>
      <w:r>
        <w:rPr>
          <w:rFonts w:ascii="Times New Roman"/>
          <w:b w:val="false"/>
          <w:i w:val="false"/>
          <w:color w:val="000000"/>
          <w:sz w:val="28"/>
        </w:rPr>
        <w:t xml:space="preserve">
      Борттағы өзi жазғыш - авиациялық оқиғаларды тексеру кезiнде жерде және ұшу кезiнде әуе кемесiн пайдалану параметрлерi туралы ақпаратты сақтау мақсатында, сондай-ақ әуе кемесi экипажы мүшелерiнiң бiлiктiлiк дайындығына бақылау жасау үшiн әуе кемесiнiң бортында орнатылған өздiгiнен жазатын кез-келген аспап. </w:t>
      </w:r>
    </w:p>
    <w:bookmarkEnd w:id="53"/>
    <w:bookmarkStart w:name="z119" w:id="54"/>
    <w:p>
      <w:pPr>
        <w:spacing w:after="0"/>
        <w:ind w:left="0"/>
        <w:jc w:val="both"/>
      </w:pPr>
      <w:r>
        <w:rPr>
          <w:rFonts w:ascii="Times New Roman"/>
          <w:b w:val="false"/>
          <w:i w:val="false"/>
          <w:color w:val="000000"/>
          <w:sz w:val="28"/>
        </w:rPr>
        <w:t xml:space="preserve">
      Ұшу-қону жолағы - әуе кемесiнiң қонуы және ұшуы үшiн дайындалған құрлықтағы әуеайлақтың ұшу жолағының белгiленген тiк бұрышты учаскесi. </w:t>
      </w:r>
    </w:p>
    <w:bookmarkEnd w:id="54"/>
    <w:bookmarkStart w:name="z120" w:id="55"/>
    <w:p>
      <w:pPr>
        <w:spacing w:after="0"/>
        <w:ind w:left="0"/>
        <w:jc w:val="both"/>
      </w:pPr>
      <w:r>
        <w:rPr>
          <w:rFonts w:ascii="Times New Roman"/>
          <w:b w:val="false"/>
          <w:i w:val="false"/>
          <w:color w:val="000000"/>
          <w:sz w:val="28"/>
        </w:rPr>
        <w:t xml:space="preserve">
      Ұшақтың ұшып көтерiлуi - ұшақтың қозғалыс алу нүктесiнен бастап қауiпсiз жылдамдыққа (V </w:t>
      </w:r>
      <w:r>
        <w:rPr>
          <w:rFonts w:ascii="Times New Roman"/>
          <w:b w:val="false"/>
          <w:i w:val="false"/>
          <w:color w:val="000000"/>
          <w:vertAlign w:val="subscript"/>
        </w:rPr>
        <w:t xml:space="preserve">2 </w:t>
      </w:r>
      <w:r>
        <w:rPr>
          <w:rFonts w:ascii="Times New Roman"/>
          <w:b w:val="false"/>
          <w:i w:val="false"/>
          <w:color w:val="000000"/>
          <w:sz w:val="28"/>
        </w:rPr>
        <w:t xml:space="preserve">) жету арқылы 10 м биiктiкке дейiнгi қозғалысы. </w:t>
      </w:r>
    </w:p>
    <w:bookmarkEnd w:id="55"/>
    <w:bookmarkStart w:name="z121" w:id="56"/>
    <w:p>
      <w:pPr>
        <w:spacing w:after="0"/>
        <w:ind w:left="0"/>
        <w:jc w:val="both"/>
      </w:pPr>
      <w:r>
        <w:rPr>
          <w:rFonts w:ascii="Times New Roman"/>
          <w:b w:val="false"/>
          <w:i w:val="false"/>
          <w:color w:val="000000"/>
          <w:sz w:val="28"/>
        </w:rPr>
        <w:t xml:space="preserve">
      Ұшып көтерiлу қашықтығы - ұшақтың жерден көтерiлу және қауiпсiз жылдамдыққа жету (V </w:t>
      </w:r>
      <w:r>
        <w:rPr>
          <w:rFonts w:ascii="Times New Roman"/>
          <w:b w:val="false"/>
          <w:i w:val="false"/>
          <w:color w:val="000000"/>
          <w:vertAlign w:val="subscript"/>
        </w:rPr>
        <w:t xml:space="preserve">2 </w:t>
      </w:r>
      <w:r>
        <w:rPr>
          <w:rFonts w:ascii="Times New Roman"/>
          <w:b w:val="false"/>
          <w:i w:val="false"/>
          <w:color w:val="000000"/>
          <w:sz w:val="28"/>
        </w:rPr>
        <w:t xml:space="preserve">) нүктесiндегi ҰҚЖ шегiне қатысты старт нүктесiнен 10 м биiктiк нүктесiне дейiн өтетiн көлденеңiнен алғандағы ұзақтығы. </w:t>
      </w:r>
    </w:p>
    <w:bookmarkEnd w:id="56"/>
    <w:bookmarkStart w:name="z122" w:id="57"/>
    <w:p>
      <w:pPr>
        <w:spacing w:after="0"/>
        <w:ind w:left="0"/>
        <w:jc w:val="both"/>
      </w:pPr>
      <w:r>
        <w:rPr>
          <w:rFonts w:ascii="Times New Roman"/>
          <w:b w:val="false"/>
          <w:i w:val="false"/>
          <w:color w:val="000000"/>
          <w:sz w:val="28"/>
        </w:rPr>
        <w:t xml:space="preserve">
      Көру мүмкiндiгi - атмосфералық жағдайға байланысты және қашықтық бiрлiктерiмен бөлiнетiн күндiз жарық түспейтiн елеулi объектiлерде және түнде жарық түсiрiлген елеулi объектiлерде көру және айырып тану мүмкiндiгi. </w:t>
      </w:r>
    </w:p>
    <w:bookmarkEnd w:id="57"/>
    <w:bookmarkStart w:name="z123" w:id="58"/>
    <w:p>
      <w:pPr>
        <w:spacing w:after="0"/>
        <w:ind w:left="0"/>
        <w:jc w:val="both"/>
      </w:pPr>
      <w:r>
        <w:rPr>
          <w:rFonts w:ascii="Times New Roman"/>
          <w:b w:val="false"/>
          <w:i w:val="false"/>
          <w:color w:val="000000"/>
          <w:sz w:val="28"/>
        </w:rPr>
        <w:t xml:space="preserve">
      Тiгiнен көру мүмкiндiгi - жоғарыдан тiк төмен жер үстiндегi объектi көрiнетiн деңгейге дейiнгi жер бетiнен ең аз арақашықтық. </w:t>
      </w:r>
    </w:p>
    <w:bookmarkEnd w:id="58"/>
    <w:bookmarkStart w:name="z124" w:id="59"/>
    <w:p>
      <w:pPr>
        <w:spacing w:after="0"/>
        <w:ind w:left="0"/>
        <w:jc w:val="both"/>
      </w:pPr>
      <w:r>
        <w:rPr>
          <w:rFonts w:ascii="Times New Roman"/>
          <w:b w:val="false"/>
          <w:i w:val="false"/>
          <w:color w:val="000000"/>
          <w:sz w:val="28"/>
        </w:rPr>
        <w:t xml:space="preserve">
      ҰҚЖ-дағы көру мүмкiндiгi (ҰҚЖ-дағы көру мүмкiндiгiнiң қашықтығы) - ҰҚЖ осьтiк жол сызығында тұрған әуе кемесiнiң кабинасынан ұшқыш ҰҚЖ бетiнде таңбаланған белгiлердi немесе ҰҚЖ шектейтiн не осьтiк жол сызығын белгiлейтiн оттарды көруi мүмкiн шектегi арақашықтық. </w:t>
      </w:r>
    </w:p>
    <w:bookmarkEnd w:id="59"/>
    <w:bookmarkStart w:name="z125" w:id="60"/>
    <w:p>
      <w:pPr>
        <w:spacing w:after="0"/>
        <w:ind w:left="0"/>
        <w:jc w:val="both"/>
      </w:pPr>
      <w:r>
        <w:rPr>
          <w:rFonts w:ascii="Times New Roman"/>
          <w:b w:val="false"/>
          <w:i w:val="false"/>
          <w:color w:val="000000"/>
          <w:sz w:val="28"/>
        </w:rPr>
        <w:t xml:space="preserve">
      Жерден көру мүмкiндiгi - уәкiлеттi байқаушы (метеобайқаушы) хабарлайтын әуеайлақтағы көру мүмкiндiгi. </w:t>
      </w:r>
    </w:p>
    <w:bookmarkEnd w:id="60"/>
    <w:bookmarkStart w:name="z126" w:id="61"/>
    <w:p>
      <w:pPr>
        <w:spacing w:after="0"/>
        <w:ind w:left="0"/>
        <w:jc w:val="both"/>
      </w:pPr>
      <w:r>
        <w:rPr>
          <w:rFonts w:ascii="Times New Roman"/>
          <w:b w:val="false"/>
          <w:i w:val="false"/>
          <w:color w:val="000000"/>
          <w:sz w:val="28"/>
        </w:rPr>
        <w:t xml:space="preserve">
      Көзбен шолып қарағандағы метеорологиялық жағдай - бұлтқа дейiнгi арақашықтық ұзақтығының және белгiленген минимумға сәйкес келетiн немесе одан асып түсетiн бұлттардың төменгi шекарасының биiктiгiнiң шамаларын бiлдiретiн метеорологиялық жағдай. </w:t>
      </w:r>
    </w:p>
    <w:bookmarkEnd w:id="61"/>
    <w:bookmarkStart w:name="z127" w:id="62"/>
    <w:p>
      <w:pPr>
        <w:spacing w:after="0"/>
        <w:ind w:left="0"/>
        <w:jc w:val="both"/>
      </w:pPr>
      <w:r>
        <w:rPr>
          <w:rFonts w:ascii="Times New Roman"/>
          <w:b w:val="false"/>
          <w:i w:val="false"/>
          <w:color w:val="000000"/>
          <w:sz w:val="28"/>
        </w:rPr>
        <w:t xml:space="preserve">
      Көзбен шолып ұшу - әуе кемесiнiң кеңiстiктегi жағдайын және оның тұрған жерiн табиғи көкжиек және жердегi бағдар бойынша ұшқыш оны көзбен шолып анықтайтын кездерде орындалатын ұшу. </w:t>
      </w:r>
    </w:p>
    <w:bookmarkEnd w:id="62"/>
    <w:bookmarkStart w:name="z128" w:id="63"/>
    <w:p>
      <w:pPr>
        <w:spacing w:after="0"/>
        <w:ind w:left="0"/>
        <w:jc w:val="both"/>
      </w:pPr>
      <w:r>
        <w:rPr>
          <w:rFonts w:ascii="Times New Roman"/>
          <w:b w:val="false"/>
          <w:i w:val="false"/>
          <w:color w:val="000000"/>
          <w:sz w:val="28"/>
        </w:rPr>
        <w:t xml:space="preserve">
      Көзбен шолып ұшу (түнгi) - әуе кемесiнiң кеңiстiктегi жағдайын және оның тұрған жерiн табиғи көкжиек және жердегi жарық бағдары бойынша аспаптармен бiр мезгiлде бақылау арқылы анықталайтын кездегi түнде орындалатын ұшу. </w:t>
      </w:r>
    </w:p>
    <w:bookmarkEnd w:id="63"/>
    <w:bookmarkStart w:name="z129" w:id="64"/>
    <w:p>
      <w:pPr>
        <w:spacing w:after="0"/>
        <w:ind w:left="0"/>
        <w:jc w:val="both"/>
      </w:pPr>
      <w:r>
        <w:rPr>
          <w:rFonts w:ascii="Times New Roman"/>
          <w:b w:val="false"/>
          <w:i w:val="false"/>
          <w:color w:val="000000"/>
          <w:sz w:val="28"/>
        </w:rPr>
        <w:t xml:space="preserve">
      Векторлау (радиолокациялық дәлдеу) - радиолокатордың деректерiн пайдалану негiзiнде белгiлi бiр бағыттарды көрсету арқылы әуе кемелерiнiң навигациялық дәлденуiн қамтамасыз ету. </w:t>
      </w:r>
    </w:p>
    <w:bookmarkEnd w:id="64"/>
    <w:bookmarkStart w:name="z130" w:id="65"/>
    <w:p>
      <w:pPr>
        <w:spacing w:after="0"/>
        <w:ind w:left="0"/>
        <w:jc w:val="both"/>
      </w:pPr>
      <w:r>
        <w:rPr>
          <w:rFonts w:ascii="Times New Roman"/>
          <w:b w:val="false"/>
          <w:i w:val="false"/>
          <w:color w:val="000000"/>
          <w:sz w:val="28"/>
        </w:rPr>
        <w:t xml:space="preserve">
      Әуе жағдайы - әуе кемесiнiң және басқа объектiлердiң тiк және көлденең жазықтықтарда әуе кеңiстiгiнiң белгiлi ауданында бiр уақытта өзара орналасуы (әуе трассасында және олардан тыс бағыттарда, әуеайлақ ауданында, авиациялық жұмыстар ауданында). </w:t>
      </w:r>
    </w:p>
    <w:bookmarkEnd w:id="65"/>
    <w:bookmarkStart w:name="z131" w:id="66"/>
    <w:p>
      <w:pPr>
        <w:spacing w:after="0"/>
        <w:ind w:left="0"/>
        <w:jc w:val="both"/>
      </w:pPr>
      <w:r>
        <w:rPr>
          <w:rFonts w:ascii="Times New Roman"/>
          <w:b w:val="false"/>
          <w:i w:val="false"/>
          <w:color w:val="000000"/>
          <w:sz w:val="28"/>
        </w:rPr>
        <w:t xml:space="preserve">
      Әуе трассасы - әуе кемелерiнiң Ұшуына арналған және әуе қозғалысын басқару жүйесiнiң аэронавигациялық құрылғыларымен бақыланатын дәлiз түрiндегi әуе кеңiстiгi. </w:t>
      </w:r>
    </w:p>
    <w:bookmarkEnd w:id="66"/>
    <w:bookmarkStart w:name="z132" w:id="67"/>
    <w:p>
      <w:pPr>
        <w:spacing w:after="0"/>
        <w:ind w:left="0"/>
        <w:jc w:val="both"/>
      </w:pPr>
      <w:r>
        <w:rPr>
          <w:rFonts w:ascii="Times New Roman"/>
          <w:b w:val="false"/>
          <w:i w:val="false"/>
          <w:color w:val="000000"/>
          <w:sz w:val="28"/>
        </w:rPr>
        <w:t xml:space="preserve">
      Әуе қозғалысы - ұшуда немесе әуеайлақтың маневр жасау алаңында қозғалып жүрген барлық әуе кемелерi. </w:t>
      </w:r>
    </w:p>
    <w:bookmarkEnd w:id="67"/>
    <w:bookmarkStart w:name="z133" w:id="68"/>
    <w:p>
      <w:pPr>
        <w:spacing w:after="0"/>
        <w:ind w:left="0"/>
        <w:jc w:val="both"/>
      </w:pPr>
      <w:r>
        <w:rPr>
          <w:rFonts w:ascii="Times New Roman"/>
          <w:b w:val="false"/>
          <w:i w:val="false"/>
          <w:color w:val="000000"/>
          <w:sz w:val="28"/>
        </w:rPr>
        <w:t xml:space="preserve">
      Әуе қозғалысына қызмет көрсететiн әуе кеңiстiгi (бұдан әрi - ӘҚҚ) - әріптiк таңбалармен белгiленген (А-G) белгiлi бiр көлемдегi әуе кеңiстiгi, оның шегiнде ұшулардың нақты белгiленген түрi орындалуы мүмкiн және ол үшiн ӘҚҚ және ұшулар ережесi белгiленген. </w:t>
      </w:r>
    </w:p>
    <w:bookmarkEnd w:id="68"/>
    <w:bookmarkStart w:name="z134" w:id="69"/>
    <w:p>
      <w:pPr>
        <w:spacing w:after="0"/>
        <w:ind w:left="0"/>
        <w:jc w:val="both"/>
      </w:pPr>
      <w:r>
        <w:rPr>
          <w:rFonts w:ascii="Times New Roman"/>
          <w:b w:val="false"/>
          <w:i w:val="false"/>
          <w:color w:val="000000"/>
          <w:sz w:val="28"/>
        </w:rPr>
        <w:t xml:space="preserve">
      Әуе кемесi - жер (cу) бетiнен шағыласқан ауамен өзара ықпалдасудан өзгеше, ауамен өзара ықпалдасуы есебiнен атмосферада өзiн-өзi ұстап тұратын ұшу аппараты. </w:t>
      </w:r>
    </w:p>
    <w:bookmarkEnd w:id="69"/>
    <w:bookmarkStart w:name="z135" w:id="70"/>
    <w:p>
      <w:pPr>
        <w:spacing w:after="0"/>
        <w:ind w:left="0"/>
        <w:jc w:val="both"/>
      </w:pPr>
      <w:r>
        <w:rPr>
          <w:rFonts w:ascii="Times New Roman"/>
          <w:b w:val="false"/>
          <w:i w:val="false"/>
          <w:color w:val="000000"/>
          <w:sz w:val="28"/>
        </w:rPr>
        <w:t xml:space="preserve">
      Апатқа ұшыраған әуе кемесі - ұшып шығу, ұшу немесе құлау кезiнде елеулi бүлiнген немесе толық қираған, сондай-ақ әуеайлақтан тыс мәжбүрлiкпен қонған әуе кемесi. </w:t>
      </w:r>
    </w:p>
    <w:bookmarkEnd w:id="70"/>
    <w:bookmarkStart w:name="z136" w:id="71"/>
    <w:p>
      <w:pPr>
        <w:spacing w:after="0"/>
        <w:ind w:left="0"/>
        <w:jc w:val="both"/>
      </w:pPr>
      <w:r>
        <w:rPr>
          <w:rFonts w:ascii="Times New Roman"/>
          <w:b w:val="false"/>
          <w:i w:val="false"/>
          <w:color w:val="000000"/>
          <w:sz w:val="28"/>
        </w:rPr>
        <w:t xml:space="preserve">
      Апаттық жағдайдағы әуе кемесi - өзiне немесе бортындағы адамдарға тiкелей қауiп төнген, не онымен радиобайланыс үзiлген және оның тұрған жерi белгiсiз әуе кемесi. </w:t>
      </w:r>
    </w:p>
    <w:bookmarkEnd w:id="71"/>
    <w:bookmarkStart w:name="z137" w:id="72"/>
    <w:p>
      <w:pPr>
        <w:spacing w:after="0"/>
        <w:ind w:left="0"/>
        <w:jc w:val="both"/>
      </w:pPr>
      <w:r>
        <w:rPr>
          <w:rFonts w:ascii="Times New Roman"/>
          <w:b w:val="false"/>
          <w:i w:val="false"/>
          <w:color w:val="000000"/>
          <w:sz w:val="28"/>
        </w:rPr>
        <w:t xml:space="preserve">
      Әуе шары - еркiн ұшудағы немесе зәкiрленген жағдайдағы, сфералық қабықшасы бар басқарылмайтын аэростат. </w:t>
      </w:r>
    </w:p>
    <w:bookmarkEnd w:id="72"/>
    <w:bookmarkStart w:name="z138" w:id="73"/>
    <w:p>
      <w:pPr>
        <w:spacing w:after="0"/>
        <w:ind w:left="0"/>
        <w:jc w:val="both"/>
      </w:pPr>
      <w:r>
        <w:rPr>
          <w:rFonts w:ascii="Times New Roman"/>
          <w:b w:val="false"/>
          <w:i w:val="false"/>
          <w:color w:val="000000"/>
          <w:sz w:val="28"/>
        </w:rPr>
        <w:t xml:space="preserve">
      Әуе кемесiнiң ұшу уақыты (ұшу уақыты) - жерден ұшып шығу және әрi қарай жылдамдық алып, жерден ажырау мақсатында жылдамдық алу үшiн ұшу режимiне ауыстырған сәттен бастап тiгiнен қондырғаннан кейiн қозғалтқыштардың (қозғалтқыштың) газын азайтуға ауыстыру сәтiне дейiнгi есептелетiн уақыт. </w:t>
      </w:r>
    </w:p>
    <w:bookmarkEnd w:id="73"/>
    <w:bookmarkStart w:name="z139" w:id="74"/>
    <w:p>
      <w:pPr>
        <w:spacing w:after="0"/>
        <w:ind w:left="0"/>
        <w:jc w:val="both"/>
      </w:pPr>
      <w:r>
        <w:rPr>
          <w:rFonts w:ascii="Times New Roman"/>
          <w:b w:val="false"/>
          <w:i w:val="false"/>
          <w:color w:val="000000"/>
          <w:sz w:val="28"/>
        </w:rPr>
        <w:t xml:space="preserve">
      Мәжбүрлi қону - жоспар бойынша ұшуды орындау мүмкiн болмайтын себептер бойынша әуеайлаққа немесе әуеайлақтан тыс жерге қону. Ауысу биiктiгi - белгiленген эшолонға шығу үшiн барометрлiк биiктiк өлшеуiштiң қысым шкаласын 760 мм сынап бағанасы (1013,2 мбр) қысым мәнiне ауыстыру үшiн әуеайлақ ауданында орнатылған салыстырмалы/абсолюттiк биiктiк. </w:t>
      </w:r>
    </w:p>
    <w:bookmarkEnd w:id="74"/>
    <w:bookmarkStart w:name="z140" w:id="75"/>
    <w:p>
      <w:pPr>
        <w:spacing w:after="0"/>
        <w:ind w:left="0"/>
        <w:jc w:val="both"/>
      </w:pPr>
      <w:r>
        <w:rPr>
          <w:rFonts w:ascii="Times New Roman"/>
          <w:b w:val="false"/>
          <w:i w:val="false"/>
          <w:color w:val="000000"/>
          <w:sz w:val="28"/>
        </w:rPr>
        <w:t xml:space="preserve">
      Бұлттардың төменгi шекарасының биiктiгi және аспанның жартысынан көбiн жабатын 6000 метрден төмен тұрған, тiгiнен алғанда құрлық (су) бетi мен бұлттың ең төменгi қабатының төменгi шекарасының арасындағы қашықтық. </w:t>
      </w:r>
    </w:p>
    <w:bookmarkEnd w:id="75"/>
    <w:bookmarkStart w:name="z141" w:id="76"/>
    <w:p>
      <w:pPr>
        <w:spacing w:after="0"/>
        <w:ind w:left="0"/>
        <w:jc w:val="both"/>
      </w:pPr>
      <w:r>
        <w:rPr>
          <w:rFonts w:ascii="Times New Roman"/>
          <w:b w:val="false"/>
          <w:i w:val="false"/>
          <w:color w:val="000000"/>
          <w:sz w:val="28"/>
        </w:rPr>
        <w:t xml:space="preserve">
      Ұшу биiктiгi - тiгiнен алғандағы белгiлi бiр деңгейден әуе кемесiне дейiнгi қашықтық. Биiктiктер бастапқы есептеу деңгейiне байланысты: ақиқат, салыстырмалы және абсолюттiк болып бөлiнедi. </w:t>
      </w:r>
    </w:p>
    <w:bookmarkEnd w:id="76"/>
    <w:bookmarkStart w:name="z142" w:id="77"/>
    <w:p>
      <w:pPr>
        <w:spacing w:after="0"/>
        <w:ind w:left="0"/>
        <w:jc w:val="both"/>
      </w:pPr>
      <w:r>
        <w:rPr>
          <w:rFonts w:ascii="Times New Roman"/>
          <w:b w:val="false"/>
          <w:i w:val="false"/>
          <w:color w:val="000000"/>
          <w:sz w:val="28"/>
        </w:rPr>
        <w:t xml:space="preserve">
      Ақиқат ұшу биiктiгi - метрмен (фунтпен) көрсетiлетiн, осы уақыт сәтiнде әуе кемесi оның үстiнде тұрған жер немесе су бетiнiң нүктесiне дейiнгi әуе кемесiнен тiгiнен алғандағы қашықтық. </w:t>
      </w:r>
    </w:p>
    <w:bookmarkEnd w:id="77"/>
    <w:bookmarkStart w:name="z143" w:id="78"/>
    <w:p>
      <w:pPr>
        <w:spacing w:after="0"/>
        <w:ind w:left="0"/>
        <w:jc w:val="both"/>
      </w:pPr>
      <w:r>
        <w:rPr>
          <w:rFonts w:ascii="Times New Roman"/>
          <w:b w:val="false"/>
          <w:i w:val="false"/>
          <w:color w:val="000000"/>
          <w:sz w:val="28"/>
        </w:rPr>
        <w:t xml:space="preserve">
      Салыстырмалы ұшу биiктiгi - ұшу-қону жолағының шегi деңгейiнен, әуеайлақ деңгейiнен, жер бедерiнiң ең биiк нүктесiнен әуе кемесiне дейiнгi тiгiнен алғандағы аралық. </w:t>
      </w:r>
    </w:p>
    <w:bookmarkEnd w:id="78"/>
    <w:bookmarkStart w:name="z144" w:id="79"/>
    <w:p>
      <w:pPr>
        <w:spacing w:after="0"/>
        <w:ind w:left="0"/>
        <w:jc w:val="both"/>
      </w:pPr>
      <w:r>
        <w:rPr>
          <w:rFonts w:ascii="Times New Roman"/>
          <w:b w:val="false"/>
          <w:i w:val="false"/>
          <w:color w:val="000000"/>
          <w:sz w:val="28"/>
        </w:rPr>
        <w:t xml:space="preserve">
      Көзбен шолып қонуға бет алғандағы үзiлген биiктiк (VDP) - егер әуе кемесiнiң кеңiстiктегi қалпы немесе оның қозғалу параметрлерi қону қауiпсiздiгiн қамтамасыз етпесе, екiншi шеңберге шығу маневрiн бастауы тиiс схемада көрсетiлген көзбен шолғандағы қону биiктiгi. </w:t>
      </w:r>
    </w:p>
    <w:bookmarkEnd w:id="79"/>
    <w:bookmarkStart w:name="z145" w:id="80"/>
    <w:p>
      <w:pPr>
        <w:spacing w:after="0"/>
        <w:ind w:left="0"/>
        <w:jc w:val="both"/>
      </w:pPr>
      <w:r>
        <w:rPr>
          <w:rFonts w:ascii="Times New Roman"/>
          <w:b w:val="false"/>
          <w:i w:val="false"/>
          <w:color w:val="000000"/>
          <w:sz w:val="28"/>
        </w:rPr>
        <w:t xml:space="preserve">
      Бұл биiктiк қандай жағдайда болмасын осы үлгiдегi әуе кемесi үшiн ұшуды пайдалану жөнiндегi нұсқаулықта белгiленген (бұдан әрi - ҰПН) екiншi шеңберге шығудың ең төменгi биiктiгiнен төмен болуы мүмкiн емес. </w:t>
      </w:r>
    </w:p>
    <w:bookmarkEnd w:id="80"/>
    <w:bookmarkStart w:name="z146" w:id="81"/>
    <w:p>
      <w:pPr>
        <w:spacing w:after="0"/>
        <w:ind w:left="0"/>
        <w:jc w:val="both"/>
      </w:pPr>
      <w:r>
        <w:rPr>
          <w:rFonts w:ascii="Times New Roman"/>
          <w:b w:val="false"/>
          <w:i w:val="false"/>
          <w:color w:val="000000"/>
          <w:sz w:val="28"/>
        </w:rPr>
        <w:t xml:space="preserve">
      Глиссада - қонуға бет алудың соңғы кезеңiнде тiгiнен дәлдеу үшiн белгiленген, әуе кемесiнiң төмендеу профилi. </w:t>
      </w:r>
    </w:p>
    <w:bookmarkEnd w:id="81"/>
    <w:bookmarkStart w:name="z147" w:id="82"/>
    <w:p>
      <w:pPr>
        <w:spacing w:after="0"/>
        <w:ind w:left="0"/>
        <w:jc w:val="both"/>
      </w:pPr>
      <w:r>
        <w:rPr>
          <w:rFonts w:ascii="Times New Roman"/>
          <w:b w:val="false"/>
          <w:i w:val="false"/>
          <w:color w:val="000000"/>
          <w:sz w:val="28"/>
        </w:rPr>
        <w:t xml:space="preserve">
      Рұқсаттың қолданылу шекарасы - әуе кемесiне берiлетiн диспетчерлiк рұқсаттың оған дейiн жарамды деп саналатын межесi (пунктi, нүктесi). </w:t>
      </w:r>
    </w:p>
    <w:bookmarkEnd w:id="82"/>
    <w:bookmarkStart w:name="z148" w:id="83"/>
    <w:p>
      <w:pPr>
        <w:spacing w:after="0"/>
        <w:ind w:left="0"/>
        <w:jc w:val="both"/>
      </w:pPr>
      <w:r>
        <w:rPr>
          <w:rFonts w:ascii="Times New Roman"/>
          <w:b w:val="false"/>
          <w:i w:val="false"/>
          <w:color w:val="000000"/>
          <w:sz w:val="28"/>
        </w:rPr>
        <w:t xml:space="preserve">
      Хабар жеткiзу геопунктi - оған қатысты әуе кемесiнiң орналасқан жерi хабарлануы мүмкiн белгiлi бiр географиялық бағдар. </w:t>
      </w:r>
    </w:p>
    <w:bookmarkEnd w:id="83"/>
    <w:bookmarkStart w:name="z149" w:id="84"/>
    <w:p>
      <w:pPr>
        <w:spacing w:after="0"/>
        <w:ind w:left="0"/>
        <w:jc w:val="both"/>
      </w:pPr>
      <w:r>
        <w:rPr>
          <w:rFonts w:ascii="Times New Roman"/>
          <w:b w:val="false"/>
          <w:i w:val="false"/>
          <w:color w:val="000000"/>
          <w:sz w:val="28"/>
        </w:rPr>
        <w:t xml:space="preserve">
      Дельтаплан, планер - қуат қондырғысы қозғалысқа келтiрмейтiн, ұшудың берiлген жағдайында қозғалыссыз қалатын, көтеру күшi негiзiнен жер бетiндегi аэродинамикалық реакциялар есебiнен пайда болатын ауадан ауыр әуе кемесi. </w:t>
      </w:r>
    </w:p>
    <w:bookmarkEnd w:id="84"/>
    <w:bookmarkStart w:name="z150" w:id="85"/>
    <w:p>
      <w:pPr>
        <w:spacing w:after="0"/>
        <w:ind w:left="0"/>
        <w:jc w:val="both"/>
      </w:pPr>
      <w:r>
        <w:rPr>
          <w:rFonts w:ascii="Times New Roman"/>
          <w:b w:val="false"/>
          <w:i w:val="false"/>
          <w:color w:val="000000"/>
          <w:sz w:val="28"/>
        </w:rPr>
        <w:t xml:space="preserve">
      Дирижабль - қуат қондырғысы арқылы қозғалысқа келтiрiлетiн, басқарылатын аэростат. </w:t>
      </w:r>
    </w:p>
    <w:bookmarkEnd w:id="85"/>
    <w:bookmarkStart w:name="z151" w:id="86"/>
    <w:p>
      <w:pPr>
        <w:spacing w:after="0"/>
        <w:ind w:left="0"/>
        <w:jc w:val="both"/>
      </w:pPr>
      <w:r>
        <w:rPr>
          <w:rFonts w:ascii="Times New Roman"/>
          <w:b w:val="false"/>
          <w:i w:val="false"/>
          <w:color w:val="000000"/>
          <w:sz w:val="28"/>
        </w:rPr>
        <w:t xml:space="preserve">
      Диспетчерлiк аймақ - жер бетiнен бастап белгiленген жоғары шекараға дейiнгi созылатын бақыланатын әуе кеңiстiгi. </w:t>
      </w:r>
    </w:p>
    <w:bookmarkEnd w:id="86"/>
    <w:bookmarkStart w:name="z152" w:id="87"/>
    <w:p>
      <w:pPr>
        <w:spacing w:after="0"/>
        <w:ind w:left="0"/>
        <w:jc w:val="both"/>
      </w:pPr>
      <w:r>
        <w:rPr>
          <w:rFonts w:ascii="Times New Roman"/>
          <w:b w:val="false"/>
          <w:i w:val="false"/>
          <w:color w:val="000000"/>
          <w:sz w:val="28"/>
        </w:rPr>
        <w:t xml:space="preserve">
      Диспетчерлiк аудан - жер бетiндегi белгiленген шекарадан бастап жоғары созылатын бақыланатын әуе кеңiстiгi. </w:t>
      </w:r>
    </w:p>
    <w:bookmarkEnd w:id="87"/>
    <w:bookmarkStart w:name="z153" w:id="88"/>
    <w:p>
      <w:pPr>
        <w:spacing w:after="0"/>
        <w:ind w:left="0"/>
        <w:jc w:val="both"/>
      </w:pPr>
      <w:r>
        <w:rPr>
          <w:rFonts w:ascii="Times New Roman"/>
          <w:b w:val="false"/>
          <w:i w:val="false"/>
          <w:color w:val="000000"/>
          <w:sz w:val="28"/>
        </w:rPr>
        <w:t xml:space="preserve">
      Диспетчерлiк рұқсат - диспетчерлiк қызмет көрсету органдары белгiлеген шартқа сәйкес қолданылатын әуе кемесiнiң экипажына диспетчер беретiн рұқсат. </w:t>
      </w:r>
    </w:p>
    <w:bookmarkEnd w:id="88"/>
    <w:bookmarkStart w:name="z154" w:id="89"/>
    <w:p>
      <w:pPr>
        <w:spacing w:after="0"/>
        <w:ind w:left="0"/>
        <w:jc w:val="both"/>
      </w:pPr>
      <w:r>
        <w:rPr>
          <w:rFonts w:ascii="Times New Roman"/>
          <w:b w:val="false"/>
          <w:i w:val="false"/>
          <w:color w:val="000000"/>
          <w:sz w:val="28"/>
        </w:rPr>
        <w:t xml:space="preserve">
      Диспетчерлiк ұсыным - экипаждың қалауы бойынша пайдаланылатын ұшуды орындауға қатысты шаралар қолдану жөнiнде экипажға ұсыным. </w:t>
      </w:r>
    </w:p>
    <w:bookmarkEnd w:id="89"/>
    <w:bookmarkStart w:name="z155" w:id="90"/>
    <w:p>
      <w:pPr>
        <w:spacing w:after="0"/>
        <w:ind w:left="0"/>
        <w:jc w:val="both"/>
      </w:pPr>
      <w:r>
        <w:rPr>
          <w:rFonts w:ascii="Times New Roman"/>
          <w:b w:val="false"/>
          <w:i w:val="false"/>
          <w:color w:val="000000"/>
          <w:sz w:val="28"/>
        </w:rPr>
        <w:t xml:space="preserve">
      Әуе қозғалысына диспетчерлiк қызмет көрсету мынадай мақсаттарда ұсынылады: </w:t>
      </w:r>
    </w:p>
    <w:bookmarkEnd w:id="90"/>
    <w:bookmarkStart w:name="z407" w:id="91"/>
    <w:p>
      <w:pPr>
        <w:spacing w:after="0"/>
        <w:ind w:left="0"/>
        <w:jc w:val="both"/>
      </w:pPr>
      <w:r>
        <w:rPr>
          <w:rFonts w:ascii="Times New Roman"/>
          <w:b w:val="false"/>
          <w:i w:val="false"/>
          <w:color w:val="000000"/>
          <w:sz w:val="28"/>
        </w:rPr>
        <w:t xml:space="preserve">
      1) маневр алаңда әуе кемелерiнiң бiр-бiрiмен және әуе кемелерiнiң кедергiлермен соғысып қалуын болдырмау; </w:t>
      </w:r>
    </w:p>
    <w:bookmarkEnd w:id="91"/>
    <w:bookmarkStart w:name="z408" w:id="92"/>
    <w:p>
      <w:pPr>
        <w:spacing w:after="0"/>
        <w:ind w:left="0"/>
        <w:jc w:val="both"/>
      </w:pPr>
      <w:r>
        <w:rPr>
          <w:rFonts w:ascii="Times New Roman"/>
          <w:b w:val="false"/>
          <w:i w:val="false"/>
          <w:color w:val="000000"/>
          <w:sz w:val="28"/>
        </w:rPr>
        <w:t xml:space="preserve">
      2) әуе қозғалысын жылдамдату және реттеу мақсаттарында көрсетiлетiн қызметтер. </w:t>
      </w:r>
    </w:p>
    <w:bookmarkEnd w:id="92"/>
    <w:bookmarkStart w:name="z156" w:id="93"/>
    <w:p>
      <w:pPr>
        <w:spacing w:after="0"/>
        <w:ind w:left="0"/>
        <w:jc w:val="both"/>
      </w:pPr>
      <w:r>
        <w:rPr>
          <w:rFonts w:ascii="Times New Roman"/>
          <w:b w:val="false"/>
          <w:i w:val="false"/>
          <w:color w:val="000000"/>
          <w:sz w:val="28"/>
        </w:rPr>
        <w:t xml:space="preserve">
      Диспетчерлiк нұсқау - нақты жағдайда ұшқыштың нақты iс-әрекет орындауына ұйғарым жасайтын, әуе қозғалысына қызмет көрсету органының директивалық нұсқауы. </w:t>
      </w:r>
    </w:p>
    <w:bookmarkEnd w:id="93"/>
    <w:bookmarkStart w:name="z157" w:id="94"/>
    <w:p>
      <w:pPr>
        <w:spacing w:after="0"/>
        <w:ind w:left="0"/>
        <w:jc w:val="both"/>
      </w:pPr>
      <w:r>
        <w:rPr>
          <w:rFonts w:ascii="Times New Roman"/>
          <w:b w:val="false"/>
          <w:i w:val="false"/>
          <w:color w:val="000000"/>
          <w:sz w:val="28"/>
        </w:rPr>
        <w:t xml:space="preserve">
      Қонуға бет алуға байланысты тәуелдiктер - көршi ҰҚЖ осьтiк сызығының жалғасында тұрған әуе кемесiнде радиолокациялық эшелондау минимумдары белгiленген жағдайда қосарлас немесе қосарлас дерлiк жабдықталған бiр мезгiлде қонуға бет алу. </w:t>
      </w:r>
    </w:p>
    <w:bookmarkEnd w:id="94"/>
    <w:bookmarkStart w:name="z158" w:id="95"/>
    <w:p>
      <w:pPr>
        <w:spacing w:after="0"/>
        <w:ind w:left="0"/>
        <w:jc w:val="both"/>
      </w:pPr>
      <w:r>
        <w:rPr>
          <w:rFonts w:ascii="Times New Roman"/>
          <w:b w:val="false"/>
          <w:i w:val="false"/>
          <w:color w:val="000000"/>
          <w:sz w:val="28"/>
        </w:rPr>
        <w:t xml:space="preserve">
      Ұшуға тапсырма - экипаж, әуе кемесi туралы қажеттi мәлiметтердi қамтитын, ұшудың (ұшулардың) бағыты мен мақсатын анықтайтын белгiленген нысандағы құжат. </w:t>
      </w:r>
    </w:p>
    <w:bookmarkEnd w:id="95"/>
    <w:bookmarkStart w:name="z159" w:id="96"/>
    <w:p>
      <w:pPr>
        <w:spacing w:after="0"/>
        <w:ind w:left="0"/>
        <w:jc w:val="both"/>
      </w:pPr>
      <w:r>
        <w:rPr>
          <w:rFonts w:ascii="Times New Roman"/>
          <w:b w:val="false"/>
          <w:i w:val="false"/>
          <w:color w:val="000000"/>
          <w:sz w:val="28"/>
        </w:rPr>
        <w:t xml:space="preserve">
      Тыйым салынған аймақ - оның шегiнде әуе кемелерiнiң ұшуына тыйым салынған мемлекет аумағының немесе аумақтық суларының үстiнде белгiленген көлемдегi әуе кеңiстiгi. </w:t>
      </w:r>
    </w:p>
    <w:bookmarkEnd w:id="96"/>
    <w:bookmarkStart w:name="z160" w:id="97"/>
    <w:p>
      <w:pPr>
        <w:spacing w:after="0"/>
        <w:ind w:left="0"/>
        <w:jc w:val="both"/>
      </w:pPr>
      <w:r>
        <w:rPr>
          <w:rFonts w:ascii="Times New Roman"/>
          <w:b w:val="false"/>
          <w:i w:val="false"/>
          <w:color w:val="000000"/>
          <w:sz w:val="28"/>
        </w:rPr>
        <w:t xml:space="preserve">
      Ұшуға жасалған өтiнiм (алдын ала жасалған ұшу жоспары) - белгiленген уақытта әуе қозғалысына қызмет көрсететiн тиiстi органға берiлетiн және ұшуды қамтамасыз ету үшiн қажеттi мәлiметтердi қамтитын белгiленген нысандағы құжат. </w:t>
      </w:r>
    </w:p>
    <w:bookmarkEnd w:id="97"/>
    <w:bookmarkStart w:name="z161" w:id="98"/>
    <w:p>
      <w:pPr>
        <w:spacing w:after="0"/>
        <w:ind w:left="0"/>
        <w:jc w:val="both"/>
      </w:pPr>
      <w:r>
        <w:rPr>
          <w:rFonts w:ascii="Times New Roman"/>
          <w:b w:val="false"/>
          <w:i w:val="false"/>
          <w:color w:val="000000"/>
          <w:sz w:val="28"/>
        </w:rPr>
        <w:t xml:space="preserve">
      Қонуға бет алу (ұшақтың) - ҰҚЖ деңгейiнiң үстiнде ұшу конфигурациясынан қонуға бет алу конфигурациясына ауысудың басталу биiктiгiнен 15 м биiктiкке дейiнгi ұшу кезеңi (9 м, жылдамдығы 200 км/caғ аз жылдамдықпен қонуға бет алған ұшақтар үшiн). </w:t>
      </w:r>
    </w:p>
    <w:bookmarkEnd w:id="98"/>
    <w:bookmarkStart w:name="z162" w:id="99"/>
    <w:p>
      <w:pPr>
        <w:spacing w:after="0"/>
        <w:ind w:left="0"/>
        <w:jc w:val="both"/>
      </w:pPr>
      <w:r>
        <w:rPr>
          <w:rFonts w:ascii="Times New Roman"/>
          <w:b w:val="false"/>
          <w:i w:val="false"/>
          <w:color w:val="000000"/>
          <w:sz w:val="28"/>
        </w:rPr>
        <w:t xml:space="preserve">
      Шеңбер бойынша қонуға бет алу - қону алдында әуеайлақ үстiнен шеңбер бойынша көзбен шолып ұшуды орындауды көздейтiн аспаптар бойынша қонуға бет алу схемасына толықтыру. </w:t>
      </w:r>
    </w:p>
    <w:bookmarkEnd w:id="99"/>
    <w:bookmarkStart w:name="z163" w:id="100"/>
    <w:p>
      <w:pPr>
        <w:spacing w:after="0"/>
        <w:ind w:left="0"/>
        <w:jc w:val="both"/>
      </w:pPr>
      <w:r>
        <w:rPr>
          <w:rFonts w:ascii="Times New Roman"/>
          <w:b w:val="false"/>
          <w:i w:val="false"/>
          <w:color w:val="000000"/>
          <w:sz w:val="28"/>
        </w:rPr>
        <w:t xml:space="preserve">
      Көзбен шолып ұшу ережесi бойынша қонуға бет алу (бұдан әрi - КҰЕ) - көзбен шолып ұшу ережесiн сақтай отырып және көзбен шолып ұшулардың белгiленген минимумдары кезiнде орындалатын көзбен шолып ұшу кезеңi. </w:t>
      </w:r>
    </w:p>
    <w:bookmarkEnd w:id="100"/>
    <w:bookmarkStart w:name="z164" w:id="101"/>
    <w:p>
      <w:pPr>
        <w:spacing w:after="0"/>
        <w:ind w:left="0"/>
        <w:jc w:val="both"/>
      </w:pPr>
      <w:r>
        <w:rPr>
          <w:rFonts w:ascii="Times New Roman"/>
          <w:b w:val="false"/>
          <w:i w:val="false"/>
          <w:color w:val="000000"/>
          <w:sz w:val="28"/>
        </w:rPr>
        <w:t xml:space="preserve">
      Аспаптар бойынша ұшу ережелерi бойынша қонуға бет алу (бұдан әрi - AҰE) - радионавигациялық құралдарды пайдаланып, белгiленген схемамен аспаптар бойынша ұшу ережелерiне сәйкес орындалатын қонуға бет алу. </w:t>
      </w:r>
    </w:p>
    <w:bookmarkEnd w:id="101"/>
    <w:bookmarkStart w:name="z165" w:id="102"/>
    <w:p>
      <w:pPr>
        <w:spacing w:after="0"/>
        <w:ind w:left="0"/>
        <w:jc w:val="both"/>
      </w:pPr>
      <w:r>
        <w:rPr>
          <w:rFonts w:ascii="Times New Roman"/>
          <w:b w:val="false"/>
          <w:i w:val="false"/>
          <w:color w:val="000000"/>
          <w:sz w:val="28"/>
        </w:rPr>
        <w:t xml:space="preserve">
      Әуеайлақтық қозғалыс аймағы - әуеайлақ қозғалысының қауiпсiздiгiн қамтамасыз ету үшiн белгiленген әуеайлақ төңiрегiндегi және үстiндегi белгiлi бiр көлемдегi әуе кеңiстiгi. </w:t>
      </w:r>
    </w:p>
    <w:bookmarkEnd w:id="102"/>
    <w:bookmarkStart w:name="z166" w:id="103"/>
    <w:p>
      <w:pPr>
        <w:spacing w:after="0"/>
        <w:ind w:left="0"/>
        <w:jc w:val="both"/>
      </w:pPr>
      <w:r>
        <w:rPr>
          <w:rFonts w:ascii="Times New Roman"/>
          <w:b w:val="false"/>
          <w:i w:val="false"/>
          <w:color w:val="000000"/>
          <w:sz w:val="28"/>
        </w:rPr>
        <w:t xml:space="preserve">
      Ұшу және қонуға бет алу аймағы - ұшу және қонуға бет алу кезiнде әуе кемелерiнiң маневр жасауын қамтамасыз ететiн әуеайлақ деңгейiнен екiншi эшелонның белгiленген биiктiгiне дейiнгi шекараны қосқандағы әуе кеңiстiгi. </w:t>
      </w:r>
    </w:p>
    <w:bookmarkEnd w:id="103"/>
    <w:bookmarkStart w:name="z167" w:id="104"/>
    <w:p>
      <w:pPr>
        <w:spacing w:after="0"/>
        <w:ind w:left="0"/>
        <w:jc w:val="both"/>
      </w:pPr>
      <w:r>
        <w:rPr>
          <w:rFonts w:ascii="Times New Roman"/>
          <w:b w:val="false"/>
          <w:i w:val="false"/>
          <w:color w:val="000000"/>
          <w:sz w:val="28"/>
        </w:rPr>
        <w:t xml:space="preserve">
      Қалыпты ұшулар аймағы (NOZ) - жалпы енi ҰҚЖ осьтiк сызығының жалғасынан бастап аралық қорғау аймағының таяу шекарасына дейiнгi екi еселенген қашықтыққа тең ҰҚЖ осьтiк сызығы жалғасының екi жағында орналасқан әуе кеңiстiгiнiң дәлiзi. Әдетте, қалыпты ұшулар аймағындағы шегiнен әуе кемелерiнiң маневрлерi диспетчердiң араласуынсыз орындалады. </w:t>
      </w:r>
    </w:p>
    <w:bookmarkEnd w:id="104"/>
    <w:bookmarkStart w:name="z168" w:id="105"/>
    <w:p>
      <w:pPr>
        <w:spacing w:after="0"/>
        <w:ind w:left="0"/>
        <w:jc w:val="both"/>
      </w:pPr>
      <w:r>
        <w:rPr>
          <w:rFonts w:ascii="Times New Roman"/>
          <w:b w:val="false"/>
          <w:i w:val="false"/>
          <w:color w:val="000000"/>
          <w:sz w:val="28"/>
        </w:rPr>
        <w:t xml:space="preserve">
      Қалыпты ұшу аймағының ұзындығы деп, ҰҚЖ шегiнен бастап, әуе кемесi ҰҚЖ осьтiк сызығын жалғастыруға шығатын нүктеге дейiнгi аралық есептеледi. </w:t>
      </w:r>
    </w:p>
    <w:bookmarkEnd w:id="105"/>
    <w:bookmarkStart w:name="z169" w:id="106"/>
    <w:p>
      <w:pPr>
        <w:spacing w:after="0"/>
        <w:ind w:left="0"/>
        <w:jc w:val="both"/>
      </w:pPr>
      <w:r>
        <w:rPr>
          <w:rFonts w:ascii="Times New Roman"/>
          <w:b w:val="false"/>
          <w:i w:val="false"/>
          <w:color w:val="000000"/>
          <w:sz w:val="28"/>
        </w:rPr>
        <w:t xml:space="preserve">
      Ұшуды шектеу аймағы - өз шегiнде әуе кемелерiнiң ұшулары белгiлi бiр жағдайлармен шектелген мемлекет аумағының немесе аумақтық суларының үстiндегi белгiленген көлемдегi әуе кеңiстiгi. </w:t>
      </w:r>
    </w:p>
    <w:bookmarkEnd w:id="106"/>
    <w:bookmarkStart w:name="z170" w:id="107"/>
    <w:p>
      <w:pPr>
        <w:spacing w:after="0"/>
        <w:ind w:left="0"/>
        <w:jc w:val="both"/>
      </w:pPr>
      <w:r>
        <w:rPr>
          <w:rFonts w:ascii="Times New Roman"/>
          <w:b w:val="false"/>
          <w:i w:val="false"/>
          <w:color w:val="000000"/>
          <w:sz w:val="28"/>
        </w:rPr>
        <w:t xml:space="preserve">
      Күту аймағы - белгiлi бiр көлемдегi әуеайлақ ауданында (аэроторапта) әдетте радионавигациялық нүктенiң (бұдан әрi - PHH) үстiнде белгiленген әуе кемелерiнiң қонуға бет алу және/немесе әуеайлақ аймағына жақындау кезегiн күтуiне арналған әуе кеңiстігi. </w:t>
      </w:r>
    </w:p>
    <w:bookmarkEnd w:id="107"/>
    <w:bookmarkStart w:name="z171" w:id="108"/>
    <w:p>
      <w:pPr>
        <w:spacing w:after="0"/>
        <w:ind w:left="0"/>
        <w:jc w:val="both"/>
      </w:pPr>
      <w:r>
        <w:rPr>
          <w:rFonts w:ascii="Times New Roman"/>
          <w:b w:val="false"/>
          <w:i w:val="false"/>
          <w:color w:val="000000"/>
          <w:sz w:val="28"/>
        </w:rPr>
        <w:t xml:space="preserve">
      Аймақтық навигация (RNAV) - әуе кемелерiне радиомаяктық навигациялық құралдардың қолданылу аймағының шегiнде немесе өздiгiнен басқарылатын құралдардың, немесе олардың құрамдастырымдарының мүмкiндiктерiмен анықталған шекте кез келген қолайлы траекториялар бойынша ұшуды орындауға мүмкiндiк беретiн навигация әдiсi. </w:t>
      </w:r>
    </w:p>
    <w:bookmarkEnd w:id="108"/>
    <w:bookmarkStart w:name="z172" w:id="109"/>
    <w:p>
      <w:pPr>
        <w:spacing w:after="0"/>
        <w:ind w:left="0"/>
        <w:jc w:val="both"/>
      </w:pPr>
      <w:r>
        <w:rPr>
          <w:rFonts w:ascii="Times New Roman"/>
          <w:b w:val="false"/>
          <w:i w:val="false"/>
          <w:color w:val="000000"/>
          <w:sz w:val="28"/>
        </w:rPr>
        <w:t xml:space="preserve">
      NOTAM хабарламасы - кез келген азронавигациялық жабдықты (немесе оның жұмыс регламентiн) iске қосу немесе өзгерту, қызмет көрсету және ұшу ережелер туралы ақпаратты; немесе қауіп-қатер, ұшулардың қауіпсіздігі үшiн маңызы аса зор уақтылы алдын алу туралы ақпаратты қамтитын хабарлама. </w:t>
      </w:r>
    </w:p>
    <w:bookmarkEnd w:id="109"/>
    <w:bookmarkStart w:name="z173" w:id="110"/>
    <w:p>
      <w:pPr>
        <w:spacing w:after="0"/>
        <w:ind w:left="0"/>
        <w:jc w:val="both"/>
      </w:pPr>
      <w:r>
        <w:rPr>
          <w:rFonts w:ascii="Times New Roman"/>
          <w:b w:val="false"/>
          <w:i w:val="false"/>
          <w:color w:val="000000"/>
          <w:sz w:val="28"/>
        </w:rPr>
        <w:t xml:space="preserve">
      Қозғалыс туралы ақпарат - ӘҚҚ органынан шығатын ұшқышты оның орналасқан жерiндегi немесе белгiленген ұшу бағытына жақын тұруы мүмкiн басқа да белгiлi немесе байқалып отырған әуе кемелерi туралы алдын алу үшiн берiлетiн және ұшқышқа қауiптi жақындасуды немесе соқтығысып қалуды болдырмауға көмектесетiн ақпарат. </w:t>
      </w:r>
    </w:p>
    <w:bookmarkEnd w:id="110"/>
    <w:bookmarkStart w:name="z174" w:id="111"/>
    <w:p>
      <w:pPr>
        <w:spacing w:after="0"/>
        <w:ind w:left="0"/>
        <w:jc w:val="both"/>
      </w:pPr>
      <w:r>
        <w:rPr>
          <w:rFonts w:ascii="Times New Roman"/>
          <w:b w:val="false"/>
          <w:i w:val="false"/>
          <w:color w:val="000000"/>
          <w:sz w:val="28"/>
        </w:rPr>
        <w:t xml:space="preserve">
      Авиациялық оқиға - ұшуды орындау мақсатында әуе кемесiн пайдалану кезiнде оның экипажының, басқа авиациялық персоналының осы кеменiң қалыпты жұмыс iстеуiнiң бұзылуына байланысты немесе сыртқы ортаның ықпалына байланысты болған, бiрақ авиациялық оқиғаға әкеп соқпаған оқиға. </w:t>
      </w:r>
    </w:p>
    <w:bookmarkEnd w:id="111"/>
    <w:bookmarkStart w:name="z175" w:id="112"/>
    <w:p>
      <w:pPr>
        <w:spacing w:after="0"/>
        <w:ind w:left="0"/>
        <w:jc w:val="both"/>
      </w:pPr>
      <w:r>
        <w:rPr>
          <w:rFonts w:ascii="Times New Roman"/>
          <w:b w:val="false"/>
          <w:i w:val="false"/>
          <w:color w:val="000000"/>
          <w:sz w:val="28"/>
        </w:rPr>
        <w:t xml:space="preserve">
      Әуе кемесiнiң командирi немесе экипаждағы аға пилот (ұшқыш) мамандығы, сондай-ақ ӘК экипажына басшылық жасауға, дербес ұша алатын және осы үлгiдегi әуе кемесiн басқару дайындығы және тәжiрибесi бар адам. </w:t>
      </w:r>
    </w:p>
    <w:bookmarkEnd w:id="112"/>
    <w:bookmarkStart w:name="z176" w:id="113"/>
    <w:p>
      <w:pPr>
        <w:spacing w:after="0"/>
        <w:ind w:left="0"/>
        <w:jc w:val="both"/>
      </w:pPr>
      <w:r>
        <w:rPr>
          <w:rFonts w:ascii="Times New Roman"/>
          <w:b w:val="false"/>
          <w:i w:val="false"/>
          <w:color w:val="000000"/>
          <w:sz w:val="28"/>
        </w:rPr>
        <w:t xml:space="preserve">
      Әуеайлақтың бақылау нүктесi - әуеайлақтың географиялық орнын анықтайтын әуеайлақтың ұшу алаңындағы шартты нүкте. </w:t>
      </w:r>
    </w:p>
    <w:bookmarkEnd w:id="113"/>
    <w:bookmarkStart w:name="z177" w:id="114"/>
    <w:p>
      <w:pPr>
        <w:spacing w:after="0"/>
        <w:ind w:left="0"/>
        <w:jc w:val="both"/>
      </w:pPr>
      <w:r>
        <w:rPr>
          <w:rFonts w:ascii="Times New Roman"/>
          <w:b w:val="false"/>
          <w:i w:val="false"/>
          <w:color w:val="000000"/>
          <w:sz w:val="28"/>
        </w:rPr>
        <w:t xml:space="preserve">
      Бақылау пунктi (бағдар) - оған қатысты әуе кемесiнiң тұрған жерiн анықтауға немесе хабарлауға мүмкiндiк беретiн белгiлi бiр географиялық бағдар. </w:t>
      </w:r>
    </w:p>
    <w:bookmarkEnd w:id="114"/>
    <w:bookmarkStart w:name="z178" w:id="115"/>
    <w:p>
      <w:pPr>
        <w:spacing w:after="0"/>
        <w:ind w:left="0"/>
        <w:jc w:val="both"/>
      </w:pPr>
      <w:r>
        <w:rPr>
          <w:rFonts w:ascii="Times New Roman"/>
          <w:b w:val="false"/>
          <w:i w:val="false"/>
          <w:color w:val="000000"/>
          <w:sz w:val="28"/>
        </w:rPr>
        <w:t xml:space="preserve">
      Қонуға бет алудың соңғы кезеңi - қонуға бет алудың соңғы кезеңiнiң белгiленген бақылау нүктесiнде (немесе нүктесiнде) басталатын, немесе ондай нүкте болмаған кезде аспап бойынша қонуға бет алу схемасының бөлiгi: </w:t>
      </w:r>
    </w:p>
    <w:bookmarkEnd w:id="115"/>
    <w:bookmarkStart w:name="z409" w:id="116"/>
    <w:p>
      <w:pPr>
        <w:spacing w:after="0"/>
        <w:ind w:left="0"/>
        <w:jc w:val="both"/>
      </w:pPr>
      <w:r>
        <w:rPr>
          <w:rFonts w:ascii="Times New Roman"/>
          <w:b w:val="false"/>
          <w:i w:val="false"/>
          <w:color w:val="000000"/>
          <w:sz w:val="28"/>
        </w:rPr>
        <w:t xml:space="preserve">
      1) стандарттық бұрылудың соңғы учаскесiнiң аяғында, тура қонуға арналған бұрылыста немесе "ипподром" үлгiсiндегi жақындау жолы сызығының бұрылысында, егер осындай жағдай көзделсе; </w:t>
      </w:r>
    </w:p>
    <w:bookmarkEnd w:id="116"/>
    <w:bookmarkStart w:name="z410" w:id="117"/>
    <w:p>
      <w:pPr>
        <w:spacing w:after="0"/>
        <w:ind w:left="0"/>
        <w:jc w:val="both"/>
      </w:pPr>
      <w:r>
        <w:rPr>
          <w:rFonts w:ascii="Times New Roman"/>
          <w:b w:val="false"/>
          <w:i w:val="false"/>
          <w:color w:val="000000"/>
          <w:sz w:val="28"/>
        </w:rPr>
        <w:t xml:space="preserve">
      2) жолдың қону сызығына шығу нүктесiнде қонуға бет алу схемасында; және одан қону орындалуы немесе екiншi шеңберге шығу басталуы мүмкiн әуеайлақ ауданының нүктесiнде аяқталады. </w:t>
      </w:r>
    </w:p>
    <w:bookmarkEnd w:id="117"/>
    <w:bookmarkStart w:name="z179" w:id="118"/>
    <w:p>
      <w:pPr>
        <w:spacing w:after="0"/>
        <w:ind w:left="0"/>
        <w:jc w:val="both"/>
      </w:pPr>
      <w:r>
        <w:rPr>
          <w:rFonts w:ascii="Times New Roman"/>
          <w:b w:val="false"/>
          <w:i w:val="false"/>
          <w:color w:val="000000"/>
          <w:sz w:val="28"/>
        </w:rPr>
        <w:t xml:space="preserve">
      Консультациялық әуе кеңiстiгi - белгiлi бiр көлемдегi әуе кеңiстiгi немесе оның шегiнде әуе қозғалысына консультациялық қызмет көрсетудi қамтамасыз ету белгiленген бағыт. </w:t>
      </w:r>
    </w:p>
    <w:bookmarkEnd w:id="118"/>
    <w:bookmarkStart w:name="z180" w:id="119"/>
    <w:p>
      <w:pPr>
        <w:spacing w:after="0"/>
        <w:ind w:left="0"/>
        <w:jc w:val="both"/>
      </w:pPr>
      <w:r>
        <w:rPr>
          <w:rFonts w:ascii="Times New Roman"/>
          <w:b w:val="false"/>
          <w:i w:val="false"/>
          <w:color w:val="000000"/>
          <w:sz w:val="28"/>
        </w:rPr>
        <w:t xml:space="preserve">
      Әуе қозғалысына консультациялық қызмет көрсету - уәкiлеттi органның ұшқыштарға ұшуларды қауiпсiз орындау немесе әуе кемелерiнiң қозғалысы үшiн ұсынатын консультациясы мен қажеттi ақпараттар және олар: </w:t>
      </w:r>
    </w:p>
    <w:bookmarkEnd w:id="119"/>
    <w:bookmarkStart w:name="z411" w:id="120"/>
    <w:p>
      <w:pPr>
        <w:spacing w:after="0"/>
        <w:ind w:left="0"/>
        <w:jc w:val="both"/>
      </w:pPr>
      <w:r>
        <w:rPr>
          <w:rFonts w:ascii="Times New Roman"/>
          <w:b w:val="false"/>
          <w:i w:val="false"/>
          <w:color w:val="000000"/>
          <w:sz w:val="28"/>
        </w:rPr>
        <w:t xml:space="preserve">
      1) бағыт бойынша ұшуға консультациялық қызмет көрсетумен (ұшуды байқаумен); </w:t>
      </w:r>
    </w:p>
    <w:bookmarkEnd w:id="120"/>
    <w:bookmarkStart w:name="z412" w:id="121"/>
    <w:p>
      <w:pPr>
        <w:spacing w:after="0"/>
        <w:ind w:left="0"/>
        <w:jc w:val="both"/>
      </w:pPr>
      <w:r>
        <w:rPr>
          <w:rFonts w:ascii="Times New Roman"/>
          <w:b w:val="false"/>
          <w:i w:val="false"/>
          <w:color w:val="000000"/>
          <w:sz w:val="28"/>
        </w:rPr>
        <w:t xml:space="preserve">
      2) әуежайға консультациялық қызмет көрсетумен (келетiн және кететiн әуе кемелерiне ақпарат берумен) қамтамасыз етiледi. Ақпараттар сипаты жағынан консультациялық болып табылады және ӘҚҚ (ӘҚБ) қызметтерiнiң рұқсатына негiзделмейдi; </w:t>
      </w:r>
    </w:p>
    <w:bookmarkEnd w:id="121"/>
    <w:bookmarkStart w:name="z413" w:id="122"/>
    <w:p>
      <w:pPr>
        <w:spacing w:after="0"/>
        <w:ind w:left="0"/>
        <w:jc w:val="both"/>
      </w:pPr>
      <w:r>
        <w:rPr>
          <w:rFonts w:ascii="Times New Roman"/>
          <w:b w:val="false"/>
          <w:i w:val="false"/>
          <w:color w:val="000000"/>
          <w:sz w:val="28"/>
        </w:rPr>
        <w:t xml:space="preserve">
      3) консультациялық радиолокациялық қызмет көрсетумен (радиолокациялық байқау негiзiнде консультациямен қамтамасыз етумен) қамтамасыз етiледi. </w:t>
      </w:r>
    </w:p>
    <w:bookmarkEnd w:id="122"/>
    <w:bookmarkStart w:name="z181" w:id="123"/>
    <w:p>
      <w:pPr>
        <w:spacing w:after="0"/>
        <w:ind w:left="0"/>
        <w:jc w:val="both"/>
      </w:pPr>
      <w:r>
        <w:rPr>
          <w:rFonts w:ascii="Times New Roman"/>
          <w:b w:val="false"/>
          <w:i w:val="false"/>
          <w:color w:val="000000"/>
          <w:sz w:val="28"/>
        </w:rPr>
        <w:t xml:space="preserve">
      Консультациялық бағыт - әуе қозғалысына консультациялық қызмет көрсетудi қамтамасыз ететiн ұшу ақпараты ауданының шегiндегi бағыт. </w:t>
      </w:r>
    </w:p>
    <w:bookmarkEnd w:id="123"/>
    <w:bookmarkStart w:name="z182" w:id="124"/>
    <w:p>
      <w:pPr>
        <w:spacing w:after="0"/>
        <w:ind w:left="0"/>
        <w:jc w:val="both"/>
      </w:pPr>
      <w:r>
        <w:rPr>
          <w:rFonts w:ascii="Times New Roman"/>
          <w:b w:val="false"/>
          <w:i w:val="false"/>
          <w:color w:val="000000"/>
          <w:sz w:val="28"/>
        </w:rPr>
        <w:t xml:space="preserve">
      Бақыланатын әуеайлақ - онда әуеайлақтық қозғалысқа диспетчерлiк қызмет көрсету қамтамасыз етiлетiн әуеайлақ. </w:t>
      </w:r>
    </w:p>
    <w:bookmarkEnd w:id="124"/>
    <w:bookmarkStart w:name="z183" w:id="125"/>
    <w:p>
      <w:pPr>
        <w:spacing w:after="0"/>
        <w:ind w:left="0"/>
        <w:jc w:val="both"/>
      </w:pPr>
      <w:r>
        <w:rPr>
          <w:rFonts w:ascii="Times New Roman"/>
          <w:b w:val="false"/>
          <w:i w:val="false"/>
          <w:color w:val="000000"/>
          <w:sz w:val="28"/>
        </w:rPr>
        <w:t xml:space="preserve">
      Бақыланатын әуе кеңiстiгi - әуе кеңiстiгiнiң сыныпталуына сәйкес оның шегiнде АҰЕ бойынша ұшуларға және ҚҰЕ бойынша ұшуларға диспетчерлiк қызмет көрсету ұсынылатын белгiлi бiр көлемдегi әуе кеңiстiгi. </w:t>
      </w:r>
    </w:p>
    <w:bookmarkEnd w:id="125"/>
    <w:bookmarkStart w:name="z184" w:id="126"/>
    <w:p>
      <w:pPr>
        <w:spacing w:after="0"/>
        <w:ind w:left="0"/>
        <w:jc w:val="both"/>
      </w:pPr>
      <w:r>
        <w:rPr>
          <w:rFonts w:ascii="Times New Roman"/>
          <w:b w:val="false"/>
          <w:i w:val="false"/>
          <w:color w:val="000000"/>
          <w:sz w:val="28"/>
        </w:rPr>
        <w:t xml:space="preserve">
      Бақыланатын ұшу - диспетчерлiк рұқсат болған кезде орындалатын және диспетчерлiк қызмет көрсетумен (ӘҚҚ) қамтамасыз етiлетiн әуе кемесiнiң кез келген ұшуы. </w:t>
      </w:r>
    </w:p>
    <w:bookmarkEnd w:id="126"/>
    <w:bookmarkStart w:name="z185" w:id="127"/>
    <w:p>
      <w:pPr>
        <w:spacing w:after="0"/>
        <w:ind w:left="0"/>
        <w:jc w:val="both"/>
      </w:pPr>
      <w:r>
        <w:rPr>
          <w:rFonts w:ascii="Times New Roman"/>
          <w:b w:val="false"/>
          <w:i w:val="false"/>
          <w:color w:val="000000"/>
          <w:sz w:val="28"/>
        </w:rPr>
        <w:t xml:space="preserve">
      Қауiпсiздiктiң ақырғы аймағы - ҰҚЖ сызығы жалғасуының екi жағында симметриялық түрде орналасқан және жолақтың аяғына жапсарлас жатқан ұшақ ҰҚЖ-ға дейiн ұшып жетпей қонған кезде немесе ҰҚЖ-дан тысқары шығып кеткен кезде зақымдану қатерiн азайтуға арналған аймақ. </w:t>
      </w:r>
    </w:p>
    <w:bookmarkEnd w:id="127"/>
    <w:bookmarkStart w:name="z186" w:id="128"/>
    <w:p>
      <w:pPr>
        <w:spacing w:after="0"/>
        <w:ind w:left="0"/>
        <w:jc w:val="both"/>
      </w:pPr>
      <w:r>
        <w:rPr>
          <w:rFonts w:ascii="Times New Roman"/>
          <w:b w:val="false"/>
          <w:i w:val="false"/>
          <w:color w:val="000000"/>
          <w:sz w:val="28"/>
        </w:rPr>
        <w:t xml:space="preserve">
      Тежеудiң ақырғы жолағы - ұшуға көтерiле алмаған жағдайда әуе кемесiн тоқтатуға арналған ақырғы қауiпсiздiк аймағының жер бетiнiң арнайы дайындалған тiк бұрышты учаскесi. </w:t>
      </w:r>
    </w:p>
    <w:bookmarkEnd w:id="128"/>
    <w:bookmarkStart w:name="z187" w:id="129"/>
    <w:p>
      <w:pPr>
        <w:spacing w:after="0"/>
        <w:ind w:left="0"/>
        <w:jc w:val="both"/>
      </w:pPr>
      <w:r>
        <w:rPr>
          <w:rFonts w:ascii="Times New Roman"/>
          <w:b w:val="false"/>
          <w:i w:val="false"/>
          <w:color w:val="000000"/>
          <w:sz w:val="28"/>
        </w:rPr>
        <w:t xml:space="preserve">
      Крейсерлiк эшелон - ұшудың едәуiр бөлiгi iшiнде төзiмдi бола алатын эшелон. </w:t>
      </w:r>
    </w:p>
    <w:bookmarkEnd w:id="129"/>
    <w:bookmarkStart w:name="z188" w:id="130"/>
    <w:p>
      <w:pPr>
        <w:spacing w:after="0"/>
        <w:ind w:left="0"/>
        <w:jc w:val="both"/>
      </w:pPr>
      <w:r>
        <w:rPr>
          <w:rFonts w:ascii="Times New Roman"/>
          <w:b w:val="false"/>
          <w:i w:val="false"/>
          <w:color w:val="000000"/>
          <w:sz w:val="28"/>
        </w:rPr>
        <w:t xml:space="preserve">
      Ұшу алаңы - әуеайлақтың бiр немесе бiрнеше ұшу жолақтары, рөлдеу жолдары, перрондар және арнайы мақсаттағы алаңдар орналасқан бөлiгi. </w:t>
      </w:r>
    </w:p>
    <w:bookmarkEnd w:id="130"/>
    <w:bookmarkStart w:name="z189" w:id="131"/>
    <w:p>
      <w:pPr>
        <w:spacing w:after="0"/>
        <w:ind w:left="0"/>
        <w:jc w:val="both"/>
      </w:pPr>
      <w:r>
        <w:rPr>
          <w:rFonts w:ascii="Times New Roman"/>
          <w:b w:val="false"/>
          <w:i w:val="false"/>
          <w:color w:val="000000"/>
          <w:sz w:val="28"/>
        </w:rPr>
        <w:t xml:space="preserve">
      Ұшу жолағы - әуеайлақтың ҰҚЖ-iн қауiпсiздiктiң ақырғы аймағын (бұдан әрi - ҚАА) және ақырғы тежеу жолағын (бұдан әрi - АТЖ) (егер олар көзделген болса) қамтитын және: </w:t>
      </w:r>
    </w:p>
    <w:bookmarkEnd w:id="131"/>
    <w:bookmarkStart w:name="z414" w:id="132"/>
    <w:p>
      <w:pPr>
        <w:spacing w:after="0"/>
        <w:ind w:left="0"/>
        <w:jc w:val="both"/>
      </w:pPr>
      <w:r>
        <w:rPr>
          <w:rFonts w:ascii="Times New Roman"/>
          <w:b w:val="false"/>
          <w:i w:val="false"/>
          <w:color w:val="000000"/>
          <w:sz w:val="28"/>
        </w:rPr>
        <w:t xml:space="preserve">
      1) әуе кемелерiнiң ұшуын және қонуын қамтамасыз етуге; </w:t>
      </w:r>
    </w:p>
    <w:bookmarkEnd w:id="132"/>
    <w:bookmarkStart w:name="z415" w:id="133"/>
    <w:p>
      <w:pPr>
        <w:spacing w:after="0"/>
        <w:ind w:left="0"/>
        <w:jc w:val="both"/>
      </w:pPr>
      <w:r>
        <w:rPr>
          <w:rFonts w:ascii="Times New Roman"/>
          <w:b w:val="false"/>
          <w:i w:val="false"/>
          <w:color w:val="000000"/>
          <w:sz w:val="28"/>
        </w:rPr>
        <w:t xml:space="preserve">
      2) ҰҚЖ-дан тысқары шығып кеткен әуе кемелерiнiң зақымдану қатерiн азайтуға; </w:t>
      </w:r>
    </w:p>
    <w:bookmarkEnd w:id="133"/>
    <w:bookmarkStart w:name="z416" w:id="134"/>
    <w:p>
      <w:pPr>
        <w:spacing w:after="0"/>
        <w:ind w:left="0"/>
        <w:jc w:val="both"/>
      </w:pPr>
      <w:r>
        <w:rPr>
          <w:rFonts w:ascii="Times New Roman"/>
          <w:b w:val="false"/>
          <w:i w:val="false"/>
          <w:color w:val="000000"/>
          <w:sz w:val="28"/>
        </w:rPr>
        <w:t xml:space="preserve">
      3) ұшу немесе қону уақытында үстiнен ұшып өтетiн әуе кемелерiнiң қауiпсiздiгiн қамтамасыз етуге арналған ұшу алаңының учаскесi. </w:t>
      </w:r>
    </w:p>
    <w:bookmarkEnd w:id="134"/>
    <w:bookmarkStart w:name="z190" w:id="135"/>
    <w:p>
      <w:pPr>
        <w:spacing w:after="0"/>
        <w:ind w:left="0"/>
        <w:jc w:val="both"/>
      </w:pPr>
      <w:r>
        <w:rPr>
          <w:rFonts w:ascii="Times New Roman"/>
          <w:b w:val="false"/>
          <w:i w:val="false"/>
          <w:color w:val="000000"/>
          <w:sz w:val="28"/>
        </w:rPr>
        <w:t xml:space="preserve">
      Жол сызығы - оның кез келген нүктесiндегi оның бағыты әдетте меридиандардың солтүстiк (ақиқат, магниттiк немесе шарттық) бағытынан бастап есептелетiн бұрыштық градуспен көрсетiлетiн әуе кемесiнiң жер үстiнде ұшу траекториясының проекциясы. </w:t>
      </w:r>
    </w:p>
    <w:bookmarkEnd w:id="135"/>
    <w:bookmarkStart w:name="z191" w:id="136"/>
    <w:p>
      <w:pPr>
        <w:spacing w:after="0"/>
        <w:ind w:left="0"/>
        <w:jc w:val="both"/>
      </w:pPr>
      <w:r>
        <w:rPr>
          <w:rFonts w:ascii="Times New Roman"/>
          <w:b w:val="false"/>
          <w:i w:val="false"/>
          <w:color w:val="000000"/>
          <w:sz w:val="28"/>
        </w:rPr>
        <w:t xml:space="preserve">
      Маркер - кедергiлердi немесе шекараларды (межелердi) белгiлеу үшiн жер деңгейiнен жоғары орнатылатын объект. </w:t>
      </w:r>
    </w:p>
    <w:bookmarkEnd w:id="136"/>
    <w:bookmarkStart w:name="z192" w:id="137"/>
    <w:p>
      <w:pPr>
        <w:spacing w:after="0"/>
        <w:ind w:left="0"/>
        <w:jc w:val="both"/>
      </w:pPr>
      <w:r>
        <w:rPr>
          <w:rFonts w:ascii="Times New Roman"/>
          <w:b w:val="false"/>
          <w:i w:val="false"/>
          <w:color w:val="000000"/>
          <w:sz w:val="28"/>
        </w:rPr>
        <w:t xml:space="preserve">
      Таңбаланған меже - оның орналасуы бұрыштық өлшеу - қашықтықты өлшеу жүйесi, радионавигациялық нүкте (бұдан әрi - РНН) немесе жеке жетектi радиостанциясының орнатылған жерi (бұдан әрi - ЖЖРС) немесе маркерлiк маяк бойынша белгiленетiн әуе трассасына (ұшу бағытына, дәлiзге) перпендикуляр тiк жазықтықтағы әуе кеңiстiгiндегi меже (нүкте). </w:t>
      </w:r>
    </w:p>
    <w:bookmarkEnd w:id="137"/>
    <w:bookmarkStart w:name="z193" w:id="138"/>
    <w:p>
      <w:pPr>
        <w:spacing w:after="0"/>
        <w:ind w:left="0"/>
        <w:jc w:val="both"/>
      </w:pPr>
      <w:r>
        <w:rPr>
          <w:rFonts w:ascii="Times New Roman"/>
          <w:b w:val="false"/>
          <w:i w:val="false"/>
          <w:color w:val="000000"/>
          <w:sz w:val="28"/>
        </w:rPr>
        <w:t xml:space="preserve">
      ӘҚҚ бағыты - ол әуе қозғалыстарына қызмет көрсетудi қамтамасыз ету мақсатында әуе кемелерiнiң қозғалыс тасқынын бағыттауға арналған белгiленген бағыт. Тиiстi жағдайларда әуе трассасын, консультациялық бағытты, бақыланатын немесе бақыланбайтын бағытты, келу немесе ұшып шығу бағытын белгiлеу үшiн пайдаланылады. </w:t>
      </w:r>
    </w:p>
    <w:bookmarkEnd w:id="138"/>
    <w:bookmarkStart w:name="z194" w:id="139"/>
    <w:p>
      <w:pPr>
        <w:spacing w:after="0"/>
        <w:ind w:left="0"/>
        <w:jc w:val="both"/>
      </w:pPr>
      <w:r>
        <w:rPr>
          <w:rFonts w:ascii="Times New Roman"/>
          <w:b w:val="false"/>
          <w:i w:val="false"/>
          <w:color w:val="000000"/>
          <w:sz w:val="28"/>
        </w:rPr>
        <w:t xml:space="preserve">
      Таулы жер - жер бедерi ойлы-қырлы және салыстырмалы биiктiгi 500 м және одан да астам 25 км радиустағы жер, сондай-ақ теңiз деңгейiнен биiктiгi 2000 м және одан да асатын жер. </w:t>
      </w:r>
    </w:p>
    <w:bookmarkEnd w:id="139"/>
    <w:bookmarkStart w:name="z195" w:id="140"/>
    <w:p>
      <w:pPr>
        <w:spacing w:after="0"/>
        <w:ind w:left="0"/>
        <w:jc w:val="both"/>
      </w:pPr>
      <w:r>
        <w:rPr>
          <w:rFonts w:ascii="Times New Roman"/>
          <w:b w:val="false"/>
          <w:i w:val="false"/>
          <w:color w:val="000000"/>
          <w:sz w:val="28"/>
        </w:rPr>
        <w:t xml:space="preserve">
      Төбелi жер - жер бедерiнiң салыстырмалы биiктiгi 200 м-ден 500 м-ге дейiн 25 км радиустағы жер. </w:t>
      </w:r>
    </w:p>
    <w:bookmarkEnd w:id="140"/>
    <w:bookmarkStart w:name="z196" w:id="141"/>
    <w:p>
      <w:pPr>
        <w:spacing w:after="0"/>
        <w:ind w:left="0"/>
        <w:jc w:val="both"/>
      </w:pPr>
      <w:r>
        <w:rPr>
          <w:rFonts w:ascii="Times New Roman"/>
          <w:b w:val="false"/>
          <w:i w:val="false"/>
          <w:color w:val="000000"/>
          <w:sz w:val="28"/>
        </w:rPr>
        <w:t xml:space="preserve">
      Жазық жер - жер бедерi салыстырмалы биiктiгi 200 м-ге дейiн 25 км радиустағы жер. </w:t>
      </w:r>
    </w:p>
    <w:bookmarkEnd w:id="141"/>
    <w:bookmarkStart w:name="z197" w:id="142"/>
    <w:p>
      <w:pPr>
        <w:spacing w:after="0"/>
        <w:ind w:left="0"/>
        <w:jc w:val="both"/>
      </w:pPr>
      <w:r>
        <w:rPr>
          <w:rFonts w:ascii="Times New Roman"/>
          <w:b w:val="false"/>
          <w:i w:val="false"/>
          <w:color w:val="000000"/>
          <w:sz w:val="28"/>
        </w:rPr>
        <w:t xml:space="preserve">
      Метеоконсультация - метеорологпен ұшуды орындауға байланысты нақты және/немесе күтiлетiн метеорологиялық жағдайларды талқылау; талқылау сұрақтарға жауаптарды қамтиды. </w:t>
      </w:r>
    </w:p>
    <w:bookmarkEnd w:id="142"/>
    <w:bookmarkStart w:name="z198" w:id="143"/>
    <w:p>
      <w:pPr>
        <w:spacing w:after="0"/>
        <w:ind w:left="0"/>
        <w:jc w:val="both"/>
      </w:pPr>
      <w:r>
        <w:rPr>
          <w:rFonts w:ascii="Times New Roman"/>
          <w:b w:val="false"/>
          <w:i w:val="false"/>
          <w:color w:val="000000"/>
          <w:sz w:val="28"/>
        </w:rPr>
        <w:t xml:space="preserve">
      Төмендеудiң ең төмен абсолюттiк (MDA)/ салыстырмалы биiктiгi (MDH) - қонуға дәл емес бет алу схемасында немесе шеңбер бойынша көзбен шолып қонуға бет алу схемасында көрсетiлген абсолюттiк/салыстырмалық биiктiк, одан төмен құлдилау бағдарлармен көзбен шолатын байланыссыз жүргiзiлмейдi. Биiктiк әуеайлақтың асып түсуiнен немесе ҰҚЖ-ның шегiнен асып түсуiнен бастап, егер оның асып түсуi әуеайлақтың асып түсуiнен 2 м кем болса есептелетiн болады. </w:t>
      </w:r>
    </w:p>
    <w:bookmarkEnd w:id="143"/>
    <w:bookmarkStart w:name="z199" w:id="144"/>
    <w:p>
      <w:pPr>
        <w:spacing w:after="0"/>
        <w:ind w:left="0"/>
        <w:jc w:val="both"/>
      </w:pPr>
      <w:r>
        <w:rPr>
          <w:rFonts w:ascii="Times New Roman"/>
          <w:b w:val="false"/>
          <w:i w:val="false"/>
          <w:color w:val="000000"/>
          <w:sz w:val="28"/>
        </w:rPr>
        <w:t xml:space="preserve">
      Аймақта ұшудың ең төмен абсолюттiк биiктiгi - ортасында радионавигациялық құралдар орналасқан таяудағы 30 метрге дейiн дөңгелектенген (көптеу жағына) көрсетiлген аймақта да барлық кедергiлердiң үстiнен 300 м немесе таулы жерде 600 м тiгiнен ең аз қорды қамтамасыз ететiн аспаптық метеорологиялық жағдайларда (бұдан әрi - АМЖ) пайдалануға жататын ең аз абсолюттiк биiктiк. </w:t>
      </w:r>
    </w:p>
    <w:bookmarkEnd w:id="144"/>
    <w:bookmarkStart w:name="z200" w:id="145"/>
    <w:p>
      <w:pPr>
        <w:spacing w:after="0"/>
        <w:ind w:left="0"/>
        <w:jc w:val="both"/>
      </w:pPr>
      <w:r>
        <w:rPr>
          <w:rFonts w:ascii="Times New Roman"/>
          <w:b w:val="false"/>
          <w:i w:val="false"/>
          <w:color w:val="000000"/>
          <w:sz w:val="28"/>
        </w:rPr>
        <w:t xml:space="preserve">
      Секторда ұшудың ең төмен абсолюттiк биiктiгi - авариялық сатылар да пайдаланылуы мүмкiн және ортасында радионавигациялық құралдар орналасқан радиусы 50 км шеңбер секторындағы барлық объектiлерден жоғары 300 м биiктiктiң ең төмен қорын қамтамасыз ететiн ең аз абсолюттiк биiктiк. </w:t>
      </w:r>
    </w:p>
    <w:bookmarkEnd w:id="145"/>
    <w:bookmarkStart w:name="z201" w:id="146"/>
    <w:p>
      <w:pPr>
        <w:spacing w:after="0"/>
        <w:ind w:left="0"/>
        <w:jc w:val="both"/>
      </w:pPr>
      <w:r>
        <w:rPr>
          <w:rFonts w:ascii="Times New Roman"/>
          <w:b w:val="false"/>
          <w:i w:val="false"/>
          <w:color w:val="000000"/>
          <w:sz w:val="28"/>
        </w:rPr>
        <w:t xml:space="preserve">
      Әуеайлақтың минимумы - көру мүмкiндiгiнiң, ҰҚЖ-дағы, бұлттардың төменгi шекарасындағы биiктiктi көру мүмкiндiгiнiң және тiгiнен алғандағы (немесе шешiмдi қабылдау биiктiгi - ШҚБ) көру мүмкiндiгiнiң ең төмен жол берiлетiн мәнi, бұл жағдайда осы әуеайлақта әуе кемесiнiң осы үлгiсiнiң ұшуы мен қонуын орындауына рұқсат етiледi. </w:t>
      </w:r>
    </w:p>
    <w:bookmarkEnd w:id="146"/>
    <w:bookmarkStart w:name="z202" w:id="147"/>
    <w:p>
      <w:pPr>
        <w:spacing w:after="0"/>
        <w:ind w:left="0"/>
        <w:jc w:val="both"/>
      </w:pPr>
      <w:r>
        <w:rPr>
          <w:rFonts w:ascii="Times New Roman"/>
          <w:b w:val="false"/>
          <w:i w:val="false"/>
          <w:color w:val="000000"/>
          <w:sz w:val="28"/>
        </w:rPr>
        <w:t xml:space="preserve">
      Авиациялық жұмыстар түрiнiң минимумы - жұмыстардың осы түрi үшiн белгiленген ұшулар ережесiн қолдана отырып авиациялық жұмыстар түрлерiн орындау рұқсат етiлетiн көру мүмкiндiгiнiң және бұлттардың төменгi шекарасы биiктiгiнiң ең төмен мүмкiндiктi мәнi. </w:t>
      </w:r>
    </w:p>
    <w:bookmarkEnd w:id="147"/>
    <w:bookmarkStart w:name="z203" w:id="148"/>
    <w:p>
      <w:pPr>
        <w:spacing w:after="0"/>
        <w:ind w:left="0"/>
        <w:jc w:val="both"/>
      </w:pPr>
      <w:r>
        <w:rPr>
          <w:rFonts w:ascii="Times New Roman"/>
          <w:b w:val="false"/>
          <w:i w:val="false"/>
          <w:color w:val="000000"/>
          <w:sz w:val="28"/>
        </w:rPr>
        <w:t xml:space="preserve">
      Әуе кемесiнiң минимумы - осы үлгiдегi әуе кемесiнде ұшу мен қонуды қауiпсiз жүргiзуге мүмкiндiк беретiн ҰҚЖ-дағы және бұлттардың төменгi шекарасының биiктiгiн көру мүмкiндiгiнiң, тiгiнен алғандағы (немесе ШҚБ) көру мүмкiндiгiнiң ең төмен мүмкiндiктi мәнi. </w:t>
      </w:r>
    </w:p>
    <w:bookmarkEnd w:id="148"/>
    <w:bookmarkStart w:name="z204" w:id="149"/>
    <w:p>
      <w:pPr>
        <w:spacing w:after="0"/>
        <w:ind w:left="0"/>
        <w:jc w:val="both"/>
      </w:pPr>
      <w:r>
        <w:rPr>
          <w:rFonts w:ascii="Times New Roman"/>
          <w:b w:val="false"/>
          <w:i w:val="false"/>
          <w:color w:val="000000"/>
          <w:sz w:val="28"/>
        </w:rPr>
        <w:t xml:space="preserve">
      Әуе кемесi командирiнiң минимумы, әуе кемесi экипажы мүшесiнiң минимумы - бұл жағдайда ұшқышқа осы үлгiдегi әуе кемесiнде ҚҰЕ бағыты бойынша ұшуды, қонуды немесе ұшуды орындауға рұқсат етiлетiн көру мүмкiндiгiнiң, ҰҚЖ-дағы және бұлттардың төменгi шекарасы биiктiгiн (немесе ШҚБ) көру мүмкiндiгiнiң ең төмен мүмкiн мәнi. </w:t>
      </w:r>
    </w:p>
    <w:bookmarkEnd w:id="149"/>
    <w:bookmarkStart w:name="z205" w:id="150"/>
    <w:p>
      <w:pPr>
        <w:spacing w:after="0"/>
        <w:ind w:left="0"/>
        <w:jc w:val="both"/>
      </w:pPr>
      <w:r>
        <w:rPr>
          <w:rFonts w:ascii="Times New Roman"/>
          <w:b w:val="false"/>
          <w:i w:val="false"/>
          <w:color w:val="000000"/>
          <w:sz w:val="28"/>
        </w:rPr>
        <w:t xml:space="preserve">
      Крейсерлiк режимде биiктiктi алу - ұшақ массасының азаю дәрежесiне қарай абсолюттiк биiктiктiң өсуiн қамтамасыз ететiн крейсерлiк режимде ұшақты басқару. </w:t>
      </w:r>
    </w:p>
    <w:bookmarkEnd w:id="150"/>
    <w:bookmarkStart w:name="z206" w:id="151"/>
    <w:p>
      <w:pPr>
        <w:spacing w:after="0"/>
        <w:ind w:left="0"/>
        <w:jc w:val="both"/>
      </w:pPr>
      <w:r>
        <w:rPr>
          <w:rFonts w:ascii="Times New Roman"/>
          <w:b w:val="false"/>
          <w:i w:val="false"/>
          <w:color w:val="000000"/>
          <w:sz w:val="28"/>
        </w:rPr>
        <w:t xml:space="preserve">
      Қонуға бет алудың алғашқы учаскесi - қонуға бет алудың алғашқы кезеңiнiң бақылау нүктесi және қонуға бет алудың аралық кезеңiнiң бақылау нүктесi немесе тиiстi жағдайларда қонуға бет алудың соңғы кезеңiнiң бақылау нүктесi (немесе нүктелерi) арасында аспаптар бойынша қонуға бет алу схемасының учаскесi. </w:t>
      </w:r>
    </w:p>
    <w:bookmarkEnd w:id="151"/>
    <w:bookmarkStart w:name="z207" w:id="152"/>
    <w:p>
      <w:pPr>
        <w:spacing w:after="0"/>
        <w:ind w:left="0"/>
        <w:jc w:val="both"/>
      </w:pPr>
      <w:r>
        <w:rPr>
          <w:rFonts w:ascii="Times New Roman"/>
          <w:b w:val="false"/>
          <w:i w:val="false"/>
          <w:color w:val="000000"/>
          <w:sz w:val="28"/>
        </w:rPr>
        <w:t xml:space="preserve">
      Тәуелсiз қосарлас ұшулар - қосарлас немесе қосарлас дерлiк жабдықталған ҰҚЖ-дан бiр мезгiлде ұшып шығу. </w:t>
      </w:r>
    </w:p>
    <w:bookmarkEnd w:id="152"/>
    <w:bookmarkStart w:name="z208" w:id="153"/>
    <w:p>
      <w:pPr>
        <w:spacing w:after="0"/>
        <w:ind w:left="0"/>
        <w:jc w:val="both"/>
      </w:pPr>
      <w:r>
        <w:rPr>
          <w:rFonts w:ascii="Times New Roman"/>
          <w:b w:val="false"/>
          <w:i w:val="false"/>
          <w:color w:val="000000"/>
          <w:sz w:val="28"/>
        </w:rPr>
        <w:t xml:space="preserve">
      Қонуға тәуелсiз қосарлас бет алу - жапсарлас ҰҚЖ осьтiк сызығының жалғасында тұрған әуе кемелерiнiң радиолокациялық эшелондау минимумдары орнатылмаған жағдайда қосарлас немесе қосарлас дерлiк жабдықталған ҰҚЖ-ға бiр мезгiлде қонуға бет алу. </w:t>
      </w:r>
    </w:p>
    <w:bookmarkEnd w:id="153"/>
    <w:bookmarkStart w:name="z209" w:id="154"/>
    <w:p>
      <w:pPr>
        <w:spacing w:after="0"/>
        <w:ind w:left="0"/>
        <w:jc w:val="both"/>
      </w:pPr>
      <w:r>
        <w:rPr>
          <w:rFonts w:ascii="Times New Roman"/>
          <w:b w:val="false"/>
          <w:i w:val="false"/>
          <w:color w:val="000000"/>
          <w:sz w:val="28"/>
        </w:rPr>
        <w:t xml:space="preserve">
      Жабдықталмаған ұшу-қону жолағы - қонуға көзбен шолып бет алуды орындайтын әуе кемелерiне арналған ҰҚЖ. </w:t>
      </w:r>
    </w:p>
    <w:bookmarkEnd w:id="154"/>
    <w:bookmarkStart w:name="z210" w:id="155"/>
    <w:p>
      <w:pPr>
        <w:spacing w:after="0"/>
        <w:ind w:left="0"/>
        <w:jc w:val="both"/>
      </w:pPr>
      <w:r>
        <w:rPr>
          <w:rFonts w:ascii="Times New Roman"/>
          <w:b w:val="false"/>
          <w:i w:val="false"/>
          <w:color w:val="000000"/>
          <w:sz w:val="28"/>
        </w:rPr>
        <w:t xml:space="preserve">
      Бағдарлармен қажеттi көзбен шолу байланыс - ұшқыштың әуе кемесiнiң орналасқан жерiн және ұшудың номиналдық траекториясына қатысты оның өзгеру жылдамдығын бағалауға жеткiлiктi уақыт iшiнде қонуға бет алу немесе зонасының көзбен шолу құралдары бiр бөлiгiнiң көру мүмкiндiгiн бiлдiредi. </w:t>
      </w:r>
    </w:p>
    <w:bookmarkEnd w:id="155"/>
    <w:bookmarkStart w:name="z211" w:id="156"/>
    <w:p>
      <w:pPr>
        <w:spacing w:after="0"/>
        <w:ind w:left="0"/>
        <w:jc w:val="both"/>
      </w:pPr>
      <w:r>
        <w:rPr>
          <w:rFonts w:ascii="Times New Roman"/>
          <w:b w:val="false"/>
          <w:i w:val="false"/>
          <w:color w:val="000000"/>
          <w:sz w:val="28"/>
        </w:rPr>
        <w:t xml:space="preserve">
      Бақыланбайтын әуе кеңiстiгi - бақылаудың континенттiк ауданы, бақылау ауданы, бақылау аймағы, бақылаудың әуеайлақтық ауданы немесе өтпелi аудан ретiнде анықталмаған әуе кеңiстiгiнiң бөлiгi, мұнда ӘҚҚ қызметi өкiлеттiкке ие емес және әуе кемесiнiң қозғалысына бақылауды жүзеге асыруға жауап бермейдi. </w:t>
      </w:r>
    </w:p>
    <w:bookmarkEnd w:id="156"/>
    <w:bookmarkStart w:name="z212" w:id="157"/>
    <w:p>
      <w:pPr>
        <w:spacing w:after="0"/>
        <w:ind w:left="0"/>
        <w:jc w:val="both"/>
      </w:pPr>
      <w:r>
        <w:rPr>
          <w:rFonts w:ascii="Times New Roman"/>
          <w:b w:val="false"/>
          <w:i w:val="false"/>
          <w:color w:val="000000"/>
          <w:sz w:val="28"/>
        </w:rPr>
        <w:t xml:space="preserve">
      Қонуға дәл бет алмау және қону - электрондық құралдардың көмегiмен қалыптасатын глиссада бойынша дәлдеудi пайдаланбай-ақ аспаптар бойынша қонуға бет алу және қону. </w:t>
      </w:r>
    </w:p>
    <w:bookmarkEnd w:id="157"/>
    <w:bookmarkStart w:name="z213" w:id="158"/>
    <w:p>
      <w:pPr>
        <w:spacing w:after="0"/>
        <w:ind w:left="0"/>
        <w:jc w:val="both"/>
      </w:pPr>
      <w:r>
        <w:rPr>
          <w:rFonts w:ascii="Times New Roman"/>
          <w:b w:val="false"/>
          <w:i w:val="false"/>
          <w:color w:val="000000"/>
          <w:sz w:val="28"/>
        </w:rPr>
        <w:t xml:space="preserve">
      Жабдықталған ұшу-қону жолағы - төменде аталған ҰҚЖ үлгiлерiнiң бiреуi: </w:t>
      </w:r>
    </w:p>
    <w:bookmarkEnd w:id="158"/>
    <w:bookmarkStart w:name="z417" w:id="159"/>
    <w:p>
      <w:pPr>
        <w:spacing w:after="0"/>
        <w:ind w:left="0"/>
        <w:jc w:val="both"/>
      </w:pPr>
      <w:r>
        <w:rPr>
          <w:rFonts w:ascii="Times New Roman"/>
          <w:b w:val="false"/>
          <w:i w:val="false"/>
          <w:color w:val="000000"/>
          <w:sz w:val="28"/>
        </w:rPr>
        <w:t xml:space="preserve">
      1) қонуға бет алудың дәл емес жүйесi бойынша бет алу үшiн және көзбен шолу құралдарымен және ең болмағанда әуе кемесiн қонуға түзу бет алу бағытында дәлдеудi қамтамасыз ететiн көзбен шолып көруге болмайтын құралдардың қандай да болмасын түрiмен жабдықталған ҰҚЖ; </w:t>
      </w:r>
    </w:p>
    <w:bookmarkEnd w:id="159"/>
    <w:bookmarkStart w:name="z418" w:id="160"/>
    <w:p>
      <w:pPr>
        <w:spacing w:after="0"/>
        <w:ind w:left="0"/>
        <w:jc w:val="both"/>
      </w:pPr>
      <w:r>
        <w:rPr>
          <w:rFonts w:ascii="Times New Roman"/>
          <w:b w:val="false"/>
          <w:i w:val="false"/>
          <w:color w:val="000000"/>
          <w:sz w:val="28"/>
        </w:rPr>
        <w:t xml:space="preserve">
      2) ИКАО I санаты бойынша қонуға дәл бет алу үшiн жабдықталған ҰҚЖ. ILS жүйесiмен және ИКАО I санатты минимумы бойынша қонуға бет алуға арналған көзбен шолып көру құралдарымен жабдықталған ҰҚЖ; </w:t>
      </w:r>
    </w:p>
    <w:bookmarkEnd w:id="160"/>
    <w:bookmarkStart w:name="z419" w:id="161"/>
    <w:p>
      <w:pPr>
        <w:spacing w:after="0"/>
        <w:ind w:left="0"/>
        <w:jc w:val="both"/>
      </w:pPr>
      <w:r>
        <w:rPr>
          <w:rFonts w:ascii="Times New Roman"/>
          <w:b w:val="false"/>
          <w:i w:val="false"/>
          <w:color w:val="000000"/>
          <w:sz w:val="28"/>
        </w:rPr>
        <w:t xml:space="preserve">
      3) ИКАО II санаты бойынша қонуға бет алу үшiн жабдықталған ҰҚЖ. ILS жүйесiмен және ИКАО II санатты минимумы бойынша қонуға бет алуға арналған көзбен шолып көру құралдарымен жабдықталған ҰҚЖ; </w:t>
      </w:r>
    </w:p>
    <w:bookmarkEnd w:id="161"/>
    <w:bookmarkStart w:name="z420" w:id="162"/>
    <w:p>
      <w:pPr>
        <w:spacing w:after="0"/>
        <w:ind w:left="0"/>
        <w:jc w:val="both"/>
      </w:pPr>
      <w:r>
        <w:rPr>
          <w:rFonts w:ascii="Times New Roman"/>
          <w:b w:val="false"/>
          <w:i w:val="false"/>
          <w:color w:val="000000"/>
          <w:sz w:val="28"/>
        </w:rPr>
        <w:t xml:space="preserve">
      4) ИКАО III санаты бойынша қонуға дәл бет алуға жабдықталған ҰҚЖ. ҰҚЖ-ның барлық бетiне дейiн және өн бойында әрекет ететiн және ИКАО III санаты минимумы бойынша арналған және мыналар үшiн арналған: </w:t>
      </w:r>
    </w:p>
    <w:bookmarkEnd w:id="162"/>
    <w:bookmarkStart w:name="z421" w:id="163"/>
    <w:p>
      <w:pPr>
        <w:spacing w:after="0"/>
        <w:ind w:left="0"/>
        <w:jc w:val="both"/>
      </w:pPr>
      <w:r>
        <w:rPr>
          <w:rFonts w:ascii="Times New Roman"/>
          <w:b w:val="false"/>
          <w:i w:val="false"/>
          <w:color w:val="000000"/>
          <w:sz w:val="28"/>
        </w:rPr>
        <w:t xml:space="preserve">
      III А., жерге қонудың қорытынды кезеңiнде көзбен шолу құралдарын пайдалана отырып, көру мүмкiндiгiнiң алыстығы кемiнде 200 м (ЖҚБ бойынша шектелусiз) кезiнде қонуға бет алу және қону үшiн; </w:t>
      </w:r>
    </w:p>
    <w:bookmarkEnd w:id="163"/>
    <w:bookmarkStart w:name="z422" w:id="164"/>
    <w:p>
      <w:pPr>
        <w:spacing w:after="0"/>
        <w:ind w:left="0"/>
        <w:jc w:val="both"/>
      </w:pPr>
      <w:r>
        <w:rPr>
          <w:rFonts w:ascii="Times New Roman"/>
          <w:b w:val="false"/>
          <w:i w:val="false"/>
          <w:color w:val="000000"/>
          <w:sz w:val="28"/>
        </w:rPr>
        <w:t xml:space="preserve">
      III В., рөлдеу кезiнде көзбен шолу құралдарын пайдалана отырып, көру мүмкiндiгiнiң ұзақтығы кемiнде 50 м (ЖҚБ бойынша шектелусiз) қонуға бет алу және қону үшiн; </w:t>
      </w:r>
    </w:p>
    <w:bookmarkEnd w:id="164"/>
    <w:bookmarkStart w:name="z423" w:id="165"/>
    <w:p>
      <w:pPr>
        <w:spacing w:after="0"/>
        <w:ind w:left="0"/>
        <w:jc w:val="both"/>
      </w:pPr>
      <w:r>
        <w:rPr>
          <w:rFonts w:ascii="Times New Roman"/>
          <w:b w:val="false"/>
          <w:i w:val="false"/>
          <w:color w:val="000000"/>
          <w:sz w:val="28"/>
        </w:rPr>
        <w:t xml:space="preserve">
      III С., аспаптар бойынша қондыру және рөлдеу үшiн. </w:t>
      </w:r>
    </w:p>
    <w:bookmarkEnd w:id="165"/>
    <w:bookmarkStart w:name="z214" w:id="166"/>
    <w:p>
      <w:pPr>
        <w:spacing w:after="0"/>
        <w:ind w:left="0"/>
        <w:jc w:val="both"/>
      </w:pPr>
      <w:r>
        <w:rPr>
          <w:rFonts w:ascii="Times New Roman"/>
          <w:b w:val="false"/>
          <w:i w:val="false"/>
          <w:color w:val="000000"/>
          <w:sz w:val="28"/>
        </w:rPr>
        <w:t xml:space="preserve">
      Мұз қату - әуе кемесiнiң әртүрлi бөлiктерiнде мұздың қатуы. Қарқындылығына байланысты мынадай болып бөлiнедi: </w:t>
      </w:r>
      <w:r>
        <w:br/>
      </w:r>
      <w:r>
        <w:rPr>
          <w:rFonts w:ascii="Times New Roman"/>
          <w:b w:val="false"/>
          <w:i w:val="false"/>
          <w:color w:val="000000"/>
          <w:sz w:val="28"/>
        </w:rPr>
        <w:t xml:space="preserve">
      әлсiз - қанаттың алдыңғы жиегiне 0,5 мм/мин дейiн мұз қатқан кезде; </w:t>
      </w:r>
      <w:r>
        <w:br/>
      </w:r>
      <w:r>
        <w:rPr>
          <w:rFonts w:ascii="Times New Roman"/>
          <w:b w:val="false"/>
          <w:i w:val="false"/>
          <w:color w:val="000000"/>
          <w:sz w:val="28"/>
        </w:rPr>
        <w:t xml:space="preserve">
      орташа - қанаттың алдыңғы жиегiне 0,5 мм/мин бастап 1 мм/мин дейiн мұз қатқан кезде; </w:t>
      </w:r>
      <w:r>
        <w:br/>
      </w:r>
      <w:r>
        <w:rPr>
          <w:rFonts w:ascii="Times New Roman"/>
          <w:b w:val="false"/>
          <w:i w:val="false"/>
          <w:color w:val="000000"/>
          <w:sz w:val="28"/>
        </w:rPr>
        <w:t xml:space="preserve">
      қатты - қанаттың алдыңғы жиегiне 1 мм/мин астам мұз қатуы. </w:t>
      </w:r>
    </w:p>
    <w:bookmarkEnd w:id="166"/>
    <w:bookmarkStart w:name="z215" w:id="167"/>
    <w:p>
      <w:pPr>
        <w:spacing w:after="0"/>
        <w:ind w:left="0"/>
        <w:jc w:val="both"/>
      </w:pPr>
      <w:r>
        <w:rPr>
          <w:rFonts w:ascii="Times New Roman"/>
          <w:b w:val="false"/>
          <w:i w:val="false"/>
          <w:color w:val="000000"/>
          <w:sz w:val="28"/>
        </w:rPr>
        <w:t xml:space="preserve">
      Әуе қозғалысына қызмет көрсету - тиiстi жағдайларда ұшу-ақпараттық қызмет көрсетудi, авариялық құлақтандыруды, әуе қозғалысына консультациялық қызмет көрсетудi, әуе қозғалысына диспетчерлiк қызмет көрсетудi (аудандық диспетчерлiк қызмет көрсету, жақын келгенде диспетчерлiк қызмет көрсету немесе әуеайлақтық диспетчерлiк қызмет көрсету) бiлдiретiн жалпы термин. </w:t>
      </w:r>
    </w:p>
    <w:bookmarkEnd w:id="167"/>
    <w:bookmarkStart w:name="z216" w:id="168"/>
    <w:p>
      <w:pPr>
        <w:spacing w:after="0"/>
        <w:ind w:left="0"/>
        <w:jc w:val="both"/>
      </w:pPr>
      <w:r>
        <w:rPr>
          <w:rFonts w:ascii="Times New Roman"/>
          <w:b w:val="false"/>
          <w:i w:val="false"/>
          <w:color w:val="000000"/>
          <w:sz w:val="28"/>
        </w:rPr>
        <w:t xml:space="preserve">
      Желдiң жылдамдығы бойынша шектеулер - осы үлгiдегi әуе кемесiнiң ұшуын және қонуын қауіпсіз жүргізуге мүмкiндiк беретiн метеожағдайлар мен ҰҚЖ жай-күйiне байланысты желдiң бойлай және бүйiрлей соғу жылдамдығының шектi мүмкiндiктi мәнi, сондай-ақ авиациялық жұмыстардың осы түрiн орындауға рұқсат етілетін жағдайында желдiң соғу жылдамдығының шекті мүмкіндікті мәнi. </w:t>
      </w:r>
    </w:p>
    <w:bookmarkEnd w:id="168"/>
    <w:bookmarkStart w:name="z217" w:id="169"/>
    <w:p>
      <w:pPr>
        <w:spacing w:after="0"/>
        <w:ind w:left="0"/>
        <w:jc w:val="both"/>
      </w:pPr>
      <w:r>
        <w:rPr>
          <w:rFonts w:ascii="Times New Roman"/>
          <w:b w:val="false"/>
          <w:i w:val="false"/>
          <w:color w:val="000000"/>
          <w:sz w:val="28"/>
        </w:rPr>
        <w:t xml:space="preserve">
      Қауiптi жақындасу - әдейi емес және ұшу тапсырмасында көзделмеген әуе кемелерiнiң бiр-бiрiмен немесе басқа материалдық объектiлермен осы ережемен белгiленгеннiң жартысынан кем аралықта жақындасуы, оның нәтижесiнде олардың бiр-бiрiмен соқтығысу қаупi туындайды. </w:t>
      </w:r>
    </w:p>
    <w:bookmarkEnd w:id="169"/>
    <w:bookmarkStart w:name="z218" w:id="170"/>
    <w:p>
      <w:pPr>
        <w:spacing w:after="0"/>
        <w:ind w:left="0"/>
        <w:jc w:val="both"/>
      </w:pPr>
      <w:r>
        <w:rPr>
          <w:rFonts w:ascii="Times New Roman"/>
          <w:b w:val="false"/>
          <w:i w:val="false"/>
          <w:color w:val="000000"/>
          <w:sz w:val="28"/>
        </w:rPr>
        <w:t xml:space="preserve">
      Ұшуларды шектеу және оларды орындау тәртiбi - әуе кемесiнiң Қазақстан Республикасы әуе кеңiстiгiнiң жекелеген аудандарында (аймақтарда) ұшуларды орындаудың белгiленген тәртiбi. </w:t>
      </w:r>
    </w:p>
    <w:bookmarkEnd w:id="170"/>
    <w:bookmarkStart w:name="z219" w:id="171"/>
    <w:p>
      <w:pPr>
        <w:spacing w:after="0"/>
        <w:ind w:left="0"/>
        <w:jc w:val="both"/>
      </w:pPr>
      <w:r>
        <w:rPr>
          <w:rFonts w:ascii="Times New Roman"/>
          <w:b w:val="false"/>
          <w:i w:val="false"/>
          <w:color w:val="000000"/>
          <w:sz w:val="28"/>
        </w:rPr>
        <w:t xml:space="preserve">
      Ерекше жағдай - авиациялық техниканың тосыннан iстен шығуы немесе әуе кемесi мен жолаушылардың қауiпсiздiгiн қамтамасыз ету үшiн экипаждан стандартты емес iс-қимылдар жасауды талап ететiн жағдайларға тап болуы нәтижесiнде пайда болатын жағдай. </w:t>
      </w:r>
    </w:p>
    <w:bookmarkEnd w:id="171"/>
    <w:bookmarkStart w:name="z220" w:id="172"/>
    <w:p>
      <w:pPr>
        <w:spacing w:after="0"/>
        <w:ind w:left="0"/>
        <w:jc w:val="both"/>
      </w:pPr>
      <w:r>
        <w:rPr>
          <w:rFonts w:ascii="Times New Roman"/>
          <w:b w:val="false"/>
          <w:i w:val="false"/>
          <w:color w:val="000000"/>
          <w:sz w:val="28"/>
        </w:rPr>
        <w:t xml:space="preserve">
      Қауiптi аймақ - өзiнiң шегiнде белгiлi бiр уақыт кезеңiнiң шектерiнде әуе кемелерінің ұшулары үшiн қауiп төндіретін қызметтi жүзеге асыру мүмкін болатын белгiленген көлемдегi әуе кеңiстiгi. </w:t>
      </w:r>
    </w:p>
    <w:bookmarkEnd w:id="172"/>
    <w:bookmarkStart w:name="z221" w:id="173"/>
    <w:p>
      <w:pPr>
        <w:spacing w:after="0"/>
        <w:ind w:left="0"/>
        <w:jc w:val="both"/>
      </w:pPr>
      <w:r>
        <w:rPr>
          <w:rFonts w:ascii="Times New Roman"/>
          <w:b w:val="false"/>
          <w:i w:val="false"/>
          <w:color w:val="000000"/>
          <w:sz w:val="28"/>
        </w:rPr>
        <w:t xml:space="preserve">
      Әуе қозғалысына диспетчерлiк қызмет көрсету органы; әуе қозғалысын басқару органы - ӘҚҚ диспетчерлiк пункттерi, сондай-ақ олар үшiн белгiленген аймақтарда және аудандарда өз құзыретi шегiнде әуе қозғалысын жоспарлау, үйлестiру және қызмет көрсету функцияларын атқаратын ведомстволық командалық және диспетчерлiк пункттер. </w:t>
      </w:r>
    </w:p>
    <w:bookmarkEnd w:id="173"/>
    <w:bookmarkStart w:name="z222" w:id="174"/>
    <w:p>
      <w:pPr>
        <w:spacing w:after="0"/>
        <w:ind w:left="0"/>
        <w:jc w:val="both"/>
      </w:pPr>
      <w:r>
        <w:rPr>
          <w:rFonts w:ascii="Times New Roman"/>
          <w:b w:val="false"/>
          <w:i w:val="false"/>
          <w:color w:val="000000"/>
          <w:sz w:val="28"/>
        </w:rPr>
        <w:t xml:space="preserve">
      Өтпелi қабат - өту биiктiгi мен өту эшелоны арасындағы әуе кеңiстiгi. </w:t>
      </w:r>
    </w:p>
    <w:bookmarkEnd w:id="174"/>
    <w:bookmarkStart w:name="z223" w:id="175"/>
    <w:p>
      <w:pPr>
        <w:spacing w:after="0"/>
        <w:ind w:left="0"/>
        <w:jc w:val="both"/>
      </w:pPr>
      <w:r>
        <w:rPr>
          <w:rFonts w:ascii="Times New Roman"/>
          <w:b w:val="false"/>
          <w:i w:val="false"/>
          <w:color w:val="000000"/>
          <w:sz w:val="28"/>
        </w:rPr>
        <w:t xml:space="preserve">
      Өтпелi қабатта көлденеңнен ұшу тәртiбiмен ӘК ұшуларына тыйым салынады. </w:t>
      </w:r>
    </w:p>
    <w:bookmarkEnd w:id="175"/>
    <w:bookmarkStart w:name="z224" w:id="176"/>
    <w:p>
      <w:pPr>
        <w:spacing w:after="0"/>
        <w:ind w:left="0"/>
        <w:jc w:val="both"/>
      </w:pPr>
      <w:r>
        <w:rPr>
          <w:rFonts w:ascii="Times New Roman"/>
          <w:b w:val="false"/>
          <w:i w:val="false"/>
          <w:color w:val="000000"/>
          <w:sz w:val="28"/>
        </w:rPr>
        <w:t xml:space="preserve">
      Ұшу жоспары - әуе қозғалысына қызмет көрсету (басқару) органдарына ұсынылатын әуе кемесiнiң көзделiп отырған ұшуы немесе ұшудың бар бөлiгi туралы белгiлi бiр мәлiметтердi қамтитын белгiленген нысандағы құжат. </w:t>
      </w:r>
    </w:p>
    <w:bookmarkEnd w:id="176"/>
    <w:bookmarkStart w:name="z225" w:id="177"/>
    <w:p>
      <w:pPr>
        <w:spacing w:after="0"/>
        <w:ind w:left="0"/>
        <w:jc w:val="both"/>
      </w:pPr>
      <w:r>
        <w:rPr>
          <w:rFonts w:ascii="Times New Roman"/>
          <w:b w:val="false"/>
          <w:i w:val="false"/>
          <w:color w:val="000000"/>
          <w:sz w:val="28"/>
        </w:rPr>
        <w:t xml:space="preserve">
      Маневр жасау алаңы - перронды қоспағанда, әуе кемелерiнiң ұшуына, қонуына және рульдеуiне арналған әуеайлақтың бөлiгi. </w:t>
      </w:r>
    </w:p>
    <w:bookmarkEnd w:id="177"/>
    <w:bookmarkStart w:name="z226" w:id="178"/>
    <w:p>
      <w:pPr>
        <w:spacing w:after="0"/>
        <w:ind w:left="0"/>
        <w:jc w:val="both"/>
      </w:pPr>
      <w:r>
        <w:rPr>
          <w:rFonts w:ascii="Times New Roman"/>
          <w:b w:val="false"/>
          <w:i w:val="false"/>
          <w:color w:val="000000"/>
          <w:sz w:val="28"/>
        </w:rPr>
        <w:t xml:space="preserve">
      Ұшу уақыты - ұшу мақсатында қозғалтқышты (қозғалтқыштарды) от алдыру басталған сәттен және тұраққа (перронға) рөлдеп жүруден кейiн соңғы қозғалтқышты өшiрген сәтке дейiнгi есептелетiн экипаждың (экипаж мүшесiнiң) жұмыс уақыты. Сол сияқты тiкелей тренажердың кабинасында ұшақтың кешендi тренажерiн (бұдан әрi - ҰКТ) пайдалана отырып экипаждың (экипаж мүшесiнiң) жұмысқа жұмсайтын уақыты. </w:t>
      </w:r>
    </w:p>
    <w:bookmarkEnd w:id="178"/>
    <w:bookmarkStart w:name="z227" w:id="179"/>
    <w:p>
      <w:pPr>
        <w:spacing w:after="0"/>
        <w:ind w:left="0"/>
        <w:jc w:val="both"/>
      </w:pPr>
      <w:r>
        <w:rPr>
          <w:rFonts w:ascii="Times New Roman"/>
          <w:b w:val="false"/>
          <w:i w:val="false"/>
          <w:color w:val="000000"/>
          <w:sz w:val="28"/>
        </w:rPr>
        <w:t xml:space="preserve">
      Әуе қозғалысында ұшу-ақпараттық қызмет көрсету ұшуларды қауiпсiз және тиiмдi орындау үшiн пайдалы консультацияларды және ақпаратты беру мақсатында қамтамасыз етiлетiн қызмет көрсету; ӘҚҚ-ның барлық түрлерiнде берiледi. </w:t>
      </w:r>
    </w:p>
    <w:bookmarkEnd w:id="179"/>
    <w:bookmarkStart w:name="z228" w:id="180"/>
    <w:p>
      <w:pPr>
        <w:spacing w:after="0"/>
        <w:ind w:left="0"/>
        <w:jc w:val="both"/>
      </w:pPr>
      <w:r>
        <w:rPr>
          <w:rFonts w:ascii="Times New Roman"/>
          <w:b w:val="false"/>
          <w:i w:val="false"/>
          <w:color w:val="000000"/>
          <w:sz w:val="28"/>
        </w:rPr>
        <w:t xml:space="preserve">
      ҰҚЖ шегi - әуе кемелерiнiң қонуы үшiн пайдаланылуы мүмкiн ҰҚЖ учаскесiнiң басталуы. </w:t>
      </w:r>
    </w:p>
    <w:bookmarkEnd w:id="180"/>
    <w:bookmarkStart w:name="z229" w:id="181"/>
    <w:p>
      <w:pPr>
        <w:spacing w:after="0"/>
        <w:ind w:left="0"/>
        <w:jc w:val="both"/>
      </w:pPr>
      <w:r>
        <w:rPr>
          <w:rFonts w:ascii="Times New Roman"/>
          <w:b w:val="false"/>
          <w:i w:val="false"/>
          <w:color w:val="000000"/>
          <w:sz w:val="28"/>
        </w:rPr>
        <w:t xml:space="preserve">
      Қону қашықтығы (қажеттi) - қону бетiнiң үстiнен 10,7 м биiктiкте орналасқан нүктеден бастап ӘК-тiң қонуы және толық тоқтауы үшiн қажеттi көлденеңi бойынша қажеттi қашықтық. </w:t>
      </w:r>
    </w:p>
    <w:bookmarkEnd w:id="181"/>
    <w:bookmarkStart w:name="z230" w:id="182"/>
    <w:p>
      <w:pPr>
        <w:spacing w:after="0"/>
        <w:ind w:left="0"/>
        <w:jc w:val="both"/>
      </w:pPr>
      <w:r>
        <w:rPr>
          <w:rFonts w:ascii="Times New Roman"/>
          <w:b w:val="false"/>
          <w:i w:val="false"/>
          <w:color w:val="000000"/>
          <w:sz w:val="28"/>
        </w:rPr>
        <w:t xml:space="preserve">
      I санатты қону минимумы - шешiм қабылдау биiктiгi кемiнде 60 м және не ҰҚЖ-да көру мүмкiндiгi кемiнде 800 м, не көрiну қашықтығы кемiнде 550 м-дей аспаптар бойынша қонуға дәл бет алу және қону; </w:t>
      </w:r>
    </w:p>
    <w:bookmarkEnd w:id="182"/>
    <w:bookmarkStart w:name="z231" w:id="183"/>
    <w:p>
      <w:pPr>
        <w:spacing w:after="0"/>
        <w:ind w:left="0"/>
        <w:jc w:val="both"/>
      </w:pPr>
      <w:r>
        <w:rPr>
          <w:rFonts w:ascii="Times New Roman"/>
          <w:b w:val="false"/>
          <w:i w:val="false"/>
          <w:color w:val="000000"/>
          <w:sz w:val="28"/>
        </w:rPr>
        <w:t xml:space="preserve">
      II санатты қону минимумы - шешiм қабылдау биiктiгi 60 м-ден кемiрек, бiрақ 30 м-ден кем емес және не ҰҚЖ-да көрiну қашықтығы 400 м, не ҰҚЖ-да көрiну қашықтығы 350 м-ден кем емес аспаптар бойынша қонуға дәл бет алу және қону; </w:t>
      </w:r>
    </w:p>
    <w:bookmarkEnd w:id="183"/>
    <w:bookmarkStart w:name="z232" w:id="184"/>
    <w:p>
      <w:pPr>
        <w:spacing w:after="0"/>
        <w:ind w:left="0"/>
        <w:jc w:val="both"/>
      </w:pPr>
      <w:r>
        <w:rPr>
          <w:rFonts w:ascii="Times New Roman"/>
          <w:b w:val="false"/>
          <w:i w:val="false"/>
          <w:color w:val="000000"/>
          <w:sz w:val="28"/>
        </w:rPr>
        <w:t xml:space="preserve">
      III А санатты қону минимумы - шешiм қабылдау биiктiгi 30 м-ден кем немесе шешiм қабылдау биiктiгi бойынша шектелусiз, ҰҚЖ көрiну қашықтығы 200 м-ден кем емес аспаптар бойынша қонуға дәл бет алу және қону; </w:t>
      </w:r>
    </w:p>
    <w:bookmarkEnd w:id="184"/>
    <w:bookmarkStart w:name="z233" w:id="185"/>
    <w:p>
      <w:pPr>
        <w:spacing w:after="0"/>
        <w:ind w:left="0"/>
        <w:jc w:val="both"/>
      </w:pPr>
      <w:r>
        <w:rPr>
          <w:rFonts w:ascii="Times New Roman"/>
          <w:b w:val="false"/>
          <w:i w:val="false"/>
          <w:color w:val="000000"/>
          <w:sz w:val="28"/>
        </w:rPr>
        <w:t xml:space="preserve">
      III В санатты қону минимумы - ШҚБ-ға дейiн 15 м-ден кем, не шешiм қабылдау биiктiгi бойынша шектеусiз және ҰҚЖ-да көрiну қашықтығы 200 м-ден кем, бiрақ 50 м-ден кем емес аспаптар бойынша қонуға дәл бет алу және қону; </w:t>
      </w:r>
    </w:p>
    <w:bookmarkEnd w:id="185"/>
    <w:bookmarkStart w:name="z234" w:id="186"/>
    <w:p>
      <w:pPr>
        <w:spacing w:after="0"/>
        <w:ind w:left="0"/>
        <w:jc w:val="both"/>
      </w:pPr>
      <w:r>
        <w:rPr>
          <w:rFonts w:ascii="Times New Roman"/>
          <w:b w:val="false"/>
          <w:i w:val="false"/>
          <w:color w:val="000000"/>
          <w:sz w:val="28"/>
        </w:rPr>
        <w:t xml:space="preserve">
      III С санатты қону минимумы - шешiм қабылдау биiктiгi және ҰҚЖ-да көрiну қашықтығы бойынша шектеусiз, аспаптар бойынша қонуға дәл бет алу және қону. </w:t>
      </w:r>
    </w:p>
    <w:bookmarkEnd w:id="186"/>
    <w:bookmarkStart w:name="z235" w:id="187"/>
    <w:p>
      <w:pPr>
        <w:spacing w:after="0"/>
        <w:ind w:left="0"/>
        <w:jc w:val="both"/>
      </w:pPr>
      <w:r>
        <w:rPr>
          <w:rFonts w:ascii="Times New Roman"/>
          <w:b w:val="false"/>
          <w:i w:val="false"/>
          <w:color w:val="000000"/>
          <w:sz w:val="28"/>
        </w:rPr>
        <w:t xml:space="preserve">
      Бағдардан айырылу - ұшқыш (экипаж) белгiленген ұшуды жалғастыру үшiн қажеттi дәлдiкпен өзiнiң тұрған жерiн анықтай алмайтын жағдай. </w:t>
      </w:r>
    </w:p>
    <w:bookmarkEnd w:id="187"/>
    <w:bookmarkStart w:name="z236" w:id="188"/>
    <w:p>
      <w:pPr>
        <w:spacing w:after="0"/>
        <w:ind w:left="0"/>
        <w:jc w:val="both"/>
      </w:pPr>
      <w:r>
        <w:rPr>
          <w:rFonts w:ascii="Times New Roman"/>
          <w:b w:val="false"/>
          <w:i w:val="false"/>
          <w:color w:val="000000"/>
          <w:sz w:val="28"/>
        </w:rPr>
        <w:t xml:space="preserve">
      Қосарлас дерлiк ҰҚЖ - жалғастырылған осьтiк сызықтың түйiсу/ажырасу бұрышы 15 градус немесе одан да кем болып табылатын бiр-бiрiмен қиылыспайтын ҰҚЖ. </w:t>
      </w:r>
    </w:p>
    <w:bookmarkEnd w:id="188"/>
    <w:bookmarkStart w:name="z237" w:id="189"/>
    <w:p>
      <w:pPr>
        <w:spacing w:after="0"/>
        <w:ind w:left="0"/>
        <w:jc w:val="both"/>
      </w:pPr>
      <w:r>
        <w:rPr>
          <w:rFonts w:ascii="Times New Roman"/>
          <w:b w:val="false"/>
          <w:i w:val="false"/>
          <w:color w:val="000000"/>
          <w:sz w:val="28"/>
        </w:rPr>
        <w:t xml:space="preserve">
      Көзбен шолып ұшу ережесi (бұдан әрi - КҰЕ) - әуеде әуе кемелерi мен басқа да материалдық объектiлердiң арасында ұшқыштың әуе жағдайын көзбен шолып байқауы арқылы белгiленген аралықтар сақталатын ереже. </w:t>
      </w:r>
    </w:p>
    <w:bookmarkEnd w:id="189"/>
    <w:bookmarkStart w:name="z238" w:id="190"/>
    <w:p>
      <w:pPr>
        <w:spacing w:after="0"/>
        <w:ind w:left="0"/>
        <w:jc w:val="both"/>
      </w:pPr>
      <w:r>
        <w:rPr>
          <w:rFonts w:ascii="Times New Roman"/>
          <w:b w:val="false"/>
          <w:i w:val="false"/>
          <w:color w:val="000000"/>
          <w:sz w:val="28"/>
        </w:rPr>
        <w:t xml:space="preserve">
      Аспаптар бойынша ұшу ережесi (бұдан әрi - АҰЕ) - ӘҚҚ органдары тарапынан мiндеттi бақылау жағдайында пилотаждық-навигациялық ұшуларды орындауды және олардың әуе кемелерiнiң арасындағы эшелондаудың белгiленген аралықтарды қамтамасыз етуiн көздейтiн ереже. </w:t>
      </w:r>
    </w:p>
    <w:bookmarkEnd w:id="190"/>
    <w:bookmarkStart w:name="z239" w:id="191"/>
    <w:p>
      <w:pPr>
        <w:spacing w:after="0"/>
        <w:ind w:left="0"/>
        <w:jc w:val="both"/>
      </w:pPr>
      <w:r>
        <w:rPr>
          <w:rFonts w:ascii="Times New Roman"/>
          <w:b w:val="false"/>
          <w:i w:val="false"/>
          <w:color w:val="000000"/>
          <w:sz w:val="28"/>
        </w:rPr>
        <w:t xml:space="preserve">
      Қонуға көзбен шолып бет алу ережесi - АҰЕ бойынша ұшу кезiнде қонуға бет алу рәсiмiн реттейтiн ереже, бұл жағдайда аспаптар бойынша қонуға бет алу схемасы iшiнара немесе толық сақталмайды және бет алу жер үстiндегi көзбен шолу бағдары бойынша орындалады. </w:t>
      </w:r>
    </w:p>
    <w:bookmarkEnd w:id="191"/>
    <w:bookmarkStart w:name="z240" w:id="192"/>
    <w:p>
      <w:pPr>
        <w:spacing w:after="0"/>
        <w:ind w:left="0"/>
        <w:jc w:val="both"/>
      </w:pPr>
      <w:r>
        <w:rPr>
          <w:rFonts w:ascii="Times New Roman"/>
          <w:b w:val="false"/>
          <w:i w:val="false"/>
          <w:color w:val="000000"/>
          <w:sz w:val="28"/>
        </w:rPr>
        <w:t xml:space="preserve">
      Әуеайлақтан асып түсу - ҰҚЖ-ның ең жоғары нүктесiнiң абсолюттiк биiктiгi (қону алаңының ең жоғары нүктесi). </w:t>
      </w:r>
    </w:p>
    <w:bookmarkEnd w:id="192"/>
    <w:bookmarkStart w:name="z241" w:id="193"/>
    <w:p>
      <w:pPr>
        <w:spacing w:after="0"/>
        <w:ind w:left="0"/>
        <w:jc w:val="both"/>
      </w:pPr>
      <w:r>
        <w:rPr>
          <w:rFonts w:ascii="Times New Roman"/>
          <w:b w:val="false"/>
          <w:i w:val="false"/>
          <w:color w:val="000000"/>
          <w:sz w:val="28"/>
        </w:rPr>
        <w:t xml:space="preserve">
      ҰҚЖ шегiнен асып түсу - ҰҚЖ шегi бетiнiң теңiз деңгейiнен асып түсуi. </w:t>
      </w:r>
    </w:p>
    <w:bookmarkEnd w:id="193"/>
    <w:bookmarkStart w:name="z242" w:id="194"/>
    <w:p>
      <w:pPr>
        <w:spacing w:after="0"/>
        <w:ind w:left="0"/>
        <w:jc w:val="both"/>
      </w:pPr>
      <w:r>
        <w:rPr>
          <w:rFonts w:ascii="Times New Roman"/>
          <w:b w:val="false"/>
          <w:i w:val="false"/>
          <w:color w:val="000000"/>
          <w:sz w:val="28"/>
        </w:rPr>
        <w:t xml:space="preserve">
      Қонуға бет алудың ұйғарылып отырған уақыты - бұл ӘҚҚ органының есебi бойынша келетiн әуе кемесi кiдiруден кейiн күту пунктiнен шығып қонуға бет алуын аяқтау үшiн кететiн уақыт. Күту пунктiнен нақты шығу уақыты қонуға бет алуды орындауға диспетчерлiк рұқсатқа байланысты. </w:t>
      </w:r>
    </w:p>
    <w:bookmarkEnd w:id="194"/>
    <w:bookmarkStart w:name="z243" w:id="195"/>
    <w:p>
      <w:pPr>
        <w:spacing w:after="0"/>
        <w:ind w:left="0"/>
        <w:jc w:val="both"/>
      </w:pPr>
      <w:r>
        <w:rPr>
          <w:rFonts w:ascii="Times New Roman"/>
          <w:b w:val="false"/>
          <w:i w:val="false"/>
          <w:color w:val="000000"/>
          <w:sz w:val="28"/>
        </w:rPr>
        <w:t xml:space="preserve">
      Аспаптық метеорологиялық жағдайлар - көру мүмкiндiгi қашықтығы, бұлттарға және бұлттардың төменгi шекарасы биiктiгiне дейiнгi қашықтық шамаларымен көрсетiлген және аспаптық әдiспен анықталған метеорологиялық жағдайлар. </w:t>
      </w:r>
    </w:p>
    <w:bookmarkEnd w:id="195"/>
    <w:bookmarkStart w:name="z244" w:id="196"/>
    <w:p>
      <w:pPr>
        <w:spacing w:after="0"/>
        <w:ind w:left="0"/>
        <w:jc w:val="both"/>
      </w:pPr>
      <w:r>
        <w:rPr>
          <w:rFonts w:ascii="Times New Roman"/>
          <w:b w:val="false"/>
          <w:i w:val="false"/>
          <w:color w:val="000000"/>
          <w:sz w:val="28"/>
        </w:rPr>
        <w:t xml:space="preserve">
      Қону алдындағы түзу - төртiншi бұрылудан шығу нүктесiнен жерге қону нүктесiне дейiнгi қонуға бет алу схемасының қорытынды бөлiгi. </w:t>
      </w:r>
    </w:p>
    <w:bookmarkEnd w:id="196"/>
    <w:bookmarkStart w:name="z245" w:id="197"/>
    <w:p>
      <w:pPr>
        <w:spacing w:after="0"/>
        <w:ind w:left="0"/>
        <w:jc w:val="both"/>
      </w:pPr>
      <w:r>
        <w:rPr>
          <w:rFonts w:ascii="Times New Roman"/>
          <w:b w:val="false"/>
          <w:i w:val="false"/>
          <w:color w:val="000000"/>
          <w:sz w:val="28"/>
        </w:rPr>
        <w:t xml:space="preserve">
      Аралық қорғаныш аймағы - қонуға тәуелсiз қосарлас бет алу кезiнде - бұл екi ҰҚЖ-ның жалғасып жатқан осьтiк сызықтарының арасындағы ортасында орналасқан және оған әуе кемесi қонуға бет алған кезде кез келген қатер төнген аралас ҰҚЖ-на қонуға бет алуды орындайтын әуе кемесiнiң маневрiн басқару үшiн диспетчердiң араласуы қажет болатын белгiлi бiр көлемдегi әуе кеңiстiгiнiң дәлiзi. </w:t>
      </w:r>
    </w:p>
    <w:bookmarkEnd w:id="197"/>
    <w:bookmarkStart w:name="z246" w:id="198"/>
    <w:p>
      <w:pPr>
        <w:spacing w:after="0"/>
        <w:ind w:left="0"/>
        <w:jc w:val="both"/>
      </w:pPr>
      <w:r>
        <w:rPr>
          <w:rFonts w:ascii="Times New Roman"/>
          <w:b w:val="false"/>
          <w:i w:val="false"/>
          <w:color w:val="000000"/>
          <w:sz w:val="28"/>
        </w:rPr>
        <w:t xml:space="preserve">
      Аралық қорғаныш аймағының ұзындығы ҰҚЖ-ның таяу шегiнен тiгiнен алғандағы эшелондауы 300 м немесе бойлық эшелондау 5-10 км болатын екi ҰҚЖ-ның ұзына бойы созылған осьтiк сызығында орналасқан әуе кемелерiнiң арасындағы аралық азаятын нүктеге дейiн анықталады. </w:t>
      </w:r>
    </w:p>
    <w:bookmarkEnd w:id="198"/>
    <w:bookmarkStart w:name="z247" w:id="199"/>
    <w:p>
      <w:pPr>
        <w:spacing w:after="0"/>
        <w:ind w:left="0"/>
        <w:jc w:val="both"/>
      </w:pPr>
      <w:r>
        <w:rPr>
          <w:rFonts w:ascii="Times New Roman"/>
          <w:b w:val="false"/>
          <w:i w:val="false"/>
          <w:color w:val="000000"/>
          <w:sz w:val="28"/>
        </w:rPr>
        <w:t xml:space="preserve">
      Аралық қорғаныш аймағының мәнi мынадай, қосарлас ҰҚЖ бiр мезгiлде бет алған әуе кемелерiнiң бiреуi аралық қорғаныш аймағына шыққан жағдайда эшелондауды қамтамасыз ету үшiн диспетчердiң араласуы қажет. </w:t>
      </w:r>
    </w:p>
    <w:bookmarkEnd w:id="199"/>
    <w:bookmarkStart w:name="z248" w:id="200"/>
    <w:p>
      <w:pPr>
        <w:spacing w:after="0"/>
        <w:ind w:left="0"/>
        <w:jc w:val="both"/>
      </w:pPr>
      <w:r>
        <w:rPr>
          <w:rFonts w:ascii="Times New Roman"/>
          <w:b w:val="false"/>
          <w:i w:val="false"/>
          <w:color w:val="000000"/>
          <w:sz w:val="28"/>
        </w:rPr>
        <w:t xml:space="preserve">
      Қонуға бет алудың аралық учаскесi - қонуға бет алудың аралық кезеңi бақылау нүктесi мен қонуға бет алудың соңғы кезеңiнiң бақылау нүктесiнiң (немесе нүктенiң) арасындағы немесе керi схеманың, "ипподром" үлгiсiндегi схемамен немесе есептеу әдiсiмен жүргiзiлетiн жол сызығының шетi мен қонуға бет алудың соңғы кезеңiнiң бақылау нүктесi (немесе нүктенiң) арасындағы аспаптар бойынша қонуға бет алу схемасының учаскесi. </w:t>
      </w:r>
    </w:p>
    <w:bookmarkEnd w:id="200"/>
    <w:bookmarkStart w:name="z249" w:id="201"/>
    <w:p>
      <w:pPr>
        <w:spacing w:after="0"/>
        <w:ind w:left="0"/>
        <w:jc w:val="both"/>
      </w:pPr>
      <w:r>
        <w:rPr>
          <w:rFonts w:ascii="Times New Roman"/>
          <w:b w:val="false"/>
          <w:i w:val="false"/>
          <w:color w:val="000000"/>
          <w:sz w:val="28"/>
        </w:rPr>
        <w:t xml:space="preserve">
      Мiндеттi хабар-ошар беру пунктi - ұшқыш ұшып өткенi туралы ӘҚҚ органының диспетчерiне хабарлауға мiндеттi әуе трассасындағы, бағытындағы, әуе дәлiзiндегi географиялық нүкте (бағдар), радионавигациялық нүкте (РНН). </w:t>
      </w:r>
    </w:p>
    <w:bookmarkEnd w:id="201"/>
    <w:bookmarkStart w:name="z250" w:id="202"/>
    <w:p>
      <w:pPr>
        <w:spacing w:after="0"/>
        <w:ind w:left="0"/>
        <w:jc w:val="both"/>
      </w:pPr>
      <w:r>
        <w:rPr>
          <w:rFonts w:ascii="Times New Roman"/>
          <w:b w:val="false"/>
          <w:i w:val="false"/>
          <w:color w:val="000000"/>
          <w:sz w:val="28"/>
        </w:rPr>
        <w:t xml:space="preserve">
      Күту пунктi - қасында диспетчерлiк рұқсаттарға сәйкес ұшуды орындайтын әуе кемесi қалуы көзбен шолып көру немесе өзге де құралдардың көмегi арқылы танылатын белгiлi бiр орын. </w:t>
      </w:r>
    </w:p>
    <w:bookmarkEnd w:id="202"/>
    <w:bookmarkStart w:name="z251" w:id="203"/>
    <w:p>
      <w:pPr>
        <w:spacing w:after="0"/>
        <w:ind w:left="0"/>
        <w:jc w:val="both"/>
      </w:pPr>
      <w:r>
        <w:rPr>
          <w:rFonts w:ascii="Times New Roman"/>
          <w:b w:val="false"/>
          <w:i w:val="false"/>
          <w:color w:val="000000"/>
          <w:sz w:val="28"/>
        </w:rPr>
        <w:t xml:space="preserve">
      Радиохабар - нақты станцияға (немесе станцияларға) жолданбайтын аэронавигацияға қатысты ақпаратты беру. </w:t>
      </w:r>
    </w:p>
    <w:bookmarkEnd w:id="203"/>
    <w:bookmarkStart w:name="z252" w:id="204"/>
    <w:p>
      <w:pPr>
        <w:spacing w:after="0"/>
        <w:ind w:left="0"/>
        <w:jc w:val="both"/>
      </w:pPr>
      <w:r>
        <w:rPr>
          <w:rFonts w:ascii="Times New Roman"/>
          <w:b w:val="false"/>
          <w:i w:val="false"/>
          <w:color w:val="000000"/>
          <w:sz w:val="28"/>
        </w:rPr>
        <w:t xml:space="preserve">
      Радиолокациялық бақылау - әуе кемелерiне ұшудың нақты траекториясынан едәуiр ауытқуға қатысты ақпаратты және хабарламаларды беру мақсатында радиолокаторды пайдалану. </w:t>
      </w:r>
    </w:p>
    <w:bookmarkEnd w:id="204"/>
    <w:bookmarkStart w:name="z253" w:id="205"/>
    <w:p>
      <w:pPr>
        <w:spacing w:after="0"/>
        <w:ind w:left="0"/>
        <w:jc w:val="both"/>
      </w:pPr>
      <w:r>
        <w:rPr>
          <w:rFonts w:ascii="Times New Roman"/>
          <w:b w:val="false"/>
          <w:i w:val="false"/>
          <w:color w:val="000000"/>
          <w:sz w:val="28"/>
        </w:rPr>
        <w:t xml:space="preserve">
      Радиолокациялық эшелондау - радиолокациялық көздерден алынған олардың орналасқан жерi туралы деректер негiзiнде жүзеге асырылатын әуе кемелерiнiң эшелондауы. </w:t>
      </w:r>
    </w:p>
    <w:bookmarkEnd w:id="205"/>
    <w:bookmarkStart w:name="z254" w:id="206"/>
    <w:p>
      <w:pPr>
        <w:spacing w:after="0"/>
        <w:ind w:left="0"/>
        <w:jc w:val="both"/>
      </w:pPr>
      <w:r>
        <w:rPr>
          <w:rFonts w:ascii="Times New Roman"/>
          <w:b w:val="false"/>
          <w:i w:val="false"/>
          <w:color w:val="000000"/>
          <w:sz w:val="28"/>
        </w:rPr>
        <w:t xml:space="preserve">
      Қону түзу сызығында бұрылу - әуе кемесiнiң алыстау жол сызығының аяқталған жерi мен қонуға бет алудың аралық немесе соңғы кезеңiнiң жол сызығы басталар жердегi орындайтын керi бұрылуы. Бұл жол сызықтарының бағыты қарама-қарсы болып табылмайды. </w:t>
      </w:r>
    </w:p>
    <w:bookmarkEnd w:id="206"/>
    <w:bookmarkStart w:name="z255" w:id="207"/>
    <w:p>
      <w:pPr>
        <w:spacing w:after="0"/>
        <w:ind w:left="0"/>
        <w:jc w:val="both"/>
      </w:pPr>
      <w:r>
        <w:rPr>
          <w:rFonts w:ascii="Times New Roman"/>
          <w:b w:val="false"/>
          <w:i w:val="false"/>
          <w:color w:val="000000"/>
          <w:sz w:val="28"/>
        </w:rPr>
        <w:t xml:space="preserve">
      Бөлек қосарлас операциялар - қосарлас немесе қосарлас дерлiк жабдықталған ҰҚЖ-ны бiр мезгiлде пайдалану, бұл жағдайда бiр ҰҚЖ тек қонуға бет алуға ғана, ал екiншi ҰҚЖ тек ұшуға ғана пайдаланылады. </w:t>
      </w:r>
    </w:p>
    <w:bookmarkEnd w:id="207"/>
    <w:bookmarkStart w:name="z256" w:id="208"/>
    <w:p>
      <w:pPr>
        <w:spacing w:after="0"/>
        <w:ind w:left="0"/>
        <w:jc w:val="both"/>
      </w:pPr>
      <w:r>
        <w:rPr>
          <w:rFonts w:ascii="Times New Roman"/>
          <w:b w:val="false"/>
          <w:i w:val="false"/>
          <w:color w:val="000000"/>
          <w:sz w:val="28"/>
        </w:rPr>
        <w:t xml:space="preserve">
      Әуеайлақ ауданы - әуеайлақтың және оған жапсарлас жатқан жерлердiң үстiнде көлбеу және тiк жазықтықта белгiленген шекарадағы әуе кеңiстiгi. </w:t>
      </w:r>
    </w:p>
    <w:bookmarkEnd w:id="208"/>
    <w:bookmarkStart w:name="z257" w:id="209"/>
    <w:p>
      <w:pPr>
        <w:spacing w:after="0"/>
        <w:ind w:left="0"/>
        <w:jc w:val="both"/>
      </w:pPr>
      <w:r>
        <w:rPr>
          <w:rFonts w:ascii="Times New Roman"/>
          <w:b w:val="false"/>
          <w:i w:val="false"/>
          <w:color w:val="000000"/>
          <w:sz w:val="28"/>
        </w:rPr>
        <w:t xml:space="preserve">
      Iздестiру-құтқаруды қамтамасыз ету ауданы (аймағы) - өзiнiң шекараларында ұшуларды iздестiру-құтқаруды қамтамасыз етуді жүзеге асырылатын аудан (аймақ). </w:t>
      </w:r>
    </w:p>
    <w:bookmarkEnd w:id="209"/>
    <w:bookmarkStart w:name="z258" w:id="210"/>
    <w:p>
      <w:pPr>
        <w:spacing w:after="0"/>
        <w:ind w:left="0"/>
        <w:jc w:val="both"/>
      </w:pPr>
      <w:r>
        <w:rPr>
          <w:rFonts w:ascii="Times New Roman"/>
          <w:b w:val="false"/>
          <w:i w:val="false"/>
          <w:color w:val="000000"/>
          <w:sz w:val="28"/>
        </w:rPr>
        <w:t xml:space="preserve">
      Iздестiру-құтқару жұмыстарының ауданы - апатқа ұшырау үстiндегi (ұшыраған) әуе кемесiнiң экипажын және жолаушыларын iздестiру және құтқару оның шекараларында жүзеге асырылатын аудан. </w:t>
      </w:r>
    </w:p>
    <w:bookmarkEnd w:id="210"/>
    <w:bookmarkStart w:name="z259" w:id="211"/>
    <w:p>
      <w:pPr>
        <w:spacing w:after="0"/>
        <w:ind w:left="0"/>
        <w:jc w:val="both"/>
      </w:pPr>
      <w:r>
        <w:rPr>
          <w:rFonts w:ascii="Times New Roman"/>
          <w:b w:val="false"/>
          <w:i w:val="false"/>
          <w:color w:val="000000"/>
          <w:sz w:val="28"/>
        </w:rPr>
        <w:t xml:space="preserve">
      Екпiн алуда орындалатын қашықтық - ұшатын ұшақтың екпiн алуы үшiн орындалатын және жарамды деп жарияланатын ҰҚЖ-ның ұзындығы. </w:t>
      </w:r>
    </w:p>
    <w:bookmarkEnd w:id="211"/>
    <w:bookmarkStart w:name="z260" w:id="212"/>
    <w:p>
      <w:pPr>
        <w:spacing w:after="0"/>
        <w:ind w:left="0"/>
        <w:jc w:val="both"/>
      </w:pPr>
      <w:r>
        <w:rPr>
          <w:rFonts w:ascii="Times New Roman"/>
          <w:b w:val="false"/>
          <w:i w:val="false"/>
          <w:color w:val="000000"/>
          <w:sz w:val="28"/>
        </w:rPr>
        <w:t xml:space="preserve">
      Ұшуда орындалатын қашықтық - екпiн алуда орындалатын қашықтық пен егер ол көзделген болса, еркiн аймақ ұзындығының қосындысы. </w:t>
      </w:r>
    </w:p>
    <w:bookmarkEnd w:id="212"/>
    <w:bookmarkStart w:name="z261" w:id="213"/>
    <w:p>
      <w:pPr>
        <w:spacing w:after="0"/>
        <w:ind w:left="0"/>
        <w:jc w:val="both"/>
      </w:pPr>
      <w:r>
        <w:rPr>
          <w:rFonts w:ascii="Times New Roman"/>
          <w:b w:val="false"/>
          <w:i w:val="false"/>
          <w:color w:val="000000"/>
          <w:sz w:val="28"/>
        </w:rPr>
        <w:t xml:space="preserve">
      Үзiлген ұшудың орындалатын қашықтығы - екпiн алудың орындалатын қашықтығымен егер ол көзделген болса, тежеудiң соңғы жолағы ұзындығының қосындысы. </w:t>
      </w:r>
    </w:p>
    <w:bookmarkEnd w:id="213"/>
    <w:bookmarkStart w:name="z262" w:id="214"/>
    <w:p>
      <w:pPr>
        <w:spacing w:after="0"/>
        <w:ind w:left="0"/>
        <w:jc w:val="both"/>
      </w:pPr>
      <w:r>
        <w:rPr>
          <w:rFonts w:ascii="Times New Roman"/>
          <w:b w:val="false"/>
          <w:i w:val="false"/>
          <w:color w:val="000000"/>
          <w:sz w:val="28"/>
        </w:rPr>
        <w:t xml:space="preserve">
      Орындалатын қону қашықтығы - қонғаннан кейiн ұшақтың екпiн алуы үшiн орындалатын және жарамды деп жарияланатын ҰҚЖ-ның ұзындығы. </w:t>
      </w:r>
    </w:p>
    <w:bookmarkEnd w:id="214"/>
    <w:bookmarkStart w:name="z263" w:id="215"/>
    <w:p>
      <w:pPr>
        <w:spacing w:after="0"/>
        <w:ind w:left="0"/>
        <w:jc w:val="both"/>
      </w:pPr>
      <w:r>
        <w:rPr>
          <w:rFonts w:ascii="Times New Roman"/>
          <w:b w:val="false"/>
          <w:i w:val="false"/>
          <w:color w:val="000000"/>
          <w:sz w:val="28"/>
        </w:rPr>
        <w:t xml:space="preserve">
      Ұшып келудiң есептiк уақыты - әуе кемесiнiң қиырдағы жетектi радиостанцияға (бұдан әрi - ҚЖРС) немесе әуеайлақтың жеке жетектi радиостанциясына (бұдан әрi - ЖЖРС) (радиоқұралдары болмағанда КТА) шығуының есептiк уақыты. </w:t>
      </w:r>
    </w:p>
    <w:bookmarkEnd w:id="215"/>
    <w:bookmarkStart w:name="z264" w:id="216"/>
    <w:p>
      <w:pPr>
        <w:spacing w:after="0"/>
        <w:ind w:left="0"/>
        <w:jc w:val="both"/>
      </w:pPr>
      <w:r>
        <w:rPr>
          <w:rFonts w:ascii="Times New Roman"/>
          <w:b w:val="false"/>
          <w:i w:val="false"/>
          <w:color w:val="000000"/>
          <w:sz w:val="28"/>
        </w:rPr>
        <w:t xml:space="preserve">
      Әуе кемесінің ұшу тәртiбi - әуе кемесiнiң әртүрлі кезеңіндегі ұшу параметрлерi. </w:t>
      </w:r>
    </w:p>
    <w:bookmarkEnd w:id="216"/>
    <w:bookmarkStart w:name="z265" w:id="217"/>
    <w:p>
      <w:pPr>
        <w:spacing w:after="0"/>
        <w:ind w:left="0"/>
        <w:jc w:val="both"/>
      </w:pPr>
      <w:r>
        <w:rPr>
          <w:rFonts w:ascii="Times New Roman"/>
          <w:b w:val="false"/>
          <w:i w:val="false"/>
          <w:color w:val="000000"/>
          <w:sz w:val="28"/>
        </w:rPr>
        <w:t xml:space="preserve">
      Кету (қайтып оралу) шебi - одан қосалқы әуеайлаққа кеткен жағдайда қосалқы әуеайлаққа ұшып келгеннен кейiн борттағы отынның мөлшерi шеңбер биiгiнде кемiнде 30 минут ұшуға жетуiн ұшқыштың есептеу шебi. </w:t>
      </w:r>
    </w:p>
    <w:bookmarkEnd w:id="217"/>
    <w:bookmarkStart w:name="z266" w:id="218"/>
    <w:p>
      <w:pPr>
        <w:spacing w:after="0"/>
        <w:ind w:left="0"/>
        <w:jc w:val="both"/>
      </w:pPr>
      <w:r>
        <w:rPr>
          <w:rFonts w:ascii="Times New Roman"/>
          <w:b w:val="false"/>
          <w:i w:val="false"/>
          <w:color w:val="000000"/>
          <w:sz w:val="28"/>
        </w:rPr>
        <w:t xml:space="preserve">
      Басқаруды тапсыру шебi - әуе қозғалысына тiкелей қызмет көрсету және әуе кемесiне диспетчерлiк қызмет көрсетудi қамтамасыз етуге жауапкершiлiк бiр диспетчерлiк органнан екiншiсiне берiлетiн белгiленген шеп. </w:t>
      </w:r>
    </w:p>
    <w:bookmarkEnd w:id="218"/>
    <w:bookmarkStart w:name="z267" w:id="219"/>
    <w:p>
      <w:pPr>
        <w:spacing w:after="0"/>
        <w:ind w:left="0"/>
        <w:jc w:val="both"/>
      </w:pPr>
      <w:r>
        <w:rPr>
          <w:rFonts w:ascii="Times New Roman"/>
          <w:b w:val="false"/>
          <w:i w:val="false"/>
          <w:color w:val="000000"/>
          <w:sz w:val="28"/>
        </w:rPr>
        <w:t xml:space="preserve">
      Ұшақ - осы ұшу жағдайында қозғалыссыз қалатын, ұшудың көтергiш күшi үстiңгi беттердегi негiзiнен аэродинамикалық реакциялардың есебiнен жасалатын қуат қондырғысымен қозғалысқа келтiретiн ауадан гөрi ауыр әуе кемесi. </w:t>
      </w:r>
    </w:p>
    <w:bookmarkEnd w:id="219"/>
    <w:bookmarkStart w:name="z268" w:id="220"/>
    <w:p>
      <w:pPr>
        <w:spacing w:after="0"/>
        <w:ind w:left="0"/>
        <w:jc w:val="both"/>
      </w:pPr>
      <w:r>
        <w:rPr>
          <w:rFonts w:ascii="Times New Roman"/>
          <w:b w:val="false"/>
          <w:i w:val="false"/>
          <w:color w:val="000000"/>
          <w:sz w:val="28"/>
        </w:rPr>
        <w:t xml:space="preserve">
      Еркiн аймақ - әуежай қызметiнiң бақылауындағы ұшақтың белгiленген мәнге дейiн жерден көтерiлгеннен кейiн биiктiктi алуы үшiн жарамды учаскесi ретiнде таңдап алынған немесе дайындалған екпiн алудың орындалатын қашықтығының шетiне жапсарлас жатқан жер үстiнiң немесе су бетiнiң тiк бұрышты учаскесi. </w:t>
      </w:r>
    </w:p>
    <w:bookmarkEnd w:id="220"/>
    <w:bookmarkStart w:name="z269" w:id="221"/>
    <w:p>
      <w:pPr>
        <w:spacing w:after="0"/>
        <w:ind w:left="0"/>
        <w:jc w:val="both"/>
      </w:pPr>
      <w:r>
        <w:rPr>
          <w:rFonts w:ascii="Times New Roman"/>
          <w:b w:val="false"/>
          <w:i w:val="false"/>
          <w:color w:val="000000"/>
          <w:sz w:val="28"/>
        </w:rPr>
        <w:t xml:space="preserve">
      Аса жеңiл ұшу аппараттары - әуе кемелерi (ұшу массасы 2700 кг дейiн), сондай-ақ аэростаттар, мотодельтапландар, дельтапландар, парапландар). </w:t>
      </w:r>
    </w:p>
    <w:bookmarkEnd w:id="221"/>
    <w:bookmarkStart w:name="z270" w:id="222"/>
    <w:p>
      <w:pPr>
        <w:spacing w:after="0"/>
        <w:ind w:left="0"/>
        <w:jc w:val="both"/>
      </w:pPr>
      <w:r>
        <w:rPr>
          <w:rFonts w:ascii="Times New Roman"/>
          <w:b w:val="false"/>
          <w:i w:val="false"/>
          <w:color w:val="000000"/>
          <w:sz w:val="28"/>
        </w:rPr>
        <w:t xml:space="preserve">
      Апат дабылы (ұшудағы авариялық жағдай туралы хабарлама) - әуе кемесiне және ондағы жолаушылар мен экипажға тiкелей қауiп төнген және дереу көмек көрсету қажет етiлетiн жағдайларда берiлетiн "Апатқа ұшырадым" дегендi бiлдiретiн халықаралық кодтық сигнал (SOS - телеграфтық, "MAYDAY" - радиотелефондық). </w:t>
      </w:r>
    </w:p>
    <w:bookmarkEnd w:id="222"/>
    <w:bookmarkStart w:name="z271" w:id="223"/>
    <w:p>
      <w:pPr>
        <w:spacing w:after="0"/>
        <w:ind w:left="0"/>
        <w:jc w:val="both"/>
      </w:pPr>
      <w:r>
        <w:rPr>
          <w:rFonts w:ascii="Times New Roman"/>
          <w:b w:val="false"/>
          <w:i w:val="false"/>
          <w:color w:val="000000"/>
          <w:sz w:val="28"/>
        </w:rPr>
        <w:t xml:space="preserve">
      Жедел сигнал - (ЬЬЬ - телеграфтық, PAN - жедел радиотелефондық) әуе кемесiне және ондағы жолаушылар мен экипажға төнген ықтимал қауiп жағдайында берiлетiн халықаралық сигнал. </w:t>
      </w:r>
    </w:p>
    <w:bookmarkEnd w:id="223"/>
    <w:bookmarkStart w:name="z272" w:id="224"/>
    <w:p>
      <w:pPr>
        <w:spacing w:after="0"/>
        <w:ind w:left="0"/>
        <w:jc w:val="both"/>
      </w:pPr>
      <w:r>
        <w:rPr>
          <w:rFonts w:ascii="Times New Roman"/>
          <w:b w:val="false"/>
          <w:i w:val="false"/>
          <w:color w:val="000000"/>
          <w:sz w:val="28"/>
        </w:rPr>
        <w:t xml:space="preserve">
      Шешiм қабылдаудың жылдамдығы - бұл кезде ең қажеттi қозғалтқышы iстен шыққан жағдайда ұшуды қауiпсiз тоқтатуға да, сол сияқты ұшуды қауiпсiз жалғастыруға да мүмкiн болатын ұшақтың екпiн алуының ең жоғарғы жылдамдығы. </w:t>
      </w:r>
    </w:p>
    <w:bookmarkEnd w:id="224"/>
    <w:bookmarkStart w:name="z273" w:id="225"/>
    <w:p>
      <w:pPr>
        <w:spacing w:after="0"/>
        <w:ind w:left="0"/>
        <w:jc w:val="both"/>
      </w:pPr>
      <w:r>
        <w:rPr>
          <w:rFonts w:ascii="Times New Roman"/>
          <w:b w:val="false"/>
          <w:i w:val="false"/>
          <w:color w:val="000000"/>
          <w:sz w:val="28"/>
        </w:rPr>
        <w:t xml:space="preserve">
      Күрделi метеожағдайлар - метеорологиялық көру мүмкiндiгi 2000 м және одан кем болатын және (немесе) бұлттардың төменгi шекарасының биiктiгi 200 м және төмен болған кезде олардың жалпы мөлшерi 2 октанттан астам болатын жағдай. </w:t>
      </w:r>
    </w:p>
    <w:bookmarkEnd w:id="225"/>
    <w:bookmarkStart w:name="z274" w:id="226"/>
    <w:p>
      <w:pPr>
        <w:spacing w:after="0"/>
        <w:ind w:left="0"/>
        <w:jc w:val="both"/>
      </w:pPr>
      <w:r>
        <w:rPr>
          <w:rFonts w:ascii="Times New Roman"/>
          <w:b w:val="false"/>
          <w:i w:val="false"/>
          <w:color w:val="000000"/>
          <w:sz w:val="28"/>
        </w:rPr>
        <w:t xml:space="preserve">
      Слот - әуе кемесiнiң экипажына кестемен белгiленген немесе тағайындалған баратын әуежайға келу уақыты және/немесе ұшып шығатын әуежайдан жөнелтiлу уақыты. </w:t>
      </w:r>
    </w:p>
    <w:bookmarkEnd w:id="226"/>
    <w:bookmarkStart w:name="z275" w:id="227"/>
    <w:p>
      <w:pPr>
        <w:spacing w:after="0"/>
        <w:ind w:left="0"/>
        <w:jc w:val="both"/>
      </w:pPr>
      <w:r>
        <w:rPr>
          <w:rFonts w:ascii="Times New Roman"/>
          <w:b w:val="false"/>
          <w:i w:val="false"/>
          <w:color w:val="000000"/>
          <w:sz w:val="28"/>
        </w:rPr>
        <w:t xml:space="preserve">
      ӘҚҚ-ның тиiстi уәкiлеттi органы - өзiне осы әуе кеңiстiгiнiң шегiнде әуе қозғалысына қызмет көрсетуді қамтамасыз етуге жауапкершілік жүктелетін мемлекет тағайындаған тиiстi уәкiлеттi орган. </w:t>
      </w:r>
    </w:p>
    <w:bookmarkEnd w:id="227"/>
    <w:bookmarkStart w:name="z276" w:id="228"/>
    <w:p>
      <w:pPr>
        <w:spacing w:after="0"/>
        <w:ind w:left="0"/>
        <w:jc w:val="both"/>
      </w:pPr>
      <w:r>
        <w:rPr>
          <w:rFonts w:ascii="Times New Roman"/>
          <w:b w:val="false"/>
          <w:i w:val="false"/>
          <w:color w:val="000000"/>
          <w:sz w:val="28"/>
        </w:rPr>
        <w:t xml:space="preserve">
      КҰЕ бойынша арнайы ұшу - көзбен шолып көру метеожағдайынан гөрi онша қолайлы емес метеорологиялық жағдайда ӘҚҚ органдары рұқсатымен диспетчерлiк аймақта орындалатын КҰЕ бойынша ұшу. </w:t>
      </w:r>
    </w:p>
    <w:bookmarkEnd w:id="228"/>
    <w:bookmarkStart w:name="z277" w:id="229"/>
    <w:p>
      <w:pPr>
        <w:spacing w:after="0"/>
        <w:ind w:left="0"/>
        <w:jc w:val="both"/>
      </w:pPr>
      <w:r>
        <w:rPr>
          <w:rFonts w:ascii="Times New Roman"/>
          <w:b w:val="false"/>
          <w:i w:val="false"/>
          <w:color w:val="000000"/>
          <w:sz w:val="28"/>
        </w:rPr>
        <w:t xml:space="preserve">
      ИКАО стандарты - ИКАО құжаттарында көзделген физикалық сипаттамаларға, конфигурацияға, ұшу және техникалық сипаттамаларына, материалдық бөлiктерге, персоналға және азаматтық авиация қызметi саласындағы ережеге қойылатын талаптар. </w:t>
      </w:r>
    </w:p>
    <w:bookmarkEnd w:id="229"/>
    <w:bookmarkStart w:name="z278" w:id="230"/>
    <w:p>
      <w:pPr>
        <w:spacing w:after="0"/>
        <w:ind w:left="0"/>
        <w:jc w:val="both"/>
      </w:pPr>
      <w:r>
        <w:rPr>
          <w:rFonts w:ascii="Times New Roman"/>
          <w:b w:val="false"/>
          <w:i w:val="false"/>
          <w:color w:val="000000"/>
          <w:sz w:val="28"/>
        </w:rPr>
        <w:t xml:space="preserve">
      Аспаптар бойынша ұшудың стандарттық бағыты (SID) - ӘҚҚ органы жоспарлаған стандарттық траектория бойынша әуеайлақ аймағынан шығуды және тиiстi бағыттар құрылымына көшудi қамтамасыз ету үшiн АҰЕ бойынша әуе кемелерiнiң ұшып шығу бағыты. </w:t>
      </w:r>
    </w:p>
    <w:bookmarkEnd w:id="230"/>
    <w:bookmarkStart w:name="z279" w:id="231"/>
    <w:p>
      <w:pPr>
        <w:spacing w:after="0"/>
        <w:ind w:left="0"/>
        <w:jc w:val="both"/>
      </w:pPr>
      <w:r>
        <w:rPr>
          <w:rFonts w:ascii="Times New Roman"/>
          <w:b w:val="false"/>
          <w:i w:val="false"/>
          <w:color w:val="000000"/>
          <w:sz w:val="28"/>
        </w:rPr>
        <w:t xml:space="preserve">
      Аспаптар бойынша келудiң стандарттық бағыты (STAR) - ӘҚҚ органы жоспарлаған бағыт бойынша ұшу құрылымынан стандарттық схемалардың бiрi бойынша қонуға бет алуды орындау үшiн мүмкiн болатын нүктеге немесе пунктке өтудi қамтамасыз ету үшiн АҰЕ бойынша әуе кемелерiнiң келу бағыты. </w:t>
      </w:r>
    </w:p>
    <w:bookmarkEnd w:id="231"/>
    <w:bookmarkStart w:name="z280" w:id="232"/>
    <w:p>
      <w:pPr>
        <w:spacing w:after="0"/>
        <w:ind w:left="0"/>
        <w:jc w:val="both"/>
      </w:pPr>
      <w:r>
        <w:rPr>
          <w:rFonts w:ascii="Times New Roman"/>
          <w:b w:val="false"/>
          <w:i w:val="false"/>
          <w:color w:val="000000"/>
          <w:sz w:val="28"/>
        </w:rPr>
        <w:t xml:space="preserve">
      Стандарттық керi бұрылу - әуе кемесiнiң берiлген жолдың дәл сол сызығына шығуы және ол бойынша керi бағытта жүруi мақсатында кейiннен қарама-қарсы бағытқа керi бұрылу арқылы берiлген жол сызығы жағына керi бұрылу орындалатын кездегi маневр. </w:t>
      </w:r>
    </w:p>
    <w:bookmarkEnd w:id="232"/>
    <w:bookmarkStart w:name="z281" w:id="233"/>
    <w:p>
      <w:pPr>
        <w:spacing w:after="0"/>
        <w:ind w:left="0"/>
        <w:jc w:val="both"/>
      </w:pPr>
      <w:r>
        <w:rPr>
          <w:rFonts w:ascii="Times New Roman"/>
          <w:b w:val="false"/>
          <w:i w:val="false"/>
          <w:color w:val="000000"/>
          <w:sz w:val="28"/>
        </w:rPr>
        <w:t xml:space="preserve">
      Стандарттық керi бұрылу бастапқы керi бұрылу бағытына байланысты "сол" жақты немесе "оң" жақты болып саналады. </w:t>
      </w:r>
    </w:p>
    <w:bookmarkEnd w:id="233"/>
    <w:bookmarkStart w:name="z282" w:id="234"/>
    <w:p>
      <w:pPr>
        <w:spacing w:after="0"/>
        <w:ind w:left="0"/>
        <w:jc w:val="both"/>
      </w:pPr>
      <w:r>
        <w:rPr>
          <w:rFonts w:ascii="Times New Roman"/>
          <w:b w:val="false"/>
          <w:i w:val="false"/>
          <w:color w:val="000000"/>
          <w:sz w:val="28"/>
        </w:rPr>
        <w:t xml:space="preserve">
      Стандарттық керi бұрылулар аспаптар бойынша қонуға бет алудың нақты жағдайларына байланысты көлбеу ұшу немесе төмендеу кезiнде орындалуы мүмкiн. </w:t>
      </w:r>
    </w:p>
    <w:bookmarkEnd w:id="234"/>
    <w:bookmarkStart w:name="z283" w:id="235"/>
    <w:p>
      <w:pPr>
        <w:spacing w:after="0"/>
        <w:ind w:left="0"/>
        <w:jc w:val="both"/>
      </w:pPr>
      <w:r>
        <w:rPr>
          <w:rFonts w:ascii="Times New Roman"/>
          <w:b w:val="false"/>
          <w:i w:val="false"/>
          <w:color w:val="000000"/>
          <w:sz w:val="28"/>
        </w:rPr>
        <w:t xml:space="preserve">
      Аралас операциялар - қосарлас немесе қосарлас дерлiк ҰҚЖ-ндағы ӘК-нiң қонуға бет алуды, ұшуды және қонуды бiр мезгiлде орындауы. </w:t>
      </w:r>
    </w:p>
    <w:bookmarkEnd w:id="235"/>
    <w:bookmarkStart w:name="z284" w:id="236"/>
    <w:p>
      <w:pPr>
        <w:spacing w:after="0"/>
        <w:ind w:left="0"/>
        <w:jc w:val="both"/>
      </w:pPr>
      <w:r>
        <w:rPr>
          <w:rFonts w:ascii="Times New Roman"/>
          <w:b w:val="false"/>
          <w:i w:val="false"/>
          <w:color w:val="000000"/>
          <w:sz w:val="28"/>
        </w:rPr>
        <w:t xml:space="preserve">
      Аспаптар бойынша қонуға бет алу схемасы - қонуға бет алудың бастапқы кезеңінің бақылау нүктесiнен немесе тиiстi жағдайларда белгiленген ұшып келу бағытының басталған жерiнен қонуды орындау мүмкiн болатын нүктеге дейiн, ал егер қону орындалмаса, 2-шеңберге шыққан кезде кедергiлерден ұшып өту өлшемдерi қолданылатын жердегi нүктеге дейiн кедергiлермен соқтығысып қалуды болдырмауды көздейтiн белгiленген талаптарды сақтау арқылы пилотаждық аспаптар бойынша орындалатын күнiлгерi көзделген маневрлер сериясы. </w:t>
      </w:r>
    </w:p>
    <w:bookmarkEnd w:id="236"/>
    <w:bookmarkStart w:name="z285" w:id="237"/>
    <w:p>
      <w:pPr>
        <w:spacing w:after="0"/>
        <w:ind w:left="0"/>
        <w:jc w:val="both"/>
      </w:pPr>
      <w:r>
        <w:rPr>
          <w:rFonts w:ascii="Times New Roman"/>
          <w:b w:val="false"/>
          <w:i w:val="false"/>
          <w:color w:val="000000"/>
          <w:sz w:val="28"/>
        </w:rPr>
        <w:t xml:space="preserve">
      Күту аймағындағы ұшу схемасы - әуе кемесiне келесi жолғы рұқсатты күту кезiнде белгiлi бiр әуе кеңiстiгiнiң шегiнде қалуға мүмкiндiк беретiн күн бұрын белгiленген маневр. </w:t>
      </w:r>
    </w:p>
    <w:bookmarkEnd w:id="237"/>
    <w:bookmarkStart w:name="z286" w:id="238"/>
    <w:p>
      <w:pPr>
        <w:spacing w:after="0"/>
        <w:ind w:left="0"/>
        <w:jc w:val="both"/>
      </w:pPr>
      <w:r>
        <w:rPr>
          <w:rFonts w:ascii="Times New Roman"/>
          <w:b w:val="false"/>
          <w:i w:val="false"/>
          <w:color w:val="000000"/>
          <w:sz w:val="28"/>
        </w:rPr>
        <w:t xml:space="preserve">
      "Ипподром" үлгiсiндегi схема - әуе кемесiне қонуға бет алудың бастапқы учаскесiнде абсолюттiк биiктiктi азайтуға және/немесе керi cxeмaғa кiрудi орындау мүмкiн болмаған жағдайда әуе кемесiн жақындау жолының сызығына шығаруға мүмкiндiк беретiн cxeмa. </w:t>
      </w:r>
    </w:p>
    <w:bookmarkEnd w:id="238"/>
    <w:bookmarkStart w:name="z287" w:id="239"/>
    <w:p>
      <w:pPr>
        <w:spacing w:after="0"/>
        <w:ind w:left="0"/>
        <w:jc w:val="both"/>
      </w:pPr>
      <w:r>
        <w:rPr>
          <w:rFonts w:ascii="Times New Roman"/>
          <w:b w:val="false"/>
          <w:i w:val="false"/>
          <w:color w:val="000000"/>
          <w:sz w:val="28"/>
        </w:rPr>
        <w:t xml:space="preserve">
      Қонуға дәл бет алу схемасы - қону жүйесi беретiн бағыт және глиссада туралы ақпаратты пайдалану арқылы аспаптар бойынша қонуға бет алу схемасы. </w:t>
      </w:r>
    </w:p>
    <w:bookmarkEnd w:id="239"/>
    <w:bookmarkStart w:name="z288" w:id="240"/>
    <w:p>
      <w:pPr>
        <w:spacing w:after="0"/>
        <w:ind w:left="0"/>
        <w:jc w:val="both"/>
      </w:pPr>
      <w:r>
        <w:rPr>
          <w:rFonts w:ascii="Times New Roman"/>
          <w:b w:val="false"/>
          <w:i w:val="false"/>
          <w:color w:val="000000"/>
          <w:sz w:val="28"/>
        </w:rPr>
        <w:t xml:space="preserve">
      Қонуға дәл бет алу және қону - қонуға бет алу және қону санаттарымен анықталатын минимумдар кезiнде азимут пен глиссада бойынша дәл нысаналауды пайдалану арқылы аспаптар бойынша қонуға бет алу және қону. </w:t>
      </w:r>
    </w:p>
    <w:bookmarkEnd w:id="240"/>
    <w:bookmarkStart w:name="z289" w:id="241"/>
    <w:p>
      <w:pPr>
        <w:spacing w:after="0"/>
        <w:ind w:left="0"/>
        <w:jc w:val="both"/>
      </w:pPr>
      <w:r>
        <w:rPr>
          <w:rFonts w:ascii="Times New Roman"/>
          <w:b w:val="false"/>
          <w:i w:val="false"/>
          <w:color w:val="000000"/>
          <w:sz w:val="28"/>
        </w:rPr>
        <w:t xml:space="preserve">
      Уәкiлеттi орган - өз құзыретi шегiнде азаматтық авиация саласында мемлекеттiк саясатты iске асыруды, мемлекеттiк бақылау мен қадағалауды, азаматтық және эксперименттiк авиацияның қызметiн үйлестiру мен реттеудi және Қазақстан Республикасының әуе кеңiстiгiн пайдалануды жүзеге асыратын мемлекеттiк басқару органы. </w:t>
      </w:r>
    </w:p>
    <w:bookmarkEnd w:id="241"/>
    <w:bookmarkStart w:name="z290" w:id="242"/>
    <w:p>
      <w:pPr>
        <w:spacing w:after="0"/>
        <w:ind w:left="0"/>
        <w:jc w:val="both"/>
      </w:pPr>
      <w:r>
        <w:rPr>
          <w:rFonts w:ascii="Times New Roman"/>
          <w:b w:val="false"/>
          <w:i w:val="false"/>
          <w:color w:val="000000"/>
          <w:sz w:val="28"/>
        </w:rPr>
        <w:t xml:space="preserve">
      Аэронавигациялық ақпараттың нұсқаухаты (бұдан әрi - ААН) - НОТАМ шығаруды немесе оны аэронавигациялық ақпарат жинағына (бұдан әрi - ААЖ) енгiзудi қажет етпейтiн, бiрақ ұшулардың қауiпсiздiгi мәселелерiне немесе аэронавигациялық, техникалық, әкiмшiлiк және заңдық мәселелерге қатысты ақпаратты қамтитын хабарлама. </w:t>
      </w:r>
    </w:p>
    <w:bookmarkEnd w:id="242"/>
    <w:bookmarkStart w:name="z291" w:id="243"/>
    <w:p>
      <w:pPr>
        <w:spacing w:after="0"/>
        <w:ind w:left="0"/>
        <w:jc w:val="both"/>
      </w:pPr>
      <w:r>
        <w:rPr>
          <w:rFonts w:ascii="Times New Roman"/>
          <w:b w:val="false"/>
          <w:i w:val="false"/>
          <w:color w:val="000000"/>
          <w:sz w:val="28"/>
        </w:rPr>
        <w:t xml:space="preserve">
      Ұшу экипажының мүшесi - ұшу уақыты iшiнде әуе кемесiн басқаруға байланысты оған мiндеттер жүктелген ұшу куәлiгi бар экипаж мүшесi. </w:t>
      </w:r>
    </w:p>
    <w:bookmarkEnd w:id="243"/>
    <w:bookmarkStart w:name="z292" w:id="244"/>
    <w:p>
      <w:pPr>
        <w:spacing w:after="0"/>
        <w:ind w:left="0"/>
        <w:jc w:val="both"/>
      </w:pPr>
      <w:r>
        <w:rPr>
          <w:rFonts w:ascii="Times New Roman"/>
          <w:b w:val="false"/>
          <w:i w:val="false"/>
          <w:color w:val="000000"/>
          <w:sz w:val="28"/>
        </w:rPr>
        <w:t xml:space="preserve">
      Экипаждың мүшесi - ұшу уақыты iшiнде әуе кемесiнiң бортында белгiлi бiр мiндеттердi орындау үшiн пайдаланушы тағайындаған адам. </w:t>
      </w:r>
    </w:p>
    <w:bookmarkEnd w:id="244"/>
    <w:bookmarkStart w:name="z293" w:id="245"/>
    <w:p>
      <w:pPr>
        <w:spacing w:after="0"/>
        <w:ind w:left="0"/>
        <w:jc w:val="both"/>
      </w:pPr>
      <w:r>
        <w:rPr>
          <w:rFonts w:ascii="Times New Roman"/>
          <w:b w:val="false"/>
          <w:i w:val="false"/>
          <w:color w:val="000000"/>
          <w:sz w:val="28"/>
        </w:rPr>
        <w:t xml:space="preserve">
      Пайдаланушы - әуе кемелерiн пайдаланумен шұғылданатын немесе осы салада өз қызметтерiн ұсынатын заңды нeмece жеке тұлға. </w:t>
      </w:r>
    </w:p>
    <w:bookmarkEnd w:id="245"/>
    <w:bookmarkStart w:name="z294" w:id="246"/>
    <w:p>
      <w:pPr>
        <w:spacing w:after="0"/>
        <w:ind w:left="0"/>
        <w:jc w:val="both"/>
      </w:pPr>
      <w:r>
        <w:rPr>
          <w:rFonts w:ascii="Times New Roman"/>
          <w:b w:val="false"/>
          <w:i w:val="false"/>
          <w:color w:val="000000"/>
          <w:sz w:val="28"/>
        </w:rPr>
        <w:t xml:space="preserve">
      Әуеайлақтың пайдалану минимумдары - әдетте, ҰҚЖ-да, көру мүмкiндiгi немесе көру алыстығы, абсолюттiк/салыстырмалы шешiм қабылдаудың биiктiгi (ШҚБ) немесе ең аз абсолюттiк/салыстырмалы төмендеу биiктiгi және бұлттылық параметрлері шамаларымен көрсетiлетiн ұшу немесе қону үшiн әуеайлақты пайдалануды шектеу. </w:t>
      </w:r>
    </w:p>
    <w:bookmarkEnd w:id="246"/>
    <w:bookmarkStart w:name="z295" w:id="247"/>
    <w:p>
      <w:pPr>
        <w:spacing w:after="0"/>
        <w:ind w:left="0"/>
        <w:jc w:val="both"/>
      </w:pPr>
      <w:r>
        <w:rPr>
          <w:rFonts w:ascii="Times New Roman"/>
          <w:b w:val="false"/>
          <w:i w:val="false"/>
          <w:color w:val="000000"/>
          <w:sz w:val="28"/>
        </w:rPr>
        <w:t xml:space="preserve">
      Өту эшелоны - барометрлiк биiктiк өлшеуiш шкаласының қысымын 760 мм (1013,2 мбр) сынап бағанасы қысымынан әуеайлақтың қысымына немесе теңiз деңгейiне келтiрiлген ең аз қысымға ауыстыру үшiн белгiленген эшелон. </w:t>
      </w:r>
    </w:p>
    <w:bookmarkEnd w:id="247"/>
    <w:bookmarkStart w:name="z296" w:id="248"/>
    <w:p>
      <w:pPr>
        <w:spacing w:after="0"/>
        <w:ind w:left="0"/>
        <w:jc w:val="both"/>
      </w:pPr>
      <w:r>
        <w:rPr>
          <w:rFonts w:ascii="Times New Roman"/>
          <w:b w:val="false"/>
          <w:i w:val="false"/>
          <w:color w:val="000000"/>
          <w:sz w:val="28"/>
        </w:rPr>
        <w:t xml:space="preserve">
      Өту эшелоны әуеайлақтағы (аэроторапта, ЭҚҚ ауданы бөлiгiндегi) төменгi қауiпсiз болып табылады. </w:t>
      </w:r>
    </w:p>
    <w:bookmarkEnd w:id="248"/>
    <w:bookmarkStart w:name="z297" w:id="249"/>
    <w:p>
      <w:pPr>
        <w:spacing w:after="0"/>
        <w:ind w:left="0"/>
        <w:jc w:val="both"/>
      </w:pPr>
      <w:r>
        <w:rPr>
          <w:rFonts w:ascii="Times New Roman"/>
          <w:b w:val="false"/>
          <w:i w:val="false"/>
          <w:color w:val="000000"/>
          <w:sz w:val="28"/>
        </w:rPr>
        <w:t>
      Ұшу эшелоны - 1013,2 мбар (гПа), 760 мм сынап бағанасының белгiленген қысым шамасына жатқызылған және қысымның белгiленген аралықтары шамасында осындай басқа да беттерден биiк тұратын тұрақты атмосфералық қысым бетi.</w:t>
      </w:r>
    </w:p>
    <w:bookmarkEnd w:id="249"/>
    <w:bookmarkStart w:name="z1617" w:id="250"/>
    <w:p>
      <w:pPr>
        <w:spacing w:after="0"/>
        <w:ind w:left="0"/>
        <w:jc w:val="both"/>
      </w:pPr>
      <w:r>
        <w:rPr>
          <w:rFonts w:ascii="Times New Roman"/>
          <w:b w:val="false"/>
          <w:i w:val="false"/>
          <w:color w:val="000000"/>
          <w:sz w:val="28"/>
        </w:rPr>
        <w:t>
      Әуеайлақтың жұмыс алаңы - маневр жасау алаңы мен перроннан (перрондардан) тұратын әуе кемелерінің ұшуына, қонуына және оларды рөлдеуге арналған әуеайлақ бөлігі.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250"/>
    <w:bookmarkStart w:name="z5" w:id="251"/>
    <w:p>
      <w:pPr>
        <w:spacing w:after="0"/>
        <w:ind w:left="0"/>
        <w:jc w:val="left"/>
      </w:pPr>
      <w:r>
        <w:rPr>
          <w:rFonts w:ascii="Times New Roman"/>
          <w:b/>
          <w:i w:val="false"/>
          <w:color w:val="000000"/>
        </w:rPr>
        <w:t xml:space="preserve"> 
2-тарау. Әуе кемелерi </w:t>
      </w:r>
    </w:p>
    <w:bookmarkEnd w:id="251"/>
    <w:p>
      <w:pPr>
        <w:spacing w:after="0"/>
        <w:ind w:left="0"/>
        <w:jc w:val="both"/>
      </w:pPr>
      <w:r>
        <w:rPr>
          <w:rFonts w:ascii="Times New Roman"/>
          <w:b w:val="false"/>
          <w:i w:val="false"/>
          <w:color w:val="000000"/>
          <w:sz w:val="28"/>
        </w:rPr>
        <w:t xml:space="preserve">      3. Қазақстан Республикасы авиациясының әуе кемелерi тиiстiлiгiне қарай мемлекеттiк, азаматтық және эксперименттiк әуе кемелерi болып бөлiнедi. </w:t>
      </w:r>
    </w:p>
    <w:bookmarkStart w:name="z298" w:id="252"/>
    <w:p>
      <w:pPr>
        <w:spacing w:after="0"/>
        <w:ind w:left="0"/>
        <w:jc w:val="both"/>
      </w:pPr>
      <w:r>
        <w:rPr>
          <w:rFonts w:ascii="Times New Roman"/>
          <w:b w:val="false"/>
          <w:i w:val="false"/>
          <w:color w:val="000000"/>
          <w:sz w:val="28"/>
        </w:rPr>
        <w:t xml:space="preserve">
      4. Әуе кемелерi басқарылатын және басқарылмайтын болуы мүмкiн. Басқарылатын әуе кемелерi ұшқыш басқаратын және ұшқышсыз басқарылатындар болып бөлiнедi. </w:t>
      </w:r>
      <w:r>
        <w:br/>
      </w:r>
      <w:r>
        <w:rPr>
          <w:rFonts w:ascii="Times New Roman"/>
          <w:b w:val="false"/>
          <w:i w:val="false"/>
          <w:color w:val="000000"/>
          <w:sz w:val="28"/>
        </w:rPr>
        <w:t xml:space="preserve">
      Ұшқыш басқаратынға ұшқанда ұшқыш немесе әуе кемесiнiң экипажы басқаратын әуе кемелерi жатады. </w:t>
      </w:r>
      <w:r>
        <w:br/>
      </w:r>
      <w:r>
        <w:rPr>
          <w:rFonts w:ascii="Times New Roman"/>
          <w:b w:val="false"/>
          <w:i w:val="false"/>
          <w:color w:val="000000"/>
          <w:sz w:val="28"/>
        </w:rPr>
        <w:t xml:space="preserve">
      Ұшқышсыз басқарылатын әуе кемелерiне ұшқышсыз ұшақтар, автоматты аэростаттар және басқа да жердегi (әуедегi) басқару пункттерiнен басқарылатын әуе кемелерi жатады. </w:t>
      </w:r>
      <w:r>
        <w:br/>
      </w:r>
      <w:r>
        <w:rPr>
          <w:rFonts w:ascii="Times New Roman"/>
          <w:b w:val="false"/>
          <w:i w:val="false"/>
          <w:color w:val="000000"/>
          <w:sz w:val="28"/>
        </w:rPr>
        <w:t xml:space="preserve">
      Басқарылмайтын әуе кемелерiне бос және байланатын аэростаттар, шар-зондтар, радиозондтар жатады. </w:t>
      </w:r>
    </w:p>
    <w:bookmarkEnd w:id="252"/>
    <w:bookmarkStart w:name="z299" w:id="253"/>
    <w:p>
      <w:pPr>
        <w:spacing w:after="0"/>
        <w:ind w:left="0"/>
        <w:jc w:val="both"/>
      </w:pPr>
      <w:r>
        <w:rPr>
          <w:rFonts w:ascii="Times New Roman"/>
          <w:b w:val="false"/>
          <w:i w:val="false"/>
          <w:color w:val="000000"/>
          <w:sz w:val="28"/>
        </w:rPr>
        <w:t xml:space="preserve">
      5. Әрбiр әуе кемесiне оған берiлген мемлекеттiк және/немесе тiркеу айырым белгiсi (борт нөмiрi) түсiрiлу тиiс және бұдан басқа: </w:t>
      </w:r>
    </w:p>
    <w:bookmarkEnd w:id="253"/>
    <w:bookmarkStart w:name="z300" w:id="254"/>
    <w:p>
      <w:pPr>
        <w:spacing w:after="0"/>
        <w:ind w:left="0"/>
        <w:jc w:val="both"/>
      </w:pPr>
      <w:r>
        <w:rPr>
          <w:rFonts w:ascii="Times New Roman"/>
          <w:b w:val="false"/>
          <w:i w:val="false"/>
          <w:color w:val="000000"/>
          <w:sz w:val="28"/>
        </w:rPr>
        <w:t xml:space="preserve">
      1) әуе кемелерiне түсiрiлген қосымша белгiлер мемлекеттiк және тiркеу белгiлерiн көзбен шолып ажыратуға қиындық келтiрмеуге тиiс; </w:t>
      </w:r>
    </w:p>
    <w:bookmarkEnd w:id="254"/>
    <w:bookmarkStart w:name="z301" w:id="255"/>
    <w:p>
      <w:pPr>
        <w:spacing w:after="0"/>
        <w:ind w:left="0"/>
        <w:jc w:val="both"/>
      </w:pPr>
      <w:r>
        <w:rPr>
          <w:rFonts w:ascii="Times New Roman"/>
          <w:b w:val="false"/>
          <w:i w:val="false"/>
          <w:color w:val="000000"/>
          <w:sz w:val="28"/>
        </w:rPr>
        <w:t xml:space="preserve">
      2) әскери әуе кемелерi үшiн қосымша белгiлер мен азаматтық әуе кемелерi үшiн арнаулы атауларды Қазақстан Республикасы Қарулы Күштерiнiң Әуе қорғанысы күштерiнiң қолбасшысы және пайдаланушы (уәкiлеттi органның келiсiмi бойынша) тиiсiнше белгiлейдi және әуе кемелерiне мемлекеттiк айырым белгiлерi ажыратуға қиындық келтiрмейтiндей етiп түсiрiледi. </w:t>
      </w:r>
    </w:p>
    <w:bookmarkEnd w:id="255"/>
    <w:bookmarkStart w:name="z302" w:id="256"/>
    <w:p>
      <w:pPr>
        <w:spacing w:after="0"/>
        <w:ind w:left="0"/>
        <w:jc w:val="both"/>
      </w:pPr>
      <w:r>
        <w:rPr>
          <w:rFonts w:ascii="Times New Roman"/>
          <w:b w:val="false"/>
          <w:i w:val="false"/>
          <w:color w:val="000000"/>
          <w:sz w:val="28"/>
        </w:rPr>
        <w:t xml:space="preserve">
      6. Әуе кемелерiнiң зауыттық, сертификаттық сынақтарды өткен, сондай-ақ бортында қабылдау-тапсыру актi, ұшу жарамдылығының экспорттық сертификаты мен ұшуға тапсырмасы болған кезде, сатушыдан алынған әуе кемесiн, айдап әкеткен жағдайларды қоспағанда, әуе кемелерiнiң қолданыстығы тiркеу туралы куәлiгiнсiз және ұшу жарамдылығы сертификатынсыз, сондай-ақ мемлекеттiк-тiркеу айырым белгiлерiнсiз немесе белгiленбеген үлгiдегi белгiлермен әуе кемелерiнiң ұшуына тыйым салынады. </w:t>
      </w:r>
    </w:p>
    <w:bookmarkEnd w:id="256"/>
    <w:bookmarkStart w:name="z303" w:id="257"/>
    <w:p>
      <w:pPr>
        <w:spacing w:after="0"/>
        <w:ind w:left="0"/>
        <w:jc w:val="both"/>
      </w:pPr>
      <w:r>
        <w:rPr>
          <w:rFonts w:ascii="Times New Roman"/>
          <w:b w:val="false"/>
          <w:i w:val="false"/>
          <w:color w:val="000000"/>
          <w:sz w:val="28"/>
        </w:rPr>
        <w:t xml:space="preserve">
      7. Азаматтық әуе кемесiнде мынадай кеме құжаттары: </w:t>
      </w:r>
    </w:p>
    <w:bookmarkEnd w:id="257"/>
    <w:bookmarkStart w:name="z304" w:id="258"/>
    <w:p>
      <w:pPr>
        <w:spacing w:after="0"/>
        <w:ind w:left="0"/>
        <w:jc w:val="both"/>
      </w:pPr>
      <w:r>
        <w:rPr>
          <w:rFonts w:ascii="Times New Roman"/>
          <w:b w:val="false"/>
          <w:i w:val="false"/>
          <w:color w:val="000000"/>
          <w:sz w:val="28"/>
        </w:rPr>
        <w:t xml:space="preserve">
      1) пайдаланушы Куәлiгiнiң көшiрмесi; </w:t>
      </w:r>
    </w:p>
    <w:bookmarkEnd w:id="258"/>
    <w:bookmarkStart w:name="z305" w:id="259"/>
    <w:p>
      <w:pPr>
        <w:spacing w:after="0"/>
        <w:ind w:left="0"/>
        <w:jc w:val="both"/>
      </w:pPr>
      <w:r>
        <w:rPr>
          <w:rFonts w:ascii="Times New Roman"/>
          <w:b w:val="false"/>
          <w:i w:val="false"/>
          <w:color w:val="000000"/>
          <w:sz w:val="28"/>
        </w:rPr>
        <w:t xml:space="preserve">
      2) сақтандыру полистерiнiң көшiрмелерi; </w:t>
      </w:r>
    </w:p>
    <w:bookmarkEnd w:id="259"/>
    <w:bookmarkStart w:name="z306" w:id="260"/>
    <w:p>
      <w:pPr>
        <w:spacing w:after="0"/>
        <w:ind w:left="0"/>
        <w:jc w:val="both"/>
      </w:pPr>
      <w:r>
        <w:rPr>
          <w:rFonts w:ascii="Times New Roman"/>
          <w:b w:val="false"/>
          <w:i w:val="false"/>
          <w:color w:val="000000"/>
          <w:sz w:val="28"/>
        </w:rPr>
        <w:t xml:space="preserve">
      3) әуе кемесiн мемлекеттiк тiркеу туралы куәлiк; </w:t>
      </w:r>
    </w:p>
    <w:bookmarkEnd w:id="260"/>
    <w:bookmarkStart w:name="z307" w:id="261"/>
    <w:p>
      <w:pPr>
        <w:spacing w:after="0"/>
        <w:ind w:left="0"/>
        <w:jc w:val="both"/>
      </w:pPr>
      <w:r>
        <w:rPr>
          <w:rFonts w:ascii="Times New Roman"/>
          <w:b w:val="false"/>
          <w:i w:val="false"/>
          <w:color w:val="000000"/>
          <w:sz w:val="28"/>
        </w:rPr>
        <w:t xml:space="preserve">
      4) ұшу жарамдылығы сертификаты; </w:t>
      </w:r>
    </w:p>
    <w:bookmarkEnd w:id="261"/>
    <w:bookmarkStart w:name="z308" w:id="262"/>
    <w:p>
      <w:pPr>
        <w:spacing w:after="0"/>
        <w:ind w:left="0"/>
        <w:jc w:val="both"/>
      </w:pPr>
      <w:r>
        <w:rPr>
          <w:rFonts w:ascii="Times New Roman"/>
          <w:b w:val="false"/>
          <w:i w:val="false"/>
          <w:color w:val="000000"/>
          <w:sz w:val="28"/>
        </w:rPr>
        <w:t xml:space="preserve">
      5) борт журналдары (ұшақтың, тiкұшақтың борт журналы, ұшақтың, тiкұшақтың санитариялық борт журналы); </w:t>
      </w:r>
    </w:p>
    <w:bookmarkEnd w:id="262"/>
    <w:bookmarkStart w:name="z309" w:id="263"/>
    <w:p>
      <w:pPr>
        <w:spacing w:after="0"/>
        <w:ind w:left="0"/>
        <w:jc w:val="both"/>
      </w:pPr>
      <w:r>
        <w:rPr>
          <w:rFonts w:ascii="Times New Roman"/>
          <w:b w:val="false"/>
          <w:i w:val="false"/>
          <w:color w:val="000000"/>
          <w:sz w:val="28"/>
        </w:rPr>
        <w:t xml:space="preserve">
      6) борттағы радиостанцияларға лицензия; </w:t>
      </w:r>
    </w:p>
    <w:bookmarkEnd w:id="263"/>
    <w:bookmarkStart w:name="z310" w:id="264"/>
    <w:p>
      <w:pPr>
        <w:spacing w:after="0"/>
        <w:ind w:left="0"/>
        <w:jc w:val="both"/>
      </w:pPr>
      <w:r>
        <w:rPr>
          <w:rFonts w:ascii="Times New Roman"/>
          <w:b w:val="false"/>
          <w:i w:val="false"/>
          <w:color w:val="000000"/>
          <w:sz w:val="28"/>
        </w:rPr>
        <w:t xml:space="preserve">
      7) ұшуда пайдалану жөнiндегi нұсқаулық; </w:t>
      </w:r>
    </w:p>
    <w:bookmarkEnd w:id="264"/>
    <w:bookmarkStart w:name="z311" w:id="265"/>
    <w:p>
      <w:pPr>
        <w:spacing w:after="0"/>
        <w:ind w:left="0"/>
        <w:jc w:val="both"/>
      </w:pPr>
      <w:r>
        <w:rPr>
          <w:rFonts w:ascii="Times New Roman"/>
          <w:b w:val="false"/>
          <w:i w:val="false"/>
          <w:color w:val="000000"/>
          <w:sz w:val="28"/>
        </w:rPr>
        <w:t xml:space="preserve">
      8) Халықаралық азаматтық авиация туралы конвенцияға N 6 Қосымшаның 2-қосылымына сәйкес әзiрленген Пайдаланушының ұшуларды жүргiзу жөнiндегi нұсқаулық; </w:t>
      </w:r>
    </w:p>
    <w:bookmarkEnd w:id="265"/>
    <w:bookmarkStart w:name="z312" w:id="266"/>
    <w:p>
      <w:pPr>
        <w:spacing w:after="0"/>
        <w:ind w:left="0"/>
        <w:jc w:val="both"/>
      </w:pPr>
      <w:r>
        <w:rPr>
          <w:rFonts w:ascii="Times New Roman"/>
          <w:b w:val="false"/>
          <w:i w:val="false"/>
          <w:color w:val="000000"/>
          <w:sz w:val="28"/>
        </w:rPr>
        <w:t xml:space="preserve">
      9) ИКАО талаптарында көзделген және ұшуларды орындау үшiн қажет аэронавигациялық және басқа құжаттар болуы тиiс. </w:t>
      </w:r>
    </w:p>
    <w:bookmarkEnd w:id="266"/>
    <w:bookmarkStart w:name="z313" w:id="267"/>
    <w:p>
      <w:pPr>
        <w:spacing w:after="0"/>
        <w:ind w:left="0"/>
        <w:jc w:val="both"/>
      </w:pPr>
      <w:r>
        <w:rPr>
          <w:rFonts w:ascii="Times New Roman"/>
          <w:b w:val="false"/>
          <w:i w:val="false"/>
          <w:color w:val="000000"/>
          <w:sz w:val="28"/>
        </w:rPr>
        <w:t xml:space="preserve">
      8. Борттағы радиостанцияларға рұқсат әуе кемесiне берiлген телефондық және телеграфтық шақыру сигналдарының жазбалары түрiнде әуе кемесiн мемлекеттiк тiркеу туралы куәлiкте (әуе кемесiнiң ұшуға жарамдылығы сертификатында) ресiмделуi мүмкiн. </w:t>
      </w:r>
    </w:p>
    <w:bookmarkEnd w:id="267"/>
    <w:bookmarkStart w:name="z314" w:id="268"/>
    <w:p>
      <w:pPr>
        <w:spacing w:after="0"/>
        <w:ind w:left="0"/>
        <w:jc w:val="both"/>
      </w:pPr>
      <w:r>
        <w:rPr>
          <w:rFonts w:ascii="Times New Roman"/>
          <w:b w:val="false"/>
          <w:i w:val="false"/>
          <w:color w:val="000000"/>
          <w:sz w:val="28"/>
        </w:rPr>
        <w:t xml:space="preserve">
      9. Әрбiр ұшу уақытында әуе кемесiнiң бортында мынадай ақпарат (құжаттар немесе ұшуларды орындауға байланысты олардың көшiрмелерi мен нысандары): </w:t>
      </w:r>
    </w:p>
    <w:bookmarkEnd w:id="268"/>
    <w:bookmarkStart w:name="z315" w:id="269"/>
    <w:p>
      <w:pPr>
        <w:spacing w:after="0"/>
        <w:ind w:left="0"/>
        <w:jc w:val="both"/>
      </w:pPr>
      <w:r>
        <w:rPr>
          <w:rFonts w:ascii="Times New Roman"/>
          <w:b w:val="false"/>
          <w:i w:val="false"/>
          <w:color w:val="000000"/>
          <w:sz w:val="28"/>
        </w:rPr>
        <w:t xml:space="preserve">
      1) ұшуға тапсырма; </w:t>
      </w:r>
    </w:p>
    <w:bookmarkEnd w:id="269"/>
    <w:bookmarkStart w:name="z316" w:id="270"/>
    <w:p>
      <w:pPr>
        <w:spacing w:after="0"/>
        <w:ind w:left="0"/>
        <w:jc w:val="both"/>
      </w:pPr>
      <w:r>
        <w:rPr>
          <w:rFonts w:ascii="Times New Roman"/>
          <w:b w:val="false"/>
          <w:i w:val="false"/>
          <w:color w:val="000000"/>
          <w:sz w:val="28"/>
        </w:rPr>
        <w:t xml:space="preserve">
      2) флайт-жоспар; </w:t>
      </w:r>
    </w:p>
    <w:bookmarkEnd w:id="270"/>
    <w:bookmarkStart w:name="z317" w:id="271"/>
    <w:p>
      <w:pPr>
        <w:spacing w:after="0"/>
        <w:ind w:left="0"/>
        <w:jc w:val="both"/>
      </w:pPr>
      <w:r>
        <w:rPr>
          <w:rFonts w:ascii="Times New Roman"/>
          <w:b w:val="false"/>
          <w:i w:val="false"/>
          <w:color w:val="000000"/>
          <w:sz w:val="28"/>
        </w:rPr>
        <w:t xml:space="preserve">
      3) тиiстi аэронавигациялық ақпарат (NOTAM); </w:t>
      </w:r>
    </w:p>
    <w:bookmarkEnd w:id="271"/>
    <w:bookmarkStart w:name="z318" w:id="272"/>
    <w:p>
      <w:pPr>
        <w:spacing w:after="0"/>
        <w:ind w:left="0"/>
        <w:jc w:val="both"/>
      </w:pPr>
      <w:r>
        <w:rPr>
          <w:rFonts w:ascii="Times New Roman"/>
          <w:b w:val="false"/>
          <w:i w:val="false"/>
          <w:color w:val="000000"/>
          <w:sz w:val="28"/>
        </w:rPr>
        <w:t xml:space="preserve">
      4) тиiстi метеорологиялық ақпарат; </w:t>
      </w:r>
    </w:p>
    <w:bookmarkEnd w:id="272"/>
    <w:bookmarkStart w:name="z319" w:id="273"/>
    <w:p>
      <w:pPr>
        <w:spacing w:after="0"/>
        <w:ind w:left="0"/>
        <w:jc w:val="both"/>
      </w:pPr>
      <w:r>
        <w:rPr>
          <w:rFonts w:ascii="Times New Roman"/>
          <w:b w:val="false"/>
          <w:i w:val="false"/>
          <w:color w:val="000000"/>
          <w:sz w:val="28"/>
        </w:rPr>
        <w:t xml:space="preserve">
      5) қауiптi жүктердi қоса алғанда (олар болған ретте), арнайы жүктер туралы хабарлама; </w:t>
      </w:r>
    </w:p>
    <w:bookmarkEnd w:id="273"/>
    <w:bookmarkStart w:name="z320" w:id="274"/>
    <w:p>
      <w:pPr>
        <w:spacing w:after="0"/>
        <w:ind w:left="0"/>
        <w:jc w:val="both"/>
      </w:pPr>
      <w:r>
        <w:rPr>
          <w:rFonts w:ascii="Times New Roman"/>
          <w:b w:val="false"/>
          <w:i w:val="false"/>
          <w:color w:val="000000"/>
          <w:sz w:val="28"/>
        </w:rPr>
        <w:t xml:space="preserve">
      6) қолданыстағы карталар мен схемалар және басқа да құжаттар немесе бүкiл көзделетiн ұшу бағытын (рейстерiн) нақты пайда болуы мүмкiн ұшу жоспарының кез келген өзгерiстерiн ескере отырып қамтитын тиiстi мәлiметтер, бас декларация (қажет болғанда), жолаушы манифесi, жүк манифесi, орталықтандыру ведомосi (кесте); </w:t>
      </w:r>
    </w:p>
    <w:bookmarkEnd w:id="274"/>
    <w:bookmarkStart w:name="z321" w:id="275"/>
    <w:p>
      <w:pPr>
        <w:spacing w:after="0"/>
        <w:ind w:left="0"/>
        <w:jc w:val="both"/>
      </w:pPr>
      <w:r>
        <w:rPr>
          <w:rFonts w:ascii="Times New Roman"/>
          <w:b w:val="false"/>
          <w:i w:val="false"/>
          <w:color w:val="000000"/>
          <w:sz w:val="28"/>
        </w:rPr>
        <w:t xml:space="preserve">
      7) жеткiзу нысандары: "Авиациялық оқиға", "Қақтығыс","Қауiптi жақындасу"; </w:t>
      </w:r>
    </w:p>
    <w:bookmarkEnd w:id="275"/>
    <w:bookmarkStart w:name="z322" w:id="276"/>
    <w:p>
      <w:pPr>
        <w:spacing w:after="0"/>
        <w:ind w:left="0"/>
        <w:jc w:val="both"/>
      </w:pPr>
      <w:r>
        <w:rPr>
          <w:rFonts w:ascii="Times New Roman"/>
          <w:b w:val="false"/>
          <w:i w:val="false"/>
          <w:color w:val="000000"/>
          <w:sz w:val="28"/>
        </w:rPr>
        <w:t xml:space="preserve">
      8) әуе кемесiн сақтандырудың сақтандыру полисi; </w:t>
      </w:r>
    </w:p>
    <w:bookmarkEnd w:id="276"/>
    <w:bookmarkStart w:name="z323" w:id="277"/>
    <w:p>
      <w:pPr>
        <w:spacing w:after="0"/>
        <w:ind w:left="0"/>
        <w:jc w:val="both"/>
      </w:pPr>
      <w:r>
        <w:rPr>
          <w:rFonts w:ascii="Times New Roman"/>
          <w:b w:val="false"/>
          <w:i w:val="false"/>
          <w:color w:val="000000"/>
          <w:sz w:val="28"/>
        </w:rPr>
        <w:t xml:space="preserve">
      9) авиациялық жұмыс түрлерiне лицензия (көшiрмесi); </w:t>
      </w:r>
    </w:p>
    <w:bookmarkEnd w:id="277"/>
    <w:bookmarkStart w:name="z324" w:id="278"/>
    <w:p>
      <w:pPr>
        <w:spacing w:after="0"/>
        <w:ind w:left="0"/>
        <w:jc w:val="both"/>
      </w:pPr>
      <w:r>
        <w:rPr>
          <w:rFonts w:ascii="Times New Roman"/>
          <w:b w:val="false"/>
          <w:i w:val="false"/>
          <w:color w:val="000000"/>
          <w:sz w:val="28"/>
        </w:rPr>
        <w:t xml:space="preserve">
      10) дезинсекция туралы сертификат (қажет болғанда); </w:t>
      </w:r>
    </w:p>
    <w:bookmarkEnd w:id="278"/>
    <w:bookmarkStart w:name="z325" w:id="279"/>
    <w:p>
      <w:pPr>
        <w:spacing w:after="0"/>
        <w:ind w:left="0"/>
        <w:jc w:val="both"/>
      </w:pPr>
      <w:r>
        <w:rPr>
          <w:rFonts w:ascii="Times New Roman"/>
          <w:b w:val="false"/>
          <w:i w:val="false"/>
          <w:color w:val="000000"/>
          <w:sz w:val="28"/>
        </w:rPr>
        <w:t xml:space="preserve">
      11) тексерулердiң бақылау карталары (ӘК ұшуда пайдалану жөнiндегi Нұсқаулықтың құрамына кіредi); </w:t>
      </w:r>
    </w:p>
    <w:bookmarkEnd w:id="279"/>
    <w:bookmarkStart w:name="z326" w:id="280"/>
    <w:p>
      <w:pPr>
        <w:spacing w:after="0"/>
        <w:ind w:left="0"/>
        <w:jc w:val="both"/>
      </w:pPr>
      <w:r>
        <w:rPr>
          <w:rFonts w:ascii="Times New Roman"/>
          <w:b w:val="false"/>
          <w:i w:val="false"/>
          <w:color w:val="000000"/>
          <w:sz w:val="28"/>
        </w:rPr>
        <w:t xml:space="preserve">
      12) аэронавигация жөнiндегi құжаттар (аэронавигациялық ақпараттар жинағы, штурмандық борт журналы немесе алдын-ала ұшу есебi); </w:t>
      </w:r>
    </w:p>
    <w:bookmarkEnd w:id="280"/>
    <w:bookmarkStart w:name="z327" w:id="281"/>
    <w:p>
      <w:pPr>
        <w:spacing w:after="0"/>
        <w:ind w:left="0"/>
        <w:jc w:val="both"/>
      </w:pPr>
      <w:r>
        <w:rPr>
          <w:rFonts w:ascii="Times New Roman"/>
          <w:b w:val="false"/>
          <w:i w:val="false"/>
          <w:color w:val="000000"/>
          <w:sz w:val="28"/>
        </w:rPr>
        <w:t xml:space="preserve">
      13) ұшу ақпаратын тiркеу борттық құрылғыларының градуирленген сипаттамалары мен паспорттардың көшiрмелерi; </w:t>
      </w:r>
    </w:p>
    <w:bookmarkEnd w:id="281"/>
    <w:bookmarkStart w:name="z328" w:id="282"/>
    <w:p>
      <w:pPr>
        <w:spacing w:after="0"/>
        <w:ind w:left="0"/>
        <w:jc w:val="both"/>
      </w:pPr>
      <w:r>
        <w:rPr>
          <w:rFonts w:ascii="Times New Roman"/>
          <w:b w:val="false"/>
          <w:i w:val="false"/>
          <w:color w:val="000000"/>
          <w:sz w:val="28"/>
        </w:rPr>
        <w:t xml:space="preserve">
      14) әуе кемелерi мен қозғалтқыштардың пайдаланымы туралы анықтамалар; </w:t>
      </w:r>
    </w:p>
    <w:bookmarkEnd w:id="282"/>
    <w:bookmarkStart w:name="z329" w:id="283"/>
    <w:p>
      <w:pPr>
        <w:spacing w:after="0"/>
        <w:ind w:left="0"/>
        <w:jc w:val="both"/>
      </w:pPr>
      <w:r>
        <w:rPr>
          <w:rFonts w:ascii="Times New Roman"/>
          <w:b w:val="false"/>
          <w:i w:val="false"/>
          <w:color w:val="000000"/>
          <w:sz w:val="28"/>
        </w:rPr>
        <w:t xml:space="preserve">
      15) ұшудың ерекше жағдайында iс-әрекет ету жөнiнде экипажға арналған ұсынымдардың жинағы (QRH); </w:t>
      </w:r>
    </w:p>
    <w:bookmarkEnd w:id="283"/>
    <w:bookmarkStart w:name="z330" w:id="284"/>
    <w:p>
      <w:pPr>
        <w:spacing w:after="0"/>
        <w:ind w:left="0"/>
        <w:jc w:val="both"/>
      </w:pPr>
      <w:r>
        <w:rPr>
          <w:rFonts w:ascii="Times New Roman"/>
          <w:b w:val="false"/>
          <w:i w:val="false"/>
          <w:color w:val="000000"/>
          <w:sz w:val="28"/>
        </w:rPr>
        <w:t xml:space="preserve">
      16) неғұрлым жиi кездесетiн iстен шығу мен зақымданулар каталогы, iздестiру және жою мақсатында оларды сыныптау; </w:t>
      </w:r>
    </w:p>
    <w:bookmarkEnd w:id="284"/>
    <w:bookmarkStart w:name="z331" w:id="285"/>
    <w:p>
      <w:pPr>
        <w:spacing w:after="0"/>
        <w:ind w:left="0"/>
        <w:jc w:val="both"/>
      </w:pPr>
      <w:r>
        <w:rPr>
          <w:rFonts w:ascii="Times New Roman"/>
          <w:b w:val="false"/>
          <w:i w:val="false"/>
          <w:color w:val="000000"/>
          <w:sz w:val="28"/>
        </w:rPr>
        <w:t xml:space="preserve">
      17) жанар-жағармай материалдарын құюға қойылатын талаптар; </w:t>
      </w:r>
    </w:p>
    <w:bookmarkEnd w:id="285"/>
    <w:bookmarkStart w:name="z332" w:id="286"/>
    <w:p>
      <w:pPr>
        <w:spacing w:after="0"/>
        <w:ind w:left="0"/>
        <w:jc w:val="both"/>
      </w:pPr>
      <w:r>
        <w:rPr>
          <w:rFonts w:ascii="Times New Roman"/>
          <w:b w:val="false"/>
          <w:i w:val="false"/>
          <w:color w:val="000000"/>
          <w:sz w:val="28"/>
        </w:rPr>
        <w:t xml:space="preserve">
      18) Батыста өндiрiсiнiң әуе кемелерi үшiн - жабдықтардың iстен шығуының жол берiлетiн тiзбесi (МЕL); </w:t>
      </w:r>
    </w:p>
    <w:bookmarkEnd w:id="286"/>
    <w:bookmarkStart w:name="z333" w:id="287"/>
    <w:p>
      <w:pPr>
        <w:spacing w:after="0"/>
        <w:ind w:left="0"/>
        <w:jc w:val="both"/>
      </w:pPr>
      <w:r>
        <w:rPr>
          <w:rFonts w:ascii="Times New Roman"/>
          <w:b w:val="false"/>
          <w:i w:val="false"/>
          <w:color w:val="000000"/>
          <w:sz w:val="28"/>
        </w:rPr>
        <w:t xml:space="preserve">
      19) осы ұшуға қатысы бар шет мемлекетке қажет болуы мүмкiн кез келген өзге де құжаттама. </w:t>
      </w:r>
    </w:p>
    <w:bookmarkEnd w:id="287"/>
    <w:bookmarkStart w:name="z334" w:id="288"/>
    <w:p>
      <w:pPr>
        <w:spacing w:after="0"/>
        <w:ind w:left="0"/>
        <w:jc w:val="both"/>
      </w:pPr>
      <w:r>
        <w:rPr>
          <w:rFonts w:ascii="Times New Roman"/>
          <w:b w:val="false"/>
          <w:i w:val="false"/>
          <w:color w:val="000000"/>
          <w:sz w:val="28"/>
        </w:rPr>
        <w:t xml:space="preserve">
      10. Әуе кемелерi ең жоғары ұшу массасы (сертификатталған), жабдықтармен жабдықталуына қарай мынадай сыныптарға бөлiнуi мүмкiн: </w:t>
      </w:r>
    </w:p>
    <w:bookmarkEnd w:id="288"/>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Сыныбы   |    Ең жоғары ұшу массасы, тонна есебiмен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Ұшақтар                  Тікұшақтар </w:t>
      </w:r>
      <w:r>
        <w:br/>
      </w:r>
      <w:r>
        <w:rPr>
          <w:rFonts w:ascii="Times New Roman"/>
          <w:b w:val="false"/>
          <w:i w:val="false"/>
          <w:color w:val="000000"/>
          <w:sz w:val="28"/>
        </w:rPr>
        <w:t xml:space="preserve">
      1          75 және одан артық       10 және одан артық </w:t>
      </w:r>
      <w:r>
        <w:br/>
      </w:r>
      <w:r>
        <w:rPr>
          <w:rFonts w:ascii="Times New Roman"/>
          <w:b w:val="false"/>
          <w:i w:val="false"/>
          <w:color w:val="000000"/>
          <w:sz w:val="28"/>
        </w:rPr>
        <w:t xml:space="preserve">
      2          30-дан 75-кe дейiн       5-тен 10-ға дейiн </w:t>
      </w:r>
      <w:r>
        <w:br/>
      </w:r>
      <w:r>
        <w:rPr>
          <w:rFonts w:ascii="Times New Roman"/>
          <w:b w:val="false"/>
          <w:i w:val="false"/>
          <w:color w:val="000000"/>
          <w:sz w:val="28"/>
        </w:rPr>
        <w:t xml:space="preserve">
      3          10-нан 30-ға дейiн       2-ден 5-кe дейiн </w:t>
      </w:r>
      <w:r>
        <w:br/>
      </w:r>
      <w:r>
        <w:rPr>
          <w:rFonts w:ascii="Times New Roman"/>
          <w:b w:val="false"/>
          <w:i w:val="false"/>
          <w:color w:val="000000"/>
          <w:sz w:val="28"/>
        </w:rPr>
        <w:t xml:space="preserve">
      4          2,25-тен 10-ға дейiн     2-ге дейiн </w:t>
      </w:r>
      <w:r>
        <w:br/>
      </w:r>
      <w:r>
        <w:rPr>
          <w:rFonts w:ascii="Times New Roman"/>
          <w:b w:val="false"/>
          <w:i w:val="false"/>
          <w:color w:val="000000"/>
          <w:sz w:val="28"/>
        </w:rPr>
        <w:t xml:space="preserve">
      5          2,250-ге дейiн </w:t>
      </w:r>
      <w:r>
        <w:br/>
      </w:r>
      <w:r>
        <w:rPr>
          <w:rFonts w:ascii="Times New Roman"/>
          <w:b w:val="false"/>
          <w:i w:val="false"/>
          <w:color w:val="000000"/>
          <w:sz w:val="28"/>
        </w:rPr>
        <w:t xml:space="preserve">
___________________________________________________________________ </w:t>
      </w:r>
    </w:p>
    <w:bookmarkStart w:name="z335" w:id="289"/>
    <w:p>
      <w:pPr>
        <w:spacing w:after="0"/>
        <w:ind w:left="0"/>
        <w:jc w:val="both"/>
      </w:pPr>
      <w:r>
        <w:rPr>
          <w:rFonts w:ascii="Times New Roman"/>
          <w:b w:val="false"/>
          <w:i w:val="false"/>
          <w:color w:val="000000"/>
          <w:sz w:val="28"/>
        </w:rPr>
        <w:t xml:space="preserve">
      11. Әуе кемелерi ұшу қашықтығы бойынша: </w:t>
      </w:r>
    </w:p>
    <w:bookmarkEnd w:id="289"/>
    <w:bookmarkStart w:name="z336" w:id="290"/>
    <w:p>
      <w:pPr>
        <w:spacing w:after="0"/>
        <w:ind w:left="0"/>
        <w:jc w:val="both"/>
      </w:pPr>
      <w:r>
        <w:rPr>
          <w:rFonts w:ascii="Times New Roman"/>
          <w:b w:val="false"/>
          <w:i w:val="false"/>
          <w:color w:val="000000"/>
          <w:sz w:val="28"/>
        </w:rPr>
        <w:t xml:space="preserve">
      1) қиыр магистральдық - 6000 км-ге және одан да астам; </w:t>
      </w:r>
    </w:p>
    <w:bookmarkEnd w:id="290"/>
    <w:bookmarkStart w:name="z337" w:id="291"/>
    <w:p>
      <w:pPr>
        <w:spacing w:after="0"/>
        <w:ind w:left="0"/>
        <w:jc w:val="both"/>
      </w:pPr>
      <w:r>
        <w:rPr>
          <w:rFonts w:ascii="Times New Roman"/>
          <w:b w:val="false"/>
          <w:i w:val="false"/>
          <w:color w:val="000000"/>
          <w:sz w:val="28"/>
        </w:rPr>
        <w:t xml:space="preserve">
      2) орта магистральдық - 2500-ден 6000 км-ге дейiнгi; </w:t>
      </w:r>
    </w:p>
    <w:bookmarkEnd w:id="291"/>
    <w:bookmarkStart w:name="z338" w:id="292"/>
    <w:p>
      <w:pPr>
        <w:spacing w:after="0"/>
        <w:ind w:left="0"/>
        <w:jc w:val="both"/>
      </w:pPr>
      <w:r>
        <w:rPr>
          <w:rFonts w:ascii="Times New Roman"/>
          <w:b w:val="false"/>
          <w:i w:val="false"/>
          <w:color w:val="000000"/>
          <w:sz w:val="28"/>
        </w:rPr>
        <w:t xml:space="preserve">
      3) таяу магистральдық - 1000-нан 2500-ге дейiнгi; </w:t>
      </w:r>
    </w:p>
    <w:bookmarkEnd w:id="292"/>
    <w:bookmarkStart w:name="z339" w:id="293"/>
    <w:p>
      <w:pPr>
        <w:spacing w:after="0"/>
        <w:ind w:left="0"/>
        <w:jc w:val="both"/>
      </w:pPr>
      <w:r>
        <w:rPr>
          <w:rFonts w:ascii="Times New Roman"/>
          <w:b w:val="false"/>
          <w:i w:val="false"/>
          <w:color w:val="000000"/>
          <w:sz w:val="28"/>
        </w:rPr>
        <w:t xml:space="preserve">
      4) ұшу қашықтығы 1000 км-ге дейiнгi ұшақтар болып бөлiнедi. </w:t>
      </w:r>
    </w:p>
    <w:bookmarkEnd w:id="293"/>
    <w:bookmarkStart w:name="z340" w:id="294"/>
    <w:p>
      <w:pPr>
        <w:spacing w:after="0"/>
        <w:ind w:left="0"/>
        <w:jc w:val="both"/>
      </w:pPr>
      <w:r>
        <w:rPr>
          <w:rFonts w:ascii="Times New Roman"/>
          <w:b w:val="false"/>
          <w:i w:val="false"/>
          <w:color w:val="000000"/>
          <w:sz w:val="28"/>
        </w:rPr>
        <w:t xml:space="preserve">
      12. Iзiндегi турбуленттiлiк санаттары бойынша және сертификатталған ең жоғары ұшу массасына сәйкес әуе кемелерi мынадай болып бөлiнедi: </w:t>
      </w:r>
    </w:p>
    <w:bookmarkEnd w:id="294"/>
    <w:bookmarkStart w:name="z341" w:id="295"/>
    <w:p>
      <w:pPr>
        <w:spacing w:after="0"/>
        <w:ind w:left="0"/>
        <w:jc w:val="both"/>
      </w:pPr>
      <w:r>
        <w:rPr>
          <w:rFonts w:ascii="Times New Roman"/>
          <w:b w:val="false"/>
          <w:i w:val="false"/>
          <w:color w:val="000000"/>
          <w:sz w:val="28"/>
        </w:rPr>
        <w:t xml:space="preserve">
      1) ауыр (Н) - массасы 136 тонна немесе одан да асатын әуе кемелерiнiң барлық үлгiлерi; </w:t>
      </w:r>
      <w:r>
        <w:br/>
      </w:r>
      <w:r>
        <w:rPr>
          <w:rFonts w:ascii="Times New Roman"/>
          <w:b w:val="false"/>
          <w:i w:val="false"/>
          <w:color w:val="000000"/>
          <w:sz w:val="28"/>
        </w:rPr>
        <w:t xml:space="preserve">
      Ауыр әуе кемелерiне тән турбуленттiлiк санаты бар әуе кемелерiне қатысты ұшу немесе қону алдында осындай әуе кемелерi мен ӘҚҚ органы арасында алғашқы радиотелефон байланысын орнату кезiнде әуе кемесiнiң дабылына "ауыр" сөзi қосылады. </w:t>
      </w:r>
    </w:p>
    <w:bookmarkEnd w:id="295"/>
    <w:bookmarkStart w:name="z342" w:id="296"/>
    <w:p>
      <w:pPr>
        <w:spacing w:after="0"/>
        <w:ind w:left="0"/>
        <w:jc w:val="both"/>
      </w:pPr>
      <w:r>
        <w:rPr>
          <w:rFonts w:ascii="Times New Roman"/>
          <w:b w:val="false"/>
          <w:i w:val="false"/>
          <w:color w:val="000000"/>
          <w:sz w:val="28"/>
        </w:rPr>
        <w:t xml:space="preserve">
      2) орта (М) - салмағы 136 тоннадан кем, бiрақ 7 тоннадан асатын әуе кемелерiнiң үлгiлерi; </w:t>
      </w:r>
    </w:p>
    <w:bookmarkEnd w:id="296"/>
    <w:bookmarkStart w:name="z343" w:id="297"/>
    <w:p>
      <w:pPr>
        <w:spacing w:after="0"/>
        <w:ind w:left="0"/>
        <w:jc w:val="both"/>
      </w:pPr>
      <w:r>
        <w:rPr>
          <w:rFonts w:ascii="Times New Roman"/>
          <w:b w:val="false"/>
          <w:i w:val="false"/>
          <w:color w:val="000000"/>
          <w:sz w:val="28"/>
        </w:rPr>
        <w:t xml:space="preserve">
      3) жеңiл (L) - салмағы 2700 кг, 7 тоннаға дейiнгi әуе кемелерiнiң үлгiлерi; </w:t>
      </w:r>
    </w:p>
    <w:bookmarkEnd w:id="297"/>
    <w:bookmarkStart w:name="z344" w:id="298"/>
    <w:p>
      <w:pPr>
        <w:spacing w:after="0"/>
        <w:ind w:left="0"/>
        <w:jc w:val="both"/>
      </w:pPr>
      <w:r>
        <w:rPr>
          <w:rFonts w:ascii="Times New Roman"/>
          <w:b w:val="false"/>
          <w:i w:val="false"/>
          <w:color w:val="000000"/>
          <w:sz w:val="28"/>
        </w:rPr>
        <w:t xml:space="preserve">
      4) "аса жеңiл ұшақтар" сыныбы (ұшу массасы 2700 кг аспайтын) балансирлiк немесе аэродинамикалық басқарылатын қозғалмайтын икемдi немесе қатты қанатты моторлы ұшу аппараттарын қамтиды. </w:t>
      </w:r>
    </w:p>
    <w:bookmarkEnd w:id="298"/>
    <w:bookmarkStart w:name="z345" w:id="299"/>
    <w:p>
      <w:pPr>
        <w:spacing w:after="0"/>
        <w:ind w:left="0"/>
        <w:jc w:val="both"/>
      </w:pPr>
      <w:r>
        <w:rPr>
          <w:rFonts w:ascii="Times New Roman"/>
          <w:b w:val="false"/>
          <w:i w:val="false"/>
          <w:color w:val="000000"/>
          <w:sz w:val="28"/>
        </w:rPr>
        <w:t xml:space="preserve">
      13. Түнгi ұшуды орындайтын барлық әуе кемелерiнде осындай ұшуларға арналған арнайы жабдықтар болу тиiс. </w:t>
      </w:r>
    </w:p>
    <w:bookmarkEnd w:id="299"/>
    <w:bookmarkStart w:name="z346" w:id="300"/>
    <w:p>
      <w:pPr>
        <w:spacing w:after="0"/>
        <w:ind w:left="0"/>
        <w:jc w:val="both"/>
      </w:pPr>
      <w:r>
        <w:rPr>
          <w:rFonts w:ascii="Times New Roman"/>
          <w:b w:val="false"/>
          <w:i w:val="false"/>
          <w:color w:val="000000"/>
          <w:sz w:val="28"/>
        </w:rPr>
        <w:t xml:space="preserve">
      14. Әуе кемелерi ұшу параметрлерiн және авиациялық техника жұмыстарын тiркеуге арналған аппаратурамен жабдықталуы тиiс. </w:t>
      </w:r>
    </w:p>
    <w:bookmarkEnd w:id="300"/>
    <w:bookmarkStart w:name="z347" w:id="301"/>
    <w:p>
      <w:pPr>
        <w:spacing w:after="0"/>
        <w:ind w:left="0"/>
        <w:jc w:val="both"/>
      </w:pPr>
      <w:r>
        <w:rPr>
          <w:rFonts w:ascii="Times New Roman"/>
          <w:b w:val="false"/>
          <w:i w:val="false"/>
          <w:color w:val="000000"/>
          <w:sz w:val="28"/>
        </w:rPr>
        <w:t xml:space="preserve">
      15. Әуе қозғалысының минимумдары мен әуеайлақтық схемаларын есептеу үшiн барынша сертификатталған қону массасы (сыныпталған жылдамдық) құлдилау жылдамдығынан 1,3 есе асып түсетiн жылдамдықты анықтауға негiзделген әуе кемелерiнiң ИКАО санаттары бойынша сыныптау пайдаланылады: </w:t>
      </w:r>
    </w:p>
    <w:bookmarkEnd w:id="301"/>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Әуе кемесiнiң сыныбы |  Ең төменгi қону жылдамдығы, км/сағ.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169-дан кем </w:t>
      </w:r>
      <w:r>
        <w:br/>
      </w:r>
      <w:r>
        <w:rPr>
          <w:rFonts w:ascii="Times New Roman"/>
          <w:b w:val="false"/>
          <w:i w:val="false"/>
          <w:color w:val="000000"/>
          <w:sz w:val="28"/>
        </w:rPr>
        <w:t xml:space="preserve">
      В                   169-223 </w:t>
      </w:r>
      <w:r>
        <w:br/>
      </w:r>
      <w:r>
        <w:rPr>
          <w:rFonts w:ascii="Times New Roman"/>
          <w:b w:val="false"/>
          <w:i w:val="false"/>
          <w:color w:val="000000"/>
          <w:sz w:val="28"/>
        </w:rPr>
        <w:t xml:space="preserve">
      С                   224-260 </w:t>
      </w:r>
      <w:r>
        <w:br/>
      </w:r>
      <w:r>
        <w:rPr>
          <w:rFonts w:ascii="Times New Roman"/>
          <w:b w:val="false"/>
          <w:i w:val="false"/>
          <w:color w:val="000000"/>
          <w:sz w:val="28"/>
        </w:rPr>
        <w:t xml:space="preserve">
      D                   261-306 </w:t>
      </w:r>
      <w:r>
        <w:br/>
      </w:r>
      <w:r>
        <w:rPr>
          <w:rFonts w:ascii="Times New Roman"/>
          <w:b w:val="false"/>
          <w:i w:val="false"/>
          <w:color w:val="000000"/>
          <w:sz w:val="28"/>
        </w:rPr>
        <w:t xml:space="preserve">
      E                   307-390 </w:t>
      </w:r>
      <w:r>
        <w:br/>
      </w:r>
      <w:r>
        <w:rPr>
          <w:rFonts w:ascii="Times New Roman"/>
          <w:b w:val="false"/>
          <w:i w:val="false"/>
          <w:color w:val="000000"/>
          <w:sz w:val="28"/>
        </w:rPr>
        <w:t xml:space="preserve">
___________________________________________________________________ </w:t>
      </w:r>
    </w:p>
    <w:bookmarkStart w:name="z6" w:id="302"/>
    <w:p>
      <w:pPr>
        <w:spacing w:after="0"/>
        <w:ind w:left="0"/>
        <w:jc w:val="left"/>
      </w:pPr>
      <w:r>
        <w:rPr>
          <w:rFonts w:ascii="Times New Roman"/>
          <w:b/>
          <w:i w:val="false"/>
          <w:color w:val="000000"/>
        </w:rPr>
        <w:t xml:space="preserve"> 
3-тарау. Әуе кемесiнiң экипажы </w:t>
      </w:r>
    </w:p>
    <w:bookmarkEnd w:id="302"/>
    <w:bookmarkStart w:name="z424" w:id="303"/>
    <w:p>
      <w:pPr>
        <w:spacing w:after="0"/>
        <w:ind w:left="0"/>
        <w:jc w:val="both"/>
      </w:pPr>
      <w:r>
        <w:rPr>
          <w:rFonts w:ascii="Times New Roman"/>
          <w:b w:val="false"/>
          <w:i w:val="false"/>
          <w:color w:val="000000"/>
          <w:sz w:val="28"/>
        </w:rPr>
        <w:t xml:space="preserve">
      16. Әуе кемесiнiң экипажы командирден, ұшқыштан (ұшқыштардан), ұшу құрамының басқа да адамдары мен қызмет көрсететiн персоналдан тұрады. Экипаж құрамы әуе кемесiнiң үлгiсiне, сыныбы мен мақсатына, сондай-ақ ұшуды орындау кезiндегi оны пайдаланудың мақсаттары мен талаптарына қарай анықталады. Экипаждың толық құрамы болмайынша әуе кемесiнiң ұшуына тыйым салынады. Ұшу құрамындағы адамдардың iшiндегi ең аз экипаж осы үлгiдегi әуе кемесiн ұшуға пайдалану жөнiндегi Нұсқаулықта көрсетiледi. </w:t>
      </w:r>
    </w:p>
    <w:bookmarkEnd w:id="303"/>
    <w:bookmarkStart w:name="z348" w:id="304"/>
    <w:p>
      <w:pPr>
        <w:spacing w:after="0"/>
        <w:ind w:left="0"/>
        <w:jc w:val="both"/>
      </w:pPr>
      <w:r>
        <w:rPr>
          <w:rFonts w:ascii="Times New Roman"/>
          <w:b w:val="false"/>
          <w:i w:val="false"/>
          <w:color w:val="000000"/>
          <w:sz w:val="28"/>
        </w:rPr>
        <w:t xml:space="preserve">
      17. Қазақстан Республикасының Мемлекеттiк тiзiлiмiне енгiзiлген әуе кемелерiнiң құрамына, басқа мемлекеттен экипажымен жалға алынған әуе кемесiмен ұшуларды немесе дербес ұшуларға дайындау кезiндегi Қазақстан Республикасы пайдаланушысының ұшу құрамын қоспағанда, Қазақстан Республикасының азаматтары ғана кiре алады. Жекелеген жағдайларда шетел экипажын пайдалану уәкiлеттi органның шешiмiмен жүргiзiлуi мүмкiн. </w:t>
      </w:r>
    </w:p>
    <w:bookmarkEnd w:id="304"/>
    <w:bookmarkStart w:name="z349" w:id="305"/>
    <w:p>
      <w:pPr>
        <w:spacing w:after="0"/>
        <w:ind w:left="0"/>
        <w:jc w:val="both"/>
      </w:pPr>
      <w:r>
        <w:rPr>
          <w:rFonts w:ascii="Times New Roman"/>
          <w:b w:val="false"/>
          <w:i w:val="false"/>
          <w:color w:val="000000"/>
          <w:sz w:val="28"/>
        </w:rPr>
        <w:t xml:space="preserve">
      18. Әуе кемесiнiң экипажы ұшуды басқару бiр ұшқышпен қамтамасыз етiлетiн және бортқа экипаждың басқа мүшелерiн талап етпейтiн жағдайда әуе кемесiнiң командирiнен тұрады. </w:t>
      </w:r>
    </w:p>
    <w:bookmarkEnd w:id="305"/>
    <w:bookmarkStart w:name="z350" w:id="306"/>
    <w:p>
      <w:pPr>
        <w:spacing w:after="0"/>
        <w:ind w:left="0"/>
        <w:jc w:val="both"/>
      </w:pPr>
      <w:r>
        <w:rPr>
          <w:rFonts w:ascii="Times New Roman"/>
          <w:b w:val="false"/>
          <w:i w:val="false"/>
          <w:color w:val="000000"/>
          <w:sz w:val="28"/>
        </w:rPr>
        <w:t>
      19. Экипаж құрамына және ұшу тапсырмасына қажет болған жағдайда басқа адамдар қосымша енгiзiлуi мүмкiн. Әуе кемесiнiң бортында болған кездегi мұндай адамдардың тiзбесiн, олардың құқықтарын, мiндеттерi мен жауапкершiлiктерiн азаматтық авиация саласындағы заңнамалар, ал мемлекеттiк авиацияда - Қазақстан Республикасы Қорғаныс министрлiгiнiң өкiлеттi органы анықтайды. </w:t>
      </w:r>
      <w:r>
        <w:rPr>
          <w:rFonts w:ascii="Times New Roman"/>
          <w:b w:val="false"/>
          <w:i w:val="false"/>
          <w:color w:val="000000"/>
          <w:sz w:val="28"/>
        </w:rPr>
        <w:t>P050524</w:t>
      </w:r>
    </w:p>
    <w:bookmarkEnd w:id="306"/>
    <w:bookmarkStart w:name="z351" w:id="307"/>
    <w:p>
      <w:pPr>
        <w:spacing w:after="0"/>
        <w:ind w:left="0"/>
        <w:jc w:val="both"/>
      </w:pPr>
      <w:r>
        <w:rPr>
          <w:rFonts w:ascii="Times New Roman"/>
          <w:b w:val="false"/>
          <w:i w:val="false"/>
          <w:color w:val="000000"/>
          <w:sz w:val="28"/>
        </w:rPr>
        <w:t xml:space="preserve">
      20. Ұшу экипажының мүшелерiне ұшу құрамының қолданыстағы куәлiктерi бар, сондай-ақ әуе кемесiнiң осы үлгiсiн және оның жабдықтарын басқаруға қажеттi дайындығы мен тәжiрибесi бар адамдар: ұшқыштар, штурмандар, бортинженерлер, бортмеханиктер мен бортрадистер жатады. </w:t>
      </w:r>
    </w:p>
    <w:bookmarkEnd w:id="307"/>
    <w:bookmarkStart w:name="z352" w:id="308"/>
    <w:p>
      <w:pPr>
        <w:spacing w:after="0"/>
        <w:ind w:left="0"/>
        <w:jc w:val="both"/>
      </w:pPr>
      <w:r>
        <w:rPr>
          <w:rFonts w:ascii="Times New Roman"/>
          <w:b w:val="false"/>
          <w:i w:val="false"/>
          <w:color w:val="000000"/>
          <w:sz w:val="28"/>
        </w:rPr>
        <w:t xml:space="preserve">
      21. Қызмет көрсету персоналына ұшу кезінде әуе кемесiн және оның жабдықтарын басқарумен байланысты мiндеттермен айналыспайтын экипаж мүшелерi: бортсерiктер, бортоператорлар әуе кемесiнiң мiндетi мен ұшудың мақсатына байланысты басқа да мамандар жатады. </w:t>
      </w:r>
    </w:p>
    <w:bookmarkEnd w:id="308"/>
    <w:bookmarkStart w:name="z353" w:id="309"/>
    <w:p>
      <w:pPr>
        <w:spacing w:after="0"/>
        <w:ind w:left="0"/>
        <w:jc w:val="both"/>
      </w:pPr>
      <w:r>
        <w:rPr>
          <w:rFonts w:ascii="Times New Roman"/>
          <w:b w:val="false"/>
          <w:i w:val="false"/>
          <w:color w:val="000000"/>
          <w:sz w:val="28"/>
        </w:rPr>
        <w:t xml:space="preserve">
      22. Авиациялық персонал адамдарына, оның iшiнде ұшу құрамына дайындық деңгейiмен, жұмыс тәжiрибесiне қарай сыныптық дәреже берiледi және тиiстi сертификат (куәлiк) тапсырылады. </w:t>
      </w:r>
    </w:p>
    <w:bookmarkEnd w:id="309"/>
    <w:bookmarkStart w:name="z354" w:id="310"/>
    <w:p>
      <w:pPr>
        <w:spacing w:after="0"/>
        <w:ind w:left="0"/>
        <w:jc w:val="both"/>
      </w:pPr>
      <w:r>
        <w:rPr>
          <w:rFonts w:ascii="Times New Roman"/>
          <w:b w:val="false"/>
          <w:i w:val="false"/>
          <w:color w:val="000000"/>
          <w:sz w:val="28"/>
        </w:rPr>
        <w:t xml:space="preserve">
      23. Экипаж құрамына кiретiн адамдар атқаратын қызметiне және жұмыс тәжiрибесiне байланыссыз ұшу жұмысын ұйымдастыруды реттейтiн нормативтiк құқықтық кесiмдер талаптарына сәйкес арнайы дайындық пен ұшуға әзiрлiгi бойынша тексеруден өтуi тиiс. </w:t>
      </w:r>
    </w:p>
    <w:bookmarkEnd w:id="310"/>
    <w:bookmarkStart w:name="z355" w:id="311"/>
    <w:p>
      <w:pPr>
        <w:spacing w:after="0"/>
        <w:ind w:left="0"/>
        <w:jc w:val="both"/>
      </w:pPr>
      <w:r>
        <w:rPr>
          <w:rFonts w:ascii="Times New Roman"/>
          <w:b w:val="false"/>
          <w:i w:val="false"/>
          <w:color w:val="000000"/>
          <w:sz w:val="28"/>
        </w:rPr>
        <w:t xml:space="preserve">
      24. Әуе кемесiнiң командирi экипаждың қызметiне басшылық етедi, әуе кемесiндегi тәртiп пен реттiлiктi, әуе кемесiнiң ұшуы мен пайдаланылуы ережелерiнiң сақталуын, сондай-ақ оның бортындағы адамдардың қауiпсiздiгiн, әуе кемесiнiң, жүктер мен мүлiктiң сақталуын қамтамасыз ететiн шаралар қабылдайды. Әуе кемесi командирiнiң өкiмiн әуе кемесi бортындағы барлық адамдар орындауға мiндеттi. </w:t>
      </w:r>
    </w:p>
    <w:bookmarkEnd w:id="311"/>
    <w:bookmarkStart w:name="z356" w:id="312"/>
    <w:p>
      <w:pPr>
        <w:spacing w:after="0"/>
        <w:ind w:left="0"/>
        <w:jc w:val="both"/>
      </w:pPr>
      <w:r>
        <w:rPr>
          <w:rFonts w:ascii="Times New Roman"/>
          <w:b w:val="false"/>
          <w:i w:val="false"/>
          <w:color w:val="000000"/>
          <w:sz w:val="28"/>
        </w:rPr>
        <w:t xml:space="preserve">
      25. Ұшуға тапсырмаға (ұшу қағазы) әуе кемесi командирiнiң тексерушiсi ретiнде енгiзiлген ұшқыш мамандығы бойынша лауазымды адам экипажда жетекшi болып есептеледi және ұшу қауiпсiздiгiне жауап бередi. </w:t>
      </w:r>
    </w:p>
    <w:bookmarkEnd w:id="312"/>
    <w:bookmarkStart w:name="z357" w:id="313"/>
    <w:p>
      <w:pPr>
        <w:spacing w:after="0"/>
        <w:ind w:left="0"/>
        <w:jc w:val="both"/>
      </w:pPr>
      <w:r>
        <w:rPr>
          <w:rFonts w:ascii="Times New Roman"/>
          <w:b w:val="false"/>
          <w:i w:val="false"/>
          <w:color w:val="000000"/>
          <w:sz w:val="28"/>
        </w:rPr>
        <w:t xml:space="preserve">
      26. Әуе кемесi командирiнiң iс-әрекеттерi ұшудың қауiпсiздiгiн қамтамасыз ете алмайтын жағдайда ұшқыш мамандығы бар тексерушi ұшқыш немесе 2-ұшқыш әуе кемесiнiң командирi қызметiн өзi алуға міндетті. </w:t>
      </w:r>
    </w:p>
    <w:bookmarkEnd w:id="313"/>
    <w:bookmarkStart w:name="z358" w:id="314"/>
    <w:p>
      <w:pPr>
        <w:spacing w:after="0"/>
        <w:ind w:left="0"/>
        <w:jc w:val="both"/>
      </w:pPr>
      <w:r>
        <w:rPr>
          <w:rFonts w:ascii="Times New Roman"/>
          <w:b w:val="false"/>
          <w:i w:val="false"/>
          <w:color w:val="000000"/>
          <w:sz w:val="28"/>
        </w:rPr>
        <w:t xml:space="preserve">
      27. Әуе кемесiндегi жолаушы ретiндегi адамдарға, оның iшiнде кеме бөлiнген адамдарға экипаждың қызметiне араласуға және одан ұшуға бекiтiлген тапсырманы және (немесе) ұшуды орындау тәртiбiн өзгертудi талап етуге тыйым салынады. </w:t>
      </w:r>
    </w:p>
    <w:bookmarkEnd w:id="314"/>
    <w:bookmarkStart w:name="z359" w:id="315"/>
    <w:p>
      <w:pPr>
        <w:spacing w:after="0"/>
        <w:ind w:left="0"/>
        <w:jc w:val="both"/>
      </w:pPr>
      <w:r>
        <w:rPr>
          <w:rFonts w:ascii="Times New Roman"/>
          <w:b w:val="false"/>
          <w:i w:val="false"/>
          <w:color w:val="000000"/>
          <w:sz w:val="28"/>
        </w:rPr>
        <w:t xml:space="preserve">
      28. Көлiк ретiнде ұшуды орындайтын экипаж құрамына бiреуден аспайтын тексерушi, нұсқаушы және ұшу құрамының iшiнен бiр стажер алуға рұқсат берiледi. Уәкiлеттiк орган белгiлеген тиiстi жағдайлармен тәртiпте экипаж құрамына ұшу қауiпсiздiгiн қадағалау жөнiндегi авиациялық органдар қызметкерлерiнiң енуiне құқығы бар. </w:t>
      </w:r>
    </w:p>
    <w:bookmarkEnd w:id="315"/>
    <w:bookmarkStart w:name="z360" w:id="316"/>
    <w:p>
      <w:pPr>
        <w:spacing w:after="0"/>
        <w:ind w:left="0"/>
        <w:jc w:val="both"/>
      </w:pPr>
      <w:r>
        <w:rPr>
          <w:rFonts w:ascii="Times New Roman"/>
          <w:b w:val="false"/>
          <w:i w:val="false"/>
          <w:color w:val="000000"/>
          <w:sz w:val="28"/>
        </w:rPr>
        <w:t xml:space="preserve">
      29. ӘК экипажы мүшелерiн дербес ұшуға дайындаумен немесе оларды әуе трассасымен "алып жүрумен" айналысатын нұсқаушы тексерушi болып табылмайды. </w:t>
      </w:r>
    </w:p>
    <w:bookmarkEnd w:id="316"/>
    <w:bookmarkStart w:name="z361" w:id="317"/>
    <w:p>
      <w:pPr>
        <w:spacing w:after="0"/>
        <w:ind w:left="0"/>
        <w:jc w:val="both"/>
      </w:pPr>
      <w:r>
        <w:rPr>
          <w:rFonts w:ascii="Times New Roman"/>
          <w:b w:val="false"/>
          <w:i w:val="false"/>
          <w:color w:val="000000"/>
          <w:sz w:val="28"/>
        </w:rPr>
        <w:t xml:space="preserve">
      30. Әуе кемесi командирiнiң: </w:t>
      </w:r>
    </w:p>
    <w:bookmarkEnd w:id="317"/>
    <w:bookmarkStart w:name="z362" w:id="318"/>
    <w:p>
      <w:pPr>
        <w:spacing w:after="0"/>
        <w:ind w:left="0"/>
        <w:jc w:val="both"/>
      </w:pPr>
      <w:r>
        <w:rPr>
          <w:rFonts w:ascii="Times New Roman"/>
          <w:b w:val="false"/>
          <w:i w:val="false"/>
          <w:color w:val="000000"/>
          <w:sz w:val="28"/>
        </w:rPr>
        <w:t xml:space="preserve">
      1) әуе кемесiнiң ұшуы, ұшуды жалғастыруы және қонуы туралы, сондай-ақ ұшуды тоқтату және/немесе ұшып шыққан пунктiне, қосалқы әуеайлаққа қайта оралу туралы немесе ұшудың жағдайлары, экипаж мүшелерi мен жолаушылардың денсаулық жағдайы, авиациялық техниканың жай-күйi немесе басқа да себептерге байланысты ұшуды жалғастыру қауiптi болған жағдайда мәжбүрлiкпен қонуды орындау туралы түпкiлiктi шешiм қабылдауға; </w:t>
      </w:r>
    </w:p>
    <w:bookmarkEnd w:id="318"/>
    <w:bookmarkStart w:name="z363" w:id="319"/>
    <w:p>
      <w:pPr>
        <w:spacing w:after="0"/>
        <w:ind w:left="0"/>
        <w:jc w:val="both"/>
      </w:pPr>
      <w:r>
        <w:rPr>
          <w:rFonts w:ascii="Times New Roman"/>
          <w:b w:val="false"/>
          <w:i w:val="false"/>
          <w:color w:val="000000"/>
          <w:sz w:val="28"/>
        </w:rPr>
        <w:t xml:space="preserve">
      2) ұшудың қауiпсiздiгiне анық қатер төнген жағдайда және/немесе әуе кемесiнiң бортындағы адамдарды құтқару мақсатында ӘҚҚ органына өзiнiң iс-әрекетi туралы дереу баяндай отырып, ұшу жоспарынан және ұшуға берiлген тапсырмадан бас тартуға, ұшу тәртiбiн өзгертуге (мүмкiндiгiнше ұшу ережесiн сақтай отырып); </w:t>
      </w:r>
    </w:p>
    <w:bookmarkEnd w:id="319"/>
    <w:bookmarkStart w:name="z364" w:id="320"/>
    <w:p>
      <w:pPr>
        <w:spacing w:after="0"/>
        <w:ind w:left="0"/>
        <w:jc w:val="both"/>
      </w:pPr>
      <w:r>
        <w:rPr>
          <w:rFonts w:ascii="Times New Roman"/>
          <w:b w:val="false"/>
          <w:i w:val="false"/>
          <w:color w:val="000000"/>
          <w:sz w:val="28"/>
        </w:rPr>
        <w:t xml:space="preserve">
      3) ӘҚҚ органының (ұшуларды басқару пунктiнiң) нұсқауларына қарамастан, егер осындай нұсқаулар ұшу қауiпсiздiгiне анық қатер төндiретiн жағдайда қалыптасқан ахуалға сәйкес шешiм қабылдауға және дербес iс-қимыл жасауға; </w:t>
      </w:r>
    </w:p>
    <w:bookmarkEnd w:id="320"/>
    <w:bookmarkStart w:name="z365" w:id="321"/>
    <w:p>
      <w:pPr>
        <w:spacing w:after="0"/>
        <w:ind w:left="0"/>
        <w:jc w:val="both"/>
      </w:pPr>
      <w:r>
        <w:rPr>
          <w:rFonts w:ascii="Times New Roman"/>
          <w:b w:val="false"/>
          <w:i w:val="false"/>
          <w:color w:val="000000"/>
          <w:sz w:val="28"/>
        </w:rPr>
        <w:t xml:space="preserve">
      4) әуе кемесiнiң бортындағы барлық адамдардан ұшудың қауiпсiздiгiн қамтамасыз етуге байланысты ережелердi мүлтiксiз орындауын талап етуге, сондай-ақ әуе кемесiнiң бортындағы кез келген адамға өз құзыретi шегiнде тиiстi өкiмдер беруге; </w:t>
      </w:r>
    </w:p>
    <w:bookmarkEnd w:id="321"/>
    <w:bookmarkStart w:name="z366" w:id="322"/>
    <w:p>
      <w:pPr>
        <w:spacing w:after="0"/>
        <w:ind w:left="0"/>
        <w:jc w:val="both"/>
      </w:pPr>
      <w:r>
        <w:rPr>
          <w:rFonts w:ascii="Times New Roman"/>
          <w:b w:val="false"/>
          <w:i w:val="false"/>
          <w:color w:val="000000"/>
          <w:sz w:val="28"/>
        </w:rPr>
        <w:t xml:space="preserve">
      5) өзiнiң iс-қимылдарымен ұшудың қауiпсiздiгiне тiкелей қатер төндiретiн және оның өкiмiне бағынбайтын адамдарға барлық қажеттi шараларды қолдануға, сондай-ақ мұндай адамдарды таяудағы қону пунктiнде түсiрiп тастауға, ал жасаған әрекеттерiнде қылмыстық белгiлерi бар болған жағдайда оларды тиiстi құзыреттi органдарға тапсыруға; </w:t>
      </w:r>
    </w:p>
    <w:bookmarkEnd w:id="322"/>
    <w:bookmarkStart w:name="z367" w:id="323"/>
    <w:p>
      <w:pPr>
        <w:spacing w:after="0"/>
        <w:ind w:left="0"/>
        <w:jc w:val="both"/>
      </w:pPr>
      <w:r>
        <w:rPr>
          <w:rFonts w:ascii="Times New Roman"/>
          <w:b w:val="false"/>
          <w:i w:val="false"/>
          <w:color w:val="000000"/>
          <w:sz w:val="28"/>
        </w:rPr>
        <w:t xml:space="preserve">
      6) әуе кемесiне жанармай құю үшiн оның қажеттi мөлшерiн түпкiлiктi анықтауға; </w:t>
      </w:r>
    </w:p>
    <w:bookmarkEnd w:id="323"/>
    <w:bookmarkStart w:name="z368" w:id="324"/>
    <w:p>
      <w:pPr>
        <w:spacing w:after="0"/>
        <w:ind w:left="0"/>
        <w:jc w:val="both"/>
      </w:pPr>
      <w:r>
        <w:rPr>
          <w:rFonts w:ascii="Times New Roman"/>
          <w:b w:val="false"/>
          <w:i w:val="false"/>
          <w:color w:val="000000"/>
          <w:sz w:val="28"/>
        </w:rPr>
        <w:t xml:space="preserve">
      7) егер бұл ұшу қауiпсiздiгiн қамтамасыз етуге және әуе кемесiн қондыруды қамтамасыз ету үшiн қажет болса, ұшу кезiнде жанармайды ағызуға, жүктi, багажды және поштаны лақтырып тастауға; </w:t>
      </w:r>
    </w:p>
    <w:bookmarkEnd w:id="324"/>
    <w:bookmarkStart w:name="z369" w:id="325"/>
    <w:p>
      <w:pPr>
        <w:spacing w:after="0"/>
        <w:ind w:left="0"/>
        <w:jc w:val="both"/>
      </w:pPr>
      <w:r>
        <w:rPr>
          <w:rFonts w:ascii="Times New Roman"/>
          <w:b w:val="false"/>
          <w:i w:val="false"/>
          <w:color w:val="000000"/>
          <w:sz w:val="28"/>
        </w:rPr>
        <w:t xml:space="preserve">
      8) басқа әуеайлаққа дейiн ұшуды жалғастыруға мүмкiндiк болмайтын жағдайларда белгiленген минимумдардан төмен ауа райында қонуды орындауға (жанармайдың аз қалуы, авиация техникасының жай-күйi); </w:t>
      </w:r>
    </w:p>
    <w:bookmarkEnd w:id="325"/>
    <w:bookmarkStart w:name="z370" w:id="326"/>
    <w:p>
      <w:pPr>
        <w:spacing w:after="0"/>
        <w:ind w:left="0"/>
        <w:jc w:val="both"/>
      </w:pPr>
      <w:r>
        <w:rPr>
          <w:rFonts w:ascii="Times New Roman"/>
          <w:b w:val="false"/>
          <w:i w:val="false"/>
          <w:color w:val="000000"/>
          <w:sz w:val="28"/>
        </w:rPr>
        <w:t xml:space="preserve">
      9) осындай шешiм қабылдауға мәжбүр еткен жағдайлармен мән-жайларды ескере отырып немесе ұшудың қауiпсiздiгiне қатер төнген жағдайда екiншi шеңберге шығуды орындауға, екiншi шеңберге шығу жөнiндегi маневрдi әуе кемесiнiң ұшуын пайдалану жөнiндегi Нұсқаулықта немесе әуеайлақта ұшуларды жүргiзу жөнiндегi нұсқауда белгiленген жол берiлетiн ең аз мүмкiндiктi қауiпсiз биiктiкке қарамастан кез келген биiктiктен орындауға; </w:t>
      </w:r>
    </w:p>
    <w:bookmarkEnd w:id="326"/>
    <w:bookmarkStart w:name="z371" w:id="327"/>
    <w:p>
      <w:pPr>
        <w:spacing w:after="0"/>
        <w:ind w:left="0"/>
        <w:jc w:val="both"/>
      </w:pPr>
      <w:r>
        <w:rPr>
          <w:rFonts w:ascii="Times New Roman"/>
          <w:b w:val="false"/>
          <w:i w:val="false"/>
          <w:color w:val="000000"/>
          <w:sz w:val="28"/>
        </w:rPr>
        <w:t xml:space="preserve">
      10) ұшу мен қонуды орындау рұқсат етiлген екiншi ұшқыштың ұшуды басқару техникасының деңгейi туралы тексеру жүргiзуге және қорытындылар жасауға құқығы бар. </w:t>
      </w:r>
    </w:p>
    <w:bookmarkEnd w:id="327"/>
    <w:bookmarkStart w:name="z372" w:id="328"/>
    <w:p>
      <w:pPr>
        <w:spacing w:after="0"/>
        <w:ind w:left="0"/>
        <w:jc w:val="both"/>
      </w:pPr>
      <w:r>
        <w:rPr>
          <w:rFonts w:ascii="Times New Roman"/>
          <w:b w:val="false"/>
          <w:i w:val="false"/>
          <w:color w:val="000000"/>
          <w:sz w:val="28"/>
        </w:rPr>
        <w:t xml:space="preserve">
      31. Апатқа ұшыраған әуе кемесiн сақтауды қамтамасыз ету мақсатында әуе кемесi командирi әуе кемесiнiң пайдаланушының атынан кеменi, багажды, жүктi, поштаны тасымалдау туралы келiсiм жасайды және жағдайдан туындайтын басқа да қажеттi шараларды қолданады. </w:t>
      </w:r>
    </w:p>
    <w:bookmarkEnd w:id="328"/>
    <w:bookmarkStart w:name="z373" w:id="329"/>
    <w:p>
      <w:pPr>
        <w:spacing w:after="0"/>
        <w:ind w:left="0"/>
        <w:jc w:val="both"/>
      </w:pPr>
      <w:r>
        <w:rPr>
          <w:rFonts w:ascii="Times New Roman"/>
          <w:b w:val="false"/>
          <w:i w:val="false"/>
          <w:color w:val="000000"/>
          <w:sz w:val="28"/>
        </w:rPr>
        <w:t xml:space="preserve">
      32. Әуе кемесiнiң командирi: </w:t>
      </w:r>
    </w:p>
    <w:bookmarkEnd w:id="329"/>
    <w:bookmarkStart w:name="z374" w:id="330"/>
    <w:p>
      <w:pPr>
        <w:spacing w:after="0"/>
        <w:ind w:left="0"/>
        <w:jc w:val="both"/>
      </w:pPr>
      <w:r>
        <w:rPr>
          <w:rFonts w:ascii="Times New Roman"/>
          <w:b w:val="false"/>
          <w:i w:val="false"/>
          <w:color w:val="000000"/>
          <w:sz w:val="28"/>
        </w:rPr>
        <w:t xml:space="preserve">
      1) ұшуды қауiпсiз орындауды қамтамасыз етуге қажеттi тиiстi дайындық деңгейiнде ұшуды басқаруға және ұшақ жүргiзу техникасын меңгеруге; </w:t>
      </w:r>
    </w:p>
    <w:bookmarkEnd w:id="330"/>
    <w:bookmarkStart w:name="z375" w:id="331"/>
    <w:p>
      <w:pPr>
        <w:spacing w:after="0"/>
        <w:ind w:left="0"/>
        <w:jc w:val="both"/>
      </w:pPr>
      <w:r>
        <w:rPr>
          <w:rFonts w:ascii="Times New Roman"/>
          <w:b w:val="false"/>
          <w:i w:val="false"/>
          <w:color w:val="000000"/>
          <w:sz w:val="28"/>
        </w:rPr>
        <w:t xml:space="preserve">
      2) экипаж мүшелерiнiң кәсiби дайындық деңгейiн бiлуге және ұшу дайындығын арттыру жөнiнде шаралар қабылдауға; </w:t>
      </w:r>
    </w:p>
    <w:bookmarkEnd w:id="331"/>
    <w:bookmarkStart w:name="z376" w:id="332"/>
    <w:p>
      <w:pPr>
        <w:spacing w:after="0"/>
        <w:ind w:left="0"/>
        <w:jc w:val="both"/>
      </w:pPr>
      <w:r>
        <w:rPr>
          <w:rFonts w:ascii="Times New Roman"/>
          <w:b w:val="false"/>
          <w:i w:val="false"/>
          <w:color w:val="000000"/>
          <w:sz w:val="28"/>
        </w:rPr>
        <w:t xml:space="preserve">
      3) экипаж мүшелерiнiң жұмысын жерде және ұшу кезiнде ұйымдастыруға, ұшу алдындағы демалыс талаптарын сақтауға және ұшуға берiлген тапсырмаларды орындау кезiнде экипаж мүшелерiнiң жұмыс және демалыс тәртiбiн бақылауға; </w:t>
      </w:r>
    </w:p>
    <w:bookmarkEnd w:id="332"/>
    <w:bookmarkStart w:name="z377" w:id="333"/>
    <w:p>
      <w:pPr>
        <w:spacing w:after="0"/>
        <w:ind w:left="0"/>
        <w:jc w:val="both"/>
      </w:pPr>
      <w:r>
        <w:rPr>
          <w:rFonts w:ascii="Times New Roman"/>
          <w:b w:val="false"/>
          <w:i w:val="false"/>
          <w:color w:val="000000"/>
          <w:sz w:val="28"/>
        </w:rPr>
        <w:t xml:space="preserve">
      4) ұшып шығуға шешiм қабылдаған кезде және ұшу кезiнде аэронавигациялық және метеорологиялық жағдайды дұрыс бағалай бiлуге; </w:t>
      </w:r>
    </w:p>
    <w:bookmarkEnd w:id="333"/>
    <w:bookmarkStart w:name="z378" w:id="334"/>
    <w:p>
      <w:pPr>
        <w:spacing w:after="0"/>
        <w:ind w:left="0"/>
        <w:jc w:val="both"/>
      </w:pPr>
      <w:r>
        <w:rPr>
          <w:rFonts w:ascii="Times New Roman"/>
          <w:b w:val="false"/>
          <w:i w:val="false"/>
          <w:color w:val="000000"/>
          <w:sz w:val="28"/>
        </w:rPr>
        <w:t xml:space="preserve">
      5) ұшуға толық көлемде әзiрленуге және экипаждың ұшу алдындағы дайындығын бақылауға; </w:t>
      </w:r>
    </w:p>
    <w:bookmarkEnd w:id="334"/>
    <w:bookmarkStart w:name="z379" w:id="335"/>
    <w:p>
      <w:pPr>
        <w:spacing w:after="0"/>
        <w:ind w:left="0"/>
        <w:jc w:val="both"/>
      </w:pPr>
      <w:r>
        <w:rPr>
          <w:rFonts w:ascii="Times New Roman"/>
          <w:b w:val="false"/>
          <w:i w:val="false"/>
          <w:color w:val="000000"/>
          <w:sz w:val="28"/>
        </w:rPr>
        <w:t xml:space="preserve">
      6) ұшу тапсырмасын орындаудың белгiленген тәртiбiн мүлтiксiз сақтауға және 36-тармақтың 2) және 3) тармақшаларында көрсетiлген жағдайларды қоспағанда, ӘҚҚ органдарының нұсқауларын орындауға; </w:t>
      </w:r>
    </w:p>
    <w:bookmarkEnd w:id="335"/>
    <w:bookmarkStart w:name="z380" w:id="336"/>
    <w:p>
      <w:pPr>
        <w:spacing w:after="0"/>
        <w:ind w:left="0"/>
        <w:jc w:val="both"/>
      </w:pPr>
      <w:r>
        <w:rPr>
          <w:rFonts w:ascii="Times New Roman"/>
          <w:b w:val="false"/>
          <w:i w:val="false"/>
          <w:color w:val="000000"/>
          <w:sz w:val="28"/>
        </w:rPr>
        <w:t xml:space="preserve">
      7) әуедегi, метеорологиялық және орнитологиялық жағдайға көзбен шолып та, сонымен бiрге борттық радиолокациялық, құралдарының көмегiмен де байқау жүргiзуге; тiкелей жақын жерде және/немесе ұшудың бiрдей биiгiнде (эшелонда) басқа да әуе кемелерi, қауiптi метеорологиялық құбылыстарды, iрi құстарды немесе құстардың үйiрiн байқаған жағдайда ӘҚҚ органына (ұшуларды басқару пунктiне) дереу хабарлай отырып ұшуды қауiпсiз жалғастыруды қамтамасыз ету үшiн мүмкiн болатын барлық шараларды қабылдауға; </w:t>
      </w:r>
    </w:p>
    <w:bookmarkEnd w:id="336"/>
    <w:bookmarkStart w:name="z381" w:id="337"/>
    <w:p>
      <w:pPr>
        <w:spacing w:after="0"/>
        <w:ind w:left="0"/>
        <w:jc w:val="both"/>
      </w:pPr>
      <w:r>
        <w:rPr>
          <w:rFonts w:ascii="Times New Roman"/>
          <w:b w:val="false"/>
          <w:i w:val="false"/>
          <w:color w:val="000000"/>
          <w:sz w:val="28"/>
        </w:rPr>
        <w:t xml:space="preserve">
      8) ұшақтың ұшуды орындауға техникалық жағынан жарамды, әуе кемесiнiң бортында белгiленген борт (кеме) құжаттары бар екендiгiне тiкелей өзiнiң көзiн жеткiзуге; </w:t>
      </w:r>
    </w:p>
    <w:bookmarkEnd w:id="337"/>
    <w:bookmarkStart w:name="z382" w:id="338"/>
    <w:p>
      <w:pPr>
        <w:spacing w:after="0"/>
        <w:ind w:left="0"/>
        <w:jc w:val="both"/>
      </w:pPr>
      <w:r>
        <w:rPr>
          <w:rFonts w:ascii="Times New Roman"/>
          <w:b w:val="false"/>
          <w:i w:val="false"/>
          <w:color w:val="000000"/>
          <w:sz w:val="28"/>
        </w:rPr>
        <w:t xml:space="preserve">
      9) әуе кемесiнiң жағдайын және дайындығын, оған жүктеменiң дұрыс тиелуiн, жүктiң бөлiнуiн және сенiмдi түрде бекiтiлуiн бақылауға; </w:t>
      </w:r>
    </w:p>
    <w:bookmarkEnd w:id="338"/>
    <w:bookmarkStart w:name="z383" w:id="339"/>
    <w:p>
      <w:pPr>
        <w:spacing w:after="0"/>
        <w:ind w:left="0"/>
        <w:jc w:val="both"/>
      </w:pPr>
      <w:r>
        <w:rPr>
          <w:rFonts w:ascii="Times New Roman"/>
          <w:b w:val="false"/>
          <w:i w:val="false"/>
          <w:color w:val="000000"/>
          <w:sz w:val="28"/>
        </w:rPr>
        <w:t xml:space="preserve">
      10) радиобайланысты жүргiзу ережесiн және радиоалмасу сөз тiркестерiн бiлуге және сақтауға; </w:t>
      </w:r>
    </w:p>
    <w:bookmarkEnd w:id="339"/>
    <w:bookmarkStart w:name="z384" w:id="340"/>
    <w:p>
      <w:pPr>
        <w:spacing w:after="0"/>
        <w:ind w:left="0"/>
        <w:jc w:val="both"/>
      </w:pPr>
      <w:r>
        <w:rPr>
          <w:rFonts w:ascii="Times New Roman"/>
          <w:b w:val="false"/>
          <w:i w:val="false"/>
          <w:color w:val="000000"/>
          <w:sz w:val="28"/>
        </w:rPr>
        <w:t xml:space="preserve">
      11) ұшу қауiпсiздiгiн қамтамасыз ету және әуе кемесiнiң, оның бортындағы жолаушылардың, жүктердiң, арнайы жабдықтардың және борттық ұшу құжаттамасын сақтау жөнiнде қажеттi шаралар қабылдауға; </w:t>
      </w:r>
    </w:p>
    <w:bookmarkEnd w:id="340"/>
    <w:bookmarkStart w:name="z385" w:id="341"/>
    <w:p>
      <w:pPr>
        <w:spacing w:after="0"/>
        <w:ind w:left="0"/>
        <w:jc w:val="both"/>
      </w:pPr>
      <w:r>
        <w:rPr>
          <w:rFonts w:ascii="Times New Roman"/>
          <w:b w:val="false"/>
          <w:i w:val="false"/>
          <w:color w:val="000000"/>
          <w:sz w:val="28"/>
        </w:rPr>
        <w:t xml:space="preserve">
      12) егер ұшып келе жатқан әуе кемесiне қауiп төнсе, егер кеме апатқа ұшырай бастаса, не болмаса ұшыраса командир (ұшқыш) адамдардың өмiрi мен денсаулығын сақтауға барлық шараларды қолдануға мiндеттi. Әуе кемесiнiң командирi мәжбүрлiкпен қону жағдайында өз өкiлеттiктерiн құзыреттi органға бергенге дейiн кеменiң бортындағы барлық адамдардың iс-қимылына басшылық етедi. Экипаждың барлық мүшелерi адамдарды құтқаруға және көмек көрсетуге қатысуға мiндеттi; </w:t>
      </w:r>
    </w:p>
    <w:bookmarkEnd w:id="341"/>
    <w:bookmarkStart w:name="z386" w:id="342"/>
    <w:p>
      <w:pPr>
        <w:spacing w:after="0"/>
        <w:ind w:left="0"/>
        <w:jc w:val="both"/>
      </w:pPr>
      <w:r>
        <w:rPr>
          <w:rFonts w:ascii="Times New Roman"/>
          <w:b w:val="false"/>
          <w:i w:val="false"/>
          <w:color w:val="000000"/>
          <w:sz w:val="28"/>
        </w:rPr>
        <w:t xml:space="preserve">
      13) апат дабылын алғаннан кейiн апатқа ұшырай бастаған немесе ұшыраған, байқалған әуе, теңiз және өзен кемелерiне, сондай-ақ қауiптi (оқыс) жағдайға тап болған адамдарға ӘҚҚ органдарына апаттың орны және сипаты немесе қатерлi қаупi туралы, көрсетiлiп жатқан немесе қажеттi ықтимал көмек туралы дереу хабарлай отырып, шамасы келгенше көмек көрсетуге; </w:t>
      </w:r>
    </w:p>
    <w:bookmarkEnd w:id="342"/>
    <w:bookmarkStart w:name="z387" w:id="343"/>
    <w:p>
      <w:pPr>
        <w:spacing w:after="0"/>
        <w:ind w:left="0"/>
        <w:jc w:val="both"/>
      </w:pPr>
      <w:r>
        <w:rPr>
          <w:rFonts w:ascii="Times New Roman"/>
          <w:b w:val="false"/>
          <w:i w:val="false"/>
          <w:color w:val="000000"/>
          <w:sz w:val="28"/>
        </w:rPr>
        <w:t xml:space="preserve">
      14) әуе кемесiн қонғаннан кейiн және қозғалтқыш (қозғалтқыштарды) тоқталғаннан кейiн, егер осы үлгiдегi әуе кемелерi экипажы жұмысының бекiтiлген технологиясының басқа тәртiбi айқындалмаған болса, тұрақта тексеруге; </w:t>
      </w:r>
    </w:p>
    <w:bookmarkEnd w:id="343"/>
    <w:bookmarkStart w:name="z388" w:id="344"/>
    <w:p>
      <w:pPr>
        <w:spacing w:after="0"/>
        <w:ind w:left="0"/>
        <w:jc w:val="both"/>
      </w:pPr>
      <w:r>
        <w:rPr>
          <w:rFonts w:ascii="Times New Roman"/>
          <w:b w:val="false"/>
          <w:i w:val="false"/>
          <w:color w:val="000000"/>
          <w:sz w:val="28"/>
        </w:rPr>
        <w:t xml:space="preserve">
      15) экипажда ұшуды (ұшуларды) талқылау жүргізуге; </w:t>
      </w:r>
    </w:p>
    <w:bookmarkEnd w:id="344"/>
    <w:bookmarkStart w:name="z389" w:id="345"/>
    <w:p>
      <w:pPr>
        <w:spacing w:after="0"/>
        <w:ind w:left="0"/>
        <w:jc w:val="both"/>
      </w:pPr>
      <w:r>
        <w:rPr>
          <w:rFonts w:ascii="Times New Roman"/>
          <w:b w:val="false"/>
          <w:i w:val="false"/>
          <w:color w:val="000000"/>
          <w:sz w:val="28"/>
        </w:rPr>
        <w:t xml:space="preserve">
      16) өрт қауiпсiздiгi ережелерiн бiлуге және сақтауға, өрт шыққан жағдайда борттағы өрт сөндiру құралдарын шеберлiкпен пайдалануға мiндеттi. </w:t>
      </w:r>
    </w:p>
    <w:bookmarkEnd w:id="345"/>
    <w:bookmarkStart w:name="z390" w:id="346"/>
    <w:p>
      <w:pPr>
        <w:spacing w:after="0"/>
        <w:ind w:left="0"/>
        <w:jc w:val="both"/>
      </w:pPr>
      <w:r>
        <w:rPr>
          <w:rFonts w:ascii="Times New Roman"/>
          <w:b w:val="false"/>
          <w:i w:val="false"/>
          <w:color w:val="000000"/>
          <w:sz w:val="28"/>
        </w:rPr>
        <w:t xml:space="preserve">
      33. Әуе кемесiнiң командирi мыналарға: </w:t>
      </w:r>
    </w:p>
    <w:bookmarkEnd w:id="346"/>
    <w:bookmarkStart w:name="z391" w:id="347"/>
    <w:p>
      <w:pPr>
        <w:spacing w:after="0"/>
        <w:ind w:left="0"/>
        <w:jc w:val="both"/>
      </w:pPr>
      <w:r>
        <w:rPr>
          <w:rFonts w:ascii="Times New Roman"/>
          <w:b w:val="false"/>
          <w:i w:val="false"/>
          <w:color w:val="000000"/>
          <w:sz w:val="28"/>
        </w:rPr>
        <w:t xml:space="preserve">
      1) осы ереженiң, әуе кемесiнiң ҰПБ және оған қатысты бөлiгiнде басқа да нормативтік құқықтық актiлердi орындау; </w:t>
      </w:r>
    </w:p>
    <w:bookmarkEnd w:id="347"/>
    <w:bookmarkStart w:name="z392" w:id="348"/>
    <w:p>
      <w:pPr>
        <w:spacing w:after="0"/>
        <w:ind w:left="0"/>
        <w:jc w:val="both"/>
      </w:pPr>
      <w:r>
        <w:rPr>
          <w:rFonts w:ascii="Times New Roman"/>
          <w:b w:val="false"/>
          <w:i w:val="false"/>
          <w:color w:val="000000"/>
          <w:sz w:val="28"/>
        </w:rPr>
        <w:t xml:space="preserve">
      2) ұшу тапсырмасын (ұшу жоспарын) орындауға экипаж мүшелерiн дайындау; </w:t>
      </w:r>
    </w:p>
    <w:bookmarkEnd w:id="348"/>
    <w:bookmarkStart w:name="z393" w:id="349"/>
    <w:p>
      <w:pPr>
        <w:spacing w:after="0"/>
        <w:ind w:left="0"/>
        <w:jc w:val="both"/>
      </w:pPr>
      <w:r>
        <w:rPr>
          <w:rFonts w:ascii="Times New Roman"/>
          <w:b w:val="false"/>
          <w:i w:val="false"/>
          <w:color w:val="000000"/>
          <w:sz w:val="28"/>
        </w:rPr>
        <w:t xml:space="preserve">
      3) кеме бортындағы жолаушылардың нақты санының тасымалдау құжаттарында көрсетiлген санға немесе оның құрамында экипаж болған жағдайда бортсерiктiң баяндауы бойынша сәйкес келуiне; </w:t>
      </w:r>
    </w:p>
    <w:bookmarkEnd w:id="349"/>
    <w:bookmarkStart w:name="z394" w:id="350"/>
    <w:p>
      <w:pPr>
        <w:spacing w:after="0"/>
        <w:ind w:left="0"/>
        <w:jc w:val="both"/>
      </w:pPr>
      <w:r>
        <w:rPr>
          <w:rFonts w:ascii="Times New Roman"/>
          <w:b w:val="false"/>
          <w:i w:val="false"/>
          <w:color w:val="000000"/>
          <w:sz w:val="28"/>
        </w:rPr>
        <w:t xml:space="preserve">
      4) әуе кемесiнiң ұшуын ол жеке өзi басқарғанына, немесе басқаруды екiншi ұшқышқа бергенiне қарамастан, әрбiр ұшу нәтижесiнiң қауiпсiз болуына және ұшуға берiлген тапсырманың орындалуына; </w:t>
      </w:r>
    </w:p>
    <w:bookmarkEnd w:id="350"/>
    <w:bookmarkStart w:name="z395" w:id="351"/>
    <w:p>
      <w:pPr>
        <w:spacing w:after="0"/>
        <w:ind w:left="0"/>
        <w:jc w:val="both"/>
      </w:pPr>
      <w:r>
        <w:rPr>
          <w:rFonts w:ascii="Times New Roman"/>
          <w:b w:val="false"/>
          <w:i w:val="false"/>
          <w:color w:val="000000"/>
          <w:sz w:val="28"/>
        </w:rPr>
        <w:t xml:space="preserve">
      5) ұшудың белгiленген тәртiбiн сақтауға және ұшақ жүргiзудiң дәлдiгiне; </w:t>
      </w:r>
    </w:p>
    <w:bookmarkEnd w:id="351"/>
    <w:bookmarkStart w:name="z396" w:id="352"/>
    <w:p>
      <w:pPr>
        <w:spacing w:after="0"/>
        <w:ind w:left="0"/>
        <w:jc w:val="both"/>
      </w:pPr>
      <w:r>
        <w:rPr>
          <w:rFonts w:ascii="Times New Roman"/>
          <w:b w:val="false"/>
          <w:i w:val="false"/>
          <w:color w:val="000000"/>
          <w:sz w:val="28"/>
        </w:rPr>
        <w:t xml:space="preserve">
      6) борт журналына әуе кемесiнде байқалған ақаулар туралы, борт жүйесiнiң жұмысындағы ауытқулар туралы ескертпелерiн уақтылы жазуға, сондай-ақ ұшып келгеннен кейiн әуе кемесiн тапсыру кезiнде борт журналында көрсетiлген жанармай қалдығының оның борттағы нақты мөлшерiне сәйкестiгiне жауап бередi. </w:t>
      </w:r>
    </w:p>
    <w:bookmarkEnd w:id="352"/>
    <w:bookmarkStart w:name="z7" w:id="353"/>
    <w:p>
      <w:pPr>
        <w:spacing w:after="0"/>
        <w:ind w:left="0"/>
        <w:jc w:val="left"/>
      </w:pPr>
      <w:r>
        <w:rPr>
          <w:rFonts w:ascii="Times New Roman"/>
          <w:b/>
          <w:i w:val="false"/>
          <w:color w:val="000000"/>
        </w:rPr>
        <w:t xml:space="preserve"> 
4-тарау. Ұшуларды сыныптау </w:t>
      </w:r>
    </w:p>
    <w:bookmarkEnd w:id="353"/>
    <w:bookmarkStart w:name="z425" w:id="354"/>
    <w:p>
      <w:pPr>
        <w:spacing w:after="0"/>
        <w:ind w:left="0"/>
        <w:jc w:val="both"/>
      </w:pPr>
      <w:r>
        <w:rPr>
          <w:rFonts w:ascii="Times New Roman"/>
          <w:b w:val="false"/>
          <w:i w:val="false"/>
          <w:color w:val="000000"/>
          <w:sz w:val="28"/>
        </w:rPr>
        <w:t xml:space="preserve">
      34. Қазақстан Республикасының әуе кеңiстiгiндегi әуе кемелерiнiң ұшуы ұшақ жүргізудің мақсатына, ережелері мен ұшу жағдайларына ұшақ жүргізуге байланысты орындалатын ауданына (орнына), биiктiкке, физикалық-географиялық жағдайларға және тәулiк мерзiмдерiне байланысты сыныпталады. </w:t>
      </w:r>
    </w:p>
    <w:bookmarkEnd w:id="354"/>
    <w:bookmarkStart w:name="z426" w:id="355"/>
    <w:p>
      <w:pPr>
        <w:spacing w:after="0"/>
        <w:ind w:left="0"/>
        <w:jc w:val="both"/>
      </w:pPr>
      <w:r>
        <w:rPr>
          <w:rFonts w:ascii="Times New Roman"/>
          <w:b w:val="false"/>
          <w:i w:val="false"/>
          <w:color w:val="000000"/>
          <w:sz w:val="28"/>
        </w:rPr>
        <w:t xml:space="preserve">
      35. Мақсатына қарай ұшулар мынадай болып бөлiнедi: </w:t>
      </w:r>
    </w:p>
    <w:bookmarkEnd w:id="355"/>
    <w:bookmarkStart w:name="z427" w:id="356"/>
    <w:p>
      <w:pPr>
        <w:spacing w:after="0"/>
        <w:ind w:left="0"/>
        <w:jc w:val="both"/>
      </w:pPr>
      <w:r>
        <w:rPr>
          <w:rFonts w:ascii="Times New Roman"/>
          <w:b w:val="false"/>
          <w:i w:val="false"/>
          <w:color w:val="000000"/>
          <w:sz w:val="28"/>
        </w:rPr>
        <w:t xml:space="preserve">
      1) көлiктiк - жолаушыларды, жүктi, пошта мен багажды тасымалдау үшiн; </w:t>
      </w:r>
    </w:p>
    <w:bookmarkEnd w:id="356"/>
    <w:bookmarkStart w:name="z428" w:id="357"/>
    <w:p>
      <w:pPr>
        <w:spacing w:after="0"/>
        <w:ind w:left="0"/>
        <w:jc w:val="both"/>
      </w:pPr>
      <w:r>
        <w:rPr>
          <w:rFonts w:ascii="Times New Roman"/>
          <w:b w:val="false"/>
          <w:i w:val="false"/>
          <w:color w:val="000000"/>
          <w:sz w:val="28"/>
        </w:rPr>
        <w:t xml:space="preserve">
      2) арнаулы авиациялық жұмыстарды орындау, сондай-ақ тұрғындарға медициналық көмек көрсету жөнiндегi ұшулар; </w:t>
      </w:r>
    </w:p>
    <w:bookmarkEnd w:id="357"/>
    <w:bookmarkStart w:name="z429" w:id="358"/>
    <w:p>
      <w:pPr>
        <w:spacing w:after="0"/>
        <w:ind w:left="0"/>
        <w:jc w:val="both"/>
      </w:pPr>
      <w:r>
        <w:rPr>
          <w:rFonts w:ascii="Times New Roman"/>
          <w:b w:val="false"/>
          <w:i w:val="false"/>
          <w:color w:val="000000"/>
          <w:sz w:val="28"/>
        </w:rPr>
        <w:t xml:space="preserve">
      3) оқу - авиациялық/ұшу оқу орындарының тыңдаушылары мен курсанттарын оқыту үшiн; </w:t>
      </w:r>
    </w:p>
    <w:bookmarkEnd w:id="358"/>
    <w:bookmarkStart w:name="z430" w:id="359"/>
    <w:p>
      <w:pPr>
        <w:spacing w:after="0"/>
        <w:ind w:left="0"/>
        <w:jc w:val="both"/>
      </w:pPr>
      <w:r>
        <w:rPr>
          <w:rFonts w:ascii="Times New Roman"/>
          <w:b w:val="false"/>
          <w:i w:val="false"/>
          <w:color w:val="000000"/>
          <w:sz w:val="28"/>
        </w:rPr>
        <w:t xml:space="preserve">
      4) жаттығу - ұшу (нұсқаушылар) құрамын жаттықтыру және бiлiктiлiгiн тексеру үшiн; </w:t>
      </w:r>
    </w:p>
    <w:bookmarkEnd w:id="359"/>
    <w:bookmarkStart w:name="z431" w:id="360"/>
    <w:p>
      <w:pPr>
        <w:spacing w:after="0"/>
        <w:ind w:left="0"/>
        <w:jc w:val="both"/>
      </w:pPr>
      <w:r>
        <w:rPr>
          <w:rFonts w:ascii="Times New Roman"/>
          <w:b w:val="false"/>
          <w:i w:val="false"/>
          <w:color w:val="000000"/>
          <w:sz w:val="28"/>
        </w:rPr>
        <w:t xml:space="preserve">
      5) зерттеулiк - Ғылым Академиясының, қандай да болмасын министрлiктiң мүддесiне сай авиациялық техника, ӘҚҚ органдарының әуе кемесiнiң қозғалысын басқару саласындағы ғылыми зерттеулер жүргізу үшiн; </w:t>
      </w:r>
    </w:p>
    <w:bookmarkEnd w:id="360"/>
    <w:bookmarkStart w:name="z432" w:id="361"/>
    <w:p>
      <w:pPr>
        <w:spacing w:after="0"/>
        <w:ind w:left="0"/>
        <w:jc w:val="both"/>
      </w:pPr>
      <w:r>
        <w:rPr>
          <w:rFonts w:ascii="Times New Roman"/>
          <w:b w:val="false"/>
          <w:i w:val="false"/>
          <w:color w:val="000000"/>
          <w:sz w:val="28"/>
        </w:rPr>
        <w:t xml:space="preserve">
      6) сынақтық (бақылау-сынақтық) - әуе кемесiн немесе оған орнатылған қозғалтқыштармен және жабдықтарды сынау үшiн; </w:t>
      </w:r>
    </w:p>
    <w:bookmarkEnd w:id="361"/>
    <w:bookmarkStart w:name="z433" w:id="362"/>
    <w:p>
      <w:pPr>
        <w:spacing w:after="0"/>
        <w:ind w:left="0"/>
        <w:jc w:val="both"/>
      </w:pPr>
      <w:r>
        <w:rPr>
          <w:rFonts w:ascii="Times New Roman"/>
          <w:b w:val="false"/>
          <w:i w:val="false"/>
          <w:color w:val="000000"/>
          <w:sz w:val="28"/>
        </w:rPr>
        <w:t xml:space="preserve">
      7) жердегi радиотехникалық құралдардың (бұдан әрi - РТҚ) үстiнен ұшулар жасау - локацияның, навигацияның және байланыстың, жердегi қондыру жүйелерiнiң радиотехникалық құралдарын тексеру және бабына келтiру үшiн; </w:t>
      </w:r>
    </w:p>
    <w:bookmarkEnd w:id="362"/>
    <w:bookmarkStart w:name="z434" w:id="363"/>
    <w:p>
      <w:pPr>
        <w:spacing w:after="0"/>
        <w:ind w:left="0"/>
        <w:jc w:val="both"/>
      </w:pPr>
      <w:r>
        <w:rPr>
          <w:rFonts w:ascii="Times New Roman"/>
          <w:b w:val="false"/>
          <w:i w:val="false"/>
          <w:color w:val="000000"/>
          <w:sz w:val="28"/>
        </w:rPr>
        <w:t xml:space="preserve">
      8) әуе кемесiнiң үстiнен ұшуларды жасау (ӘК-нiң бақылау ұшулары) - жерде тексеру жүргiзу мүмкiн болмайтын әуе кемесiнiң жүйесi мен агрегаттарының жұмысын ұшу барысында тексеру үшiн; </w:t>
      </w:r>
    </w:p>
    <w:bookmarkEnd w:id="363"/>
    <w:bookmarkStart w:name="z435" w:id="364"/>
    <w:p>
      <w:pPr>
        <w:spacing w:after="0"/>
        <w:ind w:left="0"/>
        <w:jc w:val="both"/>
      </w:pPr>
      <w:r>
        <w:rPr>
          <w:rFonts w:ascii="Times New Roman"/>
          <w:b w:val="false"/>
          <w:i w:val="false"/>
          <w:color w:val="000000"/>
          <w:sz w:val="28"/>
        </w:rPr>
        <w:t xml:space="preserve">
      9) айдап апаратын - әуе кемелерiн жөндеуге (жөндеуден), орналастырылатын немесе жұмыс iстейтiн жаңа орнына айдап апару үшiн; </w:t>
      </w:r>
    </w:p>
    <w:bookmarkEnd w:id="364"/>
    <w:bookmarkStart w:name="z436" w:id="365"/>
    <w:p>
      <w:pPr>
        <w:spacing w:after="0"/>
        <w:ind w:left="0"/>
        <w:jc w:val="both"/>
      </w:pPr>
      <w:r>
        <w:rPr>
          <w:rFonts w:ascii="Times New Roman"/>
          <w:b w:val="false"/>
          <w:i w:val="false"/>
          <w:color w:val="000000"/>
          <w:sz w:val="28"/>
        </w:rPr>
        <w:t xml:space="preserve">
      10) демонстрациялық: авиасалон-көрмелерде жаңа авиациялық техниканы және авиацияның жетiстiктерiн көpceту үшiн; </w:t>
      </w:r>
    </w:p>
    <w:bookmarkEnd w:id="365"/>
    <w:bookmarkStart w:name="z437" w:id="366"/>
    <w:p>
      <w:pPr>
        <w:spacing w:after="0"/>
        <w:ind w:left="0"/>
        <w:jc w:val="both"/>
      </w:pPr>
      <w:r>
        <w:rPr>
          <w:rFonts w:ascii="Times New Roman"/>
          <w:b w:val="false"/>
          <w:i w:val="false"/>
          <w:color w:val="000000"/>
          <w:sz w:val="28"/>
        </w:rPr>
        <w:t xml:space="preserve">
      11) iздестiру және авариялық құтқару: апатқа ұшырау үстiндегi немесе ұшыраған ұшу аппараттарын, теңiз және өзен кемелерiне iздестiру жүргiзу үшiн, осы кемелердiң экипаждарына және жолаушыларына, сондай-ақ табиғи зiлзалалар немесе өзге де төтенше жағдайлар кезiнде халыққа көмек көрсету үшiн. </w:t>
      </w:r>
    </w:p>
    <w:bookmarkEnd w:id="366"/>
    <w:bookmarkStart w:name="z438" w:id="367"/>
    <w:p>
      <w:pPr>
        <w:spacing w:after="0"/>
        <w:ind w:left="0"/>
        <w:jc w:val="both"/>
      </w:pPr>
      <w:r>
        <w:rPr>
          <w:rFonts w:ascii="Times New Roman"/>
          <w:b w:val="false"/>
          <w:i w:val="false"/>
          <w:color w:val="000000"/>
          <w:sz w:val="28"/>
        </w:rPr>
        <w:t xml:space="preserve">
      36. Орындау ережелерi бойынша ұшулар: </w:t>
      </w:r>
    </w:p>
    <w:bookmarkEnd w:id="367"/>
    <w:bookmarkStart w:name="z439" w:id="368"/>
    <w:p>
      <w:pPr>
        <w:spacing w:after="0"/>
        <w:ind w:left="0"/>
        <w:jc w:val="both"/>
      </w:pPr>
      <w:r>
        <w:rPr>
          <w:rFonts w:ascii="Times New Roman"/>
          <w:b w:val="false"/>
          <w:i w:val="false"/>
          <w:color w:val="000000"/>
          <w:sz w:val="28"/>
        </w:rPr>
        <w:t xml:space="preserve">
      1) көзбен шолу: көзбен шолып ұшу ережелері бойынша ұшу (КҰЕ); </w:t>
      </w:r>
    </w:p>
    <w:bookmarkEnd w:id="368"/>
    <w:bookmarkStart w:name="z440" w:id="369"/>
    <w:p>
      <w:pPr>
        <w:spacing w:after="0"/>
        <w:ind w:left="0"/>
        <w:jc w:val="both"/>
      </w:pPr>
      <w:r>
        <w:rPr>
          <w:rFonts w:ascii="Times New Roman"/>
          <w:b w:val="false"/>
          <w:i w:val="false"/>
          <w:color w:val="000000"/>
          <w:sz w:val="28"/>
        </w:rPr>
        <w:t xml:space="preserve">
      2) аспаптар бойынша ұшу: аспаптық ұшу ережелерi бойынша ұшу (АҰЕ) болып бөлiнедi. </w:t>
      </w:r>
      <w:r>
        <w:br/>
      </w:r>
      <w:r>
        <w:rPr>
          <w:rFonts w:ascii="Times New Roman"/>
          <w:b w:val="false"/>
          <w:i w:val="false"/>
          <w:color w:val="000000"/>
          <w:sz w:val="28"/>
        </w:rPr>
        <w:t xml:space="preserve">
      Ұшуды орындау ауданы (орны) бойынша: </w:t>
      </w:r>
    </w:p>
    <w:bookmarkEnd w:id="369"/>
    <w:bookmarkStart w:name="z441" w:id="370"/>
    <w:p>
      <w:pPr>
        <w:spacing w:after="0"/>
        <w:ind w:left="0"/>
        <w:jc w:val="both"/>
      </w:pPr>
      <w:r>
        <w:rPr>
          <w:rFonts w:ascii="Times New Roman"/>
          <w:b w:val="false"/>
          <w:i w:val="false"/>
          <w:color w:val="000000"/>
          <w:sz w:val="28"/>
        </w:rPr>
        <w:t xml:space="preserve">
      1) әуеайлақтық (аэротораптық) әуеайлақ (аэроторап) ауданында; </w:t>
      </w:r>
    </w:p>
    <w:bookmarkEnd w:id="370"/>
    <w:bookmarkStart w:name="z442" w:id="371"/>
    <w:p>
      <w:pPr>
        <w:spacing w:after="0"/>
        <w:ind w:left="0"/>
        <w:jc w:val="both"/>
      </w:pPr>
      <w:r>
        <w:rPr>
          <w:rFonts w:ascii="Times New Roman"/>
          <w:b w:val="false"/>
          <w:i w:val="false"/>
          <w:color w:val="000000"/>
          <w:sz w:val="28"/>
        </w:rPr>
        <w:t xml:space="preserve">
      2) трассалық - әуе жолдары мен iшкi әуе желiсi бойынша; </w:t>
      </w:r>
    </w:p>
    <w:bookmarkEnd w:id="371"/>
    <w:bookmarkStart w:name="z443" w:id="372"/>
    <w:p>
      <w:pPr>
        <w:spacing w:after="0"/>
        <w:ind w:left="0"/>
        <w:jc w:val="both"/>
      </w:pPr>
      <w:r>
        <w:rPr>
          <w:rFonts w:ascii="Times New Roman"/>
          <w:b w:val="false"/>
          <w:i w:val="false"/>
          <w:color w:val="000000"/>
          <w:sz w:val="28"/>
        </w:rPr>
        <w:t xml:space="preserve">
      3) алаңдық - арнайы авиациялық жұмыстарды орындау аймағында; </w:t>
      </w:r>
    </w:p>
    <w:bookmarkEnd w:id="372"/>
    <w:bookmarkStart w:name="z444" w:id="373"/>
    <w:p>
      <w:pPr>
        <w:spacing w:after="0"/>
        <w:ind w:left="0"/>
        <w:jc w:val="both"/>
      </w:pPr>
      <w:r>
        <w:rPr>
          <w:rFonts w:ascii="Times New Roman"/>
          <w:b w:val="false"/>
          <w:i w:val="false"/>
          <w:color w:val="000000"/>
          <w:sz w:val="28"/>
        </w:rPr>
        <w:t xml:space="preserve">
      4) белгiленген бағыт және әуе трассасы бойынша бiр (барлық) ұшудың өн бойында бiр ұшу кезiнде орындалатын бағыттық-трассалық; </w:t>
      </w:r>
    </w:p>
    <w:bookmarkEnd w:id="373"/>
    <w:bookmarkStart w:name="z445" w:id="374"/>
    <w:p>
      <w:pPr>
        <w:spacing w:after="0"/>
        <w:ind w:left="0"/>
        <w:jc w:val="both"/>
      </w:pPr>
      <w:r>
        <w:rPr>
          <w:rFonts w:ascii="Times New Roman"/>
          <w:b w:val="false"/>
          <w:i w:val="false"/>
          <w:color w:val="000000"/>
          <w:sz w:val="28"/>
        </w:rPr>
        <w:t>
      5) бағыттық - трассадан тыс және iшкi әуе жолдары болып бөлiнедi.</w:t>
      </w:r>
    </w:p>
    <w:bookmarkEnd w:id="374"/>
    <w:bookmarkStart w:name="z446" w:id="375"/>
    <w:p>
      <w:pPr>
        <w:spacing w:after="0"/>
        <w:ind w:left="0"/>
        <w:jc w:val="both"/>
      </w:pPr>
      <w:r>
        <w:rPr>
          <w:rFonts w:ascii="Times New Roman"/>
          <w:b w:val="false"/>
          <w:i w:val="false"/>
          <w:color w:val="000000"/>
          <w:sz w:val="28"/>
        </w:rPr>
        <w:t xml:space="preserve">
      37. Орындау биiктiгi бойынша ұшулар мынадай: </w:t>
      </w:r>
    </w:p>
    <w:bookmarkEnd w:id="375"/>
    <w:bookmarkStart w:name="z447" w:id="376"/>
    <w:p>
      <w:pPr>
        <w:spacing w:after="0"/>
        <w:ind w:left="0"/>
        <w:jc w:val="both"/>
      </w:pPr>
      <w:r>
        <w:rPr>
          <w:rFonts w:ascii="Times New Roman"/>
          <w:b w:val="false"/>
          <w:i w:val="false"/>
          <w:color w:val="000000"/>
          <w:sz w:val="28"/>
        </w:rPr>
        <w:t xml:space="preserve">
      1) шектi аз биiктiктерде - жер бедерiнiң немесе су бетiнiң үстiнен 200 м-га (қоса алғанда) дейін; </w:t>
      </w:r>
    </w:p>
    <w:bookmarkEnd w:id="376"/>
    <w:bookmarkStart w:name="z448" w:id="377"/>
    <w:p>
      <w:pPr>
        <w:spacing w:after="0"/>
        <w:ind w:left="0"/>
        <w:jc w:val="both"/>
      </w:pPr>
      <w:r>
        <w:rPr>
          <w:rFonts w:ascii="Times New Roman"/>
          <w:b w:val="false"/>
          <w:i w:val="false"/>
          <w:color w:val="000000"/>
          <w:sz w:val="28"/>
        </w:rPr>
        <w:t xml:space="preserve">
      2) аз биiктiктерде - жер бедерiнен немесе су бетiнен 200 м-ден жоғары және 1000 м-ге (қоса алғанда) дейiн; </w:t>
      </w:r>
    </w:p>
    <w:bookmarkEnd w:id="377"/>
    <w:bookmarkStart w:name="z449" w:id="378"/>
    <w:p>
      <w:pPr>
        <w:spacing w:after="0"/>
        <w:ind w:left="0"/>
        <w:jc w:val="both"/>
      </w:pPr>
      <w:r>
        <w:rPr>
          <w:rFonts w:ascii="Times New Roman"/>
          <w:b w:val="false"/>
          <w:i w:val="false"/>
          <w:color w:val="000000"/>
          <w:sz w:val="28"/>
        </w:rPr>
        <w:t xml:space="preserve">
      3) орташа биiктiктерде - теңiз деңгейінен 1000 м-ден жоғары және 6000 м-ге (қоса алғанда) дейiн; </w:t>
      </w:r>
    </w:p>
    <w:bookmarkEnd w:id="378"/>
    <w:bookmarkStart w:name="z450" w:id="379"/>
    <w:p>
      <w:pPr>
        <w:spacing w:after="0"/>
        <w:ind w:left="0"/>
        <w:jc w:val="both"/>
      </w:pPr>
      <w:r>
        <w:rPr>
          <w:rFonts w:ascii="Times New Roman"/>
          <w:b w:val="false"/>
          <w:i w:val="false"/>
          <w:color w:val="000000"/>
          <w:sz w:val="28"/>
        </w:rPr>
        <w:t xml:space="preserve">
      4) жоғары биiктiктерде - теңiз деңгейiнен 6000 м-ден жоғары және 12000 м-ге (қоса алғанда) дейiн; </w:t>
      </w:r>
    </w:p>
    <w:bookmarkEnd w:id="379"/>
    <w:bookmarkStart w:name="z451" w:id="380"/>
    <w:p>
      <w:pPr>
        <w:spacing w:after="0"/>
        <w:ind w:left="0"/>
        <w:jc w:val="both"/>
      </w:pPr>
      <w:r>
        <w:rPr>
          <w:rFonts w:ascii="Times New Roman"/>
          <w:b w:val="false"/>
          <w:i w:val="false"/>
          <w:color w:val="000000"/>
          <w:sz w:val="28"/>
        </w:rPr>
        <w:t xml:space="preserve">
      5) стратосферада - теңiз деңгейiнен 12000 м-ден жоғары болып бөлiнедi. </w:t>
      </w:r>
    </w:p>
    <w:bookmarkEnd w:id="380"/>
    <w:bookmarkStart w:name="z452" w:id="381"/>
    <w:p>
      <w:pPr>
        <w:spacing w:after="0"/>
        <w:ind w:left="0"/>
        <w:jc w:val="both"/>
      </w:pPr>
      <w:r>
        <w:rPr>
          <w:rFonts w:ascii="Times New Roman"/>
          <w:b w:val="false"/>
          <w:i w:val="false"/>
          <w:color w:val="000000"/>
          <w:sz w:val="28"/>
        </w:rPr>
        <w:t xml:space="preserve">
      38. Физикалық-географиялық жағдайлар бойынша мынадай: </w:t>
      </w:r>
    </w:p>
    <w:bookmarkEnd w:id="381"/>
    <w:bookmarkStart w:name="z453" w:id="382"/>
    <w:p>
      <w:pPr>
        <w:spacing w:after="0"/>
        <w:ind w:left="0"/>
        <w:jc w:val="both"/>
      </w:pPr>
      <w:r>
        <w:rPr>
          <w:rFonts w:ascii="Times New Roman"/>
          <w:b w:val="false"/>
          <w:i w:val="false"/>
          <w:color w:val="000000"/>
          <w:sz w:val="28"/>
        </w:rPr>
        <w:t xml:space="preserve">
      1) жазық және төбелі жерлердiң үстiмен; </w:t>
      </w:r>
    </w:p>
    <w:bookmarkEnd w:id="382"/>
    <w:bookmarkStart w:name="z454" w:id="383"/>
    <w:p>
      <w:pPr>
        <w:spacing w:after="0"/>
        <w:ind w:left="0"/>
        <w:jc w:val="both"/>
      </w:pPr>
      <w:r>
        <w:rPr>
          <w:rFonts w:ascii="Times New Roman"/>
          <w:b w:val="false"/>
          <w:i w:val="false"/>
          <w:color w:val="000000"/>
          <w:sz w:val="28"/>
        </w:rPr>
        <w:t xml:space="preserve">
      2) таулы жерлердiң үстiмен; </w:t>
      </w:r>
    </w:p>
    <w:bookmarkEnd w:id="383"/>
    <w:bookmarkStart w:name="z455" w:id="384"/>
    <w:p>
      <w:pPr>
        <w:spacing w:after="0"/>
        <w:ind w:left="0"/>
        <w:jc w:val="both"/>
      </w:pPr>
      <w:r>
        <w:rPr>
          <w:rFonts w:ascii="Times New Roman"/>
          <w:b w:val="false"/>
          <w:i w:val="false"/>
          <w:color w:val="000000"/>
          <w:sz w:val="28"/>
        </w:rPr>
        <w:t xml:space="preserve">
      3) елсiз шөлдi (бағдарсыз) жерлердiң немесе мұхиттың су бетiнiң үстiмен; </w:t>
      </w:r>
    </w:p>
    <w:bookmarkEnd w:id="384"/>
    <w:bookmarkStart w:name="z456" w:id="385"/>
    <w:p>
      <w:pPr>
        <w:spacing w:after="0"/>
        <w:ind w:left="0"/>
        <w:jc w:val="both"/>
      </w:pPr>
      <w:r>
        <w:rPr>
          <w:rFonts w:ascii="Times New Roman"/>
          <w:b w:val="false"/>
          <w:i w:val="false"/>
          <w:color w:val="000000"/>
          <w:sz w:val="28"/>
        </w:rPr>
        <w:t xml:space="preserve">
      4) Солтүстiк және Оңтүстiк жартышарлардың полярлық аудандарындағы ұшулар болып бөлiнедi. </w:t>
      </w:r>
    </w:p>
    <w:bookmarkEnd w:id="385"/>
    <w:bookmarkStart w:name="z457" w:id="386"/>
    <w:p>
      <w:pPr>
        <w:spacing w:after="0"/>
        <w:ind w:left="0"/>
        <w:jc w:val="both"/>
      </w:pPr>
      <w:r>
        <w:rPr>
          <w:rFonts w:ascii="Times New Roman"/>
          <w:b w:val="false"/>
          <w:i w:val="false"/>
          <w:color w:val="000000"/>
          <w:sz w:val="28"/>
        </w:rPr>
        <w:t xml:space="preserve">
      39. Тәулiк мезгiлдерi бойынша ұшулар: </w:t>
      </w:r>
    </w:p>
    <w:bookmarkEnd w:id="386"/>
    <w:bookmarkStart w:name="z458" w:id="387"/>
    <w:p>
      <w:pPr>
        <w:spacing w:after="0"/>
        <w:ind w:left="0"/>
        <w:jc w:val="both"/>
      </w:pPr>
      <w:r>
        <w:rPr>
          <w:rFonts w:ascii="Times New Roman"/>
          <w:b w:val="false"/>
          <w:i w:val="false"/>
          <w:color w:val="000000"/>
          <w:sz w:val="28"/>
        </w:rPr>
        <w:t xml:space="preserve">
      1) Күннiң шығуы мен батуы арасындағы кезеңде орындалатын күндiзгi; </w:t>
      </w:r>
    </w:p>
    <w:bookmarkEnd w:id="387"/>
    <w:bookmarkStart w:name="z459" w:id="388"/>
    <w:p>
      <w:pPr>
        <w:spacing w:after="0"/>
        <w:ind w:left="0"/>
        <w:jc w:val="both"/>
      </w:pPr>
      <w:r>
        <w:rPr>
          <w:rFonts w:ascii="Times New Roman"/>
          <w:b w:val="false"/>
          <w:i w:val="false"/>
          <w:color w:val="000000"/>
          <w:sz w:val="28"/>
        </w:rPr>
        <w:t xml:space="preserve">
      2) күннiң батуы мен шығуы арасындағы кезеңде орындалатын түнгi; </w:t>
      </w:r>
    </w:p>
    <w:bookmarkEnd w:id="388"/>
    <w:bookmarkStart w:name="z460" w:id="389"/>
    <w:p>
      <w:pPr>
        <w:spacing w:after="0"/>
        <w:ind w:left="0"/>
        <w:jc w:val="both"/>
      </w:pPr>
      <w:r>
        <w:rPr>
          <w:rFonts w:ascii="Times New Roman"/>
          <w:b w:val="false"/>
          <w:i w:val="false"/>
          <w:color w:val="000000"/>
          <w:sz w:val="28"/>
        </w:rPr>
        <w:t xml:space="preserve">
      3) аралас: әуе кемесiнiң ұшып көтерiлуден бастап қонғанға дейiнгi кезеңде оларды орындау кезiнде күндiзгi ұшудан түнгiге немесе керiсiнше ауысу орын алатын; </w:t>
      </w:r>
    </w:p>
    <w:bookmarkEnd w:id="389"/>
    <w:bookmarkStart w:name="z461" w:id="390"/>
    <w:p>
      <w:pPr>
        <w:spacing w:after="0"/>
        <w:ind w:left="0"/>
        <w:jc w:val="both"/>
      </w:pPr>
      <w:r>
        <w:rPr>
          <w:rFonts w:ascii="Times New Roman"/>
          <w:b w:val="false"/>
          <w:i w:val="false"/>
          <w:color w:val="000000"/>
          <w:sz w:val="28"/>
        </w:rPr>
        <w:t xml:space="preserve">
      4) 4 және одан астам сағаттық белдеулердi қиып өтетiн болып бөлiнедi. </w:t>
      </w:r>
    </w:p>
    <w:bookmarkEnd w:id="390"/>
    <w:bookmarkStart w:name="z8" w:id="391"/>
    <w:p>
      <w:pPr>
        <w:spacing w:after="0"/>
        <w:ind w:left="0"/>
        <w:jc w:val="left"/>
      </w:pPr>
      <w:r>
        <w:rPr>
          <w:rFonts w:ascii="Times New Roman"/>
          <w:b/>
          <w:i w:val="false"/>
          <w:color w:val="000000"/>
        </w:rPr>
        <w:t xml:space="preserve"> 
5-тарау. Метеорологиялық минимумдар </w:t>
      </w:r>
    </w:p>
    <w:bookmarkEnd w:id="391"/>
    <w:bookmarkStart w:name="z462" w:id="392"/>
    <w:p>
      <w:pPr>
        <w:spacing w:after="0"/>
        <w:ind w:left="0"/>
        <w:jc w:val="both"/>
      </w:pPr>
      <w:r>
        <w:rPr>
          <w:rFonts w:ascii="Times New Roman"/>
          <w:b w:val="false"/>
          <w:i w:val="false"/>
          <w:color w:val="000000"/>
          <w:sz w:val="28"/>
        </w:rPr>
        <w:t xml:space="preserve">
      40. Ұшулардың қауiпсiздiгiн қамтамасыз ету үшiн мынадай: </w:t>
      </w:r>
    </w:p>
    <w:bookmarkEnd w:id="392"/>
    <w:bookmarkStart w:name="z463" w:id="393"/>
    <w:p>
      <w:pPr>
        <w:spacing w:after="0"/>
        <w:ind w:left="0"/>
        <w:jc w:val="both"/>
      </w:pPr>
      <w:r>
        <w:rPr>
          <w:rFonts w:ascii="Times New Roman"/>
          <w:b w:val="false"/>
          <w:i w:val="false"/>
          <w:color w:val="000000"/>
          <w:sz w:val="28"/>
        </w:rPr>
        <w:t xml:space="preserve">
      1) әуеайлақтың; </w:t>
      </w:r>
    </w:p>
    <w:bookmarkEnd w:id="393"/>
    <w:bookmarkStart w:name="z464" w:id="394"/>
    <w:p>
      <w:pPr>
        <w:spacing w:after="0"/>
        <w:ind w:left="0"/>
        <w:jc w:val="both"/>
      </w:pPr>
      <w:r>
        <w:rPr>
          <w:rFonts w:ascii="Times New Roman"/>
          <w:b w:val="false"/>
          <w:i w:val="false"/>
          <w:color w:val="000000"/>
          <w:sz w:val="28"/>
        </w:rPr>
        <w:t xml:space="preserve">
      2) әуе кемесiнiң; </w:t>
      </w:r>
    </w:p>
    <w:bookmarkEnd w:id="394"/>
    <w:bookmarkStart w:name="z465" w:id="395"/>
    <w:p>
      <w:pPr>
        <w:spacing w:after="0"/>
        <w:ind w:left="0"/>
        <w:jc w:val="both"/>
      </w:pPr>
      <w:r>
        <w:rPr>
          <w:rFonts w:ascii="Times New Roman"/>
          <w:b w:val="false"/>
          <w:i w:val="false"/>
          <w:color w:val="000000"/>
          <w:sz w:val="28"/>
        </w:rPr>
        <w:t xml:space="preserve">
      3) әуе кемесi командирiнiң; </w:t>
      </w:r>
    </w:p>
    <w:bookmarkEnd w:id="395"/>
    <w:bookmarkStart w:name="z466" w:id="396"/>
    <w:p>
      <w:pPr>
        <w:spacing w:after="0"/>
        <w:ind w:left="0"/>
        <w:jc w:val="both"/>
      </w:pPr>
      <w:r>
        <w:rPr>
          <w:rFonts w:ascii="Times New Roman"/>
          <w:b w:val="false"/>
          <w:i w:val="false"/>
          <w:color w:val="000000"/>
          <w:sz w:val="28"/>
        </w:rPr>
        <w:t xml:space="preserve">
      4) авиациялық жұмыстар түрiнiң метеорологиялық минимумдары белгiленедi. </w:t>
      </w:r>
    </w:p>
    <w:bookmarkEnd w:id="396"/>
    <w:bookmarkStart w:name="z467" w:id="397"/>
    <w:p>
      <w:pPr>
        <w:spacing w:after="0"/>
        <w:ind w:left="0"/>
        <w:jc w:val="both"/>
      </w:pPr>
      <w:r>
        <w:rPr>
          <w:rFonts w:ascii="Times New Roman"/>
          <w:b w:val="false"/>
          <w:i w:val="false"/>
          <w:color w:val="000000"/>
          <w:sz w:val="28"/>
        </w:rPr>
        <w:t xml:space="preserve">
      41. Күрделi метеорологиялық жағдайларда ұшулардың тиiмдiлiгi мен қауiпсiздiгiн қамтамасыз ету үшiн қонуға дәл бет алудың және қонудың төмендетiлген санаттарға бөлiнген минимумдары белгiленуi мүмкiн. </w:t>
      </w:r>
    </w:p>
    <w:bookmarkEnd w:id="397"/>
    <w:bookmarkStart w:name="z468" w:id="398"/>
    <w:p>
      <w:pPr>
        <w:spacing w:after="0"/>
        <w:ind w:left="0"/>
        <w:jc w:val="both"/>
      </w:pPr>
      <w:r>
        <w:rPr>
          <w:rFonts w:ascii="Times New Roman"/>
          <w:b w:val="false"/>
          <w:i w:val="false"/>
          <w:color w:val="000000"/>
          <w:sz w:val="28"/>
        </w:rPr>
        <w:t xml:space="preserve">
      1) I санат. Шешiм қабылдау биiктiгi 60 м-ден кем емес және метеорологиялық көрiнуi 800 м-ден кем емес, не ҰҚЖ-да көрiну ұзақтығы 800 м және одан кем, бiрақ 550 м-ден кем емес болған кезде қонуға дәл бет алу және аспаптар бойынша қону. </w:t>
      </w:r>
    </w:p>
    <w:bookmarkEnd w:id="398"/>
    <w:bookmarkStart w:name="z469" w:id="399"/>
    <w:p>
      <w:pPr>
        <w:spacing w:after="0"/>
        <w:ind w:left="0"/>
        <w:jc w:val="both"/>
      </w:pPr>
      <w:r>
        <w:rPr>
          <w:rFonts w:ascii="Times New Roman"/>
          <w:b w:val="false"/>
          <w:i w:val="false"/>
          <w:color w:val="000000"/>
          <w:sz w:val="28"/>
        </w:rPr>
        <w:t xml:space="preserve">
      2) II санат. Шешiм қабылдау биiктiгi 60 м-ден кем, бiрақ 30 м-ден кем емес және ҰҚЖ-да көрiну ұзақтығы 400 м және одан кем, бiрақ 350 м-ден кем емес болған кезде қонуға дәл бет алу және аспаптар бойынша қону; </w:t>
      </w:r>
    </w:p>
    <w:bookmarkEnd w:id="399"/>
    <w:bookmarkStart w:name="z470" w:id="400"/>
    <w:p>
      <w:pPr>
        <w:spacing w:after="0"/>
        <w:ind w:left="0"/>
        <w:jc w:val="both"/>
      </w:pPr>
      <w:r>
        <w:rPr>
          <w:rFonts w:ascii="Times New Roman"/>
          <w:b w:val="false"/>
          <w:i w:val="false"/>
          <w:color w:val="000000"/>
          <w:sz w:val="28"/>
        </w:rPr>
        <w:t xml:space="preserve">
      3) III А санат. Шешiм қабылдау биiктiгi 30 м-ден кем немесе шешiм қабылдау биiктiгi бойынша шектеу қойылмаған; ҰҚЖ-да көрiну ұзақтығы 200 м-ден кем емес болған кезде қонуға дәл бет алу және аспаптар бойынша қону; </w:t>
      </w:r>
    </w:p>
    <w:bookmarkEnd w:id="400"/>
    <w:bookmarkStart w:name="z471" w:id="401"/>
    <w:p>
      <w:pPr>
        <w:spacing w:after="0"/>
        <w:ind w:left="0"/>
        <w:jc w:val="both"/>
      </w:pPr>
      <w:r>
        <w:rPr>
          <w:rFonts w:ascii="Times New Roman"/>
          <w:b w:val="false"/>
          <w:i w:val="false"/>
          <w:color w:val="000000"/>
          <w:sz w:val="28"/>
        </w:rPr>
        <w:t xml:space="preserve">
      4) III В санат. Шешiм қабылдау биiктiгi 15 м-ден кем немесе шешiм қабылдау биiктiгi бойынша шектеу қойылмаған; ҰҚЖ-да көрiну ұзақтығы 200 м., бiрақ 50 м-ден кем емес болған кезде қонуға дәл бағыт алу және аспаптар бойынша қону; </w:t>
      </w:r>
    </w:p>
    <w:bookmarkEnd w:id="401"/>
    <w:bookmarkStart w:name="z472" w:id="402"/>
    <w:p>
      <w:pPr>
        <w:spacing w:after="0"/>
        <w:ind w:left="0"/>
        <w:jc w:val="both"/>
      </w:pPr>
      <w:r>
        <w:rPr>
          <w:rFonts w:ascii="Times New Roman"/>
          <w:b w:val="false"/>
          <w:i w:val="false"/>
          <w:color w:val="000000"/>
          <w:sz w:val="28"/>
        </w:rPr>
        <w:t xml:space="preserve">
      5) III С санат. Шешiм қабылдау биiктiгi және ҰҚЖ-да көрiну ұзақтығы бойынша шектеу қойылған кезде қонуға дәл бет алу және аспаптар бойынша қону. </w:t>
      </w:r>
    </w:p>
    <w:bookmarkEnd w:id="402"/>
    <w:bookmarkStart w:name="z473" w:id="403"/>
    <w:p>
      <w:pPr>
        <w:spacing w:after="0"/>
        <w:ind w:left="0"/>
        <w:jc w:val="both"/>
      </w:pPr>
      <w:r>
        <w:rPr>
          <w:rFonts w:ascii="Times New Roman"/>
          <w:b w:val="false"/>
          <w:i w:val="false"/>
          <w:color w:val="000000"/>
          <w:sz w:val="28"/>
        </w:rPr>
        <w:t xml:space="preserve">
      42. ҰҚЖ-да 800 м-ден кем, бiрақ 550 м-ден кем емес көрiну ұзақтығы бойынша I санат минимумының; ҰҚЖ-да 400 м-ден кем, бiрақ 350 м-ден кем емес көрiну ұзақтығы бойынша II санат минимумының төмендеуi әуеайлақта қонуға дәл бет алу және қону үшiн арнайы жабдықталған ҰҚЖ, сондай-ақ ұшу жолағының тиiстi радионавигациялық, электр жарығы техникалық жабдықтары және ҰҚЖ-да көрiну ұзақтығын дәл аспаптық өлшемдермен жүргiзу мүмкiндiгi болған жағдайда ғана көзделедi. </w:t>
      </w:r>
    </w:p>
    <w:bookmarkEnd w:id="403"/>
    <w:bookmarkStart w:name="z474" w:id="404"/>
    <w:p>
      <w:pPr>
        <w:spacing w:after="0"/>
        <w:ind w:left="0"/>
        <w:jc w:val="both"/>
      </w:pPr>
      <w:r>
        <w:rPr>
          <w:rFonts w:ascii="Times New Roman"/>
          <w:b w:val="false"/>
          <w:i w:val="false"/>
          <w:color w:val="000000"/>
          <w:sz w:val="28"/>
        </w:rPr>
        <w:t xml:space="preserve">
      43. Егер ҰҚЖ және ҰҚЖ-да көрiну қашықтығы тең санаттарға сәйкес келсе, осы бет алуды қонуға жатқызу жөн деп тапқан санат не ҰҚЖ-мен не ҰҚЖ-дан көрiну қашықтығымен анықталады. Қонуға бет алу және қону неғұрлым төмен минимумдар санаттары бойынша орындалған болып есептеледi. </w:t>
      </w:r>
    </w:p>
    <w:bookmarkEnd w:id="404"/>
    <w:bookmarkStart w:name="z475" w:id="405"/>
    <w:p>
      <w:pPr>
        <w:spacing w:after="0"/>
        <w:ind w:left="0"/>
        <w:jc w:val="both"/>
      </w:pPr>
      <w:r>
        <w:rPr>
          <w:rFonts w:ascii="Times New Roman"/>
          <w:b w:val="false"/>
          <w:i w:val="false"/>
          <w:color w:val="000000"/>
          <w:sz w:val="28"/>
        </w:rPr>
        <w:t xml:space="preserve">
      44. Әуеайлақтар, әуе кемелерi, әуе кемелерiнiң командирлерi, авиациялық жұмыстардың түрлерi үшiн желдiң жылдамдығы бойынша шектеулер қойылуы мүмкін. </w:t>
      </w:r>
    </w:p>
    <w:bookmarkEnd w:id="405"/>
    <w:bookmarkStart w:name="z476" w:id="406"/>
    <w:p>
      <w:pPr>
        <w:spacing w:after="0"/>
        <w:ind w:left="0"/>
        <w:jc w:val="both"/>
      </w:pPr>
      <w:r>
        <w:rPr>
          <w:rFonts w:ascii="Times New Roman"/>
          <w:b w:val="false"/>
          <w:i w:val="false"/>
          <w:color w:val="000000"/>
          <w:sz w:val="28"/>
        </w:rPr>
        <w:t xml:space="preserve">
      45. Әрбiр нақты жағдайда ұшу, қону, бағыттар бойынша ұшу немесе авиациялық жұмыстардың ауданы бойынша шешiм қабылдау кезiнде минимум - әуеайлақтың, әуе кемесiнiң, әуе кемесi командирiнiң немесе авиациялық жұмыстар түрiнiң ең жоғары минимумына сүйене отырып анықталады. </w:t>
      </w:r>
    </w:p>
    <w:bookmarkEnd w:id="406"/>
    <w:bookmarkStart w:name="z9" w:id="407"/>
    <w:p>
      <w:pPr>
        <w:spacing w:after="0"/>
        <w:ind w:left="0"/>
        <w:jc w:val="left"/>
      </w:pPr>
      <w:r>
        <w:rPr>
          <w:rFonts w:ascii="Times New Roman"/>
          <w:b/>
          <w:i w:val="false"/>
          <w:color w:val="000000"/>
        </w:rPr>
        <w:t xml:space="preserve"> 
6-тарау. Әуе трассалары және белгiленген бағыттар </w:t>
      </w:r>
    </w:p>
    <w:bookmarkEnd w:id="407"/>
    <w:bookmarkStart w:name="z477" w:id="408"/>
    <w:p>
      <w:pPr>
        <w:spacing w:after="0"/>
        <w:ind w:left="0"/>
        <w:jc w:val="both"/>
      </w:pPr>
      <w:r>
        <w:rPr>
          <w:rFonts w:ascii="Times New Roman"/>
          <w:b w:val="false"/>
          <w:i w:val="false"/>
          <w:color w:val="000000"/>
          <w:sz w:val="28"/>
        </w:rPr>
        <w:t xml:space="preserve">
      46. Қазақстан Республикасының әуе кеңiстiгiнде әуе кемелерiнiң ұшулары жергілікті әуе желілері, әуе трассалары мен белгiленген бағыттар бойынша және олардан тыс орындалады. </w:t>
      </w:r>
      <w:r>
        <w:br/>
      </w:r>
      <w:r>
        <w:rPr>
          <w:rFonts w:ascii="Times New Roman"/>
          <w:b w:val="false"/>
          <w:i w:val="false"/>
          <w:color w:val="000000"/>
          <w:sz w:val="28"/>
        </w:rPr>
        <w:t>
</w:t>
      </w:r>
      <w:r>
        <w:rPr>
          <w:rFonts w:ascii="Times New Roman"/>
          <w:b w:val="false"/>
          <w:i w:val="false"/>
          <w:color w:val="ff0000"/>
          <w:sz w:val="28"/>
        </w:rPr>
        <w:t xml:space="preserve">      Ескерту. 46-тармаққа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408"/>
    <w:bookmarkStart w:name="z478" w:id="409"/>
    <w:p>
      <w:pPr>
        <w:spacing w:after="0"/>
        <w:ind w:left="0"/>
        <w:jc w:val="both"/>
      </w:pPr>
      <w:r>
        <w:rPr>
          <w:rFonts w:ascii="Times New Roman"/>
          <w:b w:val="false"/>
          <w:i w:val="false"/>
          <w:color w:val="000000"/>
          <w:sz w:val="28"/>
        </w:rPr>
        <w:t xml:space="preserve">
      47. Әуе трассалары (iшкi және халықаралық) және белгiленген бағыттар олар әуе кемелерiнiң ұшу қауiпсiздiгi талаптарын қанағаттандырады, белгiленген жабдықтау және пайдалану нормалары мен ережелерiне жауап бередi деп табылғаннан кейiн барып қана пайдалануға рұқсат етiлуi мүмкiн. </w:t>
      </w:r>
    </w:p>
    <w:bookmarkEnd w:id="409"/>
    <w:bookmarkStart w:name="z479" w:id="410"/>
    <w:p>
      <w:pPr>
        <w:spacing w:after="0"/>
        <w:ind w:left="0"/>
        <w:jc w:val="both"/>
      </w:pPr>
      <w:r>
        <w:rPr>
          <w:rFonts w:ascii="Times New Roman"/>
          <w:b w:val="false"/>
          <w:i w:val="false"/>
          <w:color w:val="000000"/>
          <w:sz w:val="28"/>
        </w:rPr>
        <w:t xml:space="preserve">
      48. Әуе трассалары әрбiр трасса үшiн ұшуға бөлiнген ұшу эшелондары және трассаның енi белгiленгеннен кейiн Қазақстан Республикасы әуе трассаларының арнайы тiзбесiне енгiзiледi. Әуе трассасының енi Халықаралық азаматтық авиация конвенциясының 11-қосымшасына сәйкес навигациялық жабдықтардың болуына қарай 10 км-ден 25 км-ге дейiн белгiленедi. </w:t>
      </w:r>
    </w:p>
    <w:bookmarkEnd w:id="410"/>
    <w:bookmarkStart w:name="z480" w:id="411"/>
    <w:p>
      <w:pPr>
        <w:spacing w:after="0"/>
        <w:ind w:left="0"/>
        <w:jc w:val="both"/>
      </w:pPr>
      <w:r>
        <w:rPr>
          <w:rFonts w:ascii="Times New Roman"/>
          <w:b w:val="false"/>
          <w:i w:val="false"/>
          <w:color w:val="000000"/>
          <w:sz w:val="28"/>
        </w:rPr>
        <w:t xml:space="preserve">
      49. Жергiлiктi әуе желiлерiнде ҚҰЕ бойынша жеңiл әуе кемелерiнiң ұшулары үшiн, сондай-ақ төменгi эшелоннан төмен ұшулар үшiн белгiленген бағыттардың енi, әдетте, жер бедерiн және оның үстiндегi жасанды кедергiлердi ескере отырып, 4 км-ден аспайтындай белгiленедi. </w:t>
      </w:r>
    </w:p>
    <w:bookmarkEnd w:id="411"/>
    <w:bookmarkStart w:name="z481" w:id="412"/>
    <w:p>
      <w:pPr>
        <w:spacing w:after="0"/>
        <w:ind w:left="0"/>
        <w:jc w:val="both"/>
      </w:pPr>
      <w:r>
        <w:rPr>
          <w:rFonts w:ascii="Times New Roman"/>
          <w:b w:val="false"/>
          <w:i w:val="false"/>
          <w:color w:val="000000"/>
          <w:sz w:val="28"/>
        </w:rPr>
        <w:t xml:space="preserve">
      50. Әуе трассаларын әуе қозғалысын басқаруға қажеттi навигациялық және радиолокациялық бақылау құралдармен жабдықтауды азаматтық авиацияны мемлекеттiк реттеу саласындағы уәкiлеттi орган жүзеге асырады. </w:t>
      </w:r>
    </w:p>
    <w:bookmarkEnd w:id="412"/>
    <w:bookmarkStart w:name="z10" w:id="413"/>
    <w:p>
      <w:pPr>
        <w:spacing w:after="0"/>
        <w:ind w:left="0"/>
        <w:jc w:val="left"/>
      </w:pPr>
      <w:r>
        <w:rPr>
          <w:rFonts w:ascii="Times New Roman"/>
          <w:b/>
          <w:i w:val="false"/>
          <w:color w:val="000000"/>
        </w:rPr>
        <w:t xml:space="preserve"> 
7-тарау. Әуеайлақтар </w:t>
      </w:r>
    </w:p>
    <w:bookmarkEnd w:id="413"/>
    <w:bookmarkStart w:name="z482" w:id="414"/>
    <w:p>
      <w:pPr>
        <w:spacing w:after="0"/>
        <w:ind w:left="0"/>
        <w:jc w:val="both"/>
      </w:pPr>
      <w:r>
        <w:rPr>
          <w:rFonts w:ascii="Times New Roman"/>
          <w:b w:val="false"/>
          <w:i w:val="false"/>
          <w:color w:val="000000"/>
          <w:sz w:val="28"/>
        </w:rPr>
        <w:t xml:space="preserve">
      51. Азаматтық авиацияның әуеайлақтары: </w:t>
      </w:r>
    </w:p>
    <w:bookmarkEnd w:id="414"/>
    <w:bookmarkStart w:name="z483" w:id="415"/>
    <w:p>
      <w:pPr>
        <w:spacing w:after="0"/>
        <w:ind w:left="0"/>
        <w:jc w:val="both"/>
      </w:pPr>
      <w:r>
        <w:rPr>
          <w:rFonts w:ascii="Times New Roman"/>
          <w:b w:val="false"/>
          <w:i w:val="false"/>
          <w:color w:val="000000"/>
          <w:sz w:val="28"/>
        </w:rPr>
        <w:t xml:space="preserve">
      1) Ұшу-қону жолақтары (ҰҚЖ) бетiнiң түрлерi бойынша: жасанды жамылғылы (ЖҰҚЖ), топырақты (ТҰҚЖ) гидроәуеайлақтар, қарлы және мұзды әуеайлақтар; </w:t>
      </w:r>
    </w:p>
    <w:bookmarkEnd w:id="415"/>
    <w:bookmarkStart w:name="z484" w:id="416"/>
    <w:p>
      <w:pPr>
        <w:spacing w:after="0"/>
        <w:ind w:left="0"/>
        <w:jc w:val="both"/>
      </w:pPr>
      <w:r>
        <w:rPr>
          <w:rFonts w:ascii="Times New Roman"/>
          <w:b w:val="false"/>
          <w:i w:val="false"/>
          <w:color w:val="000000"/>
          <w:sz w:val="28"/>
        </w:rPr>
        <w:t xml:space="preserve">
      2) оларды пайдаланылуына қарай: күндiзгi және тәулiк бойы жұмыс iстейтiн тұрақты және уақытша әуеайлақтар; </w:t>
      </w:r>
    </w:p>
    <w:bookmarkEnd w:id="416"/>
    <w:bookmarkStart w:name="z485" w:id="417"/>
    <w:p>
      <w:pPr>
        <w:spacing w:after="0"/>
        <w:ind w:left="0"/>
        <w:jc w:val="both"/>
      </w:pPr>
      <w:r>
        <w:rPr>
          <w:rFonts w:ascii="Times New Roman"/>
          <w:b w:val="false"/>
          <w:i w:val="false"/>
          <w:color w:val="000000"/>
          <w:sz w:val="28"/>
        </w:rPr>
        <w:t xml:space="preserve">
      3) мақсаты бойынша: трассалық әуеайлақтар, зауыттық, оқу және авиациялық жұмыстарды орындауға арналған әуеайлақтар; </w:t>
      </w:r>
    </w:p>
    <w:bookmarkEnd w:id="417"/>
    <w:bookmarkStart w:name="z486" w:id="418"/>
    <w:p>
      <w:pPr>
        <w:spacing w:after="0"/>
        <w:ind w:left="0"/>
        <w:jc w:val="both"/>
      </w:pPr>
      <w:r>
        <w:rPr>
          <w:rFonts w:ascii="Times New Roman"/>
          <w:b w:val="false"/>
          <w:i w:val="false"/>
          <w:color w:val="000000"/>
          <w:sz w:val="28"/>
        </w:rPr>
        <w:t xml:space="preserve">
      4) орналасуы бойынша: базалық, аралық, ұшу мақсатты және қосалқы әуеайлақтар; </w:t>
      </w:r>
    </w:p>
    <w:bookmarkEnd w:id="418"/>
    <w:bookmarkStart w:name="z487" w:id="419"/>
    <w:p>
      <w:pPr>
        <w:spacing w:after="0"/>
        <w:ind w:left="0"/>
        <w:jc w:val="both"/>
      </w:pPr>
      <w:r>
        <w:rPr>
          <w:rFonts w:ascii="Times New Roman"/>
          <w:b w:val="false"/>
          <w:i w:val="false"/>
          <w:color w:val="000000"/>
          <w:sz w:val="28"/>
        </w:rPr>
        <w:t xml:space="preserve">
      5) теңiз деңгейiнен биiктiгi және жер бедерiнiң сипаттамасы бойынша: таулы және жазықтағы әуеайлақтар; </w:t>
      </w:r>
    </w:p>
    <w:bookmarkEnd w:id="419"/>
    <w:bookmarkStart w:name="z488" w:id="420"/>
    <w:p>
      <w:pPr>
        <w:spacing w:after="0"/>
        <w:ind w:left="0"/>
        <w:jc w:val="both"/>
      </w:pPr>
      <w:r>
        <w:rPr>
          <w:rFonts w:ascii="Times New Roman"/>
          <w:b w:val="false"/>
          <w:i w:val="false"/>
          <w:color w:val="000000"/>
          <w:sz w:val="28"/>
        </w:rPr>
        <w:t xml:space="preserve">
      6) қонуға арналған минимумдар бойынша пайдалануға рұқсат етуi бойынша: санатталған және санатталмаған әуеайлақтар болып бөлiнедi. </w:t>
      </w:r>
    </w:p>
    <w:bookmarkEnd w:id="420"/>
    <w:bookmarkStart w:name="z489" w:id="421"/>
    <w:p>
      <w:pPr>
        <w:spacing w:after="0"/>
        <w:ind w:left="0"/>
        <w:jc w:val="both"/>
      </w:pPr>
      <w:r>
        <w:rPr>
          <w:rFonts w:ascii="Times New Roman"/>
          <w:b w:val="false"/>
          <w:i w:val="false"/>
          <w:color w:val="000000"/>
          <w:sz w:val="28"/>
        </w:rPr>
        <w:t xml:space="preserve">
      52. ҰҚЖ-ның көлемiне және жамылғылардың көтергiш қабiлетiне байланысты әуеайлақтар А, Б, В, Г, Д және E сыныптарға бөлiнедi. </w:t>
      </w:r>
    </w:p>
    <w:bookmarkEnd w:id="421"/>
    <w:bookmarkStart w:name="z490" w:id="422"/>
    <w:p>
      <w:pPr>
        <w:spacing w:after="0"/>
        <w:ind w:left="0"/>
        <w:jc w:val="both"/>
      </w:pPr>
      <w:r>
        <w:rPr>
          <w:rFonts w:ascii="Times New Roman"/>
          <w:b w:val="false"/>
          <w:i w:val="false"/>
          <w:color w:val="000000"/>
          <w:sz w:val="28"/>
        </w:rPr>
        <w:t xml:space="preserve">
      53. Сыныпталған әуеайлақтарда (А - E сыныпты) әуе кемелерiнiң ұшу және қонуына үнемi пайдаланылу әзiрлiгi бар қосалқы ТҰҚЖ дайындалуы тиiс. </w:t>
      </w:r>
      <w:r>
        <w:br/>
      </w:r>
      <w:r>
        <w:rPr>
          <w:rFonts w:ascii="Times New Roman"/>
          <w:b w:val="false"/>
          <w:i w:val="false"/>
          <w:color w:val="000000"/>
          <w:sz w:val="28"/>
        </w:rPr>
        <w:t xml:space="preserve">
      Әуеайлақта екi және одан артық ЖҰҚЖ болған жағдайда, сондай-ақ, егер ЖҰҚЖ бар әуеайлақ әуе кемесiнiң авариялық қонуы үшiн қиындық келтiретiн жағдайда (күрделi жер бедерi) орналасса, ТҰҚЖ ретiнде дайындалған БПБ пайдаланылуы мүмкiн. </w:t>
      </w:r>
    </w:p>
    <w:bookmarkEnd w:id="422"/>
    <w:bookmarkStart w:name="z491" w:id="423"/>
    <w:p>
      <w:pPr>
        <w:spacing w:after="0"/>
        <w:ind w:left="0"/>
        <w:jc w:val="both"/>
      </w:pPr>
      <w:r>
        <w:rPr>
          <w:rFonts w:ascii="Times New Roman"/>
          <w:b w:val="false"/>
          <w:i w:val="false"/>
          <w:color w:val="000000"/>
          <w:sz w:val="28"/>
        </w:rPr>
        <w:t xml:space="preserve">
      54. Ұшу-қону жолағының көлемi Е сыныпты әуеайлақтан кем болған әуеайлақтар сыныпталмаған әуеайлақтарға жатады. </w:t>
      </w:r>
    </w:p>
    <w:bookmarkEnd w:id="423"/>
    <w:bookmarkStart w:name="z492" w:id="424"/>
    <w:p>
      <w:pPr>
        <w:spacing w:after="0"/>
        <w:ind w:left="0"/>
        <w:jc w:val="both"/>
      </w:pPr>
      <w:r>
        <w:rPr>
          <w:rFonts w:ascii="Times New Roman"/>
          <w:b w:val="false"/>
          <w:i w:val="false"/>
          <w:color w:val="000000"/>
          <w:sz w:val="28"/>
        </w:rPr>
        <w:t xml:space="preserve">
      55. Дүркiн-дүркiн, маусымды ұшулар үшiн әуеайлақтардан басқа, көлемi тиiстi үлгiдегi әуе кемелерiнiң қауiпсiз ұшуын және қонуын қамтамасыз ететiн қону алаңдары пайдаланылуы мүмкiн. </w:t>
      </w:r>
    </w:p>
    <w:bookmarkEnd w:id="424"/>
    <w:bookmarkStart w:name="z493" w:id="425"/>
    <w:p>
      <w:pPr>
        <w:spacing w:after="0"/>
        <w:ind w:left="0"/>
        <w:jc w:val="both"/>
      </w:pPr>
      <w:r>
        <w:rPr>
          <w:rFonts w:ascii="Times New Roman"/>
          <w:b w:val="false"/>
          <w:i w:val="false"/>
          <w:color w:val="000000"/>
          <w:sz w:val="28"/>
        </w:rPr>
        <w:t xml:space="preserve">
      56. Уақытша әуеайлақтардан, авиациялық жұмыстарды қамтамасыз етуге арналған әуеайлақтардан және қону алаңдарынан басқа азаматтық әуеайлақтар Қазақстан Республикасы азаматтық әуеайлақтарының мемлекеттiк тiзiлiмiнде тiркелуге жатады. </w:t>
      </w:r>
    </w:p>
    <w:bookmarkEnd w:id="425"/>
    <w:bookmarkStart w:name="z494" w:id="426"/>
    <w:p>
      <w:pPr>
        <w:spacing w:after="0"/>
        <w:ind w:left="0"/>
        <w:jc w:val="both"/>
      </w:pPr>
      <w:r>
        <w:rPr>
          <w:rFonts w:ascii="Times New Roman"/>
          <w:b w:val="false"/>
          <w:i w:val="false"/>
          <w:color w:val="000000"/>
          <w:sz w:val="28"/>
        </w:rPr>
        <w:t xml:space="preserve">
      57. Азаматтық әуеайлақтар олардың ведомстволық тиiстiлiгiне қарамастан, әуе кемелерi үшiн қосалқы әуеайлақтар ретiнде пайдаланылады. Басқа да министрлiктердiң, ведомстволардың және ұйымдардың қарауындағы әуеайлақтар ведомстволық тиiстiлiгiне қарамастан, осы министрлiктердiң келiсiмi мен шешiмi бойынша әуе кемелерi үшiн қосалқы әуеайлақ ретiнде бөлiнуi мүмкiн. </w:t>
      </w:r>
    </w:p>
    <w:bookmarkEnd w:id="426"/>
    <w:bookmarkStart w:name="z495" w:id="427"/>
    <w:p>
      <w:pPr>
        <w:spacing w:after="0"/>
        <w:ind w:left="0"/>
        <w:jc w:val="both"/>
      </w:pPr>
      <w:r>
        <w:rPr>
          <w:rFonts w:ascii="Times New Roman"/>
          <w:b w:val="false"/>
          <w:i w:val="false"/>
          <w:color w:val="000000"/>
          <w:sz w:val="28"/>
        </w:rPr>
        <w:t xml:space="preserve">
      58. Әрбiр әуеайлақ пен қону алаңы үшiн оны пайдаланудың жергiлiктi ерекшелiктерiн және қолданыстағы шектеулердi ескеретiн осы әуеайлақтағы (қону алаңындағы) ұшуларды орындау тәртiбi айқындалмаған ұшуларды жүзеге асыру жөнiндегi нұсқаулық әзiрленедi. Ұшуларды жүзеге асыру жөнiнде бекiтiлген нұсқаулығы жоқ әуеайлақта ұшуларға тыйым салынады. </w:t>
      </w:r>
      <w:r>
        <w:br/>
      </w:r>
      <w:r>
        <w:rPr>
          <w:rFonts w:ascii="Times New Roman"/>
          <w:b w:val="false"/>
          <w:i w:val="false"/>
          <w:color w:val="000000"/>
          <w:sz w:val="28"/>
        </w:rPr>
        <w:t xml:space="preserve">
      Әуеайлақ ауданында ұшуларды орындау жөнiндегi нұсқаулық ұшулардың қауiпсiздiгiн қамтамасыз ету талаптарына сәйкестiгiне мезгiл-мезгiл тексерiлуi тиiс. Тексеру әуеайлақтарды тiркеу және олардың пайдалануға жарамдылығы туралы қолданылып жүрген куәлiктердi ұзарту барысында, бiрақ кемiнде 5 жыл мерзiмде жүргiзiледi. </w:t>
      </w:r>
    </w:p>
    <w:bookmarkEnd w:id="427"/>
    <w:bookmarkStart w:name="z496" w:id="428"/>
    <w:p>
      <w:pPr>
        <w:spacing w:after="0"/>
        <w:ind w:left="0"/>
        <w:jc w:val="both"/>
      </w:pPr>
      <w:r>
        <w:rPr>
          <w:rFonts w:ascii="Times New Roman"/>
          <w:b w:val="false"/>
          <w:i w:val="false"/>
          <w:color w:val="000000"/>
          <w:sz w:val="28"/>
        </w:rPr>
        <w:t xml:space="preserve">
      59. Әуе кемесiнiң экипаждарына әуеайлақ немесе аэроторап ауданында ұшуларды орындауға қажеттi мәлiметтер аэронавигациялық ақпараттың құжаттарында жарияланады. </w:t>
      </w:r>
    </w:p>
    <w:bookmarkEnd w:id="428"/>
    <w:bookmarkStart w:name="z11" w:id="429"/>
    <w:p>
      <w:pPr>
        <w:spacing w:after="0"/>
        <w:ind w:left="0"/>
        <w:jc w:val="left"/>
      </w:pPr>
      <w:r>
        <w:rPr>
          <w:rFonts w:ascii="Times New Roman"/>
          <w:b/>
          <w:i w:val="false"/>
          <w:color w:val="000000"/>
        </w:rPr>
        <w:t xml:space="preserve"> 
8-тарау. Ұшуларды қамтамасыз ету </w:t>
      </w:r>
    </w:p>
    <w:bookmarkEnd w:id="429"/>
    <w:bookmarkStart w:name="z497" w:id="430"/>
    <w:p>
      <w:pPr>
        <w:spacing w:after="0"/>
        <w:ind w:left="0"/>
        <w:jc w:val="both"/>
      </w:pPr>
      <w:r>
        <w:rPr>
          <w:rFonts w:ascii="Times New Roman"/>
          <w:b w:val="false"/>
          <w:i w:val="false"/>
          <w:color w:val="000000"/>
          <w:sz w:val="28"/>
        </w:rPr>
        <w:t xml:space="preserve">
      60. Ұшуларды қамтамасыз ету авиация саласындағы нормативтiк құқықтық кесiмдердiң талаптарына сәйкес ұйымдастырылады және жүзеге асырылады, және: </w:t>
      </w:r>
    </w:p>
    <w:bookmarkEnd w:id="430"/>
    <w:bookmarkStart w:name="z498" w:id="431"/>
    <w:p>
      <w:pPr>
        <w:spacing w:after="0"/>
        <w:ind w:left="0"/>
        <w:jc w:val="both"/>
      </w:pPr>
      <w:r>
        <w:rPr>
          <w:rFonts w:ascii="Times New Roman"/>
          <w:b w:val="false"/>
          <w:i w:val="false"/>
          <w:color w:val="000000"/>
          <w:sz w:val="28"/>
        </w:rPr>
        <w:t xml:space="preserve">
      1) өндiрiстiк қызметтi жедел басқаруды; </w:t>
      </w:r>
    </w:p>
    <w:bookmarkEnd w:id="431"/>
    <w:bookmarkStart w:name="z499" w:id="432"/>
    <w:p>
      <w:pPr>
        <w:spacing w:after="0"/>
        <w:ind w:left="0"/>
        <w:jc w:val="both"/>
      </w:pPr>
      <w:r>
        <w:rPr>
          <w:rFonts w:ascii="Times New Roman"/>
          <w:b w:val="false"/>
          <w:i w:val="false"/>
          <w:color w:val="000000"/>
          <w:sz w:val="28"/>
        </w:rPr>
        <w:t xml:space="preserve">
      2) аэронавигациялық ақпаратпен қамтамасыз етудi; </w:t>
      </w:r>
    </w:p>
    <w:bookmarkEnd w:id="432"/>
    <w:bookmarkStart w:name="z500" w:id="433"/>
    <w:p>
      <w:pPr>
        <w:spacing w:after="0"/>
        <w:ind w:left="0"/>
        <w:jc w:val="both"/>
      </w:pPr>
      <w:r>
        <w:rPr>
          <w:rFonts w:ascii="Times New Roman"/>
          <w:b w:val="false"/>
          <w:i w:val="false"/>
          <w:color w:val="000000"/>
          <w:sz w:val="28"/>
        </w:rPr>
        <w:t xml:space="preserve">
      3) метеорологиялық қамтамасыз етудi; </w:t>
      </w:r>
    </w:p>
    <w:bookmarkEnd w:id="433"/>
    <w:bookmarkStart w:name="z501" w:id="434"/>
    <w:p>
      <w:pPr>
        <w:spacing w:after="0"/>
        <w:ind w:left="0"/>
        <w:jc w:val="both"/>
      </w:pPr>
      <w:r>
        <w:rPr>
          <w:rFonts w:ascii="Times New Roman"/>
          <w:b w:val="false"/>
          <w:i w:val="false"/>
          <w:color w:val="000000"/>
          <w:sz w:val="28"/>
        </w:rPr>
        <w:t xml:space="preserve">
      4) штурмандық қамтамасыз етудi; </w:t>
      </w:r>
    </w:p>
    <w:bookmarkEnd w:id="434"/>
    <w:bookmarkStart w:name="z502" w:id="435"/>
    <w:p>
      <w:pPr>
        <w:spacing w:after="0"/>
        <w:ind w:left="0"/>
        <w:jc w:val="both"/>
      </w:pPr>
      <w:r>
        <w:rPr>
          <w:rFonts w:ascii="Times New Roman"/>
          <w:b w:val="false"/>
          <w:i w:val="false"/>
          <w:color w:val="000000"/>
          <w:sz w:val="28"/>
        </w:rPr>
        <w:t xml:space="preserve">
      5) инженерлiк-авиациялық қамтамасыз етудi; </w:t>
      </w:r>
    </w:p>
    <w:bookmarkEnd w:id="435"/>
    <w:bookmarkStart w:name="z503" w:id="436"/>
    <w:p>
      <w:pPr>
        <w:spacing w:after="0"/>
        <w:ind w:left="0"/>
        <w:jc w:val="both"/>
      </w:pPr>
      <w:r>
        <w:rPr>
          <w:rFonts w:ascii="Times New Roman"/>
          <w:b w:val="false"/>
          <w:i w:val="false"/>
          <w:color w:val="000000"/>
          <w:sz w:val="28"/>
        </w:rPr>
        <w:t xml:space="preserve">
      6) әуеайлақтық қамтамасыз етудi; </w:t>
      </w:r>
    </w:p>
    <w:bookmarkEnd w:id="436"/>
    <w:bookmarkStart w:name="z504" w:id="437"/>
    <w:p>
      <w:pPr>
        <w:spacing w:after="0"/>
        <w:ind w:left="0"/>
        <w:jc w:val="both"/>
      </w:pPr>
      <w:r>
        <w:rPr>
          <w:rFonts w:ascii="Times New Roman"/>
          <w:b w:val="false"/>
          <w:i w:val="false"/>
          <w:color w:val="000000"/>
          <w:sz w:val="28"/>
        </w:rPr>
        <w:t xml:space="preserve">
      7) электр жарығымен техникалық қамтамасыз етудi; </w:t>
      </w:r>
    </w:p>
    <w:bookmarkEnd w:id="437"/>
    <w:bookmarkStart w:name="z505" w:id="438"/>
    <w:p>
      <w:pPr>
        <w:spacing w:after="0"/>
        <w:ind w:left="0"/>
        <w:jc w:val="both"/>
      </w:pPr>
      <w:r>
        <w:rPr>
          <w:rFonts w:ascii="Times New Roman"/>
          <w:b w:val="false"/>
          <w:i w:val="false"/>
          <w:color w:val="000000"/>
          <w:sz w:val="28"/>
        </w:rPr>
        <w:t xml:space="preserve">
      8) радиотехникалық қамтамасыз етудi; </w:t>
      </w:r>
    </w:p>
    <w:bookmarkEnd w:id="438"/>
    <w:bookmarkStart w:name="z506" w:id="439"/>
    <w:p>
      <w:pPr>
        <w:spacing w:after="0"/>
        <w:ind w:left="0"/>
        <w:jc w:val="both"/>
      </w:pPr>
      <w:r>
        <w:rPr>
          <w:rFonts w:ascii="Times New Roman"/>
          <w:b w:val="false"/>
          <w:i w:val="false"/>
          <w:color w:val="000000"/>
          <w:sz w:val="28"/>
        </w:rPr>
        <w:t xml:space="preserve">
      9) экологиялық қамтамасыз етудi; </w:t>
      </w:r>
    </w:p>
    <w:bookmarkEnd w:id="439"/>
    <w:bookmarkStart w:name="z507" w:id="440"/>
    <w:p>
      <w:pPr>
        <w:spacing w:after="0"/>
        <w:ind w:left="0"/>
        <w:jc w:val="both"/>
      </w:pPr>
      <w:r>
        <w:rPr>
          <w:rFonts w:ascii="Times New Roman"/>
          <w:b w:val="false"/>
          <w:i w:val="false"/>
          <w:color w:val="000000"/>
          <w:sz w:val="28"/>
        </w:rPr>
        <w:t xml:space="preserve">
      10) коммерциялық қамтамасыз етудi; </w:t>
      </w:r>
    </w:p>
    <w:bookmarkEnd w:id="440"/>
    <w:bookmarkStart w:name="z508" w:id="441"/>
    <w:p>
      <w:pPr>
        <w:spacing w:after="0"/>
        <w:ind w:left="0"/>
        <w:jc w:val="both"/>
      </w:pPr>
      <w:r>
        <w:rPr>
          <w:rFonts w:ascii="Times New Roman"/>
          <w:b w:val="false"/>
          <w:i w:val="false"/>
          <w:color w:val="000000"/>
          <w:sz w:val="28"/>
        </w:rPr>
        <w:t xml:space="preserve">
      11) орнитологиялық қамтамасыз етудi; </w:t>
      </w:r>
    </w:p>
    <w:bookmarkEnd w:id="441"/>
    <w:bookmarkStart w:name="z509" w:id="442"/>
    <w:p>
      <w:pPr>
        <w:spacing w:after="0"/>
        <w:ind w:left="0"/>
        <w:jc w:val="both"/>
      </w:pPr>
      <w:r>
        <w:rPr>
          <w:rFonts w:ascii="Times New Roman"/>
          <w:b w:val="false"/>
          <w:i w:val="false"/>
          <w:color w:val="000000"/>
          <w:sz w:val="28"/>
        </w:rPr>
        <w:t xml:space="preserve">
      12) медициналық қамтамасыз етудi; </w:t>
      </w:r>
    </w:p>
    <w:bookmarkEnd w:id="442"/>
    <w:bookmarkStart w:name="z510" w:id="443"/>
    <w:p>
      <w:pPr>
        <w:spacing w:after="0"/>
        <w:ind w:left="0"/>
        <w:jc w:val="both"/>
      </w:pPr>
      <w:r>
        <w:rPr>
          <w:rFonts w:ascii="Times New Roman"/>
          <w:b w:val="false"/>
          <w:i w:val="false"/>
          <w:color w:val="000000"/>
          <w:sz w:val="28"/>
        </w:rPr>
        <w:t xml:space="preserve">
      13) тәртiптiк-күзеттiк қамтамасыз етудi; </w:t>
      </w:r>
    </w:p>
    <w:bookmarkEnd w:id="443"/>
    <w:bookmarkStart w:name="z511" w:id="444"/>
    <w:p>
      <w:pPr>
        <w:spacing w:after="0"/>
        <w:ind w:left="0"/>
        <w:jc w:val="both"/>
      </w:pPr>
      <w:r>
        <w:rPr>
          <w:rFonts w:ascii="Times New Roman"/>
          <w:b w:val="false"/>
          <w:i w:val="false"/>
          <w:color w:val="000000"/>
          <w:sz w:val="28"/>
        </w:rPr>
        <w:t xml:space="preserve">
      14) апаттық және iздестiру-құтқаруды қамтамасыз етудi қамтиды. </w:t>
      </w:r>
    </w:p>
    <w:bookmarkEnd w:id="444"/>
    <w:bookmarkStart w:name="z512" w:id="445"/>
    <w:p>
      <w:pPr>
        <w:spacing w:after="0"/>
        <w:ind w:left="0"/>
        <w:jc w:val="both"/>
      </w:pPr>
      <w:r>
        <w:rPr>
          <w:rFonts w:ascii="Times New Roman"/>
          <w:b w:val="false"/>
          <w:i w:val="false"/>
          <w:color w:val="000000"/>
          <w:sz w:val="28"/>
        </w:rPr>
        <w:t xml:space="preserve">
      61. Ұшуларды қамтамасыз ету кезiнде өндiрiстiк қызметтi жедел басқару мыналарды: </w:t>
      </w:r>
    </w:p>
    <w:bookmarkEnd w:id="445"/>
    <w:bookmarkStart w:name="z513" w:id="446"/>
    <w:p>
      <w:pPr>
        <w:spacing w:after="0"/>
        <w:ind w:left="0"/>
        <w:jc w:val="both"/>
      </w:pPr>
      <w:r>
        <w:rPr>
          <w:rFonts w:ascii="Times New Roman"/>
          <w:b w:val="false"/>
          <w:i w:val="false"/>
          <w:color w:val="000000"/>
          <w:sz w:val="28"/>
        </w:rPr>
        <w:t xml:space="preserve">
      1) ұшулардың тәулiктiк жоспарын орындау барысы туралы ақпаратты жинауды, өңдеудi және сақтауды; </w:t>
      </w:r>
    </w:p>
    <w:bookmarkEnd w:id="446"/>
    <w:bookmarkStart w:name="z514" w:id="447"/>
    <w:p>
      <w:pPr>
        <w:spacing w:after="0"/>
        <w:ind w:left="0"/>
        <w:jc w:val="both"/>
      </w:pPr>
      <w:r>
        <w:rPr>
          <w:rFonts w:ascii="Times New Roman"/>
          <w:b w:val="false"/>
          <w:i w:val="false"/>
          <w:color w:val="000000"/>
          <w:sz w:val="28"/>
        </w:rPr>
        <w:t xml:space="preserve">
      2) тасымалдаудың тәулiктiк жоспарын қамтамасыз етумен орындауды, жөнелтулердiң тұрақтылығын, рейстердi кiдiртуге және ауыстыруға байланысты iркiлiстi жағдайларды болдырмауды; </w:t>
      </w:r>
    </w:p>
    <w:bookmarkEnd w:id="447"/>
    <w:bookmarkStart w:name="z515" w:id="448"/>
    <w:p>
      <w:pPr>
        <w:spacing w:after="0"/>
        <w:ind w:left="0"/>
        <w:jc w:val="both"/>
      </w:pPr>
      <w:r>
        <w:rPr>
          <w:rFonts w:ascii="Times New Roman"/>
          <w:b w:val="false"/>
          <w:i w:val="false"/>
          <w:color w:val="000000"/>
          <w:sz w:val="28"/>
        </w:rPr>
        <w:t xml:space="preserve">
      3) әуе кемелерiн ұшуға әзiрлеудiң технологиялық кестелерiнiң, келгеннен кейiнгi әуе кемелерiнiң қызмет көрсетудегi кемшiлiктерi мен бұзушылықтарын талдауды; </w:t>
      </w:r>
    </w:p>
    <w:bookmarkEnd w:id="448"/>
    <w:bookmarkStart w:name="z516" w:id="449"/>
    <w:p>
      <w:pPr>
        <w:spacing w:after="0"/>
        <w:ind w:left="0"/>
        <w:jc w:val="both"/>
      </w:pPr>
      <w:r>
        <w:rPr>
          <w:rFonts w:ascii="Times New Roman"/>
          <w:b w:val="false"/>
          <w:i w:val="false"/>
          <w:color w:val="000000"/>
          <w:sz w:val="28"/>
        </w:rPr>
        <w:t xml:space="preserve">
      4) ұшулардың тиiмдiлiгiн, қауiпсiздiгiн және тұрақтылығын қамтамасыз ету мақсатында азаматтық авиация ұйымдарының құрылымдық бөлiмшелерiнiң, әуежайдың, авиакомпаниялардың өндiрiстiк қызметiне жедел басшылық жасауды, реттеудi және үйлестiрудi; </w:t>
      </w:r>
    </w:p>
    <w:bookmarkEnd w:id="449"/>
    <w:bookmarkStart w:name="z517" w:id="450"/>
    <w:p>
      <w:pPr>
        <w:spacing w:after="0"/>
        <w:ind w:left="0"/>
        <w:jc w:val="both"/>
      </w:pPr>
      <w:r>
        <w:rPr>
          <w:rFonts w:ascii="Times New Roman"/>
          <w:b w:val="false"/>
          <w:i w:val="false"/>
          <w:color w:val="000000"/>
          <w:sz w:val="28"/>
        </w:rPr>
        <w:t xml:space="preserve">
      5) авиациялық тасымалдауды қамтамасыз етудегi кемшiлiктердi жоюды және жолаушыларға қызмет көрсетуде озық технологияларды қолдануды көздейдi. </w:t>
      </w:r>
    </w:p>
    <w:bookmarkEnd w:id="450"/>
    <w:bookmarkStart w:name="z518" w:id="451"/>
    <w:p>
      <w:pPr>
        <w:spacing w:after="0"/>
        <w:ind w:left="0"/>
        <w:jc w:val="both"/>
      </w:pPr>
      <w:r>
        <w:rPr>
          <w:rFonts w:ascii="Times New Roman"/>
          <w:b w:val="false"/>
          <w:i w:val="false"/>
          <w:color w:val="000000"/>
          <w:sz w:val="28"/>
        </w:rPr>
        <w:t xml:space="preserve">
      62. Ұшуларды дайындау және орындау кезiнде аэронавигациялық ақпаратпен қамтамасыз ету Қазақстан Республикасының аумағында жұмыс iстейтiн құралдар мен қызметтерге қатысты аэронавигациялық ақпаратты: </w:t>
      </w:r>
    </w:p>
    <w:bookmarkEnd w:id="451"/>
    <w:bookmarkStart w:name="z519" w:id="452"/>
    <w:p>
      <w:pPr>
        <w:spacing w:after="0"/>
        <w:ind w:left="0"/>
        <w:jc w:val="both"/>
      </w:pPr>
      <w:r>
        <w:rPr>
          <w:rFonts w:ascii="Times New Roman"/>
          <w:b w:val="false"/>
          <w:i w:val="false"/>
          <w:color w:val="000000"/>
          <w:sz w:val="28"/>
        </w:rPr>
        <w:t xml:space="preserve">
      1) әуе кеңiстiгiне кiру және транзит ережелерiн; </w:t>
      </w:r>
    </w:p>
    <w:bookmarkEnd w:id="452"/>
    <w:bookmarkStart w:name="z520" w:id="453"/>
    <w:p>
      <w:pPr>
        <w:spacing w:after="0"/>
        <w:ind w:left="0"/>
        <w:jc w:val="both"/>
      </w:pPr>
      <w:r>
        <w:rPr>
          <w:rFonts w:ascii="Times New Roman"/>
          <w:b w:val="false"/>
          <w:i w:val="false"/>
          <w:color w:val="000000"/>
          <w:sz w:val="28"/>
        </w:rPr>
        <w:t xml:space="preserve">
      2) әуеайлақтардың (тiкұшақ айлақтарының) деректерiн; </w:t>
      </w:r>
    </w:p>
    <w:bookmarkEnd w:id="453"/>
    <w:bookmarkStart w:name="z521" w:id="454"/>
    <w:p>
      <w:pPr>
        <w:spacing w:after="0"/>
        <w:ind w:left="0"/>
        <w:jc w:val="both"/>
      </w:pPr>
      <w:r>
        <w:rPr>
          <w:rFonts w:ascii="Times New Roman"/>
          <w:b w:val="false"/>
          <w:i w:val="false"/>
          <w:color w:val="000000"/>
          <w:sz w:val="28"/>
        </w:rPr>
        <w:t xml:space="preserve">
      3) навигациялық құралдардың деректерiн; </w:t>
      </w:r>
    </w:p>
    <w:bookmarkEnd w:id="454"/>
    <w:bookmarkStart w:name="z522" w:id="455"/>
    <w:p>
      <w:pPr>
        <w:spacing w:after="0"/>
        <w:ind w:left="0"/>
        <w:jc w:val="both"/>
      </w:pPr>
      <w:r>
        <w:rPr>
          <w:rFonts w:ascii="Times New Roman"/>
          <w:b w:val="false"/>
          <w:i w:val="false"/>
          <w:color w:val="000000"/>
          <w:sz w:val="28"/>
        </w:rPr>
        <w:t xml:space="preserve">
      4) байланыстар бойынша деректердi және әуе қозғалысына қызмет көрсету түрлерiн, сондай-ақ оларға байланысты рәсiмдер мен ережелердi берудi көздейдi. </w:t>
      </w:r>
    </w:p>
    <w:bookmarkEnd w:id="455"/>
    <w:bookmarkStart w:name="z523" w:id="456"/>
    <w:p>
      <w:pPr>
        <w:spacing w:after="0"/>
        <w:ind w:left="0"/>
        <w:jc w:val="both"/>
      </w:pPr>
      <w:r>
        <w:rPr>
          <w:rFonts w:ascii="Times New Roman"/>
          <w:b w:val="false"/>
          <w:i w:val="false"/>
          <w:color w:val="000000"/>
          <w:sz w:val="28"/>
        </w:rPr>
        <w:t xml:space="preserve">
      63. Ұсынылуы тиiс материалдар аэронавигациялық ақпараттың бiрiккен пакетi түрiнде жарияланады: </w:t>
      </w:r>
    </w:p>
    <w:bookmarkEnd w:id="456"/>
    <w:bookmarkStart w:name="z524" w:id="457"/>
    <w:p>
      <w:pPr>
        <w:spacing w:after="0"/>
        <w:ind w:left="0"/>
        <w:jc w:val="both"/>
      </w:pPr>
      <w:r>
        <w:rPr>
          <w:rFonts w:ascii="Times New Roman"/>
          <w:b w:val="false"/>
          <w:i w:val="false"/>
          <w:color w:val="000000"/>
          <w:sz w:val="28"/>
        </w:rPr>
        <w:t xml:space="preserve">
      1) Қазақстан Республикасының аэронавигациялық ақпараттарының жинағы (АІР); </w:t>
      </w:r>
    </w:p>
    <w:bookmarkEnd w:id="457"/>
    <w:bookmarkStart w:name="z525" w:id="458"/>
    <w:p>
      <w:pPr>
        <w:spacing w:after="0"/>
        <w:ind w:left="0"/>
        <w:jc w:val="both"/>
      </w:pPr>
      <w:r>
        <w:rPr>
          <w:rFonts w:ascii="Times New Roman"/>
          <w:b w:val="false"/>
          <w:i w:val="false"/>
          <w:color w:val="000000"/>
          <w:sz w:val="28"/>
        </w:rPr>
        <w:t xml:space="preserve">
      2) АІР-ге толықтыру; </w:t>
      </w:r>
    </w:p>
    <w:bookmarkEnd w:id="458"/>
    <w:bookmarkStart w:name="z526" w:id="459"/>
    <w:p>
      <w:pPr>
        <w:spacing w:after="0"/>
        <w:ind w:left="0"/>
        <w:jc w:val="both"/>
      </w:pPr>
      <w:r>
        <w:rPr>
          <w:rFonts w:ascii="Times New Roman"/>
          <w:b w:val="false"/>
          <w:i w:val="false"/>
          <w:color w:val="000000"/>
          <w:sz w:val="28"/>
        </w:rPr>
        <w:t xml:space="preserve">
      3) NOTAM (ескертулер парағы мен ұшу алдындағы ақпараттар бюллетенi); </w:t>
      </w:r>
    </w:p>
    <w:bookmarkEnd w:id="459"/>
    <w:bookmarkStart w:name="z527" w:id="460"/>
    <w:p>
      <w:pPr>
        <w:spacing w:after="0"/>
        <w:ind w:left="0"/>
        <w:jc w:val="both"/>
      </w:pPr>
      <w:r>
        <w:rPr>
          <w:rFonts w:ascii="Times New Roman"/>
          <w:b w:val="false"/>
          <w:i w:val="false"/>
          <w:color w:val="000000"/>
          <w:sz w:val="28"/>
        </w:rPr>
        <w:t xml:space="preserve">
      4) аэронавигациялық ақпараттың нұсқаухаты (АІС); </w:t>
      </w:r>
    </w:p>
    <w:bookmarkEnd w:id="460"/>
    <w:bookmarkStart w:name="z528" w:id="461"/>
    <w:p>
      <w:pPr>
        <w:spacing w:after="0"/>
        <w:ind w:left="0"/>
        <w:jc w:val="both"/>
      </w:pPr>
      <w:r>
        <w:rPr>
          <w:rFonts w:ascii="Times New Roman"/>
          <w:b w:val="false"/>
          <w:i w:val="false"/>
          <w:color w:val="000000"/>
          <w:sz w:val="28"/>
        </w:rPr>
        <w:t xml:space="preserve">
      5) бақылау тiзбесi мен ақпараттар. </w:t>
      </w:r>
    </w:p>
    <w:bookmarkEnd w:id="461"/>
    <w:bookmarkStart w:name="z529" w:id="462"/>
    <w:p>
      <w:pPr>
        <w:spacing w:after="0"/>
        <w:ind w:left="0"/>
        <w:jc w:val="both"/>
      </w:pPr>
      <w:r>
        <w:rPr>
          <w:rFonts w:ascii="Times New Roman"/>
          <w:b w:val="false"/>
          <w:i w:val="false"/>
          <w:color w:val="000000"/>
          <w:sz w:val="28"/>
        </w:rPr>
        <w:t xml:space="preserve">
      64. Аэронавигациялық ақпаратпен қамтамасыз етумен ҚР аэронавигациялық ақпарат қызметi (бұдан әрi - ҚР ААҚ) "Қазаэронавигация" РМК шұғылданады, ол әуе қозғалысының қауiпсiздiгiн және тиiмдiлiгiн қамтамасыз етудi қажет ететiн ақпараттарды жинайды және таратады. </w:t>
      </w:r>
    </w:p>
    <w:bookmarkEnd w:id="462"/>
    <w:bookmarkStart w:name="z530" w:id="463"/>
    <w:p>
      <w:pPr>
        <w:spacing w:after="0"/>
        <w:ind w:left="0"/>
        <w:jc w:val="both"/>
      </w:pPr>
      <w:r>
        <w:rPr>
          <w:rFonts w:ascii="Times New Roman"/>
          <w:b w:val="false"/>
          <w:i w:val="false"/>
          <w:color w:val="000000"/>
          <w:sz w:val="28"/>
        </w:rPr>
        <w:t xml:space="preserve">
      65. ӘК-нiң экипаждарының бортында ұшып шығу күнiндегi соңғы түзетулер енгізілген жұмыс істеуге дайын күйiнде тұрған аэронавигациялық ақпараттың құжаттары (радионавигациялық кодтардың жинағы (РНЖ) болуы тиiс. </w:t>
      </w:r>
    </w:p>
    <w:bookmarkEnd w:id="463"/>
    <w:bookmarkStart w:name="z531" w:id="464"/>
    <w:p>
      <w:pPr>
        <w:spacing w:after="0"/>
        <w:ind w:left="0"/>
        <w:jc w:val="both"/>
      </w:pPr>
      <w:r>
        <w:rPr>
          <w:rFonts w:ascii="Times New Roman"/>
          <w:b w:val="false"/>
          <w:i w:val="false"/>
          <w:color w:val="000000"/>
          <w:sz w:val="28"/>
        </w:rPr>
        <w:t xml:space="preserve">
      66. Аэронавигациялық ақпарат құжаттарынсыз ұшуды орындауға тыйым салынады. </w:t>
      </w:r>
    </w:p>
    <w:bookmarkEnd w:id="464"/>
    <w:bookmarkStart w:name="z532" w:id="465"/>
    <w:p>
      <w:pPr>
        <w:spacing w:after="0"/>
        <w:ind w:left="0"/>
        <w:jc w:val="both"/>
      </w:pPr>
      <w:r>
        <w:rPr>
          <w:rFonts w:ascii="Times New Roman"/>
          <w:b w:val="false"/>
          <w:i w:val="false"/>
          <w:color w:val="000000"/>
          <w:sz w:val="28"/>
        </w:rPr>
        <w:t xml:space="preserve">
      67. ҚР аэронавигациялық ақпараттар қызметi Халықаралық азаматтық конвенция 15-қосымшасының талаптарына сәйкес жұмыс iстейдi. </w:t>
      </w:r>
    </w:p>
    <w:bookmarkEnd w:id="465"/>
    <w:bookmarkStart w:name="z533" w:id="466"/>
    <w:p>
      <w:pPr>
        <w:spacing w:after="0"/>
        <w:ind w:left="0"/>
        <w:jc w:val="both"/>
      </w:pPr>
      <w:r>
        <w:rPr>
          <w:rFonts w:ascii="Times New Roman"/>
          <w:b w:val="false"/>
          <w:i w:val="false"/>
          <w:color w:val="000000"/>
          <w:sz w:val="28"/>
        </w:rPr>
        <w:t xml:space="preserve">
      68. Ұшуларды метеорологиялық қамтамасыз ету дегенiмiз пайдаланушыларға, әуе қозғалысына қызмет көрсететiн органдарға және басқа да авиациялық тұтынушыларға ұшуларды немесе функционалдық мiндеттердi орындауға қажеттi сапалы метеорологиялық ақпаратты дер кезiнде беру болып табылады. Метеорологиялық қамтамасыз ету Халықаралық азаматтық конвенцияның 3-қосымшасына сәйкес келтiрiледi. </w:t>
      </w:r>
    </w:p>
    <w:bookmarkEnd w:id="466"/>
    <w:bookmarkStart w:name="z534" w:id="467"/>
    <w:p>
      <w:pPr>
        <w:spacing w:after="0"/>
        <w:ind w:left="0"/>
        <w:jc w:val="both"/>
      </w:pPr>
      <w:r>
        <w:rPr>
          <w:rFonts w:ascii="Times New Roman"/>
          <w:b w:val="false"/>
          <w:i w:val="false"/>
          <w:color w:val="000000"/>
          <w:sz w:val="28"/>
        </w:rPr>
        <w:t xml:space="preserve">
      69. Ұшуларды тiкелей метеорологиялық қамтамасыз етудi әуеайлақтық метеорологиялық органдар (бұдан әрi - ӘМО, ӘМСГ), ал әуеайлақта ондай органдар жоқ болған жағдайда - арнайы дайындықтан өткен және осындай қамтамасыз етуге рұқсат етiлген тиiстi авиациялық мамандар жүзеге асырады. </w:t>
      </w:r>
    </w:p>
    <w:bookmarkEnd w:id="467"/>
    <w:bookmarkStart w:name="z535" w:id="468"/>
    <w:p>
      <w:pPr>
        <w:spacing w:after="0"/>
        <w:ind w:left="0"/>
        <w:jc w:val="both"/>
      </w:pPr>
      <w:r>
        <w:rPr>
          <w:rFonts w:ascii="Times New Roman"/>
          <w:b w:val="false"/>
          <w:i w:val="false"/>
          <w:color w:val="000000"/>
          <w:sz w:val="28"/>
        </w:rPr>
        <w:t xml:space="preserve">
      70. Әуе кемелерiнiң ұшып шығуына, ұшуына және қонуына шешiм қабылдауға негiз болатын әуеайлақтағы нақты ауа-райы туралы ресми деректерi AMO (АМСГ) жедел органдар метебайқаушыларынан алынған байқау деректерi болып табылады, ал осындай органдар жоқ әуеайлақтарда нақты ауа-райы туралы мәлiметтердi тиiстi дайындығы бар лауазымдық адамдар беруi мүмкiн. Әрбiр нақты әуеайлақ үшiн ұшуларды метеорологиялық қамтамасыз eту әуеайлақтағы ұшуларды метеорологиялық қамтамасыз ету жөнiндегi нұсқаулықта егжей-тегжейлi айтылған. </w:t>
      </w:r>
    </w:p>
    <w:bookmarkEnd w:id="468"/>
    <w:bookmarkStart w:name="z536" w:id="469"/>
    <w:p>
      <w:pPr>
        <w:spacing w:after="0"/>
        <w:ind w:left="0"/>
        <w:jc w:val="both"/>
      </w:pPr>
      <w:r>
        <w:rPr>
          <w:rFonts w:ascii="Times New Roman"/>
          <w:b w:val="false"/>
          <w:i w:val="false"/>
          <w:color w:val="000000"/>
          <w:sz w:val="28"/>
        </w:rPr>
        <w:t xml:space="preserve">
      71. Әуе кемесiнiң экипаждары ұшуға шығар алдында және ұшуда метеорологиялық ақпараттармен қамтамасыз етiледi. Метеорологиялық ақпарат ұшудың уақытына биiктiгiне және бағытына (ауданына) сәйкес болуы тиiс. Ұшу алдындағы метеорологиялық даярлық ("брифингтiктен" басқа) кезеңiнде әуе кемелерiнiң экипаждары: </w:t>
      </w:r>
    </w:p>
    <w:bookmarkEnd w:id="469"/>
    <w:bookmarkStart w:name="z537" w:id="470"/>
    <w:p>
      <w:pPr>
        <w:spacing w:after="0"/>
        <w:ind w:left="0"/>
        <w:jc w:val="both"/>
      </w:pPr>
      <w:r>
        <w:rPr>
          <w:rFonts w:ascii="Times New Roman"/>
          <w:b w:val="false"/>
          <w:i w:val="false"/>
          <w:color w:val="000000"/>
          <w:sz w:val="28"/>
        </w:rPr>
        <w:t xml:space="preserve">
      1) ауызша метеорологиялық консультациямен; </w:t>
      </w:r>
    </w:p>
    <w:bookmarkEnd w:id="470"/>
    <w:bookmarkStart w:name="z538" w:id="471"/>
    <w:p>
      <w:pPr>
        <w:spacing w:after="0"/>
        <w:ind w:left="0"/>
        <w:jc w:val="both"/>
      </w:pPr>
      <w:r>
        <w:rPr>
          <w:rFonts w:ascii="Times New Roman"/>
          <w:b w:val="false"/>
          <w:i w:val="false"/>
          <w:color w:val="000000"/>
          <w:sz w:val="28"/>
        </w:rPr>
        <w:t xml:space="preserve">
      2) нақты ауа-райы туралы деректермен және ұшу, қону және қосалқы әуеайлақтар бойынша ауа-райының болжамдарымен: </w:t>
      </w:r>
    </w:p>
    <w:bookmarkEnd w:id="471"/>
    <w:bookmarkStart w:name="z539" w:id="472"/>
    <w:p>
      <w:pPr>
        <w:spacing w:after="0"/>
        <w:ind w:left="0"/>
        <w:jc w:val="both"/>
      </w:pPr>
      <w:r>
        <w:rPr>
          <w:rFonts w:ascii="Times New Roman"/>
          <w:b w:val="false"/>
          <w:i w:val="false"/>
          <w:color w:val="000000"/>
          <w:sz w:val="28"/>
        </w:rPr>
        <w:t xml:space="preserve">
      3) ұшу бағыттары мен аудандары бойынша болжамдармен және шторм туралы ескертулермен және ақпаратымен SIGMET (ұшу бағыты бойынша болатын немесе күтiлiп отырған метеоқұбылыстар туралы ақпарат); </w:t>
      </w:r>
    </w:p>
    <w:bookmarkEnd w:id="472"/>
    <w:bookmarkStart w:name="z540" w:id="473"/>
    <w:p>
      <w:pPr>
        <w:spacing w:after="0"/>
        <w:ind w:left="0"/>
        <w:jc w:val="both"/>
      </w:pPr>
      <w:r>
        <w:rPr>
          <w:rFonts w:ascii="Times New Roman"/>
          <w:b w:val="false"/>
          <w:i w:val="false"/>
          <w:color w:val="000000"/>
          <w:sz w:val="28"/>
        </w:rPr>
        <w:t xml:space="preserve">
      4) жел, биiктiк бойынша температураның, болжамдарымен және ауа-райының ерекше құбылыстары туралы болжамдармен; </w:t>
      </w:r>
    </w:p>
    <w:bookmarkEnd w:id="473"/>
    <w:bookmarkStart w:name="z541" w:id="474"/>
    <w:p>
      <w:pPr>
        <w:spacing w:after="0"/>
        <w:ind w:left="0"/>
        <w:jc w:val="both"/>
      </w:pPr>
      <w:r>
        <w:rPr>
          <w:rFonts w:ascii="Times New Roman"/>
          <w:b w:val="false"/>
          <w:i w:val="false"/>
          <w:color w:val="000000"/>
          <w:sz w:val="28"/>
        </w:rPr>
        <w:t xml:space="preserve">
      5) метео-радиолокатордың деректерi мен және спутниктердiң фотографияларымен қамтамасыз етiледi. </w:t>
      </w:r>
    </w:p>
    <w:bookmarkEnd w:id="474"/>
    <w:bookmarkStart w:name="z542" w:id="475"/>
    <w:p>
      <w:pPr>
        <w:spacing w:after="0"/>
        <w:ind w:left="0"/>
        <w:jc w:val="both"/>
      </w:pPr>
      <w:r>
        <w:rPr>
          <w:rFonts w:ascii="Times New Roman"/>
          <w:b w:val="false"/>
          <w:i w:val="false"/>
          <w:color w:val="000000"/>
          <w:sz w:val="28"/>
        </w:rPr>
        <w:t xml:space="preserve">
      72. Негiзгi және қосалқы әуеайлақтардың болжамы бойынша, қолданылу мерзiмi есептiк ұшып келу уақытынан кем болса, қосымша 30 минут уақытты есептегенде әуе кемелерi экипаждарының ұшып шығуына тыйым салынады. </w:t>
      </w:r>
    </w:p>
    <w:bookmarkEnd w:id="475"/>
    <w:bookmarkStart w:name="z543" w:id="476"/>
    <w:p>
      <w:pPr>
        <w:spacing w:after="0"/>
        <w:ind w:left="0"/>
        <w:jc w:val="both"/>
      </w:pPr>
      <w:r>
        <w:rPr>
          <w:rFonts w:ascii="Times New Roman"/>
          <w:b w:val="false"/>
          <w:i w:val="false"/>
          <w:color w:val="000000"/>
          <w:sz w:val="28"/>
        </w:rPr>
        <w:t xml:space="preserve">
      73. Әуе кемелерiнiң экипаждарынан ұшып шығу, бағыты бойынша ұшу процесiнде және қонғаннан кейiн алынған нақты метеожағдайлар туралы мәлiметтердi авиациялық бөлiмшелер (АМО, АМС) жедел жұмысында пайдаланады. </w:t>
      </w:r>
    </w:p>
    <w:bookmarkEnd w:id="476"/>
    <w:bookmarkStart w:name="z544" w:id="477"/>
    <w:p>
      <w:pPr>
        <w:spacing w:after="0"/>
        <w:ind w:left="0"/>
        <w:jc w:val="both"/>
      </w:pPr>
      <w:r>
        <w:rPr>
          <w:rFonts w:ascii="Times New Roman"/>
          <w:b w:val="false"/>
          <w:i w:val="false"/>
          <w:color w:val="000000"/>
          <w:sz w:val="28"/>
        </w:rPr>
        <w:t xml:space="preserve">
      74. Егер қонуға бет алған әуе кемелерiнiң экипаждарының хабарлауы бойынша бұлттардың төменгi шекарасының биiктiгi мен көрiну қашықтығы туралы мәлiметтер аспаптық өлшемдер нәтижесiнде AMO (AMC)-дан алынған ресми мәлiметтерден өзгеше болса, онда бұл жағдайда метеобақылағыш ӘҚҚ ұшу басшысының немесе диспетчердiң нұсқауы бойынша көзбен шолып қарайтын көрiну қашықтығы (тiк көрiну) немесе бұлттар биiктiгiн бақылау өлшемдерiн орындауы тиiс. </w:t>
      </w:r>
    </w:p>
    <w:bookmarkEnd w:id="477"/>
    <w:bookmarkStart w:name="z545" w:id="478"/>
    <w:p>
      <w:pPr>
        <w:spacing w:after="0"/>
        <w:ind w:left="0"/>
        <w:jc w:val="both"/>
      </w:pPr>
      <w:r>
        <w:rPr>
          <w:rFonts w:ascii="Times New Roman"/>
          <w:b w:val="false"/>
          <w:i w:val="false"/>
          <w:color w:val="000000"/>
          <w:sz w:val="28"/>
        </w:rPr>
        <w:t xml:space="preserve">
      75. Ұшу кезiнде әуе кемелерiнiң экипаждары ӘҚҚ диспетчерлiк органдары арқылы, радиохабар тарату (ATIS, VОLМЕТ), ЖЖ және ӨЖЖ радиоарналары арқылы, сондай-ақ азаматтық авиация жүйесiнде метеорологиялық iзденiс арқылы метеорологиялық ақпаратпен қамтамасыз етiледi. </w:t>
      </w:r>
    </w:p>
    <w:bookmarkEnd w:id="478"/>
    <w:bookmarkStart w:name="z546" w:id="479"/>
    <w:p>
      <w:pPr>
        <w:spacing w:after="0"/>
        <w:ind w:left="0"/>
        <w:jc w:val="both"/>
      </w:pPr>
      <w:r>
        <w:rPr>
          <w:rFonts w:ascii="Times New Roman"/>
          <w:b w:val="false"/>
          <w:i w:val="false"/>
          <w:color w:val="000000"/>
          <w:sz w:val="28"/>
        </w:rPr>
        <w:t xml:space="preserve">
      76. Әуеайлақта "Қазавиамет" авиациялық метеорологиялық органдары жоқ болғанда, күрделi метеорологиялық жағдайларда азаматтық авиациялық (ұшу) бөлiмшесiнiң басшысының шешiмiмен ҚҰЕ мен ұшу мүмкiндiгiн анықтау үшiн әуе кемесiнде жолаушысыз, экипаж құрамына белгiленген тәртiппен ресiмделген метеоролог маманның қатысуымен ауа райына барлау жасалуы мүмкiн. </w:t>
      </w:r>
    </w:p>
    <w:bookmarkEnd w:id="479"/>
    <w:bookmarkStart w:name="z547" w:id="480"/>
    <w:p>
      <w:pPr>
        <w:spacing w:after="0"/>
        <w:ind w:left="0"/>
        <w:jc w:val="both"/>
      </w:pPr>
      <w:r>
        <w:rPr>
          <w:rFonts w:ascii="Times New Roman"/>
          <w:b w:val="false"/>
          <w:i w:val="false"/>
          <w:color w:val="000000"/>
          <w:sz w:val="28"/>
        </w:rPr>
        <w:t xml:space="preserve">
      77. Әуе қозғалысына қызмет ету органдары және басқа авиациялық пайдаланушылар Қазақстан Республикасы аумағында қолданылатын басқа да нормативтiк құжаттарға сәйкес метео ақпаратпен қамтамасыз етiледi. </w:t>
      </w:r>
    </w:p>
    <w:bookmarkEnd w:id="480"/>
    <w:bookmarkStart w:name="z548" w:id="481"/>
    <w:p>
      <w:pPr>
        <w:spacing w:after="0"/>
        <w:ind w:left="0"/>
        <w:jc w:val="both"/>
      </w:pPr>
      <w:r>
        <w:rPr>
          <w:rFonts w:ascii="Times New Roman"/>
          <w:b w:val="false"/>
          <w:i w:val="false"/>
          <w:color w:val="000000"/>
          <w:sz w:val="28"/>
        </w:rPr>
        <w:t xml:space="preserve">
      78. Қауiптi метеорологиялық жағдайлардағы ұшулар қолданылып жүрген нормативтiк құжаттарға қатаң сәйкес орындалады. </w:t>
      </w:r>
      <w:r>
        <w:br/>
      </w:r>
      <w:r>
        <w:rPr>
          <w:rFonts w:ascii="Times New Roman"/>
          <w:b w:val="false"/>
          <w:i w:val="false"/>
          <w:color w:val="000000"/>
          <w:sz w:val="28"/>
        </w:rPr>
        <w:t xml:space="preserve">
      Метеорологиялық қамтамасыз ету ИКАО 3-қосымшасына сәйкес жүргiзiледi. </w:t>
      </w:r>
    </w:p>
    <w:bookmarkEnd w:id="481"/>
    <w:bookmarkStart w:name="z549" w:id="482"/>
    <w:p>
      <w:pPr>
        <w:spacing w:after="0"/>
        <w:ind w:left="0"/>
        <w:jc w:val="both"/>
      </w:pPr>
      <w:r>
        <w:rPr>
          <w:rFonts w:ascii="Times New Roman"/>
          <w:b w:val="false"/>
          <w:i w:val="false"/>
          <w:color w:val="000000"/>
          <w:sz w:val="28"/>
        </w:rPr>
        <w:t xml:space="preserve">
      79. Ұшуды штурмандық қамтамасыз ету мыналарды: </w:t>
      </w:r>
    </w:p>
    <w:bookmarkEnd w:id="482"/>
    <w:bookmarkStart w:name="z550" w:id="483"/>
    <w:p>
      <w:pPr>
        <w:spacing w:after="0"/>
        <w:ind w:left="0"/>
        <w:jc w:val="both"/>
      </w:pPr>
      <w:r>
        <w:rPr>
          <w:rFonts w:ascii="Times New Roman"/>
          <w:b w:val="false"/>
          <w:i w:val="false"/>
          <w:color w:val="000000"/>
          <w:sz w:val="28"/>
        </w:rPr>
        <w:t xml:space="preserve">
      1) ұшақ жүргiзу және навигация ережелерiне сәйкес ұшуларды орындауды және дайындауды реттейтiн әдiстемелiк құжаттарды әзiрлеудi және практикаға енгiзудi; </w:t>
      </w:r>
    </w:p>
    <w:bookmarkEnd w:id="483"/>
    <w:bookmarkStart w:name="z551" w:id="484"/>
    <w:p>
      <w:pPr>
        <w:spacing w:after="0"/>
        <w:ind w:left="0"/>
        <w:jc w:val="both"/>
      </w:pPr>
      <w:r>
        <w:rPr>
          <w:rFonts w:ascii="Times New Roman"/>
          <w:b w:val="false"/>
          <w:i w:val="false"/>
          <w:color w:val="000000"/>
          <w:sz w:val="28"/>
        </w:rPr>
        <w:t xml:space="preserve">
      2) әуе кемесiнiң қозғалысына қызмет көрсетуге және қамтамасыз етуге байланысты ұшу құрамы мен лауазымды адамдардың штурмандық даярлығын; </w:t>
      </w:r>
    </w:p>
    <w:bookmarkEnd w:id="484"/>
    <w:bookmarkStart w:name="z552" w:id="485"/>
    <w:p>
      <w:pPr>
        <w:spacing w:after="0"/>
        <w:ind w:left="0"/>
        <w:jc w:val="both"/>
      </w:pPr>
      <w:r>
        <w:rPr>
          <w:rFonts w:ascii="Times New Roman"/>
          <w:b w:val="false"/>
          <w:i w:val="false"/>
          <w:color w:val="000000"/>
          <w:sz w:val="28"/>
        </w:rPr>
        <w:t xml:space="preserve">
      3) ұшуды орындауға қажеттi аэронавигациялық ақпаратты, сондай-ақ ұшуларды шектеуді енгiзу туралы мәліметтерді экипажға дер кезiнде жеткiзудi ұйымдастыруды; </w:t>
      </w:r>
    </w:p>
    <w:bookmarkEnd w:id="485"/>
    <w:bookmarkStart w:name="z553" w:id="486"/>
    <w:p>
      <w:pPr>
        <w:spacing w:after="0"/>
        <w:ind w:left="0"/>
        <w:jc w:val="both"/>
      </w:pPr>
      <w:r>
        <w:rPr>
          <w:rFonts w:ascii="Times New Roman"/>
          <w:b w:val="false"/>
          <w:i w:val="false"/>
          <w:color w:val="000000"/>
          <w:sz w:val="28"/>
        </w:rPr>
        <w:t xml:space="preserve">
      4) қонуға бет алу және әуеайлақ ауданынан шығу үшiн әуеайлақ (аэроторап) ауданында әуе кемелерiнiң маневр жасау схемасын әзiрлеудi; </w:t>
      </w:r>
    </w:p>
    <w:bookmarkEnd w:id="486"/>
    <w:bookmarkStart w:name="z554" w:id="487"/>
    <w:p>
      <w:pPr>
        <w:spacing w:after="0"/>
        <w:ind w:left="0"/>
        <w:jc w:val="both"/>
      </w:pPr>
      <w:r>
        <w:rPr>
          <w:rFonts w:ascii="Times New Roman"/>
          <w:b w:val="false"/>
          <w:i w:val="false"/>
          <w:color w:val="000000"/>
          <w:sz w:val="28"/>
        </w:rPr>
        <w:t xml:space="preserve">
      5) көзбен шолып ұшу минимумдарын қоса алғанда, әуе кемелерiнiң ұшуы мен қонуы үшiн әуеайлақтың минимумдарды белгiлеудi және әзiрлеудi; </w:t>
      </w:r>
    </w:p>
    <w:bookmarkEnd w:id="487"/>
    <w:bookmarkStart w:name="z555" w:id="488"/>
    <w:p>
      <w:pPr>
        <w:spacing w:after="0"/>
        <w:ind w:left="0"/>
        <w:jc w:val="both"/>
      </w:pPr>
      <w:r>
        <w:rPr>
          <w:rFonts w:ascii="Times New Roman"/>
          <w:b w:val="false"/>
          <w:i w:val="false"/>
          <w:color w:val="000000"/>
          <w:sz w:val="28"/>
        </w:rPr>
        <w:t xml:space="preserve">
      6) әуе кемелерiнiң экипаждарына ұшудың метеорологиялық және/немесе әуе жағдайына байланысты өте тиiмдi эшелондары мен бағыттарын таңдап алуы бойынша консультация берудi; </w:t>
      </w:r>
    </w:p>
    <w:bookmarkEnd w:id="488"/>
    <w:bookmarkStart w:name="z556" w:id="489"/>
    <w:p>
      <w:pPr>
        <w:spacing w:after="0"/>
        <w:ind w:left="0"/>
        <w:jc w:val="both"/>
      </w:pPr>
      <w:r>
        <w:rPr>
          <w:rFonts w:ascii="Times New Roman"/>
          <w:b w:val="false"/>
          <w:i w:val="false"/>
          <w:color w:val="000000"/>
          <w:sz w:val="28"/>
        </w:rPr>
        <w:t xml:space="preserve">
      7) әуеайлақ ауданындағы және бағыттарындағы қондыру жүйесi мен навигацияның жердегi радиотехникалық құралдарының тиiмдi және ұтымды орналастыру схемасын әзiрлеуге қатысуды; </w:t>
      </w:r>
    </w:p>
    <w:bookmarkEnd w:id="489"/>
    <w:bookmarkStart w:name="z557" w:id="490"/>
    <w:p>
      <w:pPr>
        <w:spacing w:after="0"/>
        <w:ind w:left="0"/>
        <w:jc w:val="both"/>
      </w:pPr>
      <w:r>
        <w:rPr>
          <w:rFonts w:ascii="Times New Roman"/>
          <w:b w:val="false"/>
          <w:i w:val="false"/>
          <w:color w:val="000000"/>
          <w:sz w:val="28"/>
        </w:rPr>
        <w:t xml:space="preserve">
      8) борттық және жердегi навигациялық құралдардың жұмысын, ұшақты жүргiзу дәлдiгiн және ұшақ жүргiзуге қызмет етудi бақылауды жүзеге асыруды; </w:t>
      </w:r>
    </w:p>
    <w:bookmarkEnd w:id="490"/>
    <w:bookmarkStart w:name="z558" w:id="491"/>
    <w:p>
      <w:pPr>
        <w:spacing w:after="0"/>
        <w:ind w:left="0"/>
        <w:jc w:val="both"/>
      </w:pPr>
      <w:r>
        <w:rPr>
          <w:rFonts w:ascii="Times New Roman"/>
          <w:b w:val="false"/>
          <w:i w:val="false"/>
          <w:color w:val="000000"/>
          <w:sz w:val="28"/>
        </w:rPr>
        <w:t xml:space="preserve">
      9) борттық навигациялық компьютерлер деректерiнiң базасын алуды және жүктеудi, олардың жұмыс iстеу мерзiмдерiн бақылауды; </w:t>
      </w:r>
    </w:p>
    <w:bookmarkEnd w:id="491"/>
    <w:bookmarkStart w:name="z559" w:id="492"/>
    <w:p>
      <w:pPr>
        <w:spacing w:after="0"/>
        <w:ind w:left="0"/>
        <w:jc w:val="both"/>
      </w:pPr>
      <w:r>
        <w:rPr>
          <w:rFonts w:ascii="Times New Roman"/>
          <w:b w:val="false"/>
          <w:i w:val="false"/>
          <w:color w:val="000000"/>
          <w:sz w:val="28"/>
        </w:rPr>
        <w:t xml:space="preserve">
      10) навигациялық ақпарат жинақтарына түзету енгiзудi және олардың енгiзiлуiн бақылауды көздейдi. </w:t>
      </w:r>
    </w:p>
    <w:bookmarkEnd w:id="492"/>
    <w:bookmarkStart w:name="z560" w:id="493"/>
    <w:p>
      <w:pPr>
        <w:spacing w:after="0"/>
        <w:ind w:left="0"/>
        <w:jc w:val="both"/>
      </w:pPr>
      <w:r>
        <w:rPr>
          <w:rFonts w:ascii="Times New Roman"/>
          <w:b w:val="false"/>
          <w:i w:val="false"/>
          <w:color w:val="000000"/>
          <w:sz w:val="28"/>
        </w:rPr>
        <w:t xml:space="preserve">
      80. Ұшуларды инженерлiк-авиациялық қамтамасыз ету: </w:t>
      </w:r>
    </w:p>
    <w:bookmarkEnd w:id="493"/>
    <w:bookmarkStart w:name="z561" w:id="494"/>
    <w:p>
      <w:pPr>
        <w:spacing w:after="0"/>
        <w:ind w:left="0"/>
        <w:jc w:val="both"/>
      </w:pPr>
      <w:r>
        <w:rPr>
          <w:rFonts w:ascii="Times New Roman"/>
          <w:b w:val="false"/>
          <w:i w:val="false"/>
          <w:color w:val="000000"/>
          <w:sz w:val="28"/>
        </w:rPr>
        <w:t xml:space="preserve">
      1) авиациялық кемелердi белгiленген нормативтерге сәйкес жұмысқа жарамды күйiнде ұстауды; </w:t>
      </w:r>
    </w:p>
    <w:bookmarkEnd w:id="494"/>
    <w:bookmarkStart w:name="z562" w:id="495"/>
    <w:p>
      <w:pPr>
        <w:spacing w:after="0"/>
        <w:ind w:left="0"/>
        <w:jc w:val="both"/>
      </w:pPr>
      <w:r>
        <w:rPr>
          <w:rFonts w:ascii="Times New Roman"/>
          <w:b w:val="false"/>
          <w:i w:val="false"/>
          <w:color w:val="000000"/>
          <w:sz w:val="28"/>
        </w:rPr>
        <w:t xml:space="preserve">
      2) авиациялық техниканың бұзылуын және iстен шығу себептерiн талдауды, олардың алдын алу iс-шараларын енгiзудi; </w:t>
      </w:r>
    </w:p>
    <w:bookmarkEnd w:id="495"/>
    <w:bookmarkStart w:name="z563" w:id="496"/>
    <w:p>
      <w:pPr>
        <w:spacing w:after="0"/>
        <w:ind w:left="0"/>
        <w:jc w:val="both"/>
      </w:pPr>
      <w:r>
        <w:rPr>
          <w:rFonts w:ascii="Times New Roman"/>
          <w:b w:val="false"/>
          <w:i w:val="false"/>
          <w:color w:val="000000"/>
          <w:sz w:val="28"/>
        </w:rPr>
        <w:t xml:space="preserve">
      3) жердегi авиациялық қызметтiң инженерлiк-техникалық құрамы мен авиация қызметкерлерiнiң әуе кемелерiнiң техникалық пайдалану ережелерiнiң сақтауын бақылауды; </w:t>
      </w:r>
    </w:p>
    <w:bookmarkEnd w:id="496"/>
    <w:bookmarkStart w:name="z564" w:id="497"/>
    <w:p>
      <w:pPr>
        <w:spacing w:after="0"/>
        <w:ind w:left="0"/>
        <w:jc w:val="both"/>
      </w:pPr>
      <w:r>
        <w:rPr>
          <w:rFonts w:ascii="Times New Roman"/>
          <w:b w:val="false"/>
          <w:i w:val="false"/>
          <w:color w:val="000000"/>
          <w:sz w:val="28"/>
        </w:rPr>
        <w:t xml:space="preserve">
      4) әуе кемелерi мен қозғалтқыштарын ағымдағы және күрделi жөндеудi, әуе кемелерiн арнайы тексеру мен техникалық қызмет көрсетудi, ұшақ айналымын жоспарлауды; </w:t>
      </w:r>
    </w:p>
    <w:bookmarkEnd w:id="497"/>
    <w:bookmarkStart w:name="z565" w:id="498"/>
    <w:p>
      <w:pPr>
        <w:spacing w:after="0"/>
        <w:ind w:left="0"/>
        <w:jc w:val="both"/>
      </w:pPr>
      <w:r>
        <w:rPr>
          <w:rFonts w:ascii="Times New Roman"/>
          <w:b w:val="false"/>
          <w:i w:val="false"/>
          <w:color w:val="000000"/>
          <w:sz w:val="28"/>
        </w:rPr>
        <w:t xml:space="preserve">
      5) авиациялық-техникалық дайындықты жүргiзудi, авиациялық техника мен жабдықтарды техникалық пайдалану мәселелерi бойынша авиация персоналының техникалық бiлiмi мен практикалық дағдыларын жетiлдiрудi қамтиды. </w:t>
      </w:r>
    </w:p>
    <w:bookmarkEnd w:id="498"/>
    <w:bookmarkStart w:name="z566" w:id="499"/>
    <w:p>
      <w:pPr>
        <w:spacing w:after="0"/>
        <w:ind w:left="0"/>
        <w:jc w:val="both"/>
      </w:pPr>
      <w:r>
        <w:rPr>
          <w:rFonts w:ascii="Times New Roman"/>
          <w:b w:val="false"/>
          <w:i w:val="false"/>
          <w:color w:val="000000"/>
          <w:sz w:val="28"/>
        </w:rPr>
        <w:t xml:space="preserve">
      81. Инженерлiк-техникалық құрамы жоқ әуеайлаққа және қону алаңдарына әуе кемелерiнiң ұшуларын орындау кезiнде әуе кемесiн тексерудi ҰПБ белгiленген көлемде әуе кемесiнiң экипажы орындайды. Кемшiлiктердi жою кезiнде iстелiнген жұмыстар мен тексеру нәтижелерi борттық журналға жазылады. </w:t>
      </w:r>
      <w:r>
        <w:br/>
      </w:r>
      <w:r>
        <w:rPr>
          <w:rFonts w:ascii="Times New Roman"/>
          <w:b w:val="false"/>
          <w:i w:val="false"/>
          <w:color w:val="000000"/>
          <w:sz w:val="28"/>
        </w:rPr>
        <w:t xml:space="preserve">
      Әуеайлақта осы үлгiдегi әуе кемесiне техникалық қызмет көрсетуге рұқсаты жоқ инженерлiк-техникалық құрамның адамдары болған жағдайда ұшып шығуға даярлықты олар экипаждың басшылығымен және бақылауымен ұйымдастырады. </w:t>
      </w:r>
    </w:p>
    <w:bookmarkEnd w:id="499"/>
    <w:bookmarkStart w:name="z567" w:id="500"/>
    <w:p>
      <w:pPr>
        <w:spacing w:after="0"/>
        <w:ind w:left="0"/>
        <w:jc w:val="both"/>
      </w:pPr>
      <w:r>
        <w:rPr>
          <w:rFonts w:ascii="Times New Roman"/>
          <w:b w:val="false"/>
          <w:i w:val="false"/>
          <w:color w:val="000000"/>
          <w:sz w:val="28"/>
        </w:rPr>
        <w:t xml:space="preserve">
      82. Әуе кемесi ақаулығына және бұзылуына қарамастан, егер олар ұшудың қауiпсiздiгiне ықпал етпесе және арнайы тiзбемен (әуе кемелерiнiң РЛЭ немесе МЕL) көрсетiлген болса, ұшуға, оның iшiнде базалық әуежайға дейiн жiберiлуi мүмкiн. Көп қозғалтқышты әуе кемесiн бiр iстен шыққан қозғалтқышпен оны ауыстыру орнына айдап әкелу мүмкiндiгi туралы шешiмдi (егер осындай айдап әкелу ӘК кемелерiнiң РЛЭ ескерiлген болса) уәкiлеттi орган қабылдайды. Ұшуды орындауға арналған түпкiлiктi шешiмдi әуе кемесiнiң командирi қабылдайды. </w:t>
      </w:r>
    </w:p>
    <w:bookmarkEnd w:id="500"/>
    <w:bookmarkStart w:name="z568" w:id="501"/>
    <w:p>
      <w:pPr>
        <w:spacing w:after="0"/>
        <w:ind w:left="0"/>
        <w:jc w:val="both"/>
      </w:pPr>
      <w:r>
        <w:rPr>
          <w:rFonts w:ascii="Times New Roman"/>
          <w:b w:val="false"/>
          <w:i w:val="false"/>
          <w:color w:val="000000"/>
          <w:sz w:val="28"/>
        </w:rPr>
        <w:t xml:space="preserve">
      83. Әуе кемесiнiң бортында планердiң, қозғалтқыштың формулярлары, агрегаттық паспорттары: </w:t>
      </w:r>
    </w:p>
    <w:bookmarkEnd w:id="501"/>
    <w:bookmarkStart w:name="z569" w:id="502"/>
    <w:p>
      <w:pPr>
        <w:spacing w:after="0"/>
        <w:ind w:left="0"/>
        <w:jc w:val="both"/>
      </w:pPr>
      <w:r>
        <w:rPr>
          <w:rFonts w:ascii="Times New Roman"/>
          <w:b w:val="false"/>
          <w:i w:val="false"/>
          <w:color w:val="000000"/>
          <w:sz w:val="28"/>
        </w:rPr>
        <w:t xml:space="preserve">
      1) әуе кемесiн басқа пайдаланушыға беру үшiн немесе техникалық қызмет көрсетудiң мерзiмдi түрлерiн орындау үшiн айдап әкелген; </w:t>
      </w:r>
    </w:p>
    <w:bookmarkEnd w:id="502"/>
    <w:bookmarkStart w:name="z570" w:id="503"/>
    <w:p>
      <w:pPr>
        <w:spacing w:after="0"/>
        <w:ind w:left="0"/>
        <w:jc w:val="both"/>
      </w:pPr>
      <w:r>
        <w:rPr>
          <w:rFonts w:ascii="Times New Roman"/>
          <w:b w:val="false"/>
          <w:i w:val="false"/>
          <w:color w:val="000000"/>
          <w:sz w:val="28"/>
        </w:rPr>
        <w:t xml:space="preserve">
      2) жөндеуге, қайта жабдықтауға немесе қайта жөндеуге айдап келген, тұрақты орналасқан жерiне қайтарған; </w:t>
      </w:r>
    </w:p>
    <w:bookmarkEnd w:id="503"/>
    <w:bookmarkStart w:name="z571" w:id="504"/>
    <w:p>
      <w:pPr>
        <w:spacing w:after="0"/>
        <w:ind w:left="0"/>
        <w:jc w:val="both"/>
      </w:pPr>
      <w:r>
        <w:rPr>
          <w:rFonts w:ascii="Times New Roman"/>
          <w:b w:val="false"/>
          <w:i w:val="false"/>
          <w:color w:val="000000"/>
          <w:sz w:val="28"/>
        </w:rPr>
        <w:t xml:space="preserve">
      3) тұрған орнынан тыс жерде авиациялық арнайы жұмыстарды орындау үшiн айдап келген және тұрақты тұрған орнына қайтарған жағдайларда болуы тиiс. </w:t>
      </w:r>
    </w:p>
    <w:bookmarkEnd w:id="504"/>
    <w:bookmarkStart w:name="z572" w:id="505"/>
    <w:p>
      <w:pPr>
        <w:spacing w:after="0"/>
        <w:ind w:left="0"/>
        <w:jc w:val="both"/>
      </w:pPr>
      <w:r>
        <w:rPr>
          <w:rFonts w:ascii="Times New Roman"/>
          <w:b w:val="false"/>
          <w:i w:val="false"/>
          <w:color w:val="000000"/>
          <w:sz w:val="28"/>
        </w:rPr>
        <w:t xml:space="preserve">
      84. Ұшуды әуеайлақтық қамтамасыз ету әуеайлақтың ұшу алаңдарын пайдалануға әрдайым дайын күйiнде күтiп ұстау жөнiндегі кешендi шараларды, оның iшiнде: </w:t>
      </w:r>
    </w:p>
    <w:bookmarkEnd w:id="505"/>
    <w:bookmarkStart w:name="z573" w:id="506"/>
    <w:p>
      <w:pPr>
        <w:spacing w:after="0"/>
        <w:ind w:left="0"/>
        <w:jc w:val="both"/>
      </w:pPr>
      <w:r>
        <w:rPr>
          <w:rFonts w:ascii="Times New Roman"/>
          <w:b w:val="false"/>
          <w:i w:val="false"/>
          <w:color w:val="000000"/>
          <w:sz w:val="28"/>
        </w:rPr>
        <w:t xml:space="preserve">
      1) әуеайлақтың ұшу алаңдарын және қонудың радиомаяктық жүйесi аймақтарын ұшуды орындауға дайындауды; </w:t>
      </w:r>
    </w:p>
    <w:bookmarkEnd w:id="506"/>
    <w:bookmarkStart w:name="z574" w:id="507"/>
    <w:p>
      <w:pPr>
        <w:spacing w:after="0"/>
        <w:ind w:left="0"/>
        <w:jc w:val="both"/>
      </w:pPr>
      <w:r>
        <w:rPr>
          <w:rFonts w:ascii="Times New Roman"/>
          <w:b w:val="false"/>
          <w:i w:val="false"/>
          <w:color w:val="000000"/>
          <w:sz w:val="28"/>
        </w:rPr>
        <w:t xml:space="preserve">
      2) жазғы уақытта жөндеу жұмыстарын жүргiзудi және ұшу алаңдарын күтiп ұстауды; </w:t>
      </w:r>
    </w:p>
    <w:bookmarkEnd w:id="507"/>
    <w:bookmarkStart w:name="z575" w:id="508"/>
    <w:p>
      <w:pPr>
        <w:spacing w:after="0"/>
        <w:ind w:left="0"/>
        <w:jc w:val="both"/>
      </w:pPr>
      <w:r>
        <w:rPr>
          <w:rFonts w:ascii="Times New Roman"/>
          <w:b w:val="false"/>
          <w:i w:val="false"/>
          <w:color w:val="000000"/>
          <w:sz w:val="28"/>
        </w:rPr>
        <w:t xml:space="preserve">
      3) ұшу алаңдарын қыста күтіп ұстауды; </w:t>
      </w:r>
    </w:p>
    <w:bookmarkEnd w:id="508"/>
    <w:bookmarkStart w:name="z576" w:id="509"/>
    <w:p>
      <w:pPr>
        <w:spacing w:after="0"/>
        <w:ind w:left="0"/>
        <w:jc w:val="both"/>
      </w:pPr>
      <w:r>
        <w:rPr>
          <w:rFonts w:ascii="Times New Roman"/>
          <w:b w:val="false"/>
          <w:i w:val="false"/>
          <w:color w:val="000000"/>
          <w:sz w:val="28"/>
        </w:rPr>
        <w:t xml:space="preserve">
      4) әуеайлақтық қамтамасыз ету тәртiбiн реттейтiн нормативтiк құжаттардың және Халықаралық азаматтық конвенцияға 14-қосымшаның талаптарына сәйкес басқа да жұмыстарды қамтиды. </w:t>
      </w:r>
    </w:p>
    <w:bookmarkEnd w:id="509"/>
    <w:bookmarkStart w:name="z577" w:id="510"/>
    <w:p>
      <w:pPr>
        <w:spacing w:after="0"/>
        <w:ind w:left="0"/>
        <w:jc w:val="both"/>
      </w:pPr>
      <w:r>
        <w:rPr>
          <w:rFonts w:ascii="Times New Roman"/>
          <w:b w:val="false"/>
          <w:i w:val="false"/>
          <w:color w:val="000000"/>
          <w:sz w:val="28"/>
        </w:rPr>
        <w:t xml:space="preserve">
      85. Ұшу алаңын ұшуға дайындауға, оның жай-күйiн бақылау және уақытында жөндеуге, тiркелу коэффициентiн анықтауға, сондай-ақ әуеайлақтың жарамдылығы туралы шешiм қабылдауға, әуеайлақтың жай-күйiне байланысты ӘК ұшып келу мен ұшып кетудi тоқтату қайта бастау, немесе шектеу туралы ақпаратты аэронавигациялық ақпарат бюросы мен ӘҚҰ органдарына жеткiзуге әуеайлақтық қызмет жауап бередi. Әуеайлақтық жамылғыларды метеорологиялық жауын-шашыннан тазарту ұзақтығы ҚР AA ӘҚТ белгiленген мөлшерден аспауы тиiс. </w:t>
      </w:r>
    </w:p>
    <w:bookmarkEnd w:id="510"/>
    <w:bookmarkStart w:name="z578" w:id="511"/>
    <w:p>
      <w:pPr>
        <w:spacing w:after="0"/>
        <w:ind w:left="0"/>
        <w:jc w:val="both"/>
      </w:pPr>
      <w:r>
        <w:rPr>
          <w:rFonts w:ascii="Times New Roman"/>
          <w:b w:val="false"/>
          <w:i w:val="false"/>
          <w:color w:val="000000"/>
          <w:sz w:val="28"/>
        </w:rPr>
        <w:t xml:space="preserve">
      86. Ұшу алаңында жұмыс iстейтiн барлық машиналар от ұшқынын сөндiргiштермен, бастапқы өрт сөндiру құралдарымен сүйреу құралдарымен, ұшу басшысымен (диспетчермен), екi жақты радиобайланысты қамтамасыз ететiн радио құралдармен жабдықталған болуы тиiс. Жұмысты жүргiзетiн қызметтiң жауапты адамының машинасы "экипаж-диспетчер" радио алмасуын тыңдайтын радиостанциямен қосымша жабдықталады. Ұшу қауiпсiздiгiн қамтамасыз ету мақсатында ұшу алаңында жұмыс iстейтiн барлық арнайы көлiк пен механизмдер тәулiк мезгiлiне қарамай жанып тұратын габариттi және жылтылдағыш жарықтарымен жабдықталуы тиiс. </w:t>
      </w:r>
      <w:r>
        <w:br/>
      </w:r>
      <w:r>
        <w:rPr>
          <w:rFonts w:ascii="Times New Roman"/>
          <w:b w:val="false"/>
          <w:i w:val="false"/>
          <w:color w:val="000000"/>
          <w:sz w:val="28"/>
        </w:rPr>
        <w:t xml:space="preserve">
      Ұшу жолағында жұмыстың аяқталу уақыты туралы ақпарат ӘК басқа әуеайлақтардан ұшып шығуына негiз болып табылады, осы әуеайлаққа ұшып келу жұмыстың аяқталуы көрсетiлген уақыттан ерте болмауы тиiс. </w:t>
      </w:r>
      <w:r>
        <w:br/>
      </w:r>
      <w:r>
        <w:rPr>
          <w:rFonts w:ascii="Times New Roman"/>
          <w:b w:val="false"/>
          <w:i w:val="false"/>
          <w:color w:val="000000"/>
          <w:sz w:val="28"/>
        </w:rPr>
        <w:t xml:space="preserve">
      ҰҚЖ тiркелу коэффициентi ӘК осы үлгiсiне үшiн ҰПБ ұсынғаннан аз болса, ӘК ұшуына және қонуына тыйым салынады. </w:t>
      </w:r>
    </w:p>
    <w:bookmarkEnd w:id="511"/>
    <w:bookmarkStart w:name="z579" w:id="512"/>
    <w:p>
      <w:pPr>
        <w:spacing w:after="0"/>
        <w:ind w:left="0"/>
        <w:jc w:val="both"/>
      </w:pPr>
      <w:r>
        <w:rPr>
          <w:rFonts w:ascii="Times New Roman"/>
          <w:b w:val="false"/>
          <w:i w:val="false"/>
          <w:color w:val="000000"/>
          <w:sz w:val="28"/>
        </w:rPr>
        <w:t xml:space="preserve">
      87. Ұшуларды электр жарық техникалық қамтамасыз ету мыналарды: </w:t>
      </w:r>
    </w:p>
    <w:bookmarkEnd w:id="512"/>
    <w:bookmarkStart w:name="z580" w:id="513"/>
    <w:p>
      <w:pPr>
        <w:spacing w:after="0"/>
        <w:ind w:left="0"/>
        <w:jc w:val="both"/>
      </w:pPr>
      <w:r>
        <w:rPr>
          <w:rFonts w:ascii="Times New Roman"/>
          <w:b w:val="false"/>
          <w:i w:val="false"/>
          <w:color w:val="000000"/>
          <w:sz w:val="28"/>
        </w:rPr>
        <w:t xml:space="preserve">
      1) әуеайлақ ұшу алаңдарының электр жарық техникалық құралдарын жарамды күйде ұстауды; </w:t>
      </w:r>
    </w:p>
    <w:bookmarkEnd w:id="513"/>
    <w:bookmarkStart w:name="z581" w:id="514"/>
    <w:p>
      <w:pPr>
        <w:spacing w:after="0"/>
        <w:ind w:left="0"/>
        <w:jc w:val="both"/>
      </w:pPr>
      <w:r>
        <w:rPr>
          <w:rFonts w:ascii="Times New Roman"/>
          <w:b w:val="false"/>
          <w:i w:val="false"/>
          <w:color w:val="000000"/>
          <w:sz w:val="28"/>
        </w:rPr>
        <w:t xml:space="preserve">
      2) әуе кемелерi экипаждарының күн сайын жарық сигналы жабдықтарына техникалық қызмет көрсетуiн және ұшуға бақылау жүргiзуiн; </w:t>
      </w:r>
    </w:p>
    <w:bookmarkEnd w:id="514"/>
    <w:bookmarkStart w:name="z582" w:id="515"/>
    <w:p>
      <w:pPr>
        <w:spacing w:after="0"/>
        <w:ind w:left="0"/>
        <w:jc w:val="both"/>
      </w:pPr>
      <w:r>
        <w:rPr>
          <w:rFonts w:ascii="Times New Roman"/>
          <w:b w:val="false"/>
          <w:i w:val="false"/>
          <w:color w:val="000000"/>
          <w:sz w:val="28"/>
        </w:rPr>
        <w:t xml:space="preserve">
      3) электр жарығы техникалық құралдарын пайдалануын жоспарлауды және оларға техникалық қызмет көрсетудi, жөндеудi, немесе ауыстыруды; </w:t>
      </w:r>
    </w:p>
    <w:bookmarkEnd w:id="515"/>
    <w:bookmarkStart w:name="z583" w:id="516"/>
    <w:p>
      <w:pPr>
        <w:spacing w:after="0"/>
        <w:ind w:left="0"/>
        <w:jc w:val="both"/>
      </w:pPr>
      <w:r>
        <w:rPr>
          <w:rFonts w:ascii="Times New Roman"/>
          <w:b w:val="false"/>
          <w:i w:val="false"/>
          <w:color w:val="000000"/>
          <w:sz w:val="28"/>
        </w:rPr>
        <w:t xml:space="preserve">
      4) электр жарығы техникалық құралдары iстен шығуын, ақауларын есепке алуды және талдауды, олардың сенiмдiлiгiн арттыру жөнiндегi iс-шараларды әзірлеуді және жүргізуді; </w:t>
      </w:r>
    </w:p>
    <w:bookmarkEnd w:id="516"/>
    <w:bookmarkStart w:name="z584" w:id="517"/>
    <w:p>
      <w:pPr>
        <w:spacing w:after="0"/>
        <w:ind w:left="0"/>
        <w:jc w:val="both"/>
      </w:pPr>
      <w:r>
        <w:rPr>
          <w:rFonts w:ascii="Times New Roman"/>
          <w:b w:val="false"/>
          <w:i w:val="false"/>
          <w:color w:val="000000"/>
          <w:sz w:val="28"/>
        </w:rPr>
        <w:t xml:space="preserve">
      5) электр жарығын техникалық құралдарын iстен шыққан жағдайда сенiмдi резерв жасауды қамтамасыз етудi көздейдi. </w:t>
      </w:r>
    </w:p>
    <w:bookmarkEnd w:id="517"/>
    <w:bookmarkStart w:name="z585" w:id="518"/>
    <w:p>
      <w:pPr>
        <w:spacing w:after="0"/>
        <w:ind w:left="0"/>
        <w:jc w:val="both"/>
      </w:pPr>
      <w:r>
        <w:rPr>
          <w:rFonts w:ascii="Times New Roman"/>
          <w:b w:val="false"/>
          <w:i w:val="false"/>
          <w:color w:val="000000"/>
          <w:sz w:val="28"/>
        </w:rPr>
        <w:t xml:space="preserve">
      88. Әуеайлақтың жарықпен белгi беретiн жабдықтары: </w:t>
      </w:r>
    </w:p>
    <w:bookmarkEnd w:id="518"/>
    <w:bookmarkStart w:name="z586" w:id="519"/>
    <w:p>
      <w:pPr>
        <w:spacing w:after="0"/>
        <w:ind w:left="0"/>
        <w:jc w:val="both"/>
      </w:pPr>
      <w:r>
        <w:rPr>
          <w:rFonts w:ascii="Times New Roman"/>
          <w:b w:val="false"/>
          <w:i w:val="false"/>
          <w:color w:val="000000"/>
          <w:sz w:val="28"/>
        </w:rPr>
        <w:t xml:space="preserve">
      1) түнгi ұшу кезiнде - күн батқанға дейiн немесе әуе кемелерiнiң ұшу-қону есептiк уақытынан 15 минут бұрын; </w:t>
      </w:r>
    </w:p>
    <w:bookmarkEnd w:id="519"/>
    <w:bookmarkStart w:name="z587" w:id="520"/>
    <w:p>
      <w:pPr>
        <w:spacing w:after="0"/>
        <w:ind w:left="0"/>
        <w:jc w:val="both"/>
      </w:pPr>
      <w:r>
        <w:rPr>
          <w:rFonts w:ascii="Times New Roman"/>
          <w:b w:val="false"/>
          <w:i w:val="false"/>
          <w:color w:val="000000"/>
          <w:sz w:val="28"/>
        </w:rPr>
        <w:t xml:space="preserve">
      2) күндiзгi жағдайда - көрiну 2000 м немесе одан кем болғанда; </w:t>
      </w:r>
    </w:p>
    <w:bookmarkEnd w:id="520"/>
    <w:bookmarkStart w:name="z588" w:id="521"/>
    <w:p>
      <w:pPr>
        <w:spacing w:after="0"/>
        <w:ind w:left="0"/>
        <w:jc w:val="both"/>
      </w:pPr>
      <w:r>
        <w:rPr>
          <w:rFonts w:ascii="Times New Roman"/>
          <w:b w:val="false"/>
          <w:i w:val="false"/>
          <w:color w:val="000000"/>
          <w:sz w:val="28"/>
        </w:rPr>
        <w:t xml:space="preserve">
      3) басқа жағдайларда - ұшу басшысының нұсқауымен немесе экипаждың талабы бойынша қосылуы тиiс. </w:t>
      </w:r>
    </w:p>
    <w:bookmarkEnd w:id="521"/>
    <w:bookmarkStart w:name="z589" w:id="522"/>
    <w:p>
      <w:pPr>
        <w:spacing w:after="0"/>
        <w:ind w:left="0"/>
        <w:jc w:val="both"/>
      </w:pPr>
      <w:r>
        <w:rPr>
          <w:rFonts w:ascii="Times New Roman"/>
          <w:b w:val="false"/>
          <w:i w:val="false"/>
          <w:color w:val="000000"/>
          <w:sz w:val="28"/>
        </w:rPr>
        <w:t xml:space="preserve">
      89. Жарықпен белгi беретiн құралдар: </w:t>
      </w:r>
    </w:p>
    <w:bookmarkEnd w:id="522"/>
    <w:bookmarkStart w:name="z590" w:id="523"/>
    <w:p>
      <w:pPr>
        <w:spacing w:after="0"/>
        <w:ind w:left="0"/>
        <w:jc w:val="both"/>
      </w:pPr>
      <w:r>
        <w:rPr>
          <w:rFonts w:ascii="Times New Roman"/>
          <w:b w:val="false"/>
          <w:i w:val="false"/>
          <w:color w:val="000000"/>
          <w:sz w:val="28"/>
        </w:rPr>
        <w:t xml:space="preserve">
      1) күннiң шығуымен; </w:t>
      </w:r>
    </w:p>
    <w:bookmarkEnd w:id="523"/>
    <w:bookmarkStart w:name="z591" w:id="524"/>
    <w:p>
      <w:pPr>
        <w:spacing w:after="0"/>
        <w:ind w:left="0"/>
        <w:jc w:val="both"/>
      </w:pPr>
      <w:r>
        <w:rPr>
          <w:rFonts w:ascii="Times New Roman"/>
          <w:b w:val="false"/>
          <w:i w:val="false"/>
          <w:color w:val="000000"/>
          <w:sz w:val="28"/>
        </w:rPr>
        <w:t xml:space="preserve">
      2) күндiзгi уақытта - көрiну 2000 м-ден жоғары болған кезде; </w:t>
      </w:r>
    </w:p>
    <w:bookmarkEnd w:id="524"/>
    <w:bookmarkStart w:name="z592" w:id="525"/>
    <w:p>
      <w:pPr>
        <w:spacing w:after="0"/>
        <w:ind w:left="0"/>
        <w:jc w:val="both"/>
      </w:pPr>
      <w:r>
        <w:rPr>
          <w:rFonts w:ascii="Times New Roman"/>
          <w:b w:val="false"/>
          <w:i w:val="false"/>
          <w:color w:val="000000"/>
          <w:sz w:val="28"/>
        </w:rPr>
        <w:t xml:space="preserve">
      3) басқа жағдайларда - ұшу басшысының нұсқауы бойынша 30 минут және одан да көп уақыт iшiнде әуе кемелерiнiң ұшып келуi (ұшып шығуы) болмаған кезде өшiрiлуi тиiс. </w:t>
      </w:r>
    </w:p>
    <w:bookmarkEnd w:id="525"/>
    <w:bookmarkStart w:name="z593" w:id="526"/>
    <w:p>
      <w:pPr>
        <w:spacing w:after="0"/>
        <w:ind w:left="0"/>
        <w:jc w:val="both"/>
      </w:pPr>
      <w:r>
        <w:rPr>
          <w:rFonts w:ascii="Times New Roman"/>
          <w:b w:val="false"/>
          <w:i w:val="false"/>
          <w:color w:val="000000"/>
          <w:sz w:val="28"/>
        </w:rPr>
        <w:t xml:space="preserve">
      90. Ұшуларды радиотехникалық қамтамасыз ету: </w:t>
      </w:r>
      <w:r>
        <w:br/>
      </w:r>
      <w:r>
        <w:rPr>
          <w:rFonts w:ascii="Times New Roman"/>
          <w:b w:val="false"/>
          <w:i w:val="false"/>
          <w:color w:val="000000"/>
          <w:sz w:val="28"/>
        </w:rPr>
        <w:t xml:space="preserve">
  </w:t>
      </w:r>
    </w:p>
    <w:bookmarkEnd w:id="526"/>
    <w:bookmarkStart w:name="z594" w:id="527"/>
    <w:p>
      <w:pPr>
        <w:spacing w:after="0"/>
        <w:ind w:left="0"/>
        <w:jc w:val="both"/>
      </w:pPr>
      <w:r>
        <w:rPr>
          <w:rFonts w:ascii="Times New Roman"/>
          <w:b w:val="false"/>
          <w:i w:val="false"/>
          <w:color w:val="000000"/>
          <w:sz w:val="28"/>
        </w:rPr>
        <w:t xml:space="preserve">
      1) ӘҚҚ органдарды әуе кемелерiнiң қозғалысын, қажеттi РТҚ бақылау және байланыс құралдарымен қамтамасыз етудi; </w:t>
      </w:r>
      <w:r>
        <w:br/>
      </w:r>
      <w:r>
        <w:rPr>
          <w:rFonts w:ascii="Times New Roman"/>
          <w:b w:val="false"/>
          <w:i w:val="false"/>
          <w:color w:val="000000"/>
          <w:sz w:val="28"/>
        </w:rPr>
        <w:t xml:space="preserve">
  </w:t>
      </w:r>
    </w:p>
    <w:bookmarkEnd w:id="527"/>
    <w:bookmarkStart w:name="z595" w:id="528"/>
    <w:p>
      <w:pPr>
        <w:spacing w:after="0"/>
        <w:ind w:left="0"/>
        <w:jc w:val="both"/>
      </w:pPr>
      <w:r>
        <w:rPr>
          <w:rFonts w:ascii="Times New Roman"/>
          <w:b w:val="false"/>
          <w:i w:val="false"/>
          <w:color w:val="000000"/>
          <w:sz w:val="28"/>
        </w:rPr>
        <w:t xml:space="preserve">
      2) ұшуларды радиотехникалық қамтамасыз ету құралдарын және байланыс құралдарын жарамды күйде ұстауды; </w:t>
      </w:r>
      <w:r>
        <w:br/>
      </w:r>
      <w:r>
        <w:rPr>
          <w:rFonts w:ascii="Times New Roman"/>
          <w:b w:val="false"/>
          <w:i w:val="false"/>
          <w:color w:val="000000"/>
          <w:sz w:val="28"/>
        </w:rPr>
        <w:t xml:space="preserve">
  </w:t>
      </w:r>
    </w:p>
    <w:bookmarkEnd w:id="528"/>
    <w:bookmarkStart w:name="z596" w:id="529"/>
    <w:p>
      <w:pPr>
        <w:spacing w:after="0"/>
        <w:ind w:left="0"/>
        <w:jc w:val="both"/>
      </w:pPr>
      <w:r>
        <w:rPr>
          <w:rFonts w:ascii="Times New Roman"/>
          <w:b w:val="false"/>
          <w:i w:val="false"/>
          <w:color w:val="000000"/>
          <w:sz w:val="28"/>
        </w:rPr>
        <w:t xml:space="preserve">
      3) РТҚ мен байланыс құралдарын техникалық қызмет етуге және/немесе жөндеуге үзiлiс жасалатындай етiп пайдалануды жоспарлауды; </w:t>
      </w:r>
      <w:r>
        <w:br/>
      </w:r>
      <w:r>
        <w:rPr>
          <w:rFonts w:ascii="Times New Roman"/>
          <w:b w:val="false"/>
          <w:i w:val="false"/>
          <w:color w:val="000000"/>
          <w:sz w:val="28"/>
        </w:rPr>
        <w:t xml:space="preserve">
  </w:t>
      </w:r>
    </w:p>
    <w:bookmarkEnd w:id="529"/>
    <w:bookmarkStart w:name="z597" w:id="530"/>
    <w:p>
      <w:pPr>
        <w:spacing w:after="0"/>
        <w:ind w:left="0"/>
        <w:jc w:val="both"/>
      </w:pPr>
      <w:r>
        <w:rPr>
          <w:rFonts w:ascii="Times New Roman"/>
          <w:b w:val="false"/>
          <w:i w:val="false"/>
          <w:color w:val="000000"/>
          <w:sz w:val="28"/>
        </w:rPr>
        <w:t xml:space="preserve">
      4) РТҚ, байланыс құралдарының ақаулығы мен iстен шығуын талдау және есепке алуды; бұл құралдар жұмысының сенiмдiлiгiн арттыру жөнiнде iс-шаралар әзiрлеудi және жүргiзудi; </w:t>
      </w:r>
      <w:r>
        <w:br/>
      </w:r>
      <w:r>
        <w:rPr>
          <w:rFonts w:ascii="Times New Roman"/>
          <w:b w:val="false"/>
          <w:i w:val="false"/>
          <w:color w:val="000000"/>
          <w:sz w:val="28"/>
        </w:rPr>
        <w:t xml:space="preserve">
  </w:t>
      </w:r>
    </w:p>
    <w:bookmarkEnd w:id="530"/>
    <w:bookmarkStart w:name="z598" w:id="531"/>
    <w:p>
      <w:pPr>
        <w:spacing w:after="0"/>
        <w:ind w:left="0"/>
        <w:jc w:val="both"/>
      </w:pPr>
      <w:r>
        <w:rPr>
          <w:rFonts w:ascii="Times New Roman"/>
          <w:b w:val="false"/>
          <w:i w:val="false"/>
          <w:color w:val="000000"/>
          <w:sz w:val="28"/>
        </w:rPr>
        <w:t xml:space="preserve">
      5) радиотехникалық жабдықтарды және байланысты пайдалану базаларының (бұдан әрi - РТЖБП) инженер-техникалық құрамын даярлауды және олардың РТҚ техникалық пайдалануына және рұқсат берудi көздейдi. </w:t>
      </w:r>
      <w:r>
        <w:br/>
      </w:r>
      <w:r>
        <w:rPr>
          <w:rFonts w:ascii="Times New Roman"/>
          <w:b w:val="false"/>
          <w:i w:val="false"/>
          <w:color w:val="000000"/>
          <w:sz w:val="28"/>
        </w:rPr>
        <w:t xml:space="preserve">
  </w:t>
      </w:r>
    </w:p>
    <w:bookmarkEnd w:id="531"/>
    <w:bookmarkStart w:name="z599" w:id="532"/>
    <w:p>
      <w:pPr>
        <w:spacing w:after="0"/>
        <w:ind w:left="0"/>
        <w:jc w:val="both"/>
      </w:pPr>
      <w:r>
        <w:rPr>
          <w:rFonts w:ascii="Times New Roman"/>
          <w:b w:val="false"/>
          <w:i w:val="false"/>
          <w:color w:val="000000"/>
          <w:sz w:val="28"/>
        </w:rPr>
        <w:t xml:space="preserve">
      91. Ұшуларды радиотехникалық қамтамасыз ету үшiн ӘҚБ автоматты жүйелерi, трассалық және әуеайлақтық радиолокаторлар, навигацияның радиотехникалық жүйелерi, қондырудың радиомаяктық жүйелерi, қондыру жүйелерiнiң жабдығы (бұдан әрi - ҚЖЖ), радиопеленгаторлар, жердегi және әуедегi электр байланыс құралдары пайдаланылады. Ұшуларды қамтамасыз ету үшiн байланыс және РТЖ құралдарын пайдалану оларды мемлекеттiк тiркеуге және нормативтiк құжаттардың талаптарына сәйкес пайдалануға жiберуге ресiмдегеннен кейiн рұқсат етiледi. </w:t>
      </w:r>
      <w:r>
        <w:br/>
      </w:r>
      <w:r>
        <w:rPr>
          <w:rFonts w:ascii="Times New Roman"/>
          <w:b w:val="false"/>
          <w:i w:val="false"/>
          <w:color w:val="000000"/>
          <w:sz w:val="28"/>
        </w:rPr>
        <w:t xml:space="preserve">
  </w:t>
      </w:r>
    </w:p>
    <w:bookmarkEnd w:id="532"/>
    <w:bookmarkStart w:name="z600" w:id="533"/>
    <w:p>
      <w:pPr>
        <w:spacing w:after="0"/>
        <w:ind w:left="0"/>
        <w:jc w:val="both"/>
      </w:pPr>
      <w:r>
        <w:rPr>
          <w:rFonts w:ascii="Times New Roman"/>
          <w:b w:val="false"/>
          <w:i w:val="false"/>
          <w:color w:val="000000"/>
          <w:sz w:val="28"/>
        </w:rPr>
        <w:t xml:space="preserve">
      92. Ұшуларды РТҚ қамтамасыз ету ұшу басшысының (ӘҚҚ диспетчерiнiң) нұсқауымен: </w:t>
      </w:r>
      <w:r>
        <w:br/>
      </w:r>
      <w:r>
        <w:rPr>
          <w:rFonts w:ascii="Times New Roman"/>
          <w:b w:val="false"/>
          <w:i w:val="false"/>
          <w:color w:val="000000"/>
          <w:sz w:val="28"/>
        </w:rPr>
        <w:t xml:space="preserve">
  </w:t>
      </w:r>
    </w:p>
    <w:bookmarkEnd w:id="533"/>
    <w:bookmarkStart w:name="z601" w:id="534"/>
    <w:p>
      <w:pPr>
        <w:spacing w:after="0"/>
        <w:ind w:left="0"/>
        <w:jc w:val="both"/>
      </w:pPr>
      <w:r>
        <w:rPr>
          <w:rFonts w:ascii="Times New Roman"/>
          <w:b w:val="false"/>
          <w:i w:val="false"/>
          <w:color w:val="000000"/>
          <w:sz w:val="28"/>
        </w:rPr>
        <w:t xml:space="preserve">
      1) әуеайлақ ауданының құралдары (ОРЛ-А, ВОР/ДМЕ, РСБН, БПРМ, ДПРМ) - әуе кемесi қонуының (ұшып өтуiнiң) есептiк уақытына дейiн 30 минут бұрын; </w:t>
      </w:r>
      <w:r>
        <w:br/>
      </w:r>
      <w:r>
        <w:rPr>
          <w:rFonts w:ascii="Times New Roman"/>
          <w:b w:val="false"/>
          <w:i w:val="false"/>
          <w:color w:val="000000"/>
          <w:sz w:val="28"/>
        </w:rPr>
        <w:t xml:space="preserve">
  </w:t>
      </w:r>
    </w:p>
    <w:bookmarkEnd w:id="534"/>
    <w:bookmarkStart w:name="z602" w:id="535"/>
    <w:p>
      <w:pPr>
        <w:spacing w:after="0"/>
        <w:ind w:left="0"/>
        <w:jc w:val="both"/>
      </w:pPr>
      <w:r>
        <w:rPr>
          <w:rFonts w:ascii="Times New Roman"/>
          <w:b w:val="false"/>
          <w:i w:val="false"/>
          <w:color w:val="000000"/>
          <w:sz w:val="28"/>
        </w:rPr>
        <w:t xml:space="preserve">
      2) қону жүйелерi (РМЖ, ҚЖЖ) - қонудың есептiк уақытына дейiн 30 минут бұрын қосылады. </w:t>
      </w:r>
      <w:r>
        <w:br/>
      </w:r>
      <w:r>
        <w:rPr>
          <w:rFonts w:ascii="Times New Roman"/>
          <w:b w:val="false"/>
          <w:i w:val="false"/>
          <w:color w:val="000000"/>
          <w:sz w:val="28"/>
        </w:rPr>
        <w:t xml:space="preserve">
      Қонудың жұмыс бағыты өзгерген жағдайда РТЖБП пайдалану қызметiнiң ауысым басшысы радиотехникалық құралдардың қонудың басқа бағытымен жұмыс iстеуге дайындығы туралы ұшу басшысына хабарлауға мiндеттi. </w:t>
      </w:r>
      <w:r>
        <w:br/>
      </w:r>
      <w:r>
        <w:rPr>
          <w:rFonts w:ascii="Times New Roman"/>
          <w:b w:val="false"/>
          <w:i w:val="false"/>
          <w:color w:val="000000"/>
          <w:sz w:val="28"/>
        </w:rPr>
        <w:t xml:space="preserve">
  </w:t>
      </w:r>
    </w:p>
    <w:bookmarkEnd w:id="535"/>
    <w:bookmarkStart w:name="z603" w:id="536"/>
    <w:p>
      <w:pPr>
        <w:spacing w:after="0"/>
        <w:ind w:left="0"/>
        <w:jc w:val="both"/>
      </w:pPr>
      <w:r>
        <w:rPr>
          <w:rFonts w:ascii="Times New Roman"/>
          <w:b w:val="false"/>
          <w:i w:val="false"/>
          <w:color w:val="000000"/>
          <w:sz w:val="28"/>
        </w:rPr>
        <w:t xml:space="preserve">
      93. Ұшуды РТҚ қамтамасыз ету әуеайлаққа ұшып келген әуе кемесiнiң рөлдеуi аяқталғаннан кейiн, сондай-ақ ұшып кеткен ӘК экипажының "Жақындау" диспетчерiмен байланысы аяқталғанынан кейiн және басқа ӘК ұшып келуi мен ұшып кетуi болмаған жағдайда ұшу басшысының (диспетчердiң) нұсқауымен өшірiледi. </w:t>
      </w:r>
      <w:r>
        <w:br/>
      </w:r>
      <w:r>
        <w:rPr>
          <w:rFonts w:ascii="Times New Roman"/>
          <w:b w:val="false"/>
          <w:i w:val="false"/>
          <w:color w:val="000000"/>
          <w:sz w:val="28"/>
        </w:rPr>
        <w:t xml:space="preserve">
  </w:t>
      </w:r>
    </w:p>
    <w:bookmarkEnd w:id="536"/>
    <w:bookmarkStart w:name="z604" w:id="537"/>
    <w:p>
      <w:pPr>
        <w:spacing w:after="0"/>
        <w:ind w:left="0"/>
        <w:jc w:val="both"/>
      </w:pPr>
      <w:r>
        <w:rPr>
          <w:rFonts w:ascii="Times New Roman"/>
          <w:b w:val="false"/>
          <w:i w:val="false"/>
          <w:color w:val="000000"/>
          <w:sz w:val="28"/>
        </w:rPr>
        <w:t xml:space="preserve">
      94. Әуеайлақтық аймақ ("Шеңбер", "Қону", "Мұнара", КДП) диспетчерлерiнiң жұмыс орындары қону жүйесi объектiсiнiң iстен шығуы туралы (РМЖ, ҚЖО) автоматты дыбыстық және жарық белгiлерiмен жабдықталуы тиiс. РТҚ ақауы мен iстен шығуы туралы әуе кемелерiнiң экипажына жеткiзу үшiн РТЖБП қызметiнiң ауысым басшысы ұшу басшысына (диспетчерiне) дереу хабарлауға мiндеттi. </w:t>
      </w:r>
      <w:r>
        <w:br/>
      </w:r>
      <w:r>
        <w:rPr>
          <w:rFonts w:ascii="Times New Roman"/>
          <w:b w:val="false"/>
          <w:i w:val="false"/>
          <w:color w:val="000000"/>
          <w:sz w:val="28"/>
        </w:rPr>
        <w:t xml:space="preserve">
  </w:t>
      </w:r>
    </w:p>
    <w:bookmarkEnd w:id="537"/>
    <w:bookmarkStart w:name="z605" w:id="538"/>
    <w:p>
      <w:pPr>
        <w:spacing w:after="0"/>
        <w:ind w:left="0"/>
        <w:jc w:val="both"/>
      </w:pPr>
      <w:r>
        <w:rPr>
          <w:rFonts w:ascii="Times New Roman"/>
          <w:b w:val="false"/>
          <w:i w:val="false"/>
          <w:color w:val="000000"/>
          <w:sz w:val="28"/>
        </w:rPr>
        <w:t xml:space="preserve">
      95. ӘҚҚ диспетчерлерi (ұшу басшылары) мен әуе кемесiнiң экипаждары арасындағы радиотелефондық алмасу ӘҚҚ диспетчерлiк пункттiң қызмет адамдарының өзара келiссөздерi, сондай-ақ метеорологиялық хабарлардың радиоарналармен берiлетiн ақпараты автоматты дыбыс жазу аппаратурасында мiндеттi түрде тiркелуi тиiс. Дыбыс және бейнежазылым материалдары (әуе жағдайының радиолокациялық ақпаратының бейнежазылым аппаратурасы бар жағдайда) кемiнде 5 тәулiк сақталуы тиiс. </w:t>
      </w:r>
      <w:r>
        <w:br/>
      </w:r>
      <w:r>
        <w:rPr>
          <w:rFonts w:ascii="Times New Roman"/>
          <w:b w:val="false"/>
          <w:i w:val="false"/>
          <w:color w:val="000000"/>
          <w:sz w:val="28"/>
        </w:rPr>
        <w:t xml:space="preserve">
  </w:t>
      </w:r>
    </w:p>
    <w:bookmarkEnd w:id="538"/>
    <w:bookmarkStart w:name="z606" w:id="539"/>
    <w:p>
      <w:pPr>
        <w:spacing w:after="0"/>
        <w:ind w:left="0"/>
        <w:jc w:val="both"/>
      </w:pPr>
      <w:r>
        <w:rPr>
          <w:rFonts w:ascii="Times New Roman"/>
          <w:b w:val="false"/>
          <w:i w:val="false"/>
          <w:color w:val="000000"/>
          <w:sz w:val="28"/>
        </w:rPr>
        <w:t xml:space="preserve">
      96. Ұшуларды қамтамасыз етудiң РТҚ және ӨЖЖ диапазонындағы әуе электр байланысы олардың пайдалану параметрлерiнiң қолданыстағы нормаларға сәйкестiгiн анықтау үшiн ұшулық тексерулерден мезгiл-мезгiл өтуi тиiс. Ұшулар басшысының (ӘҚҰ қызметiнiң аға диспетчерiнiң) нұсқауы бойынша әуежайларда ұшуды қамтамасыз етудiң РТҚ жұмысының сапасын тексерудi ұшуды орындайтын экипаждар жүзеге асырады. </w:t>
      </w:r>
      <w:r>
        <w:br/>
      </w:r>
      <w:r>
        <w:rPr>
          <w:rFonts w:ascii="Times New Roman"/>
          <w:b w:val="false"/>
          <w:i w:val="false"/>
          <w:color w:val="000000"/>
          <w:sz w:val="28"/>
        </w:rPr>
        <w:t xml:space="preserve">
  </w:t>
      </w:r>
    </w:p>
    <w:bookmarkEnd w:id="539"/>
    <w:bookmarkStart w:name="z607" w:id="540"/>
    <w:p>
      <w:pPr>
        <w:spacing w:after="0"/>
        <w:ind w:left="0"/>
        <w:jc w:val="both"/>
      </w:pPr>
      <w:r>
        <w:rPr>
          <w:rFonts w:ascii="Times New Roman"/>
          <w:b w:val="false"/>
          <w:i w:val="false"/>
          <w:color w:val="000000"/>
          <w:sz w:val="28"/>
        </w:rPr>
        <w:t xml:space="preserve">
      Әуе кемесiнiң командирi тексеру нәтижесiн әуежайдың қону және навигациялық жабдықтарының жұмысы туралы әуе кемесi командирлерiнiң пiкiрлер журналына жазуы тиiс, мұнда ескертулер бойынша қолданған шаралар көрсетiледi. </w:t>
      </w:r>
      <w:r>
        <w:br/>
      </w:r>
      <w:r>
        <w:rPr>
          <w:rFonts w:ascii="Times New Roman"/>
          <w:b w:val="false"/>
          <w:i w:val="false"/>
          <w:color w:val="000000"/>
          <w:sz w:val="28"/>
        </w:rPr>
        <w:t xml:space="preserve">
  </w:t>
      </w:r>
    </w:p>
    <w:bookmarkEnd w:id="540"/>
    <w:bookmarkStart w:name="z608" w:id="541"/>
    <w:p>
      <w:pPr>
        <w:spacing w:after="0"/>
        <w:ind w:left="0"/>
        <w:jc w:val="both"/>
      </w:pPr>
      <w:r>
        <w:rPr>
          <w:rFonts w:ascii="Times New Roman"/>
          <w:b w:val="false"/>
          <w:i w:val="false"/>
          <w:color w:val="000000"/>
          <w:sz w:val="28"/>
        </w:rPr>
        <w:t xml:space="preserve">
      97. Техникалық қызмет көрсету және жөндеу (қайта құру) үшiн ұшуларды қамтамасыз етудiң РТҚ АҚҚ нұсқауына сәйкес өшiрiледi. </w:t>
      </w:r>
      <w:r>
        <w:br/>
      </w:r>
      <w:r>
        <w:rPr>
          <w:rFonts w:ascii="Times New Roman"/>
          <w:b w:val="false"/>
          <w:i w:val="false"/>
          <w:color w:val="000000"/>
          <w:sz w:val="28"/>
        </w:rPr>
        <w:t xml:space="preserve">
      РТЖБП қызметiнiң лауазымды тұлғалары аэронавигациялық ақпарат қызметiндегi (бұдан әрi - ААҚ) арнайы журналға ұшуларды қамтамасыз етудiң РТҚ уақытша сөндiрiлгенi туралы жазуы тиiс және ӘҚҚ органына хабарлауы тиiс. Ұшу басшысы (диспетчерi) РТЖБП қызметiнiң инженерлiк-техникалық құрамына ұшуларды қамтамасыз етудiң РТҚ (1 сағатқа дейiн) сөндiрiлуiн талап ететiн шұғыл техникалық қызмет көрсетудi орындау уақытын (тәулiктiң жарық мерзiмiн) ұсынуы тиiс. Шұғыл техникалық қызмет көрсету жұмыстары орындалмаған РТҚ пайдалануға тыйым салынады. </w:t>
      </w:r>
      <w:r>
        <w:br/>
      </w:r>
      <w:r>
        <w:rPr>
          <w:rFonts w:ascii="Times New Roman"/>
          <w:b w:val="false"/>
          <w:i w:val="false"/>
          <w:color w:val="000000"/>
          <w:sz w:val="28"/>
        </w:rPr>
        <w:t xml:space="preserve">
  </w:t>
      </w:r>
    </w:p>
    <w:bookmarkEnd w:id="541"/>
    <w:bookmarkStart w:name="z609" w:id="542"/>
    <w:p>
      <w:pPr>
        <w:spacing w:after="0"/>
        <w:ind w:left="0"/>
        <w:jc w:val="both"/>
      </w:pPr>
      <w:r>
        <w:rPr>
          <w:rFonts w:ascii="Times New Roman"/>
          <w:b w:val="false"/>
          <w:i w:val="false"/>
          <w:color w:val="000000"/>
          <w:sz w:val="28"/>
        </w:rPr>
        <w:t xml:space="preserve">
      98. Ұшуларды метеорологиялық қамтамасыз ету барлық радиотехникалық, байланыс, жердегi және борттағы аэронавигациялық жабдықтарды метеорологиялық тексерудi қамтиды. Жабдық пен бақылау-өлшеу аппаратураларын метеорологиялық тексеру мен жөндеудi мамандандырылған Базалық тексеру-жөндеу метеорологиялық зертханасы (бұдан әрi - БТЖМЗ) жүзеге асырады. </w:t>
      </w:r>
      <w:r>
        <w:br/>
      </w:r>
      <w:r>
        <w:rPr>
          <w:rFonts w:ascii="Times New Roman"/>
          <w:b w:val="false"/>
          <w:i w:val="false"/>
          <w:color w:val="000000"/>
          <w:sz w:val="28"/>
        </w:rPr>
        <w:t xml:space="preserve">
  </w:t>
      </w:r>
    </w:p>
    <w:bookmarkEnd w:id="542"/>
    <w:bookmarkStart w:name="z610" w:id="543"/>
    <w:p>
      <w:pPr>
        <w:spacing w:after="0"/>
        <w:ind w:left="0"/>
        <w:jc w:val="both"/>
      </w:pPr>
      <w:r>
        <w:rPr>
          <w:rFonts w:ascii="Times New Roman"/>
          <w:b w:val="false"/>
          <w:i w:val="false"/>
          <w:color w:val="000000"/>
          <w:sz w:val="28"/>
        </w:rPr>
        <w:t xml:space="preserve">
      99. Ұшуларды экологиялық қамтамасыз ету әуеайлақ аймағындағы және соған жапсарлас аумақтағы қоршаған ортаны қорғау шараларының жиынтығы болып табылады. Ұшуларды экологиялық қамтамасыз ету, әуеайлақтар, әуежайлар, жекелеген объектiлердi салу және жобалау кезiнде атмосфераға өндiрiс қалдықтарының тасталуы мен ағын сулардың ластануынан, жоғары жиiлiктi сәулелену әсерiнен қоршаған ортаны қорғау шараларын өткiзудi көздейдi; әуеайлақ маңындағы елдi мекендердiң селитебтiк аймағында әуе кемелерiнiң ұшып көтерiлуi және қонуы кезiндегi шуыл әсерiнен және әуе қозғалтқыштарының эмиссиясынан қорғау жөнiндегi шараларды қарастырады.      </w:t>
      </w:r>
      <w:r>
        <w:br/>
      </w:r>
      <w:r>
        <w:rPr>
          <w:rFonts w:ascii="Times New Roman"/>
          <w:b w:val="false"/>
          <w:i w:val="false"/>
          <w:color w:val="000000"/>
          <w:sz w:val="28"/>
        </w:rPr>
        <w:t xml:space="preserve">
  </w:t>
      </w:r>
    </w:p>
    <w:bookmarkEnd w:id="543"/>
    <w:bookmarkStart w:name="z611" w:id="544"/>
    <w:p>
      <w:pPr>
        <w:spacing w:after="0"/>
        <w:ind w:left="0"/>
        <w:jc w:val="both"/>
      </w:pPr>
      <w:r>
        <w:rPr>
          <w:rFonts w:ascii="Times New Roman"/>
          <w:b w:val="false"/>
          <w:i w:val="false"/>
          <w:color w:val="000000"/>
          <w:sz w:val="28"/>
        </w:rPr>
        <w:t xml:space="preserve">
      100. Ұшуларды коммерциялық қамтамасыз ету тасымалдауды ұйымдастыру қызметi немесе тасымалдау қауiпсiздiгiнiң бекiтiлген нормаларымен ережелерiн бұзбай әуе кемесiне коммерциялық ең жоғары жүк тиеуге жүк көтергiштiк жолаушыларға және жүк тасымалдауы жоғары деңгейде қызмет етуге бағытталған технологиялық рәсiмдер кешенiн орындауды қамтамасыз етудi қамтиды. </w:t>
      </w:r>
      <w:r>
        <w:br/>
      </w:r>
      <w:r>
        <w:rPr>
          <w:rFonts w:ascii="Times New Roman"/>
          <w:b w:val="false"/>
          <w:i w:val="false"/>
          <w:color w:val="000000"/>
          <w:sz w:val="28"/>
        </w:rPr>
        <w:t xml:space="preserve">
  </w:t>
      </w:r>
    </w:p>
    <w:bookmarkEnd w:id="544"/>
    <w:bookmarkStart w:name="z612" w:id="545"/>
    <w:p>
      <w:pPr>
        <w:spacing w:after="0"/>
        <w:ind w:left="0"/>
        <w:jc w:val="both"/>
      </w:pPr>
      <w:r>
        <w:rPr>
          <w:rFonts w:ascii="Times New Roman"/>
          <w:b w:val="false"/>
          <w:i w:val="false"/>
          <w:color w:val="000000"/>
          <w:sz w:val="28"/>
        </w:rPr>
        <w:t xml:space="preserve">
      101. Тасымалдау қызметiн ұйымдастыру қызметiнiң ұшуларды коммерциялық қамтамасыз етудiң технологиялық рәсiмдерi мыналарды: </w:t>
      </w:r>
      <w:r>
        <w:br/>
      </w:r>
      <w:r>
        <w:rPr>
          <w:rFonts w:ascii="Times New Roman"/>
          <w:b w:val="false"/>
          <w:i w:val="false"/>
          <w:color w:val="000000"/>
          <w:sz w:val="28"/>
        </w:rPr>
        <w:t xml:space="preserve">
  </w:t>
      </w:r>
    </w:p>
    <w:bookmarkEnd w:id="545"/>
    <w:bookmarkStart w:name="z613" w:id="546"/>
    <w:p>
      <w:pPr>
        <w:spacing w:after="0"/>
        <w:ind w:left="0"/>
        <w:jc w:val="both"/>
      </w:pPr>
      <w:r>
        <w:rPr>
          <w:rFonts w:ascii="Times New Roman"/>
          <w:b w:val="false"/>
          <w:i w:val="false"/>
          <w:color w:val="000000"/>
          <w:sz w:val="28"/>
        </w:rPr>
        <w:t xml:space="preserve">
      1) әуе кемелерiнiң коммерциялық жүктемесiн есептеудi және жасақтауды; </w:t>
      </w:r>
      <w:r>
        <w:br/>
      </w:r>
      <w:r>
        <w:rPr>
          <w:rFonts w:ascii="Times New Roman"/>
          <w:b w:val="false"/>
          <w:i w:val="false"/>
          <w:color w:val="000000"/>
          <w:sz w:val="28"/>
        </w:rPr>
        <w:t xml:space="preserve">
  </w:t>
      </w:r>
    </w:p>
    <w:bookmarkEnd w:id="546"/>
    <w:bookmarkStart w:name="z614" w:id="547"/>
    <w:p>
      <w:pPr>
        <w:spacing w:after="0"/>
        <w:ind w:left="0"/>
        <w:jc w:val="both"/>
      </w:pPr>
      <w:r>
        <w:rPr>
          <w:rFonts w:ascii="Times New Roman"/>
          <w:b w:val="false"/>
          <w:i w:val="false"/>
          <w:color w:val="000000"/>
          <w:sz w:val="28"/>
        </w:rPr>
        <w:t xml:space="preserve">
      2) әуе кемелерiн центрлеудiң және шектi (жалпы) жүктемесiнiң есебiн; </w:t>
      </w:r>
      <w:r>
        <w:br/>
      </w:r>
      <w:r>
        <w:rPr>
          <w:rFonts w:ascii="Times New Roman"/>
          <w:b w:val="false"/>
          <w:i w:val="false"/>
          <w:color w:val="000000"/>
          <w:sz w:val="28"/>
        </w:rPr>
        <w:t xml:space="preserve">
  </w:t>
      </w:r>
    </w:p>
    <w:bookmarkEnd w:id="547"/>
    <w:bookmarkStart w:name="z615" w:id="548"/>
    <w:p>
      <w:pPr>
        <w:spacing w:after="0"/>
        <w:ind w:left="0"/>
        <w:jc w:val="both"/>
      </w:pPr>
      <w:r>
        <w:rPr>
          <w:rFonts w:ascii="Times New Roman"/>
          <w:b w:val="false"/>
          <w:i w:val="false"/>
          <w:color w:val="000000"/>
          <w:sz w:val="28"/>
        </w:rPr>
        <w:t>
      3) жолаушыларды, жүктi және поштаны ресiмдеудiң </w:t>
      </w:r>
      <w:r>
        <w:rPr>
          <w:rFonts w:ascii="Times New Roman"/>
          <w:b w:val="false"/>
          <w:i w:val="false"/>
          <w:color w:val="000000"/>
          <w:sz w:val="28"/>
        </w:rPr>
        <w:t>белгiленген</w:t>
      </w:r>
      <w:r>
        <w:rPr>
          <w:rFonts w:ascii="Times New Roman"/>
          <w:b w:val="false"/>
          <w:i w:val="false"/>
          <w:color w:val="000000"/>
          <w:sz w:val="28"/>
        </w:rPr>
        <w:t xml:space="preserve"> тәртiбiн сақтауды; </w:t>
      </w:r>
      <w:r>
        <w:br/>
      </w:r>
      <w:r>
        <w:rPr>
          <w:rFonts w:ascii="Times New Roman"/>
          <w:b w:val="false"/>
          <w:i w:val="false"/>
          <w:color w:val="000000"/>
          <w:sz w:val="28"/>
        </w:rPr>
        <w:t xml:space="preserve">
  </w:t>
      </w:r>
    </w:p>
    <w:bookmarkEnd w:id="548"/>
    <w:bookmarkStart w:name="z616" w:id="549"/>
    <w:p>
      <w:pPr>
        <w:spacing w:after="0"/>
        <w:ind w:left="0"/>
        <w:jc w:val="both"/>
      </w:pPr>
      <w:r>
        <w:rPr>
          <w:rFonts w:ascii="Times New Roman"/>
          <w:b w:val="false"/>
          <w:i w:val="false"/>
          <w:color w:val="000000"/>
          <w:sz w:val="28"/>
        </w:rPr>
        <w:t xml:space="preserve">
      4) әуе кемелерiне жүк тиеудi (түсiрудi) центрлеу кестесiне сәйкес бақылауды; </w:t>
      </w:r>
      <w:r>
        <w:br/>
      </w:r>
      <w:r>
        <w:rPr>
          <w:rFonts w:ascii="Times New Roman"/>
          <w:b w:val="false"/>
          <w:i w:val="false"/>
          <w:color w:val="000000"/>
          <w:sz w:val="28"/>
        </w:rPr>
        <w:t xml:space="preserve">
  </w:t>
      </w:r>
    </w:p>
    <w:bookmarkEnd w:id="549"/>
    <w:bookmarkStart w:name="z617" w:id="550"/>
    <w:p>
      <w:pPr>
        <w:spacing w:after="0"/>
        <w:ind w:left="0"/>
        <w:jc w:val="both"/>
      </w:pPr>
      <w:r>
        <w:rPr>
          <w:rFonts w:ascii="Times New Roman"/>
          <w:b w:val="false"/>
          <w:i w:val="false"/>
          <w:color w:val="000000"/>
          <w:sz w:val="28"/>
        </w:rPr>
        <w:t xml:space="preserve">
      5) механикаландыру құралдары мен арнайы көлiктiң әуе кемелерiне қауiпсiз жақындауы мен олардан кетуiн қамтамасыз етедi; </w:t>
      </w:r>
      <w:r>
        <w:br/>
      </w:r>
      <w:r>
        <w:rPr>
          <w:rFonts w:ascii="Times New Roman"/>
          <w:b w:val="false"/>
          <w:i w:val="false"/>
          <w:color w:val="000000"/>
          <w:sz w:val="28"/>
        </w:rPr>
        <w:t xml:space="preserve">
  </w:t>
      </w:r>
    </w:p>
    <w:bookmarkEnd w:id="550"/>
    <w:bookmarkStart w:name="z618" w:id="551"/>
    <w:p>
      <w:pPr>
        <w:spacing w:after="0"/>
        <w:ind w:left="0"/>
        <w:jc w:val="both"/>
      </w:pPr>
      <w:r>
        <w:rPr>
          <w:rFonts w:ascii="Times New Roman"/>
          <w:b w:val="false"/>
          <w:i w:val="false"/>
          <w:color w:val="000000"/>
          <w:sz w:val="28"/>
        </w:rPr>
        <w:t xml:space="preserve">
      6) тасымал және iлеспе құжаттарды ресiмдеудi; </w:t>
      </w:r>
      <w:r>
        <w:br/>
      </w:r>
      <w:r>
        <w:rPr>
          <w:rFonts w:ascii="Times New Roman"/>
          <w:b w:val="false"/>
          <w:i w:val="false"/>
          <w:color w:val="000000"/>
          <w:sz w:val="28"/>
        </w:rPr>
        <w:t xml:space="preserve">
  </w:t>
      </w:r>
    </w:p>
    <w:bookmarkEnd w:id="551"/>
    <w:bookmarkStart w:name="z619" w:id="552"/>
    <w:p>
      <w:pPr>
        <w:spacing w:after="0"/>
        <w:ind w:left="0"/>
        <w:jc w:val="both"/>
      </w:pPr>
      <w:r>
        <w:rPr>
          <w:rFonts w:ascii="Times New Roman"/>
          <w:b w:val="false"/>
          <w:i w:val="false"/>
          <w:color w:val="000000"/>
          <w:sz w:val="28"/>
        </w:rPr>
        <w:t xml:space="preserve">
      7) жолаушыларды, теңдеме жүктi және қол жүгiн және тексерiп шығуды, ресiмдеудi, қауiптi жүктердi тасымалдауға бақылау жасауды қамтиды. </w:t>
      </w:r>
      <w:r>
        <w:br/>
      </w:r>
      <w:r>
        <w:rPr>
          <w:rFonts w:ascii="Times New Roman"/>
          <w:b w:val="false"/>
          <w:i w:val="false"/>
          <w:color w:val="000000"/>
          <w:sz w:val="28"/>
        </w:rPr>
        <w:t xml:space="preserve">
  </w:t>
      </w:r>
    </w:p>
    <w:bookmarkEnd w:id="552"/>
    <w:bookmarkStart w:name="z620" w:id="553"/>
    <w:p>
      <w:pPr>
        <w:spacing w:after="0"/>
        <w:ind w:left="0"/>
        <w:jc w:val="both"/>
      </w:pPr>
      <w:r>
        <w:rPr>
          <w:rFonts w:ascii="Times New Roman"/>
          <w:b w:val="false"/>
          <w:i w:val="false"/>
          <w:color w:val="000000"/>
          <w:sz w:val="28"/>
        </w:rPr>
        <w:t xml:space="preserve">
      102. Әуе кемесiне отырғызуға тiркеуден және тексеруден өткен жолаушылар жiберiледi. Отырғызуға келмеген жолаушылардың багажы әуе кемесiнiң бортынан алынуы тиiс. Әуе кемесiнiң отырғызуға келмеген жолаушылардың багажын алып ұшуына тыйым салынады. </w:t>
      </w:r>
      <w:r>
        <w:br/>
      </w:r>
      <w:r>
        <w:rPr>
          <w:rFonts w:ascii="Times New Roman"/>
          <w:b w:val="false"/>
          <w:i w:val="false"/>
          <w:color w:val="000000"/>
          <w:sz w:val="28"/>
        </w:rPr>
        <w:t xml:space="preserve">
  </w:t>
      </w:r>
    </w:p>
    <w:bookmarkEnd w:id="553"/>
    <w:bookmarkStart w:name="z621" w:id="554"/>
    <w:p>
      <w:pPr>
        <w:spacing w:after="0"/>
        <w:ind w:left="0"/>
        <w:jc w:val="both"/>
      </w:pPr>
      <w:r>
        <w:rPr>
          <w:rFonts w:ascii="Times New Roman"/>
          <w:b w:val="false"/>
          <w:i w:val="false"/>
          <w:color w:val="000000"/>
          <w:sz w:val="28"/>
        </w:rPr>
        <w:t xml:space="preserve">
      103. Тасымалдау қызметiн ұйымдастыру диспетчерi немесе әуе кемесi командирiнiң егер ол ұшу қауiпсiздiгiн қамтамасыз ету және/немесе мүмкiндiктi центрлеу үшiн қажет болса, әуе кемесi салонында жолаушыға ұсынылған орынды өзгертуге құқығы бар. </w:t>
      </w:r>
      <w:r>
        <w:br/>
      </w:r>
      <w:r>
        <w:rPr>
          <w:rFonts w:ascii="Times New Roman"/>
          <w:b w:val="false"/>
          <w:i w:val="false"/>
          <w:color w:val="000000"/>
          <w:sz w:val="28"/>
        </w:rPr>
        <w:t xml:space="preserve">
  </w:t>
      </w:r>
    </w:p>
    <w:bookmarkEnd w:id="554"/>
    <w:bookmarkStart w:name="z622" w:id="555"/>
    <w:p>
      <w:pPr>
        <w:spacing w:after="0"/>
        <w:ind w:left="0"/>
        <w:jc w:val="both"/>
      </w:pPr>
      <w:r>
        <w:rPr>
          <w:rFonts w:ascii="Times New Roman"/>
          <w:b w:val="false"/>
          <w:i w:val="false"/>
          <w:color w:val="000000"/>
          <w:sz w:val="28"/>
        </w:rPr>
        <w:t xml:space="preserve">
      104. Әуе кемесiнiң бортындағы жолаушылардың саны байланатын белдiктермен жабдықталған орындықтардың санына сәйкес болуы тиiс, бiрақ әуе кемесiнiң осы үлгiсi үшiн шектi жүк тиеу жөнiндегi белгiленген нормадан аспауы тиiс. </w:t>
      </w:r>
      <w:r>
        <w:br/>
      </w:r>
      <w:r>
        <w:rPr>
          <w:rFonts w:ascii="Times New Roman"/>
          <w:b w:val="false"/>
          <w:i w:val="false"/>
          <w:color w:val="000000"/>
          <w:sz w:val="28"/>
        </w:rPr>
        <w:t xml:space="preserve">
  </w:t>
      </w:r>
    </w:p>
    <w:bookmarkEnd w:id="555"/>
    <w:bookmarkStart w:name="z623" w:id="556"/>
    <w:p>
      <w:pPr>
        <w:spacing w:after="0"/>
        <w:ind w:left="0"/>
        <w:jc w:val="both"/>
      </w:pPr>
      <w:r>
        <w:rPr>
          <w:rFonts w:ascii="Times New Roman"/>
          <w:b w:val="false"/>
          <w:i w:val="false"/>
          <w:color w:val="000000"/>
          <w:sz w:val="28"/>
        </w:rPr>
        <w:t xml:space="preserve">
      105. Тасымалдауды ұйымдастыру қызметi жоқ әуеайлақтарда ұшуды (ұшуларды) коммерциялық қамтамасыз ету әуе кемесiнiң командирiне (ұшқышына) жүктеледi. </w:t>
      </w:r>
      <w:r>
        <w:br/>
      </w:r>
      <w:r>
        <w:rPr>
          <w:rFonts w:ascii="Times New Roman"/>
          <w:b w:val="false"/>
          <w:i w:val="false"/>
          <w:color w:val="000000"/>
          <w:sz w:val="28"/>
        </w:rPr>
        <w:t xml:space="preserve">
  </w:t>
      </w:r>
    </w:p>
    <w:bookmarkEnd w:id="556"/>
    <w:bookmarkStart w:name="z624" w:id="557"/>
    <w:p>
      <w:pPr>
        <w:spacing w:after="0"/>
        <w:ind w:left="0"/>
        <w:jc w:val="both"/>
      </w:pPr>
      <w:r>
        <w:rPr>
          <w:rFonts w:ascii="Times New Roman"/>
          <w:b w:val="false"/>
          <w:i w:val="false"/>
          <w:color w:val="000000"/>
          <w:sz w:val="28"/>
        </w:rPr>
        <w:t xml:space="preserve">
      106. Ұшуларды орнитологиялық қамтамасыз ету әуе кемелерiнiң құстармен соқтығысып қалуын болдырмауға бағытталған және әуеайлақтарда (әуеайлақ аудандарында), ұшу ауданында және бағыттарда, орнитологиялық қауiптiң тууы туралы дер кезiнде экипажға жеткiзудi, сондай-ақ құстарды (құстардың үйiрiн) белсендi үркiту шаралар кешенiн жүргiзудi көздейдi және олардың ұшып көтерiлу және қонуға бет алу секторында топталуының алдын алуды жүргiзедi. </w:t>
      </w:r>
      <w:r>
        <w:br/>
      </w:r>
      <w:r>
        <w:rPr>
          <w:rFonts w:ascii="Times New Roman"/>
          <w:b w:val="false"/>
          <w:i w:val="false"/>
          <w:color w:val="000000"/>
          <w:sz w:val="28"/>
        </w:rPr>
        <w:t xml:space="preserve">
  </w:t>
      </w:r>
    </w:p>
    <w:bookmarkEnd w:id="557"/>
    <w:bookmarkStart w:name="z625" w:id="558"/>
    <w:p>
      <w:pPr>
        <w:spacing w:after="0"/>
        <w:ind w:left="0"/>
        <w:jc w:val="both"/>
      </w:pPr>
      <w:r>
        <w:rPr>
          <w:rFonts w:ascii="Times New Roman"/>
          <w:b w:val="false"/>
          <w:i w:val="false"/>
          <w:color w:val="000000"/>
          <w:sz w:val="28"/>
        </w:rPr>
        <w:t xml:space="preserve">
      107. Ұшуларды медициналық қамтамасыз ету ұшуды қамтамасыз ету мен орындауға байланысты мамандар мен авиациялық персоналдың денсаулығын сақтауға, жұмысқа қабiлеттiлiгiн арттыруға бағытталған iс-шаралар жүйесi болып табылады, сондай-ақ "Қазақстан Республикасында авиациялық медицина жөнiндегi нұсқау құжаттаманы қолданысқа енгiзу туралы Әуе кеңiстiгiн және азаматтық авиацияның қызметiн пайдалану жөнiндегi комитет Төрағасының 1998 жылғы 17 маусымдағы N 67/н нұсқауына сәйкес медициналық бақылау жүргiзудi қарастырады. </w:t>
      </w:r>
      <w:r>
        <w:br/>
      </w:r>
      <w:r>
        <w:rPr>
          <w:rFonts w:ascii="Times New Roman"/>
          <w:b w:val="false"/>
          <w:i w:val="false"/>
          <w:color w:val="000000"/>
          <w:sz w:val="28"/>
        </w:rPr>
        <w:t xml:space="preserve">
  </w:t>
      </w:r>
    </w:p>
    <w:bookmarkEnd w:id="558"/>
    <w:bookmarkStart w:name="z626" w:id="559"/>
    <w:p>
      <w:pPr>
        <w:spacing w:after="0"/>
        <w:ind w:left="0"/>
        <w:jc w:val="both"/>
      </w:pPr>
      <w:r>
        <w:rPr>
          <w:rFonts w:ascii="Times New Roman"/>
          <w:b w:val="false"/>
          <w:i w:val="false"/>
          <w:color w:val="000000"/>
          <w:sz w:val="28"/>
        </w:rPr>
        <w:t xml:space="preserve">
      108. Ұшу құрамының адамдары өздерiнiң денсаулығы бойынша белгiленген медициналық талаптарға сәйкес болуы тиiс. Денсаулығы бойынша ұшу жұмыстарына жарамдылығын ұшу-дәрiгерлiк сараптамалық комиссиялар анықтайды. Ұшу жұмысына жарамдылығы туралы медициналық қорытындының қолданылу мерзiмi бiткен ұшу құрамын ұшуға жiберуге тыйым салынады. </w:t>
      </w:r>
      <w:r>
        <w:br/>
      </w:r>
      <w:r>
        <w:rPr>
          <w:rFonts w:ascii="Times New Roman"/>
          <w:b w:val="false"/>
          <w:i w:val="false"/>
          <w:color w:val="000000"/>
          <w:sz w:val="28"/>
        </w:rPr>
        <w:t xml:space="preserve">
  </w:t>
      </w:r>
    </w:p>
    <w:bookmarkEnd w:id="559"/>
    <w:bookmarkStart w:name="z627" w:id="560"/>
    <w:p>
      <w:pPr>
        <w:spacing w:after="0"/>
        <w:ind w:left="0"/>
        <w:jc w:val="both"/>
      </w:pPr>
      <w:r>
        <w:rPr>
          <w:rFonts w:ascii="Times New Roman"/>
          <w:b w:val="false"/>
          <w:i w:val="false"/>
          <w:color w:val="000000"/>
          <w:sz w:val="28"/>
        </w:rPr>
        <w:t xml:space="preserve">
      109. Осы адамдардың ешқайсысы спирттiк iшiмдiктердiң, есiрткiнiң немесе осы адамдардың өздерiнiң мiндеттерiн орындау қабiлетiн шектейтiн дәрi-дәрмектердiң әсерiнде бола отырып, әуе кемесiн басқармайды және экипаж мүшелерiнiң мiндеттерiн орындамайды. </w:t>
      </w:r>
      <w:r>
        <w:br/>
      </w:r>
      <w:r>
        <w:rPr>
          <w:rFonts w:ascii="Times New Roman"/>
          <w:b w:val="false"/>
          <w:i w:val="false"/>
          <w:color w:val="000000"/>
          <w:sz w:val="28"/>
        </w:rPr>
        <w:t xml:space="preserve">
  </w:t>
      </w:r>
    </w:p>
    <w:bookmarkEnd w:id="560"/>
    <w:bookmarkStart w:name="z628" w:id="561"/>
    <w:p>
      <w:pPr>
        <w:spacing w:after="0"/>
        <w:ind w:left="0"/>
        <w:jc w:val="both"/>
      </w:pPr>
      <w:r>
        <w:rPr>
          <w:rFonts w:ascii="Times New Roman"/>
          <w:b w:val="false"/>
          <w:i w:val="false"/>
          <w:color w:val="000000"/>
          <w:sz w:val="28"/>
        </w:rPr>
        <w:t xml:space="preserve">
      110. Ұшар алдындағы (ауысым алдындағы) тұрақты дәрiгерлiк бақылаудан өтпеген, сондай-ақ ұшып шығу алдындағы (кезекшiлiкке кiрiсер алдындағы) медициналық бақылаудан өтуден жалтарған экипаж мүшелерi және ӘҚҚ диспетчерлерi ұшуды орындауға (әуе кемелерiнiң қозғалысын басқаруға) жiберiлмейдi. Осы тармақ шетел экипаждарына қолданылмайды. </w:t>
      </w:r>
      <w:r>
        <w:br/>
      </w:r>
      <w:r>
        <w:rPr>
          <w:rFonts w:ascii="Times New Roman"/>
          <w:b w:val="false"/>
          <w:i w:val="false"/>
          <w:color w:val="000000"/>
          <w:sz w:val="28"/>
        </w:rPr>
        <w:t xml:space="preserve">
  </w:t>
      </w:r>
    </w:p>
    <w:bookmarkEnd w:id="561"/>
    <w:bookmarkStart w:name="z629" w:id="562"/>
    <w:p>
      <w:pPr>
        <w:spacing w:after="0"/>
        <w:ind w:left="0"/>
        <w:jc w:val="both"/>
      </w:pPr>
      <w:r>
        <w:rPr>
          <w:rFonts w:ascii="Times New Roman"/>
          <w:b w:val="false"/>
          <w:i w:val="false"/>
          <w:color w:val="000000"/>
          <w:sz w:val="28"/>
        </w:rPr>
        <w:t>
      111. Экипаж мүшелерi мен ӘҚҰ диспетчерлерi iшiмдiк ішiп мас болған жағдайда немесе iшiмдiктiң қалдық белгiлерi байқалғанда өзiнiң қызметтiк мiндеттерiн атқаруға жiберiлмейдi және олар </w:t>
      </w:r>
      <w:r>
        <w:rPr>
          <w:rFonts w:ascii="Times New Roman"/>
          <w:b w:val="false"/>
          <w:i w:val="false"/>
          <w:color w:val="000000"/>
          <w:sz w:val="28"/>
        </w:rPr>
        <w:t xml:space="preserve">белгiленген </w:t>
      </w:r>
      <w:r>
        <w:rPr>
          <w:rFonts w:ascii="Times New Roman"/>
          <w:b w:val="false"/>
          <w:i w:val="false"/>
          <w:color w:val="000000"/>
          <w:sz w:val="28"/>
        </w:rPr>
        <w:t>  </w:t>
      </w:r>
      <w:r>
        <w:rPr>
          <w:rFonts w:ascii="Times New Roman"/>
          <w:b w:val="false"/>
          <w:i w:val="false"/>
          <w:color w:val="000000"/>
          <w:sz w:val="28"/>
        </w:rPr>
        <w:t xml:space="preserve">тәртiп </w:t>
      </w:r>
      <w:r>
        <w:rPr>
          <w:rFonts w:ascii="Times New Roman"/>
          <w:b w:val="false"/>
          <w:i w:val="false"/>
          <w:color w:val="000000"/>
          <w:sz w:val="28"/>
        </w:rPr>
        <w:t xml:space="preserve">  бойынша жауапқа тартылады. </w:t>
      </w:r>
      <w:r>
        <w:br/>
      </w:r>
      <w:r>
        <w:rPr>
          <w:rFonts w:ascii="Times New Roman"/>
          <w:b w:val="false"/>
          <w:i w:val="false"/>
          <w:color w:val="000000"/>
          <w:sz w:val="28"/>
        </w:rPr>
        <w:t xml:space="preserve">
  </w:t>
      </w:r>
    </w:p>
    <w:bookmarkEnd w:id="562"/>
    <w:bookmarkStart w:name="z630" w:id="563"/>
    <w:p>
      <w:pPr>
        <w:spacing w:after="0"/>
        <w:ind w:left="0"/>
        <w:jc w:val="both"/>
      </w:pPr>
      <w:r>
        <w:rPr>
          <w:rFonts w:ascii="Times New Roman"/>
          <w:b w:val="false"/>
          <w:i w:val="false"/>
          <w:color w:val="000000"/>
          <w:sz w:val="28"/>
        </w:rPr>
        <w:t xml:space="preserve">
      112. Әуе кемелерi борттық және авариялық дәрi-дәрмек қобдишаларымен жабдықталуы тиiс. Экипаж мүшелерi алғашқы дәрiгерлiк көмек көрсетудi бiлуi тиiс. </w:t>
      </w:r>
      <w:r>
        <w:br/>
      </w:r>
      <w:r>
        <w:rPr>
          <w:rFonts w:ascii="Times New Roman"/>
          <w:b w:val="false"/>
          <w:i w:val="false"/>
          <w:color w:val="000000"/>
          <w:sz w:val="28"/>
        </w:rPr>
        <w:t xml:space="preserve">
      Қандай да болмасын себептер бойынша медициналық байқаудан өту мүмкiн болмаған жағдайда базалық емес әуеайлақтан ұшып шығу кезiнде әуе кемесiнiң командирi ұшуға дайындығы туралы экипаж мүшелерiнiң ауызша мәлiмдемесi негiзiнде әуежайда ұшу тапсырмаларына тиiстi жазба жасайды. </w:t>
      </w:r>
      <w:r>
        <w:br/>
      </w:r>
      <w:r>
        <w:rPr>
          <w:rFonts w:ascii="Times New Roman"/>
          <w:b w:val="false"/>
          <w:i w:val="false"/>
          <w:color w:val="000000"/>
          <w:sz w:val="28"/>
        </w:rPr>
        <w:t xml:space="preserve">
  </w:t>
      </w:r>
    </w:p>
    <w:bookmarkEnd w:id="563"/>
    <w:bookmarkStart w:name="z631" w:id="564"/>
    <w:p>
      <w:pPr>
        <w:spacing w:after="0"/>
        <w:ind w:left="0"/>
        <w:jc w:val="both"/>
      </w:pPr>
      <w:r>
        <w:rPr>
          <w:rFonts w:ascii="Times New Roman"/>
          <w:b w:val="false"/>
          <w:i w:val="false"/>
          <w:color w:val="000000"/>
          <w:sz w:val="28"/>
        </w:rPr>
        <w:t xml:space="preserve">
      113. Режимдiк күзеттi қамтамасыз ету әуе кемесiнiң сақталуын, жолаушылар мен экипаж мүшелерiнiң қауiпсiздігiн, авиация қызметiне заңсыз араласу актілерiн болдырмау және алдын алу жөнiндегi iс-шаралар жүргiзудi қамтамасыз ету болып табылады, сондай-ақ: </w:t>
      </w:r>
      <w:r>
        <w:br/>
      </w:r>
      <w:r>
        <w:rPr>
          <w:rFonts w:ascii="Times New Roman"/>
          <w:b w:val="false"/>
          <w:i w:val="false"/>
          <w:color w:val="000000"/>
          <w:sz w:val="28"/>
        </w:rPr>
        <w:t xml:space="preserve">
  </w:t>
      </w:r>
    </w:p>
    <w:bookmarkEnd w:id="564"/>
    <w:bookmarkStart w:name="z632" w:id="565"/>
    <w:p>
      <w:pPr>
        <w:spacing w:after="0"/>
        <w:ind w:left="0"/>
        <w:jc w:val="both"/>
      </w:pPr>
      <w:r>
        <w:rPr>
          <w:rFonts w:ascii="Times New Roman"/>
          <w:b w:val="false"/>
          <w:i w:val="false"/>
          <w:color w:val="000000"/>
          <w:sz w:val="28"/>
        </w:rPr>
        <w:t xml:space="preserve">
      1) жолаушыларды, багажды және қол жүктерiн тексерудi; </w:t>
      </w:r>
      <w:r>
        <w:br/>
      </w:r>
      <w:r>
        <w:rPr>
          <w:rFonts w:ascii="Times New Roman"/>
          <w:b w:val="false"/>
          <w:i w:val="false"/>
          <w:color w:val="000000"/>
          <w:sz w:val="28"/>
        </w:rPr>
        <w:t xml:space="preserve">
  </w:t>
      </w:r>
    </w:p>
    <w:bookmarkEnd w:id="565"/>
    <w:bookmarkStart w:name="z633" w:id="566"/>
    <w:p>
      <w:pPr>
        <w:spacing w:after="0"/>
        <w:ind w:left="0"/>
        <w:jc w:val="both"/>
      </w:pPr>
      <w:r>
        <w:rPr>
          <w:rFonts w:ascii="Times New Roman"/>
          <w:b w:val="false"/>
          <w:i w:val="false"/>
          <w:color w:val="000000"/>
          <w:sz w:val="28"/>
        </w:rPr>
        <w:t xml:space="preserve">
      2) әуе кемелерiн арнайы тексеруден өткiзудi және авиациялық техниканы күзету; </w:t>
      </w:r>
      <w:r>
        <w:br/>
      </w:r>
      <w:r>
        <w:rPr>
          <w:rFonts w:ascii="Times New Roman"/>
          <w:b w:val="false"/>
          <w:i w:val="false"/>
          <w:color w:val="000000"/>
          <w:sz w:val="28"/>
        </w:rPr>
        <w:t xml:space="preserve">
  </w:t>
      </w:r>
    </w:p>
    <w:bookmarkEnd w:id="566"/>
    <w:bookmarkStart w:name="z634" w:id="567"/>
    <w:p>
      <w:pPr>
        <w:spacing w:after="0"/>
        <w:ind w:left="0"/>
        <w:jc w:val="both"/>
      </w:pPr>
      <w:r>
        <w:rPr>
          <w:rFonts w:ascii="Times New Roman"/>
          <w:b w:val="false"/>
          <w:i w:val="false"/>
          <w:color w:val="000000"/>
          <w:sz w:val="28"/>
        </w:rPr>
        <w:t xml:space="preserve">
      3) әуежайлардағы өткiзу және iшкi объектiлiк режимдердi ұйымдастыруды; </w:t>
      </w:r>
      <w:r>
        <w:br/>
      </w:r>
      <w:r>
        <w:rPr>
          <w:rFonts w:ascii="Times New Roman"/>
          <w:b w:val="false"/>
          <w:i w:val="false"/>
          <w:color w:val="000000"/>
          <w:sz w:val="28"/>
        </w:rPr>
        <w:t xml:space="preserve">
  </w:t>
      </w:r>
    </w:p>
    <w:bookmarkEnd w:id="567"/>
    <w:bookmarkStart w:name="z635" w:id="568"/>
    <w:p>
      <w:pPr>
        <w:spacing w:after="0"/>
        <w:ind w:left="0"/>
        <w:jc w:val="both"/>
      </w:pPr>
      <w:r>
        <w:rPr>
          <w:rFonts w:ascii="Times New Roman"/>
          <w:b w:val="false"/>
          <w:i w:val="false"/>
          <w:color w:val="000000"/>
          <w:sz w:val="28"/>
        </w:rPr>
        <w:t xml:space="preserve">
      4) әуеайлақтар және әуеайлақ аумағындағы объектiлердi бөгде адамдардың, көлiк құралдарының және малдардың бақылаусыз өтiп кету мүмкiндiгiн болдырмайтындай етiп қоршауды; </w:t>
      </w:r>
      <w:r>
        <w:br/>
      </w:r>
      <w:r>
        <w:rPr>
          <w:rFonts w:ascii="Times New Roman"/>
          <w:b w:val="false"/>
          <w:i w:val="false"/>
          <w:color w:val="000000"/>
          <w:sz w:val="28"/>
        </w:rPr>
        <w:t xml:space="preserve">
  </w:t>
      </w:r>
    </w:p>
    <w:bookmarkEnd w:id="568"/>
    <w:bookmarkStart w:name="z636" w:id="569"/>
    <w:p>
      <w:pPr>
        <w:spacing w:after="0"/>
        <w:ind w:left="0"/>
        <w:jc w:val="both"/>
      </w:pPr>
      <w:r>
        <w:rPr>
          <w:rFonts w:ascii="Times New Roman"/>
          <w:b w:val="false"/>
          <w:i w:val="false"/>
          <w:color w:val="000000"/>
          <w:sz w:val="28"/>
        </w:rPr>
        <w:t xml:space="preserve">
      5) КМЖ әуе кемелерiнiң ұшып көтерiлуi және қонуы алдында күндiз де, түнде де және ӘҚҚ диспетчерiнiң нұсқауымен ұшу жолағын тексерудi көздейдi. </w:t>
      </w:r>
      <w:r>
        <w:br/>
      </w:r>
      <w:r>
        <w:rPr>
          <w:rFonts w:ascii="Times New Roman"/>
          <w:b w:val="false"/>
          <w:i w:val="false"/>
          <w:color w:val="000000"/>
          <w:sz w:val="28"/>
        </w:rPr>
        <w:t xml:space="preserve">
  </w:t>
      </w:r>
    </w:p>
    <w:bookmarkEnd w:id="569"/>
    <w:bookmarkStart w:name="z637" w:id="570"/>
    <w:p>
      <w:pPr>
        <w:spacing w:after="0"/>
        <w:ind w:left="0"/>
        <w:jc w:val="both"/>
      </w:pPr>
      <w:r>
        <w:rPr>
          <w:rFonts w:ascii="Times New Roman"/>
          <w:b w:val="false"/>
          <w:i w:val="false"/>
          <w:color w:val="000000"/>
          <w:sz w:val="28"/>
        </w:rPr>
        <w:t xml:space="preserve">
      114. Ұшуларды авариялық және iздестiру-құтқаруын қамтамасыз етудi Қазақстан Республикасының Бiртұтас авиациялық-құтқару қызметi (бұдан әрi - ҚР БАҚҚ) iске асырады. </w:t>
      </w:r>
      <w:r>
        <w:br/>
      </w:r>
      <w:r>
        <w:rPr>
          <w:rFonts w:ascii="Times New Roman"/>
          <w:b w:val="false"/>
          <w:i w:val="false"/>
          <w:color w:val="000000"/>
          <w:sz w:val="28"/>
        </w:rPr>
        <w:t xml:space="preserve">
      ҚР БАҚҚ апатқа ұшырау үстiндегi немесе душар болған әуе кемелерiнiң экипаждарын және жолаушыларын iздестiрудi және құтқаруды ұйымдастыруға және орындауға арналған. Қонғаннан кейiн ғарышкерлердi және ғарыш объектiлерiнiң құлдилау аппараттарын iздестiру және эвакуациялау. Апаттық жағдайларда кемелердiң экипаж мүшелерiне және жолаушыларына, теңiз айдынындағы және ішкi су айдынындағы кемелердiң жеке құрамына, сондай-ақ Қазақстан Республикасы Төтенше жағдайлар министрлiгiнiң тапсырмалары бойынша авариялар мен апаттар, табиғи және экологиялық зiлзалалар кезiнде жұмыстарды орындау үшiн көмек көрсету. </w:t>
      </w:r>
      <w:r>
        <w:br/>
      </w:r>
      <w:r>
        <w:rPr>
          <w:rFonts w:ascii="Times New Roman"/>
          <w:b w:val="false"/>
          <w:i w:val="false"/>
          <w:color w:val="000000"/>
          <w:sz w:val="28"/>
        </w:rPr>
        <w:t>
</w:t>
      </w:r>
      <w:r>
        <w:rPr>
          <w:rFonts w:ascii="Times New Roman"/>
          <w:b w:val="false"/>
          <w:i w:val="false"/>
          <w:color w:val="ff0000"/>
          <w:sz w:val="28"/>
        </w:rPr>
        <w:t xml:space="preserve">      Ескерту. 114-тармаққа өзгерту енгізілді - ҚР Үкіметінің 2006.04.28 </w:t>
      </w:r>
      <w:r>
        <w:rPr>
          <w:rFonts w:ascii="Times New Roman"/>
          <w:b w:val="false"/>
          <w:i w:val="false"/>
          <w:color w:val="000000"/>
          <w:sz w:val="28"/>
        </w:rPr>
        <w:t>340</w:t>
      </w:r>
      <w:r>
        <w:rPr>
          <w:rFonts w:ascii="Times New Roman"/>
          <w:b w:val="false"/>
          <w:i w:val="false"/>
          <w:color w:val="ff0000"/>
          <w:sz w:val="28"/>
        </w:rPr>
        <w:t xml:space="preserve"> қаулысымен. </w:t>
      </w:r>
      <w:r>
        <w:br/>
      </w:r>
      <w:r>
        <w:rPr>
          <w:rFonts w:ascii="Times New Roman"/>
          <w:b w:val="false"/>
          <w:i w:val="false"/>
          <w:color w:val="000000"/>
          <w:sz w:val="28"/>
        </w:rPr>
        <w:t xml:space="preserve">
  </w:t>
      </w:r>
    </w:p>
    <w:bookmarkEnd w:id="570"/>
    <w:bookmarkStart w:name="z638" w:id="571"/>
    <w:p>
      <w:pPr>
        <w:spacing w:after="0"/>
        <w:ind w:left="0"/>
        <w:jc w:val="both"/>
      </w:pPr>
      <w:r>
        <w:rPr>
          <w:rFonts w:ascii="Times New Roman"/>
          <w:b w:val="false"/>
          <w:i w:val="false"/>
          <w:color w:val="000000"/>
          <w:sz w:val="28"/>
        </w:rPr>
        <w:t xml:space="preserve">
      115. Іздестiру мен құтқару жөнiндегi iс-шаралардың ұйымдастырылуы мен жүргiзiлуiн айқындайтын негiзгi нормативтiк-құқықтық кесiмдер: </w:t>
      </w:r>
      <w:r>
        <w:br/>
      </w:r>
      <w:r>
        <w:rPr>
          <w:rFonts w:ascii="Times New Roman"/>
          <w:b w:val="false"/>
          <w:i w:val="false"/>
          <w:color w:val="000000"/>
          <w:sz w:val="28"/>
        </w:rPr>
        <w:t xml:space="preserve">
  </w:t>
      </w:r>
    </w:p>
    <w:bookmarkEnd w:id="571"/>
    <w:bookmarkStart w:name="z639" w:id="572"/>
    <w:p>
      <w:pPr>
        <w:spacing w:after="0"/>
        <w:ind w:left="0"/>
        <w:jc w:val="both"/>
      </w:pPr>
      <w:r>
        <w:rPr>
          <w:rFonts w:ascii="Times New Roman"/>
          <w:b w:val="false"/>
          <w:i w:val="false"/>
          <w:color w:val="000000"/>
          <w:sz w:val="28"/>
        </w:rPr>
        <w:t xml:space="preserve">
      1) Қазақстан Республикасының аумағындағы авиация ұшуларының іздестіру-құтқаруын қамтамасыз етуiн ұйымдастыру жөнiндегi нұсқаулық; </w:t>
      </w:r>
      <w:r>
        <w:br/>
      </w:r>
      <w:r>
        <w:rPr>
          <w:rFonts w:ascii="Times New Roman"/>
          <w:b w:val="false"/>
          <w:i w:val="false"/>
          <w:color w:val="000000"/>
          <w:sz w:val="28"/>
        </w:rPr>
        <w:t xml:space="preserve">
  </w:t>
      </w:r>
    </w:p>
    <w:bookmarkEnd w:id="572"/>
    <w:bookmarkStart w:name="z640" w:id="573"/>
    <w:p>
      <w:pPr>
        <w:spacing w:after="0"/>
        <w:ind w:left="0"/>
        <w:jc w:val="both"/>
      </w:pPr>
      <w:r>
        <w:rPr>
          <w:rFonts w:ascii="Times New Roman"/>
          <w:b w:val="false"/>
          <w:i w:val="false"/>
          <w:color w:val="000000"/>
          <w:sz w:val="28"/>
        </w:rPr>
        <w:t xml:space="preserve">
      2) Қазақстан Республикасының министрлiктерi мен мемлекеттiк комитеттерiнiң құтқару қызметтерiнiң, бөлiмшелерiнiң, күштерi және құралдарының өзара iс-әрекеттерi жөнiндегi нұсқаулық болып табылады. </w:t>
      </w:r>
      <w:r>
        <w:br/>
      </w:r>
      <w:r>
        <w:rPr>
          <w:rFonts w:ascii="Times New Roman"/>
          <w:b w:val="false"/>
          <w:i w:val="false"/>
          <w:color w:val="000000"/>
          <w:sz w:val="28"/>
        </w:rPr>
        <w:t xml:space="preserve">
  </w:t>
      </w:r>
    </w:p>
    <w:bookmarkEnd w:id="573"/>
    <w:bookmarkStart w:name="z641" w:id="574"/>
    <w:p>
      <w:pPr>
        <w:spacing w:after="0"/>
        <w:ind w:left="0"/>
        <w:jc w:val="both"/>
      </w:pPr>
      <w:r>
        <w:rPr>
          <w:rFonts w:ascii="Times New Roman"/>
          <w:b w:val="false"/>
          <w:i w:val="false"/>
          <w:color w:val="000000"/>
          <w:sz w:val="28"/>
        </w:rPr>
        <w:t xml:space="preserve">
      116. Қазақстан Республикасының аумағында iздестiру және құтқару аудандары белгiленедi. </w:t>
      </w:r>
      <w:r>
        <w:br/>
      </w:r>
      <w:r>
        <w:rPr>
          <w:rFonts w:ascii="Times New Roman"/>
          <w:b w:val="false"/>
          <w:i w:val="false"/>
          <w:color w:val="000000"/>
          <w:sz w:val="28"/>
        </w:rPr>
        <w:t xml:space="preserve">
      Аудандар шекарасы Қазақстан Республикасы аймақтарында ұшуларды іздестіру құтқаруын қамтамасыз етуін ұйымдастыру жөнінде нұсқаулықта белгiленедi. </w:t>
      </w:r>
      <w:r>
        <w:br/>
      </w:r>
      <w:r>
        <w:rPr>
          <w:rFonts w:ascii="Times New Roman"/>
          <w:b w:val="false"/>
          <w:i w:val="false"/>
          <w:color w:val="000000"/>
          <w:sz w:val="28"/>
        </w:rPr>
        <w:t xml:space="preserve">
      Қазақстан Республикасының барлық министрлiктерiнiң, мемлекеттiк комитеттерiнiң, Қарулы Күштерi түрлерiнiң, авиакомпанияларының әуе кемелерiн iздестiру-құтқарушылық қамтамасыз етудi тiкелей ұйымдастыруын тиiсiнше ұшуды ұйымдастыратын командирлер мен басшылар жүзеге асырады. </w:t>
      </w:r>
      <w:r>
        <w:br/>
      </w:r>
      <w:r>
        <w:rPr>
          <w:rFonts w:ascii="Times New Roman"/>
          <w:b w:val="false"/>
          <w:i w:val="false"/>
          <w:color w:val="000000"/>
          <w:sz w:val="28"/>
        </w:rPr>
        <w:t xml:space="preserve">
  </w:t>
      </w:r>
    </w:p>
    <w:bookmarkEnd w:id="574"/>
    <w:bookmarkStart w:name="z642" w:id="575"/>
    <w:p>
      <w:pPr>
        <w:spacing w:after="0"/>
        <w:ind w:left="0"/>
        <w:jc w:val="both"/>
      </w:pPr>
      <w:r>
        <w:rPr>
          <w:rFonts w:ascii="Times New Roman"/>
          <w:b w:val="false"/>
          <w:i w:val="false"/>
          <w:color w:val="000000"/>
          <w:sz w:val="28"/>
        </w:rPr>
        <w:t xml:space="preserve">
      117. Теңiзде және iшкi су айдындарында апатқа ұшыраған экипаждар мен әуе кемелерiнiң жолаушыларын iздестiру мен құтқару 116-тармақта көрсетiлген нұсқаулыққа сәйкес жүзеге асырылады. </w:t>
      </w:r>
    </w:p>
    <w:bookmarkEnd w:id="575"/>
    <w:bookmarkStart w:name="z12" w:id="576"/>
    <w:p>
      <w:pPr>
        <w:spacing w:after="0"/>
        <w:ind w:left="0"/>
        <w:jc w:val="left"/>
      </w:pPr>
      <w:r>
        <w:rPr>
          <w:rFonts w:ascii="Times New Roman"/>
          <w:b/>
          <w:i w:val="false"/>
          <w:color w:val="000000"/>
        </w:rPr>
        <w:t xml:space="preserve"> 
9-тарау. Әуе қозғалысына қызмет көрсету мiндеттерi </w:t>
      </w:r>
    </w:p>
    <w:bookmarkEnd w:id="576"/>
    <w:bookmarkStart w:name="z643" w:id="577"/>
    <w:p>
      <w:pPr>
        <w:spacing w:after="0"/>
        <w:ind w:left="0"/>
        <w:jc w:val="both"/>
      </w:pPr>
      <w:r>
        <w:rPr>
          <w:rFonts w:ascii="Times New Roman"/>
          <w:b w:val="false"/>
          <w:i w:val="false"/>
          <w:color w:val="000000"/>
          <w:sz w:val="28"/>
        </w:rPr>
        <w:t xml:space="preserve">
      118. Қазақстан Республикасының әуе кеңiстiгiнде әуе қозғалысына қызмет көрсету (бұдан әрi - ӘҚҚ) осы Ереже мен Қазақстан Республикасының ӘҚҚ жүйесiнiң жұмыс істеуін реттейтiн нормативтік құқықтық кесiмдерiнiң талаптарына, сондай-ақ "Әуе қозғалысына қызмет көрсетудiң Халықаралық стандарттары мен Ұсынылатын практикасын Халықаралық азаматтық авиация туралы конвенцияға Қосымшалардың ережелерiне сәйкес ұйымдастырылады, әуе кеңiстiгiн белгiлеу, әуе қозғалысының қауiпсiз, реттелген және шапшаң тасқынын қамтамасыз етуге қажеттi тиiстi органдар мен қызметтердiң, сондай-ақ әуе кемелерiнiң ұшу қауiпсiздiгi мен тиiмдiлiгiн арттыру үшiн жасалған бiрдей жағдайларда халықаралық әуе трассаларында ұшуды жүргiзудi қамтамасыз ету мәселелерiн қамтиды. </w:t>
      </w:r>
      <w:r>
        <w:br/>
      </w:r>
      <w:r>
        <w:rPr>
          <w:rFonts w:ascii="Times New Roman"/>
          <w:b w:val="false"/>
          <w:i w:val="false"/>
          <w:color w:val="000000"/>
          <w:sz w:val="28"/>
        </w:rPr>
        <w:t xml:space="preserve">
  </w:t>
      </w:r>
    </w:p>
    <w:bookmarkEnd w:id="577"/>
    <w:bookmarkStart w:name="z644" w:id="578"/>
    <w:p>
      <w:pPr>
        <w:spacing w:after="0"/>
        <w:ind w:left="0"/>
        <w:jc w:val="both"/>
      </w:pPr>
      <w:r>
        <w:rPr>
          <w:rFonts w:ascii="Times New Roman"/>
          <w:b w:val="false"/>
          <w:i w:val="false"/>
          <w:color w:val="000000"/>
          <w:sz w:val="28"/>
        </w:rPr>
        <w:t xml:space="preserve">
      119. Әуе қозғалысына қызмет көрсетудiң мiндеттерi: </w:t>
      </w:r>
      <w:r>
        <w:br/>
      </w:r>
      <w:r>
        <w:rPr>
          <w:rFonts w:ascii="Times New Roman"/>
          <w:b w:val="false"/>
          <w:i w:val="false"/>
          <w:color w:val="000000"/>
          <w:sz w:val="28"/>
        </w:rPr>
        <w:t xml:space="preserve">
  </w:t>
      </w:r>
    </w:p>
    <w:bookmarkEnd w:id="578"/>
    <w:bookmarkStart w:name="z645" w:id="579"/>
    <w:p>
      <w:pPr>
        <w:spacing w:after="0"/>
        <w:ind w:left="0"/>
        <w:jc w:val="both"/>
      </w:pPr>
      <w:r>
        <w:rPr>
          <w:rFonts w:ascii="Times New Roman"/>
          <w:b w:val="false"/>
          <w:i w:val="false"/>
          <w:color w:val="000000"/>
          <w:sz w:val="28"/>
        </w:rPr>
        <w:t xml:space="preserve">
      1) әуе кемелерi арасындағы қақтығыстарды болдырмау; </w:t>
      </w:r>
      <w:r>
        <w:br/>
      </w:r>
      <w:r>
        <w:rPr>
          <w:rFonts w:ascii="Times New Roman"/>
          <w:b w:val="false"/>
          <w:i w:val="false"/>
          <w:color w:val="000000"/>
          <w:sz w:val="28"/>
        </w:rPr>
        <w:t xml:space="preserve">
  </w:t>
      </w:r>
    </w:p>
    <w:bookmarkEnd w:id="579"/>
    <w:bookmarkStart w:name="z646" w:id="580"/>
    <w:p>
      <w:pPr>
        <w:spacing w:after="0"/>
        <w:ind w:left="0"/>
        <w:jc w:val="both"/>
      </w:pPr>
      <w:r>
        <w:rPr>
          <w:rFonts w:ascii="Times New Roman"/>
          <w:b w:val="false"/>
          <w:i w:val="false"/>
          <w:color w:val="000000"/>
          <w:sz w:val="28"/>
        </w:rPr>
        <w:t xml:space="preserve">
      2) әуеайлақтың осы алаңдағы кедергiлерi бар маневр жасау алаңында тұрған әуе кемелерiнiң қақтығыстарын болдырмау; </w:t>
      </w:r>
      <w:r>
        <w:br/>
      </w:r>
      <w:r>
        <w:rPr>
          <w:rFonts w:ascii="Times New Roman"/>
          <w:b w:val="false"/>
          <w:i w:val="false"/>
          <w:color w:val="000000"/>
          <w:sz w:val="28"/>
        </w:rPr>
        <w:t xml:space="preserve">
  </w:t>
      </w:r>
    </w:p>
    <w:bookmarkEnd w:id="580"/>
    <w:bookmarkStart w:name="z647" w:id="581"/>
    <w:p>
      <w:pPr>
        <w:spacing w:after="0"/>
        <w:ind w:left="0"/>
        <w:jc w:val="both"/>
      </w:pPr>
      <w:r>
        <w:rPr>
          <w:rFonts w:ascii="Times New Roman"/>
          <w:b w:val="false"/>
          <w:i w:val="false"/>
          <w:color w:val="000000"/>
          <w:sz w:val="28"/>
        </w:rPr>
        <w:t xml:space="preserve">
      3) әуе қозғалысының реттелген тасқынын жеделдету және қолдау; </w:t>
      </w:r>
      <w:r>
        <w:br/>
      </w:r>
      <w:r>
        <w:rPr>
          <w:rFonts w:ascii="Times New Roman"/>
          <w:b w:val="false"/>
          <w:i w:val="false"/>
          <w:color w:val="000000"/>
          <w:sz w:val="28"/>
        </w:rPr>
        <w:t xml:space="preserve">
  </w:t>
      </w:r>
    </w:p>
    <w:bookmarkEnd w:id="581"/>
    <w:bookmarkStart w:name="z648" w:id="582"/>
    <w:p>
      <w:pPr>
        <w:spacing w:after="0"/>
        <w:ind w:left="0"/>
        <w:jc w:val="both"/>
      </w:pPr>
      <w:r>
        <w:rPr>
          <w:rFonts w:ascii="Times New Roman"/>
          <w:b w:val="false"/>
          <w:i w:val="false"/>
          <w:color w:val="000000"/>
          <w:sz w:val="28"/>
        </w:rPr>
        <w:t xml:space="preserve">
      4) ұшулардың қауiпсiз және тиiмдi жүргiзiлуiн қамтамасыз етуге қажеттi консультациялар мен ақпарат беру; </w:t>
      </w:r>
      <w:r>
        <w:br/>
      </w:r>
      <w:r>
        <w:rPr>
          <w:rFonts w:ascii="Times New Roman"/>
          <w:b w:val="false"/>
          <w:i w:val="false"/>
          <w:color w:val="000000"/>
          <w:sz w:val="28"/>
        </w:rPr>
        <w:t xml:space="preserve">
  </w:t>
      </w:r>
    </w:p>
    <w:bookmarkEnd w:id="582"/>
    <w:bookmarkStart w:name="z649" w:id="583"/>
    <w:p>
      <w:pPr>
        <w:spacing w:after="0"/>
        <w:ind w:left="0"/>
        <w:jc w:val="both"/>
      </w:pPr>
      <w:r>
        <w:rPr>
          <w:rFonts w:ascii="Times New Roman"/>
          <w:b w:val="false"/>
          <w:i w:val="false"/>
          <w:color w:val="000000"/>
          <w:sz w:val="28"/>
        </w:rPr>
        <w:t xml:space="preserve">
      5) авариялық және iздестiру-құтқару қызметтерiнiң көмегiне мұқтаж әуе кемелерi туралы тиiстi ұйымдарға хабарлау және мұндай ұйымдарға қажеттi көмек көрсету болып табылады. </w:t>
      </w:r>
      <w:r>
        <w:br/>
      </w:r>
      <w:r>
        <w:rPr>
          <w:rFonts w:ascii="Times New Roman"/>
          <w:b w:val="false"/>
          <w:i w:val="false"/>
          <w:color w:val="000000"/>
          <w:sz w:val="28"/>
        </w:rPr>
        <w:t xml:space="preserve">
  </w:t>
      </w:r>
    </w:p>
    <w:bookmarkEnd w:id="583"/>
    <w:bookmarkStart w:name="z650" w:id="584"/>
    <w:p>
      <w:pPr>
        <w:spacing w:after="0"/>
        <w:ind w:left="0"/>
        <w:jc w:val="both"/>
      </w:pPr>
      <w:r>
        <w:rPr>
          <w:rFonts w:ascii="Times New Roman"/>
          <w:b w:val="false"/>
          <w:i w:val="false"/>
          <w:color w:val="000000"/>
          <w:sz w:val="28"/>
        </w:rPr>
        <w:t xml:space="preserve">
      120. Әуе қозғалысына диспетчерлiк қызмет көрсету жермен қақтығысуды болдырмау мiндеттерiн қамтымайды. Осыған байланысты осы құжатта ұйғарылған ережелер, АҰЕ бойынша ұшуларды орындайтын әуе кемесiн радиолокациялық бағыттау (векторлау) жүзеге асырылатын жағдайларды қоспағанда, бұған қатысты қауiпсiздiктi қамтамасыз етуге шара қолдану үшiн жауапкершiлiктен ұшқышты диспетчерлiк орган берген кез келген рұқсат құтқармайды. </w:t>
      </w:r>
      <w:r>
        <w:br/>
      </w:r>
      <w:r>
        <w:rPr>
          <w:rFonts w:ascii="Times New Roman"/>
          <w:b w:val="false"/>
          <w:i w:val="false"/>
          <w:color w:val="000000"/>
          <w:sz w:val="28"/>
        </w:rPr>
        <w:t xml:space="preserve">
  </w:t>
      </w:r>
    </w:p>
    <w:bookmarkEnd w:id="584"/>
    <w:bookmarkStart w:name="z651" w:id="585"/>
    <w:p>
      <w:pPr>
        <w:spacing w:after="0"/>
        <w:ind w:left="0"/>
        <w:jc w:val="both"/>
      </w:pPr>
      <w:r>
        <w:rPr>
          <w:rFonts w:ascii="Times New Roman"/>
          <w:b w:val="false"/>
          <w:i w:val="false"/>
          <w:color w:val="000000"/>
          <w:sz w:val="28"/>
        </w:rPr>
        <w:t xml:space="preserve">
      121. Ұшу қарқыны жоғары аудандарда әуе қозғалысына қызмет көрсету мiндетiн ойдағыдай шешу үшiн әуе қозғалысын басқарудың аудандық және әуеайлақтық (аэротораптық) автоматтандырылған жүйелерi (бұдан әрi - ӘҚБ АЖ) пайдаланылады. </w:t>
      </w:r>
      <w:r>
        <w:br/>
      </w:r>
      <w:r>
        <w:rPr>
          <w:rFonts w:ascii="Times New Roman"/>
          <w:b w:val="false"/>
          <w:i w:val="false"/>
          <w:color w:val="000000"/>
          <w:sz w:val="28"/>
        </w:rPr>
        <w:t xml:space="preserve">
  </w:t>
      </w:r>
    </w:p>
    <w:bookmarkEnd w:id="585"/>
    <w:bookmarkStart w:name="z652" w:id="586"/>
    <w:p>
      <w:pPr>
        <w:spacing w:after="0"/>
        <w:ind w:left="0"/>
        <w:jc w:val="both"/>
      </w:pPr>
      <w:r>
        <w:rPr>
          <w:rFonts w:ascii="Times New Roman"/>
          <w:b w:val="false"/>
          <w:i w:val="false"/>
          <w:color w:val="000000"/>
          <w:sz w:val="28"/>
        </w:rPr>
        <w:t xml:space="preserve">
      122. Әуе қозғалысы тасқынын ұйымдастыру мен реттеу ӘҚБ АЖ жарақтандырылған және әуе қозғалысын жоспарлаудың бас орталығында (ӘҚЖ БО) жүзеге асырады. </w:t>
      </w:r>
    </w:p>
    <w:bookmarkEnd w:id="586"/>
    <w:bookmarkStart w:name="z13" w:id="587"/>
    <w:p>
      <w:pPr>
        <w:spacing w:after="0"/>
        <w:ind w:left="0"/>
        <w:jc w:val="left"/>
      </w:pPr>
      <w:r>
        <w:rPr>
          <w:rFonts w:ascii="Times New Roman"/>
          <w:b/>
          <w:i w:val="false"/>
          <w:color w:val="000000"/>
        </w:rPr>
        <w:t xml:space="preserve"> 
10-тарау. Әуе кеңiстiгiн сыныптау </w:t>
      </w:r>
    </w:p>
    <w:bookmarkEnd w:id="587"/>
    <w:bookmarkStart w:name="z653" w:id="588"/>
    <w:p>
      <w:pPr>
        <w:spacing w:after="0"/>
        <w:ind w:left="0"/>
        <w:jc w:val="both"/>
      </w:pPr>
      <w:r>
        <w:rPr>
          <w:rFonts w:ascii="Times New Roman"/>
          <w:b w:val="false"/>
          <w:i w:val="false"/>
          <w:color w:val="000000"/>
          <w:sz w:val="28"/>
        </w:rPr>
        <w:t xml:space="preserve">
      123. Әуе кеңiстiгiн сыныптау әуе қозғалысына қызмет көрсету түрiне, ұшу ережелерiне (АҰЕ, КҰЕ) ұшуға диспетчерлiк рұқсаттың, әуе кемелерiн өзара эшелондаудың, радиобайланыс бойынша талаптардың, әуе кемелерiнiң ұшу жылдамдығы бойынша шектеулер мен тиiстi метеожағдайлардың болу қажеттiгiне қарай жүргiзiледi. </w:t>
      </w:r>
    </w:p>
    <w:bookmarkEnd w:id="588"/>
    <w:bookmarkStart w:name="z654" w:id="589"/>
    <w:p>
      <w:pPr>
        <w:spacing w:after="0"/>
        <w:ind w:left="0"/>
        <w:jc w:val="both"/>
      </w:pPr>
      <w:r>
        <w:rPr>
          <w:rFonts w:ascii="Times New Roman"/>
          <w:b w:val="false"/>
          <w:i w:val="false"/>
          <w:color w:val="000000"/>
          <w:sz w:val="28"/>
        </w:rPr>
        <w:t xml:space="preserve">
      124. ӘҚҚ әуе кеңiстiгi былайша сыныпталады және белгiленедi: </w:t>
      </w:r>
    </w:p>
    <w:bookmarkEnd w:id="589"/>
    <w:bookmarkStart w:name="z655" w:id="590"/>
    <w:p>
      <w:pPr>
        <w:spacing w:after="0"/>
        <w:ind w:left="0"/>
        <w:jc w:val="both"/>
      </w:pPr>
      <w:r>
        <w:rPr>
          <w:rFonts w:ascii="Times New Roman"/>
          <w:b w:val="false"/>
          <w:i w:val="false"/>
          <w:color w:val="000000"/>
          <w:sz w:val="28"/>
        </w:rPr>
        <w:t xml:space="preserve">
      А сыныбы. Тек қана AҰE бойынша ұшуларға рұқсат етiледi, барлық әуе кемелерi эшелондалып, оларға диспетчерлiк қызметтер көрсетiлуi тиiс; </w:t>
      </w:r>
    </w:p>
    <w:bookmarkEnd w:id="590"/>
    <w:bookmarkStart w:name="z656" w:id="591"/>
    <w:p>
      <w:pPr>
        <w:spacing w:after="0"/>
        <w:ind w:left="0"/>
        <w:jc w:val="both"/>
      </w:pPr>
      <w:r>
        <w:rPr>
          <w:rFonts w:ascii="Times New Roman"/>
          <w:b w:val="false"/>
          <w:i w:val="false"/>
          <w:color w:val="000000"/>
          <w:sz w:val="28"/>
        </w:rPr>
        <w:t xml:space="preserve">
      В сыныбы. Тек қана АҰЕ және КҰЕ бойынша ұшуларға рұқсат етiледi, барлық әуе кемелерiне диспетчерлiк қызметтер көрсетiлiп эшолондалуға тиiс. </w:t>
      </w:r>
    </w:p>
    <w:bookmarkEnd w:id="591"/>
    <w:bookmarkStart w:name="z657" w:id="592"/>
    <w:p>
      <w:pPr>
        <w:spacing w:after="0"/>
        <w:ind w:left="0"/>
        <w:jc w:val="both"/>
      </w:pPr>
      <w:r>
        <w:rPr>
          <w:rFonts w:ascii="Times New Roman"/>
          <w:b w:val="false"/>
          <w:i w:val="false"/>
          <w:color w:val="000000"/>
          <w:sz w:val="28"/>
        </w:rPr>
        <w:t xml:space="preserve">
      С сыныбы. AҰE және KҰE бойынша ұшуларға рұқсат етiледi; барлық әуе кемелерi диспетчерлiк қызметтер көрсетуге жатады; АҰЕ бойынша ұшуларды орындайтын әуе кемелерi АҰЕ мен КҰЕ бойынша ұшуларды орындайтын әуе кемелерiне қатысты эшелондалады. KҰE бойынша ұшуларды орындайтын әуе кемелерi AҰE бойынша ұшуларды орындайтын әуе кемелерiне қатысты эшелондалады және КҰЕ бойынша ұшуларды орындайтын әуе кемелерiне қатысты қозғалыс туралы ақпарат алады; </w:t>
      </w:r>
    </w:p>
    <w:bookmarkEnd w:id="592"/>
    <w:bookmarkStart w:name="z658" w:id="593"/>
    <w:p>
      <w:pPr>
        <w:spacing w:after="0"/>
        <w:ind w:left="0"/>
        <w:jc w:val="both"/>
      </w:pPr>
      <w:r>
        <w:rPr>
          <w:rFonts w:ascii="Times New Roman"/>
          <w:b w:val="false"/>
          <w:i w:val="false"/>
          <w:color w:val="000000"/>
          <w:sz w:val="28"/>
        </w:rPr>
        <w:t xml:space="preserve">
      D сыныбы. АҰЕ және КҰЕ бойынша ұшуларға рұқсат етiледi, барлық әуе кемелерiне диспетчерлiк қызмет көрсетiлуi тиiс; аспаптар бойынша ұшу ережелерiне сәйкес ұшатын басқа әуе кемелерiне қатысты эшелондалады және көзбен шолып ұшу ережелерiне сәйкес ұшатын әуе кемелерiнiң қозғалысы туралы ақпарат алады; көзбен шолып ұшу ережелерiне сәйкес ұшатын әуе кемелерi басқа да барлық әуе кемелерiнiң қозғалысы жөнiнде ақпарат алады; </w:t>
      </w:r>
    </w:p>
    <w:bookmarkEnd w:id="593"/>
    <w:bookmarkStart w:name="z659" w:id="594"/>
    <w:p>
      <w:pPr>
        <w:spacing w:after="0"/>
        <w:ind w:left="0"/>
        <w:jc w:val="both"/>
      </w:pPr>
      <w:r>
        <w:rPr>
          <w:rFonts w:ascii="Times New Roman"/>
          <w:b w:val="false"/>
          <w:i w:val="false"/>
          <w:color w:val="000000"/>
          <w:sz w:val="28"/>
        </w:rPr>
        <w:t xml:space="preserve">
      E сыныбы. AҰE және КҰЕ бойынша ұшуларға рұқсат етiледi; АҰЕ бойынша ұшуды орындайтын әуе кемелерiне диспетчерлiк қызметтер көрсетiлуi тиiс және AҰE бойынша ұшатын басқа әуе кемелерiне қатысты эшелондалады. Барлық әуе кемелерi мүмкiндiгiнше қозғалыс жөнiнде ақпарат алады. </w:t>
      </w:r>
    </w:p>
    <w:bookmarkEnd w:id="594"/>
    <w:bookmarkStart w:name="z660" w:id="595"/>
    <w:p>
      <w:pPr>
        <w:spacing w:after="0"/>
        <w:ind w:left="0"/>
        <w:jc w:val="both"/>
      </w:pPr>
      <w:r>
        <w:rPr>
          <w:rFonts w:ascii="Times New Roman"/>
          <w:b w:val="false"/>
          <w:i w:val="false"/>
          <w:color w:val="000000"/>
          <w:sz w:val="28"/>
        </w:rPr>
        <w:t xml:space="preserve">
      F сыныбы. АҰЕ және КҰЕ бойынша ұшуларға рұқсат етiледi; АҰЕ бойынша ұшуларды орындайтын әуе кемелерiнiң бәрiне әуе қозғалысына консультациялық қызмет көрсетулер және сұрауы бойынша барлық әуе кемелерiне ұшу-ақпараттық қызмет көрсетiледi; </w:t>
      </w:r>
    </w:p>
    <w:bookmarkEnd w:id="595"/>
    <w:bookmarkStart w:name="z661" w:id="596"/>
    <w:p>
      <w:pPr>
        <w:spacing w:after="0"/>
        <w:ind w:left="0"/>
        <w:jc w:val="both"/>
      </w:pPr>
      <w:r>
        <w:rPr>
          <w:rFonts w:ascii="Times New Roman"/>
          <w:b w:val="false"/>
          <w:i w:val="false"/>
          <w:color w:val="000000"/>
          <w:sz w:val="28"/>
        </w:rPr>
        <w:t xml:space="preserve">
      G сыныбы. AҰE және KҰE бойынша ұшуларға рұқсат етiледi және сұрауы бойынша ұшу-ақпараттық қызмет көрсетiледi. </w:t>
      </w:r>
      <w:r>
        <w:br/>
      </w:r>
      <w:r>
        <w:rPr>
          <w:rFonts w:ascii="Times New Roman"/>
          <w:b w:val="false"/>
          <w:i w:val="false"/>
          <w:color w:val="000000"/>
          <w:sz w:val="28"/>
        </w:rPr>
        <w:t xml:space="preserve">
      Қазақстан Республикасының әуе кеңiстiгi мынадай тәртіппен сыныпталды: </w:t>
      </w:r>
    </w:p>
    <w:bookmarkEnd w:id="596"/>
    <w:bookmarkStart w:name="z662" w:id="597"/>
    <w:p>
      <w:pPr>
        <w:spacing w:after="0"/>
        <w:ind w:left="0"/>
        <w:jc w:val="both"/>
      </w:pPr>
      <w:r>
        <w:rPr>
          <w:rFonts w:ascii="Times New Roman"/>
          <w:b w:val="false"/>
          <w:i w:val="false"/>
          <w:color w:val="000000"/>
          <w:sz w:val="28"/>
        </w:rPr>
        <w:t xml:space="preserve">
      1) 6100 м. биiктiктен асатын жоғары әуе кеңiстiгi және одан жоғары А сыныбына жатады. </w:t>
      </w:r>
    </w:p>
    <w:bookmarkEnd w:id="597"/>
    <w:bookmarkStart w:name="z663" w:id="598"/>
    <w:p>
      <w:pPr>
        <w:spacing w:after="0"/>
        <w:ind w:left="0"/>
        <w:jc w:val="both"/>
      </w:pPr>
      <w:r>
        <w:rPr>
          <w:rFonts w:ascii="Times New Roman"/>
          <w:b w:val="false"/>
          <w:i w:val="false"/>
          <w:color w:val="000000"/>
          <w:sz w:val="28"/>
        </w:rPr>
        <w:t xml:space="preserve">
      2) 6000 м. эшелоннан бастап төменгi әуе кеңiстiгi және 1200 м. эшелонға дейiн төмен С сыныбына жатады. </w:t>
      </w:r>
    </w:p>
    <w:bookmarkEnd w:id="598"/>
    <w:bookmarkStart w:name="z664" w:id="599"/>
    <w:p>
      <w:pPr>
        <w:spacing w:after="0"/>
        <w:ind w:left="0"/>
        <w:jc w:val="both"/>
      </w:pPr>
      <w:r>
        <w:rPr>
          <w:rFonts w:ascii="Times New Roman"/>
          <w:b w:val="false"/>
          <w:i w:val="false"/>
          <w:color w:val="000000"/>
          <w:sz w:val="28"/>
        </w:rPr>
        <w:t xml:space="preserve">
      3) Диспетчерлiк қызмет көрсету ұйымдастырылған әуеайлақтарының төменгi әуе кеңiстiгi С сыныбына жатады. </w:t>
      </w:r>
    </w:p>
    <w:bookmarkEnd w:id="599"/>
    <w:bookmarkStart w:name="z665" w:id="600"/>
    <w:p>
      <w:pPr>
        <w:spacing w:after="0"/>
        <w:ind w:left="0"/>
        <w:jc w:val="both"/>
      </w:pPr>
      <w:r>
        <w:rPr>
          <w:rFonts w:ascii="Times New Roman"/>
          <w:b w:val="false"/>
          <w:i w:val="false"/>
          <w:color w:val="000000"/>
          <w:sz w:val="28"/>
        </w:rPr>
        <w:t xml:space="preserve">
      4) Диспетчерлiк қызмет көрсету ұйымдастырылмаған 900 м. эшелоннан бастап төменгi әуе кеңiстiгi С сыныбына жатады. </w:t>
      </w:r>
    </w:p>
    <w:bookmarkEnd w:id="600"/>
    <w:bookmarkStart w:name="z666" w:id="601"/>
    <w:p>
      <w:pPr>
        <w:spacing w:after="0"/>
        <w:ind w:left="0"/>
        <w:jc w:val="both"/>
      </w:pPr>
      <w:r>
        <w:rPr>
          <w:rFonts w:ascii="Times New Roman"/>
          <w:b w:val="false"/>
          <w:i w:val="false"/>
          <w:color w:val="000000"/>
          <w:sz w:val="28"/>
        </w:rPr>
        <w:t xml:space="preserve">
      5) Жекелеген жағдайларда G сыныбы әуе кеңiстiгiнiң жоғары шекарасы 1200 м.-ден жоғары тағайындалуы мүмкiн. </w:t>
      </w:r>
      <w:r>
        <w:br/>
      </w:r>
      <w:r>
        <w:rPr>
          <w:rFonts w:ascii="Times New Roman"/>
          <w:b w:val="false"/>
          <w:i w:val="false"/>
          <w:color w:val="000000"/>
          <w:sz w:val="28"/>
        </w:rPr>
        <w:t xml:space="preserve">
      G сыныбы әуе кеңiстiгi бақыланбайтын әуе кеңiстiгi болып табылады. Бұл әуе кеңiстiгiндегi ұшулар N 3 кестеге сәйкес көзбен шолып ұшулар Ережесiне сәйкес және байланыссыз жүргiзiледi. </w:t>
      </w:r>
      <w:r>
        <w:br/>
      </w:r>
      <w:r>
        <w:rPr>
          <w:rFonts w:ascii="Times New Roman"/>
          <w:b w:val="false"/>
          <w:i w:val="false"/>
          <w:color w:val="000000"/>
          <w:sz w:val="28"/>
        </w:rPr>
        <w:t xml:space="preserve">
      Бақыланбайтын әуе кеңiстiгiнде диспетчерлiк рұқсат қажет етiлмейдi. Тиiстi органға iздестiру мен құтқару үшiн хабарландыру ұйымдастыру авиакомпания мен ұшу аппараттарының иелерiне жүктеледi. </w:t>
      </w:r>
      <w:r>
        <w:br/>
      </w:r>
      <w:r>
        <w:rPr>
          <w:rFonts w:ascii="Times New Roman"/>
          <w:b w:val="false"/>
          <w:i w:val="false"/>
          <w:color w:val="000000"/>
          <w:sz w:val="28"/>
        </w:rPr>
        <w:t>
</w:t>
      </w:r>
      <w:r>
        <w:rPr>
          <w:rFonts w:ascii="Times New Roman"/>
          <w:b w:val="false"/>
          <w:i w:val="false"/>
          <w:color w:val="ff0000"/>
          <w:sz w:val="28"/>
        </w:rPr>
        <w:t xml:space="preserve">      Ескерту. 124-тармаққа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601"/>
    <w:bookmarkStart w:name="z667" w:id="602"/>
    <w:p>
      <w:pPr>
        <w:spacing w:after="0"/>
        <w:ind w:left="0"/>
        <w:jc w:val="both"/>
      </w:pPr>
      <w:r>
        <w:rPr>
          <w:rFonts w:ascii="Times New Roman"/>
          <w:b w:val="false"/>
          <w:i w:val="false"/>
          <w:color w:val="000000"/>
          <w:sz w:val="28"/>
        </w:rPr>
        <w:t xml:space="preserve">
      125. Бақыланбайтын әуе кеңiстiгi тiгiнен қауiпсiз эшелоннан 300 м (900F) төмен, әуеайлақтар, аэротораптар аудандарынан және басқа айрықша ұшу режимдерi бар аймақтардан тысқары жерлерде белгiленедi. </w:t>
      </w:r>
      <w:r>
        <w:br/>
      </w:r>
      <w:r>
        <w:rPr>
          <w:rFonts w:ascii="Times New Roman"/>
          <w:b w:val="false"/>
          <w:i w:val="false"/>
          <w:color w:val="000000"/>
          <w:sz w:val="28"/>
        </w:rPr>
        <w:t xml:space="preserve">
      Бақыланбайтын әуе кеңiстiгiндегi ұшулар диспетчерлiк, ұшу-ақпараттық, консультациялық қызметтер көрсетiле отырып, көзбен шолып ұшу ережелерi бойынша ғана жүзеге асырылады. </w:t>
      </w:r>
      <w:r>
        <w:br/>
      </w:r>
      <w:r>
        <w:rPr>
          <w:rFonts w:ascii="Times New Roman"/>
          <w:b w:val="false"/>
          <w:i w:val="false"/>
          <w:color w:val="000000"/>
          <w:sz w:val="28"/>
        </w:rPr>
        <w:t xml:space="preserve">
  </w:t>
      </w:r>
    </w:p>
    <w:bookmarkEnd w:id="602"/>
    <w:bookmarkStart w:name="z668" w:id="603"/>
    <w:p>
      <w:pPr>
        <w:spacing w:after="0"/>
        <w:ind w:left="0"/>
        <w:jc w:val="both"/>
      </w:pPr>
      <w:r>
        <w:rPr>
          <w:rFonts w:ascii="Times New Roman"/>
          <w:b w:val="false"/>
          <w:i w:val="false"/>
          <w:color w:val="000000"/>
          <w:sz w:val="28"/>
        </w:rPr>
        <w:t xml:space="preserve">
      126. Әрбiр сыныптың әуе кеңiстiгi шегiндегi ұшуларға қойылатын талаптар осы Ереженiң 5-қосымшасындағы кестеде көрсетiлген талаптарға сай келедi. </w:t>
      </w:r>
    </w:p>
    <w:bookmarkEnd w:id="603"/>
    <w:bookmarkStart w:name="z14" w:id="604"/>
    <w:p>
      <w:pPr>
        <w:spacing w:after="0"/>
        <w:ind w:left="0"/>
        <w:jc w:val="left"/>
      </w:pPr>
      <w:r>
        <w:rPr>
          <w:rFonts w:ascii="Times New Roman"/>
          <w:b/>
          <w:i w:val="false"/>
          <w:color w:val="000000"/>
        </w:rPr>
        <w:t xml:space="preserve"> 
11-тарау. Әуе қозғалысына қызмет көрсетудi ұйымдастырудың тәртiбi</w:t>
      </w:r>
    </w:p>
    <w:bookmarkEnd w:id="604"/>
    <w:bookmarkStart w:name="z669" w:id="605"/>
    <w:p>
      <w:pPr>
        <w:spacing w:after="0"/>
        <w:ind w:left="0"/>
        <w:jc w:val="both"/>
      </w:pPr>
      <w:r>
        <w:rPr>
          <w:rFonts w:ascii="Times New Roman"/>
          <w:b w:val="false"/>
          <w:i w:val="false"/>
          <w:color w:val="000000"/>
          <w:sz w:val="28"/>
        </w:rPr>
        <w:t>
      127. Қазақстан Республикасының әуе кеңiстiгiнде әуе қозғалысына қызмет </w:t>
      </w:r>
      <w:r>
        <w:rPr>
          <w:rFonts w:ascii="Times New Roman"/>
          <w:b w:val="false"/>
          <w:i w:val="false"/>
          <w:color w:val="000000"/>
          <w:sz w:val="28"/>
        </w:rPr>
        <w:t>көрсетудi ұйымдастыруды</w:t>
      </w:r>
      <w:r>
        <w:rPr>
          <w:rFonts w:ascii="Times New Roman"/>
          <w:b w:val="false"/>
          <w:i w:val="false"/>
          <w:color w:val="000000"/>
          <w:sz w:val="28"/>
        </w:rPr>
        <w:t xml:space="preserve"> азаматтық авиацияны мемлекеттiк реттеу саласындағы уәкiлеттi орган белгiлейдi. Қазақстан Республикасының әуе кеңiстiгiнде әуе қозғалысына қызмет көрсетудi ұйымдастыру жөнiндегi ақпарат Әуе айлағы ауданында ұшуларды жүргiзу жөнiндегi нұсқаулықта (әуежайдың аэронавигациялық паспортында) жазылған. Осы деректер негiзiнде ҚР ААЖ АІР RK-да осындай қызмет көрсетудi пайдалану үшiн қажет болатын тиiстi ақпараттарды жариялауға дайындайды. </w:t>
      </w:r>
      <w:r>
        <w:br/>
      </w:r>
      <w:r>
        <w:rPr>
          <w:rFonts w:ascii="Times New Roman"/>
          <w:b w:val="false"/>
          <w:i w:val="false"/>
          <w:color w:val="000000"/>
          <w:sz w:val="28"/>
        </w:rPr>
        <w:t xml:space="preserve">
  </w:t>
      </w:r>
    </w:p>
    <w:bookmarkEnd w:id="605"/>
    <w:bookmarkStart w:name="z670" w:id="606"/>
    <w:p>
      <w:pPr>
        <w:spacing w:after="0"/>
        <w:ind w:left="0"/>
        <w:jc w:val="both"/>
      </w:pPr>
      <w:r>
        <w:rPr>
          <w:rFonts w:ascii="Times New Roman"/>
          <w:b w:val="false"/>
          <w:i w:val="false"/>
          <w:color w:val="000000"/>
          <w:sz w:val="28"/>
        </w:rPr>
        <w:t xml:space="preserve">
      128. Әуе қозғалысына қызмет көрсету қамтамасыз етiлуi тиiс әуе кеңiстiгiн шектеу бағыттар құрылымының сипатына, әуе қозғалысының тығыздығына, әуе кемелерiнiң түрлерiне және тиiмдi қызмет көрсетудiң қажеттiлiгiмен байланыстырылады. </w:t>
      </w:r>
      <w:r>
        <w:br/>
      </w:r>
      <w:r>
        <w:rPr>
          <w:rFonts w:ascii="Times New Roman"/>
          <w:b w:val="false"/>
          <w:i w:val="false"/>
          <w:color w:val="000000"/>
          <w:sz w:val="28"/>
        </w:rPr>
        <w:t xml:space="preserve">
  </w:t>
      </w:r>
    </w:p>
    <w:bookmarkEnd w:id="606"/>
    <w:bookmarkStart w:name="z671" w:id="607"/>
    <w:p>
      <w:pPr>
        <w:spacing w:after="0"/>
        <w:ind w:left="0"/>
        <w:jc w:val="both"/>
      </w:pPr>
      <w:r>
        <w:rPr>
          <w:rFonts w:ascii="Times New Roman"/>
          <w:b w:val="false"/>
          <w:i w:val="false"/>
          <w:color w:val="000000"/>
          <w:sz w:val="28"/>
        </w:rPr>
        <w:t xml:space="preserve">
      129. Шектес мемлекеттiң әуе қозғалысына қызмет көрсетудi ұйымдастыру әуе қозғалысына қызмет көрсететiн шекаралас аудандардың келiсу рәсiмдерiнiң негiзiнде жүзеге асырылады. </w:t>
      </w:r>
      <w:r>
        <w:br/>
      </w:r>
      <w:r>
        <w:rPr>
          <w:rFonts w:ascii="Times New Roman"/>
          <w:b w:val="false"/>
          <w:i w:val="false"/>
          <w:color w:val="000000"/>
          <w:sz w:val="28"/>
        </w:rPr>
        <w:t xml:space="preserve">
  </w:t>
      </w:r>
    </w:p>
    <w:bookmarkEnd w:id="607"/>
    <w:bookmarkStart w:name="z672" w:id="608"/>
    <w:p>
      <w:pPr>
        <w:spacing w:after="0"/>
        <w:ind w:left="0"/>
        <w:jc w:val="both"/>
      </w:pPr>
      <w:r>
        <w:rPr>
          <w:rFonts w:ascii="Times New Roman"/>
          <w:b w:val="false"/>
          <w:i w:val="false"/>
          <w:color w:val="000000"/>
          <w:sz w:val="28"/>
        </w:rPr>
        <w:t xml:space="preserve">
      130. ӘҚҚ органдары азаматтық әуе кемелерiнiң қауiпсiз ұшу мәселелерiн қатысы бар қызметтi жүзеге асыруға жауапты әскери органдармен өзара тығыз iс-қимылды ұйымдастырады және жүзеге асырады. </w:t>
      </w:r>
      <w:r>
        <w:br/>
      </w:r>
      <w:r>
        <w:rPr>
          <w:rFonts w:ascii="Times New Roman"/>
          <w:b w:val="false"/>
          <w:i w:val="false"/>
          <w:color w:val="000000"/>
          <w:sz w:val="28"/>
        </w:rPr>
        <w:t xml:space="preserve">
      Әуе қозғалысына қызмет көрсету органдары мен тиiстi әскери органдар арасында азаматтық әуе кемелерінің қауiпсiз және кедергiсiз ұшуына қатысты жедел ақпарат алмасу жөнiнде уағдаластыққа қол жеткiзiледi. </w:t>
      </w:r>
      <w:r>
        <w:br/>
      </w:r>
      <w:r>
        <w:rPr>
          <w:rFonts w:ascii="Times New Roman"/>
          <w:b w:val="false"/>
          <w:i w:val="false"/>
          <w:color w:val="000000"/>
          <w:sz w:val="28"/>
        </w:rPr>
        <w:t xml:space="preserve">
  </w:t>
      </w:r>
    </w:p>
    <w:bookmarkEnd w:id="608"/>
    <w:bookmarkStart w:name="z673" w:id="609"/>
    <w:p>
      <w:pPr>
        <w:spacing w:after="0"/>
        <w:ind w:left="0"/>
        <w:jc w:val="both"/>
      </w:pPr>
      <w:r>
        <w:rPr>
          <w:rFonts w:ascii="Times New Roman"/>
          <w:b w:val="false"/>
          <w:i w:val="false"/>
          <w:color w:val="000000"/>
          <w:sz w:val="28"/>
        </w:rPr>
        <w:t xml:space="preserve">
      131. Әскери әуе кемелерiнiң жекелеген ұшулары әуе қозғалысы ережелерiнiң бұзылуына әкеп соқтыратындықтан, ұшу қауiпсiздiгi мақсатында тиiстi әскери органдар азаматтық авиацияның әуе қозғалысына қызмет көрсету органдарын алдын ала осындай ұшулар орындалатыны жөнiнде хабардар етедi. </w:t>
      </w:r>
      <w:r>
        <w:br/>
      </w:r>
      <w:r>
        <w:rPr>
          <w:rFonts w:ascii="Times New Roman"/>
          <w:b w:val="false"/>
          <w:i w:val="false"/>
          <w:color w:val="000000"/>
          <w:sz w:val="28"/>
        </w:rPr>
        <w:t xml:space="preserve">
  </w:t>
      </w:r>
    </w:p>
    <w:bookmarkEnd w:id="609"/>
    <w:bookmarkStart w:name="z674" w:id="610"/>
    <w:p>
      <w:pPr>
        <w:spacing w:after="0"/>
        <w:ind w:left="0"/>
        <w:jc w:val="both"/>
      </w:pPr>
      <w:r>
        <w:rPr>
          <w:rFonts w:ascii="Times New Roman"/>
          <w:b w:val="false"/>
          <w:i w:val="false"/>
          <w:color w:val="000000"/>
          <w:sz w:val="28"/>
        </w:rPr>
        <w:t xml:space="preserve">
      132. Әуе қозғалысын ұйымдастыру органы тиiстi әуе кемелерiне құқықтық иелiгi бар уәкiлеттi органнан нақты жазбаша сұрау алған жағдайда ғана әскери органдардың iс-әрекетiнен және басқа төтенше жағдайлардан туындайтын қажеттiлiкке байланысты эшелондауды барынша қысқартуға келiсiм бередi, мұндай жағдайда қысқартылған минимумдар осы әуе кемелерiне қатысты ғана қолданылатын болады. </w:t>
      </w:r>
      <w:r>
        <w:br/>
      </w:r>
      <w:r>
        <w:rPr>
          <w:rFonts w:ascii="Times New Roman"/>
          <w:b w:val="false"/>
          <w:i w:val="false"/>
          <w:color w:val="000000"/>
          <w:sz w:val="28"/>
        </w:rPr>
        <w:t xml:space="preserve">
      Әуе қозғалысын ұйымдастырудың тиiстi органы эшелондаудың осындай қысқартылған минимумын толық көрсете алатын белгiленген жазбаша нысандағы нұсқаулықтар шығаруы тиiс. </w:t>
      </w:r>
    </w:p>
    <w:bookmarkEnd w:id="610"/>
    <w:bookmarkStart w:name="z15" w:id="611"/>
    <w:p>
      <w:pPr>
        <w:spacing w:after="0"/>
        <w:ind w:left="0"/>
        <w:jc w:val="left"/>
      </w:pPr>
      <w:r>
        <w:rPr>
          <w:rFonts w:ascii="Times New Roman"/>
          <w:b/>
          <w:i w:val="false"/>
          <w:color w:val="000000"/>
        </w:rPr>
        <w:t xml:space="preserve"> 
12-тарау. Әуе қозғалысына қызмет көрсету түрлерi </w:t>
      </w:r>
    </w:p>
    <w:bookmarkEnd w:id="611"/>
    <w:bookmarkStart w:name="z675" w:id="612"/>
    <w:p>
      <w:pPr>
        <w:spacing w:after="0"/>
        <w:ind w:left="0"/>
        <w:jc w:val="both"/>
      </w:pPr>
      <w:r>
        <w:rPr>
          <w:rFonts w:ascii="Times New Roman"/>
          <w:b w:val="false"/>
          <w:i w:val="false"/>
          <w:color w:val="000000"/>
          <w:sz w:val="28"/>
        </w:rPr>
        <w:t xml:space="preserve">
      133. Әуе қозғалысына қызмет көрсету Халықаралық азаматтық авиация туралы Конвенцияға 2, 11-қосымшалар және DOC. 4444 ИКАО талаптарына сәйкес мынадай қызмет көрсетудiң үш түрiнен тұрады: </w:t>
      </w:r>
      <w:r>
        <w:br/>
      </w:r>
      <w:r>
        <w:rPr>
          <w:rFonts w:ascii="Times New Roman"/>
          <w:b w:val="false"/>
          <w:i w:val="false"/>
          <w:color w:val="000000"/>
          <w:sz w:val="28"/>
        </w:rPr>
        <w:t xml:space="preserve">
  </w:t>
      </w:r>
    </w:p>
    <w:bookmarkEnd w:id="612"/>
    <w:bookmarkStart w:name="z676" w:id="613"/>
    <w:p>
      <w:pPr>
        <w:spacing w:after="0"/>
        <w:ind w:left="0"/>
        <w:jc w:val="both"/>
      </w:pPr>
      <w:r>
        <w:rPr>
          <w:rFonts w:ascii="Times New Roman"/>
          <w:b w:val="false"/>
          <w:i w:val="false"/>
          <w:color w:val="000000"/>
          <w:sz w:val="28"/>
        </w:rPr>
        <w:t xml:space="preserve">
      1) әуе қозғалысына диспетчерлiк қызмет көрсету (әуе қозғалысын басқару), осы ҚР ӘК ҰHE-нiң 120-тармағының 1, 2 және 3-тармақшаларының мiндеттерiн шешуге арналған, ал бұл тармақшалар өз кезегiнде мынадай үш бөлiкке бөлiнедi: </w:t>
      </w:r>
      <w:r>
        <w:br/>
      </w:r>
      <w:r>
        <w:rPr>
          <w:rFonts w:ascii="Times New Roman"/>
          <w:b w:val="false"/>
          <w:i w:val="false"/>
          <w:color w:val="000000"/>
          <w:sz w:val="28"/>
        </w:rPr>
        <w:t xml:space="preserve">
      аудандық диспетчерлiк қызмет көрсету - бақыланатын ұшуларға диспетчерлiк қызмет көрсетудi қамтамасыз ету; </w:t>
      </w:r>
      <w:r>
        <w:br/>
      </w:r>
      <w:r>
        <w:rPr>
          <w:rFonts w:ascii="Times New Roman"/>
          <w:b w:val="false"/>
          <w:i w:val="false"/>
          <w:color w:val="000000"/>
          <w:sz w:val="28"/>
        </w:rPr>
        <w:t xml:space="preserve">
      жақындау диспетчерлiк қызмет көрсету - әуе кемелерiнiң ұшып келуi мен ұшып кетуiне байланысты бақыланатын ұшулардың бөлiктерiне диспетчерлiк қызмет көрсетудi қамтамасыз ету; </w:t>
      </w:r>
      <w:r>
        <w:br/>
      </w:r>
      <w:r>
        <w:rPr>
          <w:rFonts w:ascii="Times New Roman"/>
          <w:b w:val="false"/>
          <w:i w:val="false"/>
          <w:color w:val="000000"/>
          <w:sz w:val="28"/>
        </w:rPr>
        <w:t xml:space="preserve">
      әуеайлақтық диспетчерлiк қызмет көрсету - жоғарыда көрсетiлген ұшу бөлiктерiнен басқа әуеайлақтық қозғалыстарға диспетчерлiк қызмет көрсетудi қамтамасыз ету; </w:t>
      </w:r>
      <w:r>
        <w:br/>
      </w:r>
      <w:r>
        <w:rPr>
          <w:rFonts w:ascii="Times New Roman"/>
          <w:b w:val="false"/>
          <w:i w:val="false"/>
          <w:color w:val="000000"/>
          <w:sz w:val="28"/>
        </w:rPr>
        <w:t xml:space="preserve">
  </w:t>
      </w:r>
    </w:p>
    <w:bookmarkEnd w:id="613"/>
    <w:bookmarkStart w:name="z677" w:id="614"/>
    <w:p>
      <w:pPr>
        <w:spacing w:after="0"/>
        <w:ind w:left="0"/>
        <w:jc w:val="both"/>
      </w:pPr>
      <w:r>
        <w:rPr>
          <w:rFonts w:ascii="Times New Roman"/>
          <w:b w:val="false"/>
          <w:i w:val="false"/>
          <w:color w:val="000000"/>
          <w:sz w:val="28"/>
        </w:rPr>
        <w:t xml:space="preserve">
      2) 120-тармақтағы 4-мiндеттi шешуге арналған ұшу-ақпараттық қамтамасыз ету; </w:t>
      </w:r>
      <w:r>
        <w:br/>
      </w:r>
      <w:r>
        <w:rPr>
          <w:rFonts w:ascii="Times New Roman"/>
          <w:b w:val="false"/>
          <w:i w:val="false"/>
          <w:color w:val="000000"/>
          <w:sz w:val="28"/>
        </w:rPr>
        <w:t xml:space="preserve">
  </w:t>
      </w:r>
    </w:p>
    <w:bookmarkEnd w:id="614"/>
    <w:bookmarkStart w:name="z678" w:id="615"/>
    <w:p>
      <w:pPr>
        <w:spacing w:after="0"/>
        <w:ind w:left="0"/>
        <w:jc w:val="both"/>
      </w:pPr>
      <w:r>
        <w:rPr>
          <w:rFonts w:ascii="Times New Roman"/>
          <w:b w:val="false"/>
          <w:i w:val="false"/>
          <w:color w:val="000000"/>
          <w:sz w:val="28"/>
        </w:rPr>
        <w:t xml:space="preserve">
      3) 120-тармақтағы 5-мiндеттi шешуге арналған авариялық құлақтандыру қызметi. </w:t>
      </w:r>
      <w:r>
        <w:br/>
      </w:r>
      <w:r>
        <w:rPr>
          <w:rFonts w:ascii="Times New Roman"/>
          <w:b w:val="false"/>
          <w:i w:val="false"/>
          <w:color w:val="000000"/>
          <w:sz w:val="28"/>
        </w:rPr>
        <w:t xml:space="preserve">
  </w:t>
      </w:r>
    </w:p>
    <w:bookmarkEnd w:id="615"/>
    <w:bookmarkStart w:name="z679" w:id="616"/>
    <w:p>
      <w:pPr>
        <w:spacing w:after="0"/>
        <w:ind w:left="0"/>
        <w:jc w:val="both"/>
      </w:pPr>
      <w:r>
        <w:rPr>
          <w:rFonts w:ascii="Times New Roman"/>
          <w:b w:val="false"/>
          <w:i w:val="false"/>
          <w:color w:val="000000"/>
          <w:sz w:val="28"/>
        </w:rPr>
        <w:t xml:space="preserve">
      134. Әуе қозғалысына қызмет көрсетудi мынадай түрде құрылған және бөлiнген органдар қамтамасыз етедi: </w:t>
      </w:r>
      <w:r>
        <w:br/>
      </w:r>
      <w:r>
        <w:rPr>
          <w:rFonts w:ascii="Times New Roman"/>
          <w:b w:val="false"/>
          <w:i w:val="false"/>
          <w:color w:val="000000"/>
          <w:sz w:val="28"/>
        </w:rPr>
        <w:t xml:space="preserve">
  </w:t>
      </w:r>
    </w:p>
    <w:bookmarkEnd w:id="616"/>
    <w:bookmarkStart w:name="z680" w:id="617"/>
    <w:p>
      <w:pPr>
        <w:spacing w:after="0"/>
        <w:ind w:left="0"/>
        <w:jc w:val="both"/>
      </w:pPr>
      <w:r>
        <w:rPr>
          <w:rFonts w:ascii="Times New Roman"/>
          <w:b w:val="false"/>
          <w:i w:val="false"/>
          <w:color w:val="000000"/>
          <w:sz w:val="28"/>
        </w:rPr>
        <w:t xml:space="preserve">
      1) аэронавигациялық ақпараттар қызметi және ұшу-консультациялық ақпараттар қызметiн қамтамасыз ететiн брифинг; </w:t>
      </w:r>
      <w:r>
        <w:br/>
      </w:r>
      <w:r>
        <w:rPr>
          <w:rFonts w:ascii="Times New Roman"/>
          <w:b w:val="false"/>
          <w:i w:val="false"/>
          <w:color w:val="000000"/>
          <w:sz w:val="28"/>
        </w:rPr>
        <w:t xml:space="preserve">
  </w:t>
      </w:r>
    </w:p>
    <w:bookmarkEnd w:id="617"/>
    <w:bookmarkStart w:name="z681" w:id="618"/>
    <w:p>
      <w:pPr>
        <w:spacing w:after="0"/>
        <w:ind w:left="0"/>
        <w:jc w:val="both"/>
      </w:pPr>
      <w:r>
        <w:rPr>
          <w:rFonts w:ascii="Times New Roman"/>
          <w:b w:val="false"/>
          <w:i w:val="false"/>
          <w:color w:val="000000"/>
          <w:sz w:val="28"/>
        </w:rPr>
        <w:t xml:space="preserve">
      2) ұшу ақпараттары аудандары шегiндегi авариялық құлақтандыру қызметi; </w:t>
      </w:r>
      <w:r>
        <w:br/>
      </w:r>
      <w:r>
        <w:rPr>
          <w:rFonts w:ascii="Times New Roman"/>
          <w:b w:val="false"/>
          <w:i w:val="false"/>
          <w:color w:val="000000"/>
          <w:sz w:val="28"/>
        </w:rPr>
        <w:t xml:space="preserve">
  </w:t>
      </w:r>
    </w:p>
    <w:bookmarkEnd w:id="618"/>
    <w:bookmarkStart w:name="z682" w:id="619"/>
    <w:p>
      <w:pPr>
        <w:spacing w:after="0"/>
        <w:ind w:left="0"/>
        <w:jc w:val="both"/>
      </w:pPr>
      <w:r>
        <w:rPr>
          <w:rFonts w:ascii="Times New Roman"/>
          <w:b w:val="false"/>
          <w:i w:val="false"/>
          <w:color w:val="000000"/>
          <w:sz w:val="28"/>
        </w:rPr>
        <w:t xml:space="preserve">
      3) әуе трассаларында, ӘҚБ бағыттарын әуе қозғалысына қызмет көрсететiн диспетчерлiк қызмет көрсетудi қамтамасыз ететiн диспетчерлiк аудандар, (3-кесте); </w:t>
      </w:r>
      <w:r>
        <w:br/>
      </w:r>
      <w:r>
        <w:rPr>
          <w:rFonts w:ascii="Times New Roman"/>
          <w:b w:val="false"/>
          <w:i w:val="false"/>
          <w:color w:val="000000"/>
          <w:sz w:val="28"/>
        </w:rPr>
        <w:t xml:space="preserve">
  </w:t>
      </w:r>
    </w:p>
    <w:bookmarkEnd w:id="619"/>
    <w:bookmarkStart w:name="z683" w:id="620"/>
    <w:p>
      <w:pPr>
        <w:spacing w:after="0"/>
        <w:ind w:left="0"/>
        <w:jc w:val="both"/>
      </w:pPr>
      <w:r>
        <w:rPr>
          <w:rFonts w:ascii="Times New Roman"/>
          <w:b w:val="false"/>
          <w:i w:val="false"/>
          <w:color w:val="000000"/>
          <w:sz w:val="28"/>
        </w:rPr>
        <w:t xml:space="preserve">
      4) диспетчерлiк аудандарға кiрмейтiн әуе кеңiстiгi бөлiктерiнде диспетчерлiк қызмет көрсетудi қамтамасыз ететiн, сондай-ақ ұшып келiп және ұшып кетiп жатқан немесе күту аймағындағы әуе кемелерiне қызмет көрсететiн диспетчерлiк аймақтар. </w:t>
      </w:r>
      <w:r>
        <w:br/>
      </w:r>
      <w:r>
        <w:rPr>
          <w:rFonts w:ascii="Times New Roman"/>
          <w:b w:val="false"/>
          <w:i w:val="false"/>
          <w:color w:val="000000"/>
          <w:sz w:val="28"/>
        </w:rPr>
        <w:t xml:space="preserve">
  </w:t>
      </w:r>
    </w:p>
    <w:bookmarkEnd w:id="620"/>
    <w:bookmarkStart w:name="z684" w:id="621"/>
    <w:p>
      <w:pPr>
        <w:spacing w:after="0"/>
        <w:ind w:left="0"/>
        <w:jc w:val="both"/>
      </w:pPr>
      <w:r>
        <w:rPr>
          <w:rFonts w:ascii="Times New Roman"/>
          <w:b w:val="false"/>
          <w:i w:val="false"/>
          <w:color w:val="000000"/>
          <w:sz w:val="28"/>
        </w:rPr>
        <w:t xml:space="preserve">
      135. Әуеайлақ ауданында диспетчерлiк қызмет көрсетудi әуеайлақ ауданының диспетчерлiк пунктi қамтамасыз етедi, ол әуеайлақтағы немесе әуеайлақтың маңында (ұшу-қону аймағында): </w:t>
      </w:r>
      <w:r>
        <w:br/>
      </w:r>
      <w:r>
        <w:rPr>
          <w:rFonts w:ascii="Times New Roman"/>
          <w:b w:val="false"/>
          <w:i w:val="false"/>
          <w:color w:val="000000"/>
          <w:sz w:val="28"/>
        </w:rPr>
        <w:t xml:space="preserve">
  </w:t>
      </w:r>
    </w:p>
    <w:bookmarkEnd w:id="621"/>
    <w:bookmarkStart w:name="z685" w:id="622"/>
    <w:p>
      <w:pPr>
        <w:spacing w:after="0"/>
        <w:ind w:left="0"/>
        <w:jc w:val="both"/>
      </w:pPr>
      <w:r>
        <w:rPr>
          <w:rFonts w:ascii="Times New Roman"/>
          <w:b w:val="false"/>
          <w:i w:val="false"/>
          <w:color w:val="000000"/>
          <w:sz w:val="28"/>
        </w:rPr>
        <w:t xml:space="preserve">
      1) әуеайлақ төңiрегiнде әуеайлақтық қозғалыс шеңберiнде ұшатын әуе кемелерiне; </w:t>
      </w:r>
      <w:r>
        <w:br/>
      </w:r>
      <w:r>
        <w:rPr>
          <w:rFonts w:ascii="Times New Roman"/>
          <w:b w:val="false"/>
          <w:i w:val="false"/>
          <w:color w:val="000000"/>
          <w:sz w:val="28"/>
        </w:rPr>
        <w:t xml:space="preserve">
  </w:t>
      </w:r>
    </w:p>
    <w:bookmarkEnd w:id="622"/>
    <w:bookmarkStart w:name="z686" w:id="623"/>
    <w:p>
      <w:pPr>
        <w:spacing w:after="0"/>
        <w:ind w:left="0"/>
        <w:jc w:val="both"/>
      </w:pPr>
      <w:r>
        <w:rPr>
          <w:rFonts w:ascii="Times New Roman"/>
          <w:b w:val="false"/>
          <w:i w:val="false"/>
          <w:color w:val="000000"/>
          <w:sz w:val="28"/>
        </w:rPr>
        <w:t xml:space="preserve">
      2) маневр жасау алаңы бойынша қозғалатын әуе кемелерiне; </w:t>
      </w:r>
      <w:r>
        <w:br/>
      </w:r>
      <w:r>
        <w:rPr>
          <w:rFonts w:ascii="Times New Roman"/>
          <w:b w:val="false"/>
          <w:i w:val="false"/>
          <w:color w:val="000000"/>
          <w:sz w:val="28"/>
        </w:rPr>
        <w:t xml:space="preserve">
  </w:t>
      </w:r>
    </w:p>
    <w:bookmarkEnd w:id="623"/>
    <w:bookmarkStart w:name="z687" w:id="624"/>
    <w:p>
      <w:pPr>
        <w:spacing w:after="0"/>
        <w:ind w:left="0"/>
        <w:jc w:val="both"/>
      </w:pPr>
      <w:r>
        <w:rPr>
          <w:rFonts w:ascii="Times New Roman"/>
          <w:b w:val="false"/>
          <w:i w:val="false"/>
          <w:color w:val="000000"/>
          <w:sz w:val="28"/>
        </w:rPr>
        <w:t xml:space="preserve">
      3) жерге қонатын және ұшып шығатын әуе кемелерiне; </w:t>
      </w:r>
      <w:r>
        <w:br/>
      </w:r>
      <w:r>
        <w:rPr>
          <w:rFonts w:ascii="Times New Roman"/>
          <w:b w:val="false"/>
          <w:i w:val="false"/>
          <w:color w:val="000000"/>
          <w:sz w:val="28"/>
        </w:rPr>
        <w:t xml:space="preserve">
  </w:t>
      </w:r>
    </w:p>
    <w:bookmarkEnd w:id="624"/>
    <w:bookmarkStart w:name="z688" w:id="625"/>
    <w:p>
      <w:pPr>
        <w:spacing w:after="0"/>
        <w:ind w:left="0"/>
        <w:jc w:val="both"/>
      </w:pPr>
      <w:r>
        <w:rPr>
          <w:rFonts w:ascii="Times New Roman"/>
          <w:b w:val="false"/>
          <w:i w:val="false"/>
          <w:color w:val="000000"/>
          <w:sz w:val="28"/>
        </w:rPr>
        <w:t xml:space="preserve">
      4) маневр жасау алаңында қозғалатын әуе кемелерi мен көлiк құралдарына; </w:t>
      </w:r>
      <w:r>
        <w:br/>
      </w:r>
      <w:r>
        <w:rPr>
          <w:rFonts w:ascii="Times New Roman"/>
          <w:b w:val="false"/>
          <w:i w:val="false"/>
          <w:color w:val="000000"/>
          <w:sz w:val="28"/>
        </w:rPr>
        <w:t xml:space="preserve">
  </w:t>
      </w:r>
    </w:p>
    <w:bookmarkEnd w:id="625"/>
    <w:bookmarkStart w:name="z689" w:id="626"/>
    <w:p>
      <w:pPr>
        <w:spacing w:after="0"/>
        <w:ind w:left="0"/>
        <w:jc w:val="both"/>
      </w:pPr>
      <w:r>
        <w:rPr>
          <w:rFonts w:ascii="Times New Roman"/>
          <w:b w:val="false"/>
          <w:i w:val="false"/>
          <w:color w:val="000000"/>
          <w:sz w:val="28"/>
        </w:rPr>
        <w:t xml:space="preserve">
      5) маневр жасау алаңындағы әуе кемелерiне және осы алаңдағы кедергiлерге өзара соқтығысып қалуды болдырмау мақсатында өзiнiң басқаруындағы әуе кемелерiне: қауiпсiз, реттi және жедел әуе қозғалысының тасқынын қамтамасыз ету үшiн ақпарат бередi және рұқсат етедi. </w:t>
      </w:r>
      <w:r>
        <w:br/>
      </w:r>
      <w:r>
        <w:rPr>
          <w:rFonts w:ascii="Times New Roman"/>
          <w:b w:val="false"/>
          <w:i w:val="false"/>
          <w:color w:val="000000"/>
          <w:sz w:val="28"/>
        </w:rPr>
        <w:t xml:space="preserve">
      Перронда көзделген қызмет көрсетудi қамтамасыз ету әуеайлақтың диспетчерлiк пунктiне немесе жеке органға тапсырылуы мүмкiн. </w:t>
      </w:r>
      <w:r>
        <w:br/>
      </w:r>
      <w:r>
        <w:rPr>
          <w:rFonts w:ascii="Times New Roman"/>
          <w:b w:val="false"/>
          <w:i w:val="false"/>
          <w:color w:val="000000"/>
          <w:sz w:val="28"/>
        </w:rPr>
        <w:t xml:space="preserve">
  </w:t>
      </w:r>
    </w:p>
    <w:bookmarkEnd w:id="626"/>
    <w:bookmarkStart w:name="z690" w:id="627"/>
    <w:p>
      <w:pPr>
        <w:spacing w:after="0"/>
        <w:ind w:left="0"/>
        <w:jc w:val="both"/>
      </w:pPr>
      <w:r>
        <w:rPr>
          <w:rFonts w:ascii="Times New Roman"/>
          <w:b w:val="false"/>
          <w:i w:val="false"/>
          <w:color w:val="000000"/>
          <w:sz w:val="28"/>
        </w:rPr>
        <w:t xml:space="preserve">
      136. Әуеайлақ аудандарындағы диспетчерлiк пункттер, сондай-ақ ұшу қауiпсiздiгi қызметiн құлақтандыру үшiн де жауап бередi және әуеайлақтағы қозғалысты реттеу және әуе кемелерiн ұшқыштардың бағдарлап отыруы үшiн әуеайлақта орнатылған кез келген тетiктiң, шамдардың немесе басқа құрылғылардың кез келген бұзылуы немесе ақаулықтары туралы дереу хабарлайды. </w:t>
      </w:r>
      <w:r>
        <w:br/>
      </w:r>
      <w:r>
        <w:rPr>
          <w:rFonts w:ascii="Times New Roman"/>
          <w:b w:val="false"/>
          <w:i w:val="false"/>
          <w:color w:val="000000"/>
          <w:sz w:val="28"/>
        </w:rPr>
        <w:t xml:space="preserve">
  </w:t>
      </w:r>
    </w:p>
    <w:bookmarkEnd w:id="627"/>
    <w:bookmarkStart w:name="z691" w:id="628"/>
    <w:p>
      <w:pPr>
        <w:spacing w:after="0"/>
        <w:ind w:left="0"/>
        <w:jc w:val="both"/>
      </w:pPr>
      <w:r>
        <w:rPr>
          <w:rFonts w:ascii="Times New Roman"/>
          <w:b w:val="false"/>
          <w:i w:val="false"/>
          <w:color w:val="000000"/>
          <w:sz w:val="28"/>
        </w:rPr>
        <w:t xml:space="preserve">
      137. Тiркеп сүйрелетiн әуе кемелерiн қоса есептегенде, адамдардың немесе көлiк құралдарының әуеайлақтың маневр жасау алаңындағы қозғалысын оларға және жерге қону, рөлдеу немесе ұшып көтерiлудi орындайтын әуе кемелерiне қауiп төнуiн болдырмау үшiн әуеайлақ ауданының АА диспетчерлiк пунктi басқарады. </w:t>
      </w:r>
      <w:r>
        <w:br/>
      </w:r>
      <w:r>
        <w:rPr>
          <w:rFonts w:ascii="Times New Roman"/>
          <w:b w:val="false"/>
          <w:i w:val="false"/>
          <w:color w:val="000000"/>
          <w:sz w:val="28"/>
        </w:rPr>
        <w:t xml:space="preserve">
  </w:t>
      </w:r>
    </w:p>
    <w:bookmarkEnd w:id="628"/>
    <w:bookmarkStart w:name="z692" w:id="629"/>
    <w:p>
      <w:pPr>
        <w:spacing w:after="0"/>
        <w:ind w:left="0"/>
        <w:jc w:val="both"/>
      </w:pPr>
      <w:r>
        <w:rPr>
          <w:rFonts w:ascii="Times New Roman"/>
          <w:b w:val="false"/>
          <w:i w:val="false"/>
          <w:color w:val="000000"/>
          <w:sz w:val="28"/>
        </w:rPr>
        <w:t xml:space="preserve">
      138. Бақыланатын ұшу кез келген уақытта бiр ғана диспетчерлiк пункттiң басқаруында болады. Әуе кеңiстiгiнiң нақты бөлiгiнде ұшуларды орындайтын барлық әуе кемелерiн басқару жауапкершiлiгi бiр диспетчерлiк пунктке жүктеледi. </w:t>
      </w:r>
      <w:r>
        <w:br/>
      </w:r>
      <w:r>
        <w:rPr>
          <w:rFonts w:ascii="Times New Roman"/>
          <w:b w:val="false"/>
          <w:i w:val="false"/>
          <w:color w:val="000000"/>
          <w:sz w:val="28"/>
        </w:rPr>
        <w:t xml:space="preserve">
  </w:t>
      </w:r>
    </w:p>
    <w:bookmarkEnd w:id="629"/>
    <w:bookmarkStart w:name="z693" w:id="630"/>
    <w:p>
      <w:pPr>
        <w:spacing w:after="0"/>
        <w:ind w:left="0"/>
        <w:jc w:val="both"/>
      </w:pPr>
      <w:r>
        <w:rPr>
          <w:rFonts w:ascii="Times New Roman"/>
          <w:b w:val="false"/>
          <w:i w:val="false"/>
          <w:color w:val="000000"/>
          <w:sz w:val="28"/>
        </w:rPr>
        <w:t xml:space="preserve">
      139. Әуе қозғалысын басқару органдарының диспетчерлiк рұқсат беруi әуе кемесiне белгiлi әуе қозғалысына қатысы бар iс-әрекеттердi ғана жасау өкiлеттiгiн беру ретiнде қарастырылады. </w:t>
      </w:r>
      <w:r>
        <w:br/>
      </w:r>
      <w:r>
        <w:rPr>
          <w:rFonts w:ascii="Times New Roman"/>
          <w:b w:val="false"/>
          <w:i w:val="false"/>
          <w:color w:val="000000"/>
          <w:sz w:val="28"/>
        </w:rPr>
        <w:t xml:space="preserve">
  </w:t>
      </w:r>
    </w:p>
    <w:bookmarkEnd w:id="630"/>
    <w:bookmarkStart w:name="z694" w:id="631"/>
    <w:p>
      <w:pPr>
        <w:spacing w:after="0"/>
        <w:ind w:left="0"/>
        <w:jc w:val="both"/>
      </w:pPr>
      <w:r>
        <w:rPr>
          <w:rFonts w:ascii="Times New Roman"/>
          <w:b w:val="false"/>
          <w:i w:val="false"/>
          <w:color w:val="000000"/>
          <w:sz w:val="28"/>
        </w:rPr>
        <w:t xml:space="preserve">
      140. Диспетчерлiк рұқсат беру тек әуе қозғалысына диспетчерлiк қызмет көрсетудi қамтамасыз ету талаптарына ғана негiзделедi және мыналарды қамтиды: </w:t>
      </w:r>
      <w:r>
        <w:br/>
      </w:r>
      <w:r>
        <w:rPr>
          <w:rFonts w:ascii="Times New Roman"/>
          <w:b w:val="false"/>
          <w:i w:val="false"/>
          <w:color w:val="000000"/>
          <w:sz w:val="28"/>
        </w:rPr>
        <w:t xml:space="preserve">
  </w:t>
      </w:r>
    </w:p>
    <w:bookmarkEnd w:id="631"/>
    <w:bookmarkStart w:name="z695" w:id="632"/>
    <w:p>
      <w:pPr>
        <w:spacing w:after="0"/>
        <w:ind w:left="0"/>
        <w:jc w:val="both"/>
      </w:pPr>
      <w:r>
        <w:rPr>
          <w:rFonts w:ascii="Times New Roman"/>
          <w:b w:val="false"/>
          <w:i w:val="false"/>
          <w:color w:val="000000"/>
          <w:sz w:val="28"/>
        </w:rPr>
        <w:t xml:space="preserve">
      1) әуе кемесiнiң ұшу жоспарында көрсетiлген айырым индексi; </w:t>
      </w:r>
      <w:r>
        <w:br/>
      </w:r>
      <w:r>
        <w:rPr>
          <w:rFonts w:ascii="Times New Roman"/>
          <w:b w:val="false"/>
          <w:i w:val="false"/>
          <w:color w:val="000000"/>
          <w:sz w:val="28"/>
        </w:rPr>
        <w:t xml:space="preserve">
  </w:t>
      </w:r>
    </w:p>
    <w:bookmarkEnd w:id="632"/>
    <w:bookmarkStart w:name="z696" w:id="633"/>
    <w:p>
      <w:pPr>
        <w:spacing w:after="0"/>
        <w:ind w:left="0"/>
        <w:jc w:val="both"/>
      </w:pPr>
      <w:r>
        <w:rPr>
          <w:rFonts w:ascii="Times New Roman"/>
          <w:b w:val="false"/>
          <w:i w:val="false"/>
          <w:color w:val="000000"/>
          <w:sz w:val="28"/>
        </w:rPr>
        <w:t xml:space="preserve">
      2) рұқсаттың қолданылу шекарасы; </w:t>
      </w:r>
      <w:r>
        <w:br/>
      </w:r>
      <w:r>
        <w:rPr>
          <w:rFonts w:ascii="Times New Roman"/>
          <w:b w:val="false"/>
          <w:i w:val="false"/>
          <w:color w:val="000000"/>
          <w:sz w:val="28"/>
        </w:rPr>
        <w:t xml:space="preserve">
  </w:t>
      </w:r>
    </w:p>
    <w:bookmarkEnd w:id="633"/>
    <w:bookmarkStart w:name="z697" w:id="634"/>
    <w:p>
      <w:pPr>
        <w:spacing w:after="0"/>
        <w:ind w:left="0"/>
        <w:jc w:val="both"/>
      </w:pPr>
      <w:r>
        <w:rPr>
          <w:rFonts w:ascii="Times New Roman"/>
          <w:b w:val="false"/>
          <w:i w:val="false"/>
          <w:color w:val="000000"/>
          <w:sz w:val="28"/>
        </w:rPr>
        <w:t xml:space="preserve">
      3) ұшу бағыты; </w:t>
      </w:r>
      <w:r>
        <w:br/>
      </w:r>
      <w:r>
        <w:rPr>
          <w:rFonts w:ascii="Times New Roman"/>
          <w:b w:val="false"/>
          <w:i w:val="false"/>
          <w:color w:val="000000"/>
          <w:sz w:val="28"/>
        </w:rPr>
        <w:t xml:space="preserve">
  </w:t>
      </w:r>
    </w:p>
    <w:bookmarkEnd w:id="634"/>
    <w:bookmarkStart w:name="z698" w:id="635"/>
    <w:p>
      <w:pPr>
        <w:spacing w:after="0"/>
        <w:ind w:left="0"/>
        <w:jc w:val="both"/>
      </w:pPr>
      <w:r>
        <w:rPr>
          <w:rFonts w:ascii="Times New Roman"/>
          <w:b w:val="false"/>
          <w:i w:val="false"/>
          <w:color w:val="000000"/>
          <w:sz w:val="28"/>
        </w:rPr>
        <w:t xml:space="preserve">
      4) бүкiл бағытқа немесе оның бөлiгiне арналған ұшу эшелоны; </w:t>
      </w:r>
      <w:r>
        <w:br/>
      </w:r>
      <w:r>
        <w:rPr>
          <w:rFonts w:ascii="Times New Roman"/>
          <w:b w:val="false"/>
          <w:i w:val="false"/>
          <w:color w:val="000000"/>
          <w:sz w:val="28"/>
        </w:rPr>
        <w:t xml:space="preserve">
  </w:t>
      </w:r>
    </w:p>
    <w:bookmarkEnd w:id="635"/>
    <w:bookmarkStart w:name="z699" w:id="636"/>
    <w:p>
      <w:pPr>
        <w:spacing w:after="0"/>
        <w:ind w:left="0"/>
        <w:jc w:val="both"/>
      </w:pPr>
      <w:r>
        <w:rPr>
          <w:rFonts w:ascii="Times New Roman"/>
          <w:b w:val="false"/>
          <w:i w:val="false"/>
          <w:color w:val="000000"/>
          <w:sz w:val="28"/>
        </w:rPr>
        <w:t xml:space="preserve">
      5) басқа мәселелер бойынша кез келген қажеттi нұсқаулар мен ақпарат (ұшу немесе қонуға бет алу кезiнде маневр жасау, рұқсаттың қолданылу мерзiмi өткенде уақытты белгiлеу жөнiнде). </w:t>
      </w:r>
      <w:r>
        <w:br/>
      </w:r>
      <w:r>
        <w:rPr>
          <w:rFonts w:ascii="Times New Roman"/>
          <w:b w:val="false"/>
          <w:i w:val="false"/>
          <w:color w:val="000000"/>
          <w:sz w:val="28"/>
        </w:rPr>
        <w:t xml:space="preserve">
  </w:t>
      </w:r>
    </w:p>
    <w:bookmarkEnd w:id="636"/>
    <w:bookmarkStart w:name="z700" w:id="637"/>
    <w:p>
      <w:pPr>
        <w:spacing w:after="0"/>
        <w:ind w:left="0"/>
        <w:jc w:val="both"/>
      </w:pPr>
      <w:r>
        <w:rPr>
          <w:rFonts w:ascii="Times New Roman"/>
          <w:b w:val="false"/>
          <w:i w:val="false"/>
          <w:color w:val="000000"/>
          <w:sz w:val="28"/>
        </w:rPr>
        <w:t xml:space="preserve">
      141. Ұшып шығатын әуе кемелерiне арналған диспетчерлiк рұқсатта ұшу бағыты, егер ол аэронавигациялық ақпараттар (АНА) құжаттарында жарияланғаннан өзгеше болса, ұшудан кейiнгi бұрылу, керектi бағытқа шыққанға дейiн жүрiп өтуге қажеттi жол сызығы; берiлген эшелонға дейiнгi биiктiктi алу алдында ұстану қажет болатын эшелон; эшелон өзгертiлетiн кездегi уақыт, пункт және/немесе тiгiнен алғандағы жылдамдық, сондай-ақ ұшу қауiпсiздiгiн негiзге алатын кез келген басқа да қажеттi маневр көрсетiлуi мүмкiн. </w:t>
      </w:r>
      <w:r>
        <w:br/>
      </w:r>
      <w:r>
        <w:rPr>
          <w:rFonts w:ascii="Times New Roman"/>
          <w:b w:val="false"/>
          <w:i w:val="false"/>
          <w:color w:val="000000"/>
          <w:sz w:val="28"/>
        </w:rPr>
        <w:t xml:space="preserve">
  </w:t>
      </w:r>
    </w:p>
    <w:bookmarkEnd w:id="637"/>
    <w:bookmarkStart w:name="z701" w:id="638"/>
    <w:p>
      <w:pPr>
        <w:spacing w:after="0"/>
        <w:ind w:left="0"/>
        <w:jc w:val="both"/>
      </w:pPr>
      <w:r>
        <w:rPr>
          <w:rFonts w:ascii="Times New Roman"/>
          <w:b w:val="false"/>
          <w:i w:val="false"/>
          <w:color w:val="000000"/>
          <w:sz w:val="28"/>
        </w:rPr>
        <w:t xml:space="preserve">
      142. Ұшуға рұқсат әуе кемелерiнiң ұшу қауiпсiздiгiне әсер ететiн белгiлi бiр қозғалыс жағдайларын ескере отырып берiледi. Мұндай қозғалыс жағдайларына әуедегi және маневр жасау алаңындағы қозғалысы басқарылып отыратын әуе кемелерi ғана емес, сондай-ақ пайдаланылатын маневр жасау алаңына тұрақты орналастырылмаған жер бетiндегi көлiк құралдарының немесе басқа да кедергiлердiң кез келген қозғалысы жатады. </w:t>
      </w:r>
      <w:r>
        <w:br/>
      </w:r>
      <w:r>
        <w:rPr>
          <w:rFonts w:ascii="Times New Roman"/>
          <w:b w:val="false"/>
          <w:i w:val="false"/>
          <w:color w:val="000000"/>
          <w:sz w:val="28"/>
        </w:rPr>
        <w:t xml:space="preserve">
  </w:t>
      </w:r>
    </w:p>
    <w:bookmarkEnd w:id="638"/>
    <w:bookmarkStart w:name="z702" w:id="639"/>
    <w:p>
      <w:pPr>
        <w:spacing w:after="0"/>
        <w:ind w:left="0"/>
        <w:jc w:val="both"/>
      </w:pPr>
      <w:r>
        <w:rPr>
          <w:rFonts w:ascii="Times New Roman"/>
          <w:b w:val="false"/>
          <w:i w:val="false"/>
          <w:color w:val="000000"/>
          <w:sz w:val="28"/>
        </w:rPr>
        <w:t xml:space="preserve">
      143. Егер диспетчерлiк рұқсат әуе кемесiнiң командирiн (ұшқышын) қанағаттандырмайтын болса, ол ӘҚҚ диспетчерiне баяндап және егер бұл iс жүзiнде мүмкiн болса, өзгертiлген диспетчерлiк рұқсатты ала алады. </w:t>
      </w:r>
      <w:r>
        <w:br/>
      </w:r>
      <w:r>
        <w:rPr>
          <w:rFonts w:ascii="Times New Roman"/>
          <w:b w:val="false"/>
          <w:i w:val="false"/>
          <w:color w:val="000000"/>
          <w:sz w:val="28"/>
        </w:rPr>
        <w:t xml:space="preserve">
  </w:t>
      </w:r>
    </w:p>
    <w:bookmarkEnd w:id="639"/>
    <w:bookmarkStart w:name="z703" w:id="640"/>
    <w:p>
      <w:pPr>
        <w:spacing w:after="0"/>
        <w:ind w:left="0"/>
        <w:jc w:val="both"/>
      </w:pPr>
      <w:r>
        <w:rPr>
          <w:rFonts w:ascii="Times New Roman"/>
          <w:b w:val="false"/>
          <w:i w:val="false"/>
          <w:color w:val="000000"/>
          <w:sz w:val="28"/>
        </w:rPr>
        <w:t xml:space="preserve">
      144. ӘҚҚ органдарының өзгертiлген диспетчерлiк рұқсаты әуеайлақтағы қозғалыс пен метеорологиялық жағдайларға ғана байланысты болады және ол ұшқышты қолданылатын ережелер мен қағидалардың кейде орын алатын бұзылуына байланысты белгiлi бiр жауапкершiлiктен босатпайды. </w:t>
      </w:r>
      <w:r>
        <w:br/>
      </w:r>
      <w:r>
        <w:rPr>
          <w:rFonts w:ascii="Times New Roman"/>
          <w:b w:val="false"/>
          <w:i w:val="false"/>
          <w:color w:val="000000"/>
          <w:sz w:val="28"/>
        </w:rPr>
        <w:t xml:space="preserve">
  </w:t>
      </w:r>
    </w:p>
    <w:bookmarkEnd w:id="640"/>
    <w:bookmarkStart w:name="z704" w:id="641"/>
    <w:p>
      <w:pPr>
        <w:spacing w:after="0"/>
        <w:ind w:left="0"/>
        <w:jc w:val="both"/>
      </w:pPr>
      <w:r>
        <w:rPr>
          <w:rFonts w:ascii="Times New Roman"/>
          <w:b w:val="false"/>
          <w:i w:val="false"/>
          <w:color w:val="000000"/>
          <w:sz w:val="28"/>
        </w:rPr>
        <w:t xml:space="preserve">
      145. Қазақстан Республикасының әуе кеңiстiгiндегi ӘҚҚ диспетчерлiк пункттердiң қызметi мен тиiстi рәсiмдерi әуе қозғалысына қызмет көрсету органдары персоналының iс-әрекетiн регламенттеп отыратын нормативтiк құжаттарда белгiленедi, ұшқыштар экипажы бұларды оқып үйренуге және орындауға мiндеттi. </w:t>
      </w:r>
    </w:p>
    <w:bookmarkEnd w:id="641"/>
    <w:bookmarkStart w:name="z16" w:id="642"/>
    <w:p>
      <w:pPr>
        <w:spacing w:after="0"/>
        <w:ind w:left="0"/>
        <w:jc w:val="left"/>
      </w:pPr>
      <w:r>
        <w:rPr>
          <w:rFonts w:ascii="Times New Roman"/>
          <w:b/>
          <w:i w:val="false"/>
          <w:color w:val="000000"/>
        </w:rPr>
        <w:t xml:space="preserve"> 
13-тарау. ӘҚҚ қызметiнiң жұмысын ұйымдастыру </w:t>
      </w:r>
    </w:p>
    <w:bookmarkEnd w:id="642"/>
    <w:bookmarkStart w:name="z705" w:id="643"/>
    <w:p>
      <w:pPr>
        <w:spacing w:after="0"/>
        <w:ind w:left="0"/>
        <w:jc w:val="both"/>
      </w:pPr>
      <w:r>
        <w:rPr>
          <w:rFonts w:ascii="Times New Roman"/>
          <w:b w:val="false"/>
          <w:i w:val="false"/>
          <w:color w:val="000000"/>
          <w:sz w:val="28"/>
        </w:rPr>
        <w:t xml:space="preserve">
      146. ӘҚҚ қызметiнiң жұмысы ауысым бойынша ұйымдастырылады. Ауысымды ауысым бастықтары басқарады. Аудандық диспетчерлiк орталықтар (АӘҚҚ) мен әуеайлақ диспетчерлiк орталығы (бұдан әрi - ӘДО) ауысымдарын - тиiсiнше ұшу орталықтарының (бұдан әрi - ҰОБ) немесе ӘҚҚ ауданының (АҰБ) және әуеайлақ (аэроторап) диспетчер орталығының басшылары (ӘДО ҰБ) немесе әуеайлақ ауданының аға диспетчерi басқарады. </w:t>
      </w:r>
      <w:r>
        <w:br/>
      </w:r>
      <w:r>
        <w:rPr>
          <w:rFonts w:ascii="Times New Roman"/>
          <w:b w:val="false"/>
          <w:i w:val="false"/>
          <w:color w:val="000000"/>
          <w:sz w:val="28"/>
        </w:rPr>
        <w:t xml:space="preserve">
      Аға ұшқыш ұшулардың басшысы ӘДО (АҰБ) болып табылады. Әрбiр ауысымның жұмысы барлық диспетчерлiк пункттерде мамандар толық құрамда шыққан кезде ұйымдастырылуы тиiс. </w:t>
      </w:r>
      <w:r>
        <w:br/>
      </w:r>
      <w:r>
        <w:rPr>
          <w:rFonts w:ascii="Times New Roman"/>
          <w:b w:val="false"/>
          <w:i w:val="false"/>
          <w:color w:val="000000"/>
          <w:sz w:val="28"/>
        </w:rPr>
        <w:t xml:space="preserve">
  </w:t>
      </w:r>
    </w:p>
    <w:bookmarkEnd w:id="643"/>
    <w:bookmarkStart w:name="z706" w:id="644"/>
    <w:p>
      <w:pPr>
        <w:spacing w:after="0"/>
        <w:ind w:left="0"/>
        <w:jc w:val="both"/>
      </w:pPr>
      <w:r>
        <w:rPr>
          <w:rFonts w:ascii="Times New Roman"/>
          <w:b w:val="false"/>
          <w:i w:val="false"/>
          <w:color w:val="000000"/>
          <w:sz w:val="28"/>
        </w:rPr>
        <w:t xml:space="preserve">
      147. Жеделдiгiне қатысты алғанда ұшуларды және ӘҚҚ қамтамасыз ететiн тиiстi объектiлер мен қызметтердiң кезекшi ауысымдарының бастықтары ұшу қауiпсiздiгiн қамтамасыз етуге байланысты (радиотехникалық жабдықтар мен байланысты пайдалану, ұшуды электр жарығымен техникалық қамтамасыз ету, метеорологиялық, штурмандық, әуеайлақтық, авариялық-құтқару) мәселелер бойынша ұшу жетекшiсiне (aғa диспетчерге) бағынады. </w:t>
      </w:r>
      <w:r>
        <w:br/>
      </w:r>
      <w:r>
        <w:rPr>
          <w:rFonts w:ascii="Times New Roman"/>
          <w:b w:val="false"/>
          <w:i w:val="false"/>
          <w:color w:val="000000"/>
          <w:sz w:val="28"/>
        </w:rPr>
        <w:t xml:space="preserve">
  </w:t>
      </w:r>
    </w:p>
    <w:bookmarkEnd w:id="644"/>
    <w:bookmarkStart w:name="z707" w:id="645"/>
    <w:p>
      <w:pPr>
        <w:spacing w:after="0"/>
        <w:ind w:left="0"/>
        <w:jc w:val="both"/>
      </w:pPr>
      <w:r>
        <w:rPr>
          <w:rFonts w:ascii="Times New Roman"/>
          <w:b w:val="false"/>
          <w:i w:val="false"/>
          <w:color w:val="000000"/>
          <w:sz w:val="28"/>
        </w:rPr>
        <w:t xml:space="preserve">
      148. Әуеайлақтың ұшу жетекшiсi (aғa диспетчер) әуеайлақтағы әуе кемелерiнiң ұшып-қонуына рұқсат беретiн және тыйым салатын басты лауазым иесi болып табылады. Ұшуды қамтамасыз ететiн барлық қызмет үшiн оның шешiмдерi мiндеттi болып саналады. </w:t>
      </w:r>
      <w:r>
        <w:br/>
      </w:r>
      <w:r>
        <w:rPr>
          <w:rFonts w:ascii="Times New Roman"/>
          <w:b w:val="false"/>
          <w:i w:val="false"/>
          <w:color w:val="000000"/>
          <w:sz w:val="28"/>
        </w:rPr>
        <w:t xml:space="preserve">
  </w:t>
      </w:r>
    </w:p>
    <w:bookmarkEnd w:id="645"/>
    <w:bookmarkStart w:name="z708" w:id="646"/>
    <w:p>
      <w:pPr>
        <w:spacing w:after="0"/>
        <w:ind w:left="0"/>
        <w:jc w:val="both"/>
      </w:pPr>
      <w:r>
        <w:rPr>
          <w:rFonts w:ascii="Times New Roman"/>
          <w:b w:val="false"/>
          <w:i w:val="false"/>
          <w:color w:val="000000"/>
          <w:sz w:val="28"/>
        </w:rPr>
        <w:t xml:space="preserve">
      149. Әуеайлақтағы ұшу жетекшiсi (аға диспетчер): </w:t>
      </w:r>
      <w:r>
        <w:br/>
      </w:r>
      <w:r>
        <w:rPr>
          <w:rFonts w:ascii="Times New Roman"/>
          <w:b w:val="false"/>
          <w:i w:val="false"/>
          <w:color w:val="000000"/>
          <w:sz w:val="28"/>
        </w:rPr>
        <w:t xml:space="preserve">
  </w:t>
      </w:r>
    </w:p>
    <w:bookmarkEnd w:id="646"/>
    <w:bookmarkStart w:name="z709" w:id="647"/>
    <w:p>
      <w:pPr>
        <w:spacing w:after="0"/>
        <w:ind w:left="0"/>
        <w:jc w:val="both"/>
      </w:pPr>
      <w:r>
        <w:rPr>
          <w:rFonts w:ascii="Times New Roman"/>
          <w:b w:val="false"/>
          <w:i w:val="false"/>
          <w:color w:val="000000"/>
          <w:sz w:val="28"/>
        </w:rPr>
        <w:t xml:space="preserve">
      1) ҰҚЖ мен әуеайлақтың маневр жасау алаңындағы жұмыстарға жеке өзi рұқсат етуге, тоқтатуға, тыйым салуға; </w:t>
      </w:r>
      <w:r>
        <w:br/>
      </w:r>
      <w:r>
        <w:rPr>
          <w:rFonts w:ascii="Times New Roman"/>
          <w:b w:val="false"/>
          <w:i w:val="false"/>
          <w:color w:val="000000"/>
          <w:sz w:val="28"/>
        </w:rPr>
        <w:t xml:space="preserve">
  </w:t>
      </w:r>
    </w:p>
    <w:bookmarkEnd w:id="647"/>
    <w:bookmarkStart w:name="z710" w:id="648"/>
    <w:p>
      <w:pPr>
        <w:spacing w:after="0"/>
        <w:ind w:left="0"/>
        <w:jc w:val="both"/>
      </w:pPr>
      <w:r>
        <w:rPr>
          <w:rFonts w:ascii="Times New Roman"/>
          <w:b w:val="false"/>
          <w:i w:val="false"/>
          <w:color w:val="000000"/>
          <w:sz w:val="28"/>
        </w:rPr>
        <w:t xml:space="preserve">
      2) есептелген (нақтыланған) қону уақытынан кемiнде 5 минут бұрын, сондай-ақ әуе кемесiнiң тiкелей ұшуы алдында ұшу алаңының техникалық және басқа құралдардан босатылуын бақылауға; </w:t>
      </w:r>
      <w:r>
        <w:br/>
      </w:r>
      <w:r>
        <w:rPr>
          <w:rFonts w:ascii="Times New Roman"/>
          <w:b w:val="false"/>
          <w:i w:val="false"/>
          <w:color w:val="000000"/>
          <w:sz w:val="28"/>
        </w:rPr>
        <w:t xml:space="preserve">
  </w:t>
      </w:r>
    </w:p>
    <w:bookmarkEnd w:id="648"/>
    <w:bookmarkStart w:name="z711" w:id="649"/>
    <w:p>
      <w:pPr>
        <w:spacing w:after="0"/>
        <w:ind w:left="0"/>
        <w:jc w:val="both"/>
      </w:pPr>
      <w:r>
        <w:rPr>
          <w:rFonts w:ascii="Times New Roman"/>
          <w:b w:val="false"/>
          <w:i w:val="false"/>
          <w:color w:val="000000"/>
          <w:sz w:val="28"/>
        </w:rPr>
        <w:t xml:space="preserve">
      3) старт беретiн диспетчерлiк пункттiң (бұдан әрi - СДП) (Мұнара) диспетчерi мен әуеайлақ қызметi бригадасының жетекшiсi арасындағы байланыс болмаған немесе жоғалған жағдайларда ҰҚЖ-дағы жұмыстардың атқарылуына тыйым салуға; </w:t>
      </w:r>
      <w:r>
        <w:br/>
      </w:r>
      <w:r>
        <w:rPr>
          <w:rFonts w:ascii="Times New Roman"/>
          <w:b w:val="false"/>
          <w:i w:val="false"/>
          <w:color w:val="000000"/>
          <w:sz w:val="28"/>
        </w:rPr>
        <w:t xml:space="preserve">
  </w:t>
      </w:r>
    </w:p>
    <w:bookmarkEnd w:id="649"/>
    <w:bookmarkStart w:name="z712" w:id="650"/>
    <w:p>
      <w:pPr>
        <w:spacing w:after="0"/>
        <w:ind w:left="0"/>
        <w:jc w:val="both"/>
      </w:pPr>
      <w:r>
        <w:rPr>
          <w:rFonts w:ascii="Times New Roman"/>
          <w:b w:val="false"/>
          <w:i w:val="false"/>
          <w:color w:val="000000"/>
          <w:sz w:val="28"/>
        </w:rPr>
        <w:t xml:space="preserve">
      4) жарық сигналдық жабдықтары ҚР AA АҚН талаптарына сай келмейтiн техникалық құралдармен барлық жұмыс түрлерiн жүргiзу үшiн ҰҚЖ-на, сондай-ақ жұмысты жүргiзетiн қызметтiң жауапты адамдардың арнайы машиналармен алып жүрусiз баруына тыйым салуға мiндеттi. </w:t>
      </w:r>
      <w:r>
        <w:br/>
      </w:r>
      <w:r>
        <w:rPr>
          <w:rFonts w:ascii="Times New Roman"/>
          <w:b w:val="false"/>
          <w:i w:val="false"/>
          <w:color w:val="000000"/>
          <w:sz w:val="28"/>
        </w:rPr>
        <w:t xml:space="preserve">
  </w:t>
      </w:r>
    </w:p>
    <w:bookmarkEnd w:id="650"/>
    <w:bookmarkStart w:name="z713" w:id="651"/>
    <w:p>
      <w:pPr>
        <w:spacing w:after="0"/>
        <w:ind w:left="0"/>
        <w:jc w:val="both"/>
      </w:pPr>
      <w:r>
        <w:rPr>
          <w:rFonts w:ascii="Times New Roman"/>
          <w:b w:val="false"/>
          <w:i w:val="false"/>
          <w:color w:val="000000"/>
          <w:sz w:val="28"/>
        </w:rPr>
        <w:t xml:space="preserve">
      150. Ұшу басшысының (аға диспетчер): </w:t>
      </w:r>
      <w:r>
        <w:br/>
      </w:r>
      <w:r>
        <w:rPr>
          <w:rFonts w:ascii="Times New Roman"/>
          <w:b w:val="false"/>
          <w:i w:val="false"/>
          <w:color w:val="000000"/>
          <w:sz w:val="28"/>
        </w:rPr>
        <w:t xml:space="preserve">
  </w:t>
      </w:r>
    </w:p>
    <w:bookmarkEnd w:id="651"/>
    <w:bookmarkStart w:name="z714" w:id="652"/>
    <w:p>
      <w:pPr>
        <w:spacing w:after="0"/>
        <w:ind w:left="0"/>
        <w:jc w:val="both"/>
      </w:pPr>
      <w:r>
        <w:rPr>
          <w:rFonts w:ascii="Times New Roman"/>
          <w:b w:val="false"/>
          <w:i w:val="false"/>
          <w:color w:val="000000"/>
          <w:sz w:val="28"/>
        </w:rPr>
        <w:t xml:space="preserve">
      1) ұшудың басталуы, шектелуi, тоқтатылуы және жаңғыртылуы туралы шешiм қабылдауға; </w:t>
      </w:r>
      <w:r>
        <w:br/>
      </w:r>
      <w:r>
        <w:rPr>
          <w:rFonts w:ascii="Times New Roman"/>
          <w:b w:val="false"/>
          <w:i w:val="false"/>
          <w:color w:val="000000"/>
          <w:sz w:val="28"/>
        </w:rPr>
        <w:t xml:space="preserve">
  </w:t>
      </w:r>
    </w:p>
    <w:bookmarkEnd w:id="652"/>
    <w:bookmarkStart w:name="z715" w:id="653"/>
    <w:p>
      <w:pPr>
        <w:spacing w:after="0"/>
        <w:ind w:left="0"/>
        <w:jc w:val="both"/>
      </w:pPr>
      <w:r>
        <w:rPr>
          <w:rFonts w:ascii="Times New Roman"/>
          <w:b w:val="false"/>
          <w:i w:val="false"/>
          <w:color w:val="000000"/>
          <w:sz w:val="28"/>
        </w:rPr>
        <w:t xml:space="preserve">
      2) әуе қозғалысы тәулiктiк жоспарының орындалуы мен ӘҚҚ кезiндегi қауiпсiздiктiң қамтамасыз етiлуiне байланысты ұшуды қамтамасыз ететiн қызметтердiң кезекшiлiк ауысымдарының бастықтарына өкiмдер беруге; </w:t>
      </w:r>
      <w:r>
        <w:br/>
      </w:r>
      <w:r>
        <w:rPr>
          <w:rFonts w:ascii="Times New Roman"/>
          <w:b w:val="false"/>
          <w:i w:val="false"/>
          <w:color w:val="000000"/>
          <w:sz w:val="28"/>
        </w:rPr>
        <w:t xml:space="preserve">
  </w:t>
      </w:r>
    </w:p>
    <w:bookmarkEnd w:id="653"/>
    <w:bookmarkStart w:name="z716" w:id="654"/>
    <w:p>
      <w:pPr>
        <w:spacing w:after="0"/>
        <w:ind w:left="0"/>
        <w:jc w:val="both"/>
      </w:pPr>
      <w:r>
        <w:rPr>
          <w:rFonts w:ascii="Times New Roman"/>
          <w:b w:val="false"/>
          <w:i w:val="false"/>
          <w:color w:val="000000"/>
          <w:sz w:val="28"/>
        </w:rPr>
        <w:t xml:space="preserve">
      3) ұшу қауiпсiздiгiн қамтамасыз етпейтiн лауазымды тұлғаларды қызметтiк мiндеттерiн атқарудан шеттетуге, сондай-ақ; тәуліктен жоспарда ұшулар көрсетiлмеген кезде, әуе кемелерi экипажының ұшып шығуына тыйым салуға; </w:t>
      </w:r>
      <w:r>
        <w:br/>
      </w:r>
      <w:r>
        <w:rPr>
          <w:rFonts w:ascii="Times New Roman"/>
          <w:b w:val="false"/>
          <w:i w:val="false"/>
          <w:color w:val="000000"/>
          <w:sz w:val="28"/>
        </w:rPr>
        <w:t xml:space="preserve">
  </w:t>
      </w:r>
    </w:p>
    <w:bookmarkEnd w:id="654"/>
    <w:bookmarkStart w:name="z717" w:id="655"/>
    <w:p>
      <w:pPr>
        <w:spacing w:after="0"/>
        <w:ind w:left="0"/>
        <w:jc w:val="both"/>
      </w:pPr>
      <w:r>
        <w:rPr>
          <w:rFonts w:ascii="Times New Roman"/>
          <w:b w:val="false"/>
          <w:i w:val="false"/>
          <w:color w:val="000000"/>
          <w:sz w:val="28"/>
        </w:rPr>
        <w:t xml:space="preserve">
      4) экипаж ұшу қауiпсiздiгi талаптарын бұзған жағдайда ұшу тапсырмаларын орындауды тоқтатуға құқығы бар. </w:t>
      </w:r>
      <w:r>
        <w:br/>
      </w:r>
      <w:r>
        <w:rPr>
          <w:rFonts w:ascii="Times New Roman"/>
          <w:b w:val="false"/>
          <w:i w:val="false"/>
          <w:color w:val="000000"/>
          <w:sz w:val="28"/>
        </w:rPr>
        <w:t xml:space="preserve">
  </w:t>
      </w:r>
    </w:p>
    <w:bookmarkEnd w:id="655"/>
    <w:bookmarkStart w:name="z718" w:id="656"/>
    <w:p>
      <w:pPr>
        <w:spacing w:after="0"/>
        <w:ind w:left="0"/>
        <w:jc w:val="both"/>
      </w:pPr>
      <w:r>
        <w:rPr>
          <w:rFonts w:ascii="Times New Roman"/>
          <w:b w:val="false"/>
          <w:i w:val="false"/>
          <w:color w:val="000000"/>
          <w:sz w:val="28"/>
        </w:rPr>
        <w:t xml:space="preserve">
      151. Ұшу жетекшiсi (аға диспетчер): </w:t>
      </w:r>
      <w:r>
        <w:br/>
      </w:r>
      <w:r>
        <w:rPr>
          <w:rFonts w:ascii="Times New Roman"/>
          <w:b w:val="false"/>
          <w:i w:val="false"/>
          <w:color w:val="000000"/>
          <w:sz w:val="28"/>
        </w:rPr>
        <w:t xml:space="preserve">
  </w:t>
      </w:r>
    </w:p>
    <w:bookmarkEnd w:id="656"/>
    <w:bookmarkStart w:name="z719" w:id="657"/>
    <w:p>
      <w:pPr>
        <w:spacing w:after="0"/>
        <w:ind w:left="0"/>
        <w:jc w:val="both"/>
      </w:pPr>
      <w:r>
        <w:rPr>
          <w:rFonts w:ascii="Times New Roman"/>
          <w:b w:val="false"/>
          <w:i w:val="false"/>
          <w:color w:val="000000"/>
          <w:sz w:val="28"/>
        </w:rPr>
        <w:t xml:space="preserve">
      1) ұшудың басталуы, шектелуi немесе тоқтатылуы туралы қабылданатын шешiмдер үшiн; </w:t>
      </w:r>
      <w:r>
        <w:br/>
      </w:r>
      <w:r>
        <w:rPr>
          <w:rFonts w:ascii="Times New Roman"/>
          <w:b w:val="false"/>
          <w:i w:val="false"/>
          <w:color w:val="000000"/>
          <w:sz w:val="28"/>
        </w:rPr>
        <w:t xml:space="preserve">
  </w:t>
      </w:r>
    </w:p>
    <w:bookmarkEnd w:id="657"/>
    <w:bookmarkStart w:name="z720" w:id="658"/>
    <w:p>
      <w:pPr>
        <w:spacing w:after="0"/>
        <w:ind w:left="0"/>
        <w:jc w:val="both"/>
      </w:pPr>
      <w:r>
        <w:rPr>
          <w:rFonts w:ascii="Times New Roman"/>
          <w:b w:val="false"/>
          <w:i w:val="false"/>
          <w:color w:val="000000"/>
          <w:sz w:val="28"/>
        </w:rPr>
        <w:t xml:space="preserve">
      2) ӘҚҚ кезiнде әуе кемелерiнiң ұшу қауiпсiздiгi мен тұрақтылығын қамтамасыз ету үшiн; </w:t>
      </w:r>
      <w:r>
        <w:br/>
      </w:r>
      <w:r>
        <w:rPr>
          <w:rFonts w:ascii="Times New Roman"/>
          <w:b w:val="false"/>
          <w:i w:val="false"/>
          <w:color w:val="000000"/>
          <w:sz w:val="28"/>
        </w:rPr>
        <w:t xml:space="preserve">
  </w:t>
      </w:r>
    </w:p>
    <w:bookmarkEnd w:id="658"/>
    <w:bookmarkStart w:name="z721" w:id="659"/>
    <w:p>
      <w:pPr>
        <w:spacing w:after="0"/>
        <w:ind w:left="0"/>
        <w:jc w:val="both"/>
      </w:pPr>
      <w:r>
        <w:rPr>
          <w:rFonts w:ascii="Times New Roman"/>
          <w:b w:val="false"/>
          <w:i w:val="false"/>
          <w:color w:val="000000"/>
          <w:sz w:val="28"/>
        </w:rPr>
        <w:t xml:space="preserve">
      3) нұсқау беру мен талдауды сапалы өткiзу, қозғалыс қызметi ауысымының жұмысын ұйымдастыру мен оның нәтижесi үшiн жауапты болады. </w:t>
      </w:r>
    </w:p>
    <w:bookmarkEnd w:id="659"/>
    <w:bookmarkStart w:name="z722" w:id="660"/>
    <w:p>
      <w:pPr>
        <w:spacing w:after="0"/>
        <w:ind w:left="0"/>
        <w:jc w:val="both"/>
      </w:pPr>
      <w:r>
        <w:rPr>
          <w:rFonts w:ascii="Times New Roman"/>
          <w:b w:val="false"/>
          <w:i w:val="false"/>
          <w:color w:val="000000"/>
          <w:sz w:val="28"/>
        </w:rPr>
        <w:t>
      152. ӘҚҚ мамандарының мiндеттерi, құқықтары мен жауапкершiлiгi осы Ережемен, жұмыс технологияларымен және лауазымдық нұсқаулықтармен белгiленедi, азаматтық авиация саласындағы уәкілетті органмен келісілген.</w:t>
      </w:r>
      <w:r>
        <w:br/>
      </w:r>
      <w:r>
        <w:rPr>
          <w:rFonts w:ascii="Times New Roman"/>
          <w:b w:val="false"/>
          <w:i w:val="false"/>
          <w:color w:val="000000"/>
          <w:sz w:val="28"/>
        </w:rPr>
        <w:t>
</w:t>
      </w:r>
      <w:r>
        <w:rPr>
          <w:rFonts w:ascii="Times New Roman"/>
          <w:b w:val="false"/>
          <w:i w:val="false"/>
          <w:color w:val="ff0000"/>
          <w:sz w:val="28"/>
        </w:rPr>
        <w:t xml:space="preserve">      Ескерту. 152-тармаққа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660"/>
    <w:bookmarkStart w:name="z723" w:id="661"/>
    <w:p>
      <w:pPr>
        <w:spacing w:after="0"/>
        <w:ind w:left="0"/>
        <w:jc w:val="both"/>
      </w:pPr>
      <w:r>
        <w:rPr>
          <w:rFonts w:ascii="Times New Roman"/>
          <w:b w:val="false"/>
          <w:i w:val="false"/>
          <w:color w:val="000000"/>
          <w:sz w:val="28"/>
        </w:rPr>
        <w:t xml:space="preserve">
      153. Ұшу қауiпсiздiгiне айқын қауiп төнгенде әуе кемесiнiң командирi өзiнiң iс-әрекеттерi туралы дереу баяндай отырып ұшу жоспарынан және диспетчердiң нұсқауынан тартына алатын жағдайларды қоспағанда, диспетчердiң барлық нұсқаулары әуе кемелерiнiң экипаждары үшiн мiндеттi болып табылады. </w:t>
      </w:r>
    </w:p>
    <w:bookmarkEnd w:id="661"/>
    <w:bookmarkStart w:name="z17" w:id="662"/>
    <w:p>
      <w:pPr>
        <w:spacing w:after="0"/>
        <w:ind w:left="0"/>
        <w:jc w:val="left"/>
      </w:pPr>
      <w:r>
        <w:rPr>
          <w:rFonts w:ascii="Times New Roman"/>
          <w:b/>
          <w:i w:val="false"/>
          <w:color w:val="000000"/>
        </w:rPr>
        <w:t xml:space="preserve"> 
14-тарау. Әуе кеңiстiгiн ұйымдастыру </w:t>
      </w:r>
    </w:p>
    <w:bookmarkEnd w:id="662"/>
    <w:bookmarkStart w:name="z724" w:id="663"/>
    <w:p>
      <w:pPr>
        <w:spacing w:after="0"/>
        <w:ind w:left="0"/>
        <w:jc w:val="both"/>
      </w:pPr>
      <w:r>
        <w:rPr>
          <w:rFonts w:ascii="Times New Roman"/>
          <w:b w:val="false"/>
          <w:i w:val="false"/>
          <w:color w:val="000000"/>
          <w:sz w:val="28"/>
        </w:rPr>
        <w:t xml:space="preserve">
      154. Ұшуды орындаудың белгiлi бiр тәртiбiн белгiлеу және әуе кемелерi қозғалысының қауiпсiздiгiн қамтамасыз ету мақсатында Қазақстан Республикасының әуе кеңiстiгi тiгiнен алғанда жоғарғы және төменгi әуе кеңiстiгiне бөлiнедi. </w:t>
      </w:r>
      <w:r>
        <w:br/>
      </w:r>
      <w:r>
        <w:rPr>
          <w:rFonts w:ascii="Times New Roman"/>
          <w:b w:val="false"/>
          <w:i w:val="false"/>
          <w:color w:val="000000"/>
          <w:sz w:val="28"/>
        </w:rPr>
        <w:t xml:space="preserve">
  </w:t>
      </w:r>
    </w:p>
    <w:bookmarkEnd w:id="663"/>
    <w:bookmarkStart w:name="z725" w:id="664"/>
    <w:p>
      <w:pPr>
        <w:spacing w:after="0"/>
        <w:ind w:left="0"/>
        <w:jc w:val="both"/>
      </w:pPr>
      <w:r>
        <w:rPr>
          <w:rFonts w:ascii="Times New Roman"/>
          <w:b w:val="false"/>
          <w:i w:val="false"/>
          <w:color w:val="000000"/>
          <w:sz w:val="28"/>
        </w:rPr>
        <w:t xml:space="preserve">
      155. Жоғары және төменгi әуе кеңiстiгi арасындағы шекара 760 мм сын. бағанасы (1013,2 мб) атмосфералық қысымына сай келетiн деңгейден 6100 м биiктiкте белгiленедi. Жекелеген жағдайларда жергiлiктi жағдайларға байланысты, уәкiлеттi авиация органының келiсiмi және рұқсат етуi бойынша жоғары және төменгi әуе кеңiстiгiнiң арасындағы шекара басқа биiктiкте белгiленуi мүмкiн. </w:t>
      </w:r>
      <w:r>
        <w:br/>
      </w:r>
      <w:r>
        <w:rPr>
          <w:rFonts w:ascii="Times New Roman"/>
          <w:b w:val="false"/>
          <w:i w:val="false"/>
          <w:color w:val="000000"/>
          <w:sz w:val="28"/>
        </w:rPr>
        <w:t xml:space="preserve">
  </w:t>
      </w:r>
    </w:p>
    <w:bookmarkEnd w:id="664"/>
    <w:bookmarkStart w:name="z726" w:id="665"/>
    <w:p>
      <w:pPr>
        <w:spacing w:after="0"/>
        <w:ind w:left="0"/>
        <w:jc w:val="both"/>
      </w:pPr>
      <w:r>
        <w:rPr>
          <w:rFonts w:ascii="Times New Roman"/>
          <w:b w:val="false"/>
          <w:i w:val="false"/>
          <w:color w:val="000000"/>
          <w:sz w:val="28"/>
        </w:rPr>
        <w:t xml:space="preserve">
      156. ӘҚҚ функцияларын жүзеге асыру үшiн Қазақстан Республикасының әуе кеңiстiгi ӘҚҚ аудандарына бөлiнедi. </w:t>
      </w:r>
      <w:r>
        <w:br/>
      </w:r>
      <w:r>
        <w:rPr>
          <w:rFonts w:ascii="Times New Roman"/>
          <w:b w:val="false"/>
          <w:i w:val="false"/>
          <w:color w:val="000000"/>
          <w:sz w:val="28"/>
        </w:rPr>
        <w:t xml:space="preserve">
  </w:t>
      </w:r>
    </w:p>
    <w:bookmarkEnd w:id="665"/>
    <w:bookmarkStart w:name="z727" w:id="666"/>
    <w:p>
      <w:pPr>
        <w:spacing w:after="0"/>
        <w:ind w:left="0"/>
        <w:jc w:val="both"/>
      </w:pPr>
      <w:r>
        <w:rPr>
          <w:rFonts w:ascii="Times New Roman"/>
          <w:b w:val="false"/>
          <w:i w:val="false"/>
          <w:color w:val="000000"/>
          <w:sz w:val="28"/>
        </w:rPr>
        <w:t xml:space="preserve">
      157. Әуе қозғалысына қызмет көрсету ауданы - әуе трассалары және жергiлiктi әуе желiлерi (бұдан әрi - ЖӘЖ) бойынша жүзеге асырылатын, сондай-ақ аудандық диспетчерлiк орталық немесе АӘҚҚ жүзеге асыратын белгiленген бағыттар бойынша әуе қозғалысына диспетчерлiк қызмет көрсету жүзеге асырылатын белгiленген шекарадағы әуе кеңiстiгi. </w:t>
      </w:r>
      <w:r>
        <w:br/>
      </w:r>
      <w:r>
        <w:rPr>
          <w:rFonts w:ascii="Times New Roman"/>
          <w:b w:val="false"/>
          <w:i w:val="false"/>
          <w:color w:val="000000"/>
          <w:sz w:val="28"/>
        </w:rPr>
        <w:t xml:space="preserve">
  </w:t>
      </w:r>
    </w:p>
    <w:bookmarkEnd w:id="666"/>
    <w:bookmarkStart w:name="z728" w:id="667"/>
    <w:p>
      <w:pPr>
        <w:spacing w:after="0"/>
        <w:ind w:left="0"/>
        <w:jc w:val="both"/>
      </w:pPr>
      <w:r>
        <w:rPr>
          <w:rFonts w:ascii="Times New Roman"/>
          <w:b w:val="false"/>
          <w:i w:val="false"/>
          <w:color w:val="000000"/>
          <w:sz w:val="28"/>
        </w:rPr>
        <w:t xml:space="preserve">
      158. ӘҚҚ ауданына жеделдiлiк жағынан ӘҚҚ-ның осы ауданына кiретiн әуежайлардың ӘҚҚ қызметтерi бағынады. </w:t>
      </w:r>
      <w:r>
        <w:br/>
      </w:r>
      <w:r>
        <w:rPr>
          <w:rFonts w:ascii="Times New Roman"/>
          <w:b w:val="false"/>
          <w:i w:val="false"/>
          <w:color w:val="000000"/>
          <w:sz w:val="28"/>
        </w:rPr>
        <w:t xml:space="preserve">
  </w:t>
      </w:r>
    </w:p>
    <w:bookmarkEnd w:id="667"/>
    <w:bookmarkStart w:name="z729" w:id="668"/>
    <w:p>
      <w:pPr>
        <w:spacing w:after="0"/>
        <w:ind w:left="0"/>
        <w:jc w:val="both"/>
      </w:pPr>
      <w:r>
        <w:rPr>
          <w:rFonts w:ascii="Times New Roman"/>
          <w:b w:val="false"/>
          <w:i w:val="false"/>
          <w:color w:val="000000"/>
          <w:sz w:val="28"/>
        </w:rPr>
        <w:t xml:space="preserve">
      159. Қазақстан Республикасының теңiздегi мемлекеттiк шекарасына тiкелей жақын орналасқан ӘҚҚ аудандарының құрамына белгiленген тәртiппен шекараға таяу жерде жанасып жатқан теңiз айдыны үстiндегi әуе кеңiстiгi қосылуы мүмкiн. </w:t>
      </w:r>
      <w:r>
        <w:br/>
      </w:r>
      <w:r>
        <w:rPr>
          <w:rFonts w:ascii="Times New Roman"/>
          <w:b w:val="false"/>
          <w:i w:val="false"/>
          <w:color w:val="000000"/>
          <w:sz w:val="28"/>
        </w:rPr>
        <w:t xml:space="preserve">
  </w:t>
      </w:r>
    </w:p>
    <w:bookmarkEnd w:id="668"/>
    <w:bookmarkStart w:name="z730" w:id="669"/>
    <w:p>
      <w:pPr>
        <w:spacing w:after="0"/>
        <w:ind w:left="0"/>
        <w:jc w:val="both"/>
      </w:pPr>
      <w:r>
        <w:rPr>
          <w:rFonts w:ascii="Times New Roman"/>
          <w:b w:val="false"/>
          <w:i w:val="false"/>
          <w:color w:val="000000"/>
          <w:sz w:val="28"/>
        </w:rPr>
        <w:t xml:space="preserve">
      160. ӘҚҚ аудандарына жергiлiктi диспетчерлiк пункттердiң (бұдан әрi - ЖДП) аудандары, сондай-ақ әуеайлақтар мен аэротораптардың аудандары кiредi. </w:t>
      </w:r>
      <w:r>
        <w:br/>
      </w:r>
      <w:r>
        <w:rPr>
          <w:rFonts w:ascii="Times New Roman"/>
          <w:b w:val="false"/>
          <w:i w:val="false"/>
          <w:color w:val="000000"/>
          <w:sz w:val="28"/>
        </w:rPr>
        <w:t xml:space="preserve">
  </w:t>
      </w:r>
    </w:p>
    <w:bookmarkEnd w:id="669"/>
    <w:bookmarkStart w:name="z731" w:id="670"/>
    <w:p>
      <w:pPr>
        <w:spacing w:after="0"/>
        <w:ind w:left="0"/>
        <w:jc w:val="both"/>
      </w:pPr>
      <w:r>
        <w:rPr>
          <w:rFonts w:ascii="Times New Roman"/>
          <w:b w:val="false"/>
          <w:i w:val="false"/>
          <w:color w:val="000000"/>
          <w:sz w:val="28"/>
        </w:rPr>
        <w:t xml:space="preserve">
      161. ЖДП аудандары ЖӘЖ-да және төменгi әуе кеңiстiгiндегi әуе кемелерiнiң тұрақты ұшу бағыттарында әуе қозғалысына қызмет көрсету және ұшуды қамтамасыз ету үшiн ұйымдастырылады. </w:t>
      </w:r>
      <w:r>
        <w:br/>
      </w:r>
      <w:r>
        <w:rPr>
          <w:rFonts w:ascii="Times New Roman"/>
          <w:b w:val="false"/>
          <w:i w:val="false"/>
          <w:color w:val="000000"/>
          <w:sz w:val="28"/>
        </w:rPr>
        <w:t xml:space="preserve">
      ЖДП ауданында ЖӘЖ бойынша ұшу биiктiгiнiң диапазоны Қазақстан Республикасының жергiлiктi әуе желiлерiнiң тiзбесiнде белгiленедi. </w:t>
      </w:r>
      <w:r>
        <w:br/>
      </w:r>
      <w:r>
        <w:rPr>
          <w:rFonts w:ascii="Times New Roman"/>
          <w:b w:val="false"/>
          <w:i w:val="false"/>
          <w:color w:val="000000"/>
          <w:sz w:val="28"/>
        </w:rPr>
        <w:t xml:space="preserve">
  </w:t>
      </w:r>
    </w:p>
    <w:bookmarkEnd w:id="670"/>
    <w:bookmarkStart w:name="z732" w:id="671"/>
    <w:p>
      <w:pPr>
        <w:spacing w:after="0"/>
        <w:ind w:left="0"/>
        <w:jc w:val="both"/>
      </w:pPr>
      <w:r>
        <w:rPr>
          <w:rFonts w:ascii="Times New Roman"/>
          <w:b w:val="false"/>
          <w:i w:val="false"/>
          <w:color w:val="000000"/>
          <w:sz w:val="28"/>
        </w:rPr>
        <w:t xml:space="preserve">
      162. Жақын орналасқан әуеайлақтар оларда ұшуды үйлестiру мақсатында аэротораптарға бiрiгедi. </w:t>
      </w:r>
      <w:r>
        <w:br/>
      </w:r>
      <w:r>
        <w:rPr>
          <w:rFonts w:ascii="Times New Roman"/>
          <w:b w:val="false"/>
          <w:i w:val="false"/>
          <w:color w:val="000000"/>
          <w:sz w:val="28"/>
        </w:rPr>
        <w:t xml:space="preserve">
  </w:t>
      </w:r>
    </w:p>
    <w:bookmarkEnd w:id="671"/>
    <w:bookmarkStart w:name="z733" w:id="672"/>
    <w:p>
      <w:pPr>
        <w:spacing w:after="0"/>
        <w:ind w:left="0"/>
        <w:jc w:val="both"/>
      </w:pPr>
      <w:r>
        <w:rPr>
          <w:rFonts w:ascii="Times New Roman"/>
          <w:b w:val="false"/>
          <w:i w:val="false"/>
          <w:color w:val="000000"/>
          <w:sz w:val="28"/>
        </w:rPr>
        <w:t xml:space="preserve">
      163. Әуеайлақтар (аэротораптар) аудандарында кiру және шығу әуе дәлiздерi, ұшу және қону, күту аймақтары және басқа аймақтар белгiленедi. </w:t>
      </w:r>
      <w:r>
        <w:br/>
      </w:r>
      <w:r>
        <w:rPr>
          <w:rFonts w:ascii="Times New Roman"/>
          <w:b w:val="false"/>
          <w:i w:val="false"/>
          <w:color w:val="000000"/>
          <w:sz w:val="28"/>
        </w:rPr>
        <w:t xml:space="preserve">
  </w:t>
      </w:r>
    </w:p>
    <w:bookmarkEnd w:id="672"/>
    <w:bookmarkStart w:name="z734" w:id="673"/>
    <w:p>
      <w:pPr>
        <w:spacing w:after="0"/>
        <w:ind w:left="0"/>
        <w:jc w:val="both"/>
      </w:pPr>
      <w:r>
        <w:rPr>
          <w:rFonts w:ascii="Times New Roman"/>
          <w:b w:val="false"/>
          <w:i w:val="false"/>
          <w:color w:val="000000"/>
          <w:sz w:val="28"/>
        </w:rPr>
        <w:t xml:space="preserve">
      164. Әрбiр әуеайлақ үшiн ұшу және қону аймағы осы әуеайлақтан ұшуды орындайтын әуе кемелерiнiң ұшу-техникалық деректерiн ескере отырып белгiленедi және өзiнiң көлемi жөнiнен радиолокациялық бақылау, ұшып-көтерiлген соң қажеттi биiктiктi алу және қонуға келерде оны төмендету үшiн белгiленген маневрдi қауiпсiз орындау мүмкiндiгiн қамтамасыз етуi тиiс. </w:t>
      </w:r>
      <w:r>
        <w:br/>
      </w:r>
      <w:r>
        <w:rPr>
          <w:rFonts w:ascii="Times New Roman"/>
          <w:b w:val="false"/>
          <w:i w:val="false"/>
          <w:color w:val="000000"/>
          <w:sz w:val="28"/>
        </w:rPr>
        <w:t xml:space="preserve">
      Ұшу және қону аймағының жоғары шекарасы әдетте күту аймағының екiншi эшелоны бойынша белгiленедi. </w:t>
      </w:r>
      <w:r>
        <w:br/>
      </w:r>
      <w:r>
        <w:rPr>
          <w:rFonts w:ascii="Times New Roman"/>
          <w:b w:val="false"/>
          <w:i w:val="false"/>
          <w:color w:val="000000"/>
          <w:sz w:val="28"/>
        </w:rPr>
        <w:t xml:space="preserve">
  </w:t>
      </w:r>
    </w:p>
    <w:bookmarkEnd w:id="673"/>
    <w:bookmarkStart w:name="z735" w:id="674"/>
    <w:p>
      <w:pPr>
        <w:spacing w:after="0"/>
        <w:ind w:left="0"/>
        <w:jc w:val="both"/>
      </w:pPr>
      <w:r>
        <w:rPr>
          <w:rFonts w:ascii="Times New Roman"/>
          <w:b w:val="false"/>
          <w:i w:val="false"/>
          <w:color w:val="000000"/>
          <w:sz w:val="28"/>
        </w:rPr>
        <w:t xml:space="preserve">
      165. ӘҚҚ аудандарының және азаматтық авиация әуеайлақтары (азротораптары) аудандарының әуе кеңiстiгi жоспары жағынан да және биiктiгi бойынша да секторларға (бағыттар) бөлiнуі мүмкiн. </w:t>
      </w:r>
      <w:r>
        <w:br/>
      </w:r>
      <w:r>
        <w:rPr>
          <w:rFonts w:ascii="Times New Roman"/>
          <w:b w:val="false"/>
          <w:i w:val="false"/>
          <w:color w:val="000000"/>
          <w:sz w:val="28"/>
        </w:rPr>
        <w:t xml:space="preserve">
  </w:t>
      </w:r>
    </w:p>
    <w:bookmarkEnd w:id="674"/>
    <w:bookmarkStart w:name="z736" w:id="675"/>
    <w:p>
      <w:pPr>
        <w:spacing w:after="0"/>
        <w:ind w:left="0"/>
        <w:jc w:val="both"/>
      </w:pPr>
      <w:r>
        <w:rPr>
          <w:rFonts w:ascii="Times New Roman"/>
          <w:b w:val="false"/>
          <w:i w:val="false"/>
          <w:color w:val="000000"/>
          <w:sz w:val="28"/>
        </w:rPr>
        <w:t xml:space="preserve">
      166. ӘҚҚ аймақтарының, аудандарының, жергiлiктi диспетчерлiк пункттер аудандарының, әуеайлақтар (аэротораптар) аудандарының, диспетчерлiк пункттердiң әуе қозғалысына қызмет көрсету секторларының (бағыттарының) көлемi мен шекарасы, әуе дәлiздерiн, күту аймақтарын орналастыру және олардың саны, әуеайлақтар аудандарында әуе кемелерiнiң қозғалу схемасы әуе кемелерiмен байланыстың сенiмдi және үздiксiз болуы және әуе қозғалысын радиотехникалық бақылау талаптарын, пайдаланылатын әуе кемелерiнiң ұшу-техникалық деректерiн, сондай-ақ ұшу қауiпсiздiгi мен тиiмдiлiгiн қамтамасыз етудi ескере отырып белгiленедi. </w:t>
      </w:r>
      <w:r>
        <w:br/>
      </w:r>
      <w:r>
        <w:rPr>
          <w:rFonts w:ascii="Times New Roman"/>
          <w:b w:val="false"/>
          <w:i w:val="false"/>
          <w:color w:val="000000"/>
          <w:sz w:val="28"/>
        </w:rPr>
        <w:t xml:space="preserve">
  </w:t>
      </w:r>
    </w:p>
    <w:bookmarkEnd w:id="675"/>
    <w:bookmarkStart w:name="z737" w:id="676"/>
    <w:p>
      <w:pPr>
        <w:spacing w:after="0"/>
        <w:ind w:left="0"/>
        <w:jc w:val="both"/>
      </w:pPr>
      <w:r>
        <w:rPr>
          <w:rFonts w:ascii="Times New Roman"/>
          <w:b w:val="false"/>
          <w:i w:val="false"/>
          <w:color w:val="000000"/>
          <w:sz w:val="28"/>
        </w:rPr>
        <w:t xml:space="preserve">
      167. Әуе кеңiстiгi құрылымының элементтерi Халықаралық азаматтық авиация ұйымының (ИКАО) халықаралық құжаттарына және басқа нормативтiк актiлерге сәйкес әзiрленедi, белгiленедi және өзгертiледi. </w:t>
      </w:r>
    </w:p>
    <w:bookmarkEnd w:id="676"/>
    <w:bookmarkStart w:name="z18" w:id="677"/>
    <w:p>
      <w:pPr>
        <w:spacing w:after="0"/>
        <w:ind w:left="0"/>
        <w:jc w:val="left"/>
      </w:pPr>
      <w:r>
        <w:rPr>
          <w:rFonts w:ascii="Times New Roman"/>
          <w:b/>
          <w:i w:val="false"/>
          <w:color w:val="000000"/>
        </w:rPr>
        <w:t xml:space="preserve"> 
15-тарау. Әуе қозғалысын жоспарлау және қамтамасыз ету </w:t>
      </w:r>
    </w:p>
    <w:bookmarkEnd w:id="677"/>
    <w:bookmarkStart w:name="z738" w:id="678"/>
    <w:p>
      <w:pPr>
        <w:spacing w:after="0"/>
        <w:ind w:left="0"/>
        <w:jc w:val="both"/>
      </w:pPr>
      <w:r>
        <w:rPr>
          <w:rFonts w:ascii="Times New Roman"/>
          <w:b w:val="false"/>
          <w:i w:val="false"/>
          <w:color w:val="000000"/>
          <w:sz w:val="28"/>
        </w:rPr>
        <w:t xml:space="preserve">
      168. Әуе қозғалысын жоспарлау әр түрлi ведомстволардың әуе кеңiстiгiн пайдалану қажеттiлiгiн, әуе трассаларының, ЖӘЖ, ӘҚҚ органдары мен әуеайлақтардың өткiзу мүмкiндiктерiн, тыйым салу мен шектеулердi, сондай-ақ ұшу қауiпсiздiгiне әсер ететiн факторларды ескере отырып жүзеге асырылады. </w:t>
      </w:r>
      <w:r>
        <w:br/>
      </w:r>
      <w:r>
        <w:rPr>
          <w:rFonts w:ascii="Times New Roman"/>
          <w:b w:val="false"/>
          <w:i w:val="false"/>
          <w:color w:val="000000"/>
          <w:sz w:val="28"/>
        </w:rPr>
        <w:t xml:space="preserve">
  </w:t>
      </w:r>
    </w:p>
    <w:bookmarkEnd w:id="678"/>
    <w:bookmarkStart w:name="z739" w:id="679"/>
    <w:p>
      <w:pPr>
        <w:spacing w:after="0"/>
        <w:ind w:left="0"/>
        <w:jc w:val="both"/>
      </w:pPr>
      <w:r>
        <w:rPr>
          <w:rFonts w:ascii="Times New Roman"/>
          <w:b w:val="false"/>
          <w:i w:val="false"/>
          <w:color w:val="000000"/>
          <w:sz w:val="28"/>
        </w:rPr>
        <w:t xml:space="preserve">
      169. Жоспарлауды, үйлестiрудi және тәулiктiк жоспарды қамтамасыз етудi Әуе қозғалысын жоспарлау бас орталығы (бұдан әрi - ӘҚЖ БО) жүзеге асырады. Әуе қозғалысын жоспарлау бас орталығының құрылымы, қызметi, олардың лауазымды тұлғаларының құқықтары мен мiндеттерi Бас орталық туралы Ережеде, жұмыс технологиясында және лауазымдық нұсқаулықтарда айқындалады. </w:t>
      </w:r>
      <w:r>
        <w:br/>
      </w:r>
      <w:r>
        <w:rPr>
          <w:rFonts w:ascii="Times New Roman"/>
          <w:b w:val="false"/>
          <w:i w:val="false"/>
          <w:color w:val="000000"/>
          <w:sz w:val="28"/>
        </w:rPr>
        <w:t xml:space="preserve">
  </w:t>
      </w:r>
    </w:p>
    <w:bookmarkEnd w:id="679"/>
    <w:bookmarkStart w:name="z740" w:id="680"/>
    <w:p>
      <w:pPr>
        <w:spacing w:after="0"/>
        <w:ind w:left="0"/>
        <w:jc w:val="both"/>
      </w:pPr>
      <w:r>
        <w:rPr>
          <w:rFonts w:ascii="Times New Roman"/>
          <w:b w:val="false"/>
          <w:i w:val="false"/>
          <w:color w:val="000000"/>
          <w:sz w:val="28"/>
        </w:rPr>
        <w:t xml:space="preserve">
      170. Әуе трассаларында, ЖӘЖ, белгiленген бағыттарда және авиация жұмыстары жүргiзiлiп жатқан аудандар әуе қозғалысы тасқынын жоспарлау мен ұйымдастыруды Қазақстан Республикасының әуе кеңiстiгiнде - Әуе қозғалысын жоспарлау бас орталығы, ӘҚҚ аудандарында - әуе қозғалысына аудандық қызмет көрсету органы, әуеайлақтарда - әуеайлақтық диспетчерлiк пункт (бұдан әрi - ӘДП) жүзеге асырады. </w:t>
      </w:r>
      <w:r>
        <w:br/>
      </w:r>
      <w:r>
        <w:rPr>
          <w:rFonts w:ascii="Times New Roman"/>
          <w:b w:val="false"/>
          <w:i w:val="false"/>
          <w:color w:val="000000"/>
          <w:sz w:val="28"/>
        </w:rPr>
        <w:t xml:space="preserve">
  </w:t>
      </w:r>
    </w:p>
    <w:bookmarkEnd w:id="680"/>
    <w:bookmarkStart w:name="z741" w:id="681"/>
    <w:p>
      <w:pPr>
        <w:spacing w:after="0"/>
        <w:ind w:left="0"/>
        <w:jc w:val="both"/>
      </w:pPr>
      <w:r>
        <w:rPr>
          <w:rFonts w:ascii="Times New Roman"/>
          <w:b w:val="false"/>
          <w:i w:val="false"/>
          <w:color w:val="000000"/>
          <w:sz w:val="28"/>
        </w:rPr>
        <w:t xml:space="preserve">
      171. Әуе қозғалысын жоспарлау бас орталығы әуе қозғалысына аудандық қызмет көрсету органымен және әуеайлақтардың ӘДП-мен (брифинг) бiрлесе тәулiктiк ұшу жоспарының орындалуын бақылауды жүзеге асырады. </w:t>
      </w:r>
      <w:r>
        <w:br/>
      </w:r>
      <w:r>
        <w:rPr>
          <w:rFonts w:ascii="Times New Roman"/>
          <w:b w:val="false"/>
          <w:i w:val="false"/>
          <w:color w:val="000000"/>
          <w:sz w:val="28"/>
        </w:rPr>
        <w:t xml:space="preserve">
  </w:t>
      </w:r>
    </w:p>
    <w:bookmarkEnd w:id="681"/>
    <w:bookmarkStart w:name="z742" w:id="682"/>
    <w:p>
      <w:pPr>
        <w:spacing w:after="0"/>
        <w:ind w:left="0"/>
        <w:jc w:val="both"/>
      </w:pPr>
      <w:r>
        <w:rPr>
          <w:rFonts w:ascii="Times New Roman"/>
          <w:b w:val="false"/>
          <w:i w:val="false"/>
          <w:color w:val="000000"/>
          <w:sz w:val="28"/>
        </w:rPr>
        <w:t xml:space="preserve">
      172. Әуеайлақтарда әуе қозғалысының тәулiктiк жоспарларын әуе кемелерiнiң қозғалыс кестесi, ӘДП (брифинг) ұсынатын пайдаланушылардың ұшуға берген өтiнiмдерi, басқа әуежайлардан түсетiн ұшу және қону жоспарлары, әуеайлақтардың әуе кемелерiн қабылдауға және оларға қызмет көрсетуге дайындығы туралы мәлiметтердiң негiзiнде ӘДП жасайды. </w:t>
      </w:r>
      <w:r>
        <w:br/>
      </w:r>
      <w:r>
        <w:rPr>
          <w:rFonts w:ascii="Times New Roman"/>
          <w:b w:val="false"/>
          <w:i w:val="false"/>
          <w:color w:val="000000"/>
          <w:sz w:val="28"/>
        </w:rPr>
        <w:t xml:space="preserve">
  </w:t>
      </w:r>
    </w:p>
    <w:bookmarkEnd w:id="682"/>
    <w:bookmarkStart w:name="z743" w:id="683"/>
    <w:p>
      <w:pPr>
        <w:spacing w:after="0"/>
        <w:ind w:left="0"/>
        <w:jc w:val="both"/>
      </w:pPr>
      <w:r>
        <w:rPr>
          <w:rFonts w:ascii="Times New Roman"/>
          <w:b w:val="false"/>
          <w:i w:val="false"/>
          <w:color w:val="000000"/>
          <w:sz w:val="28"/>
        </w:rPr>
        <w:t xml:space="preserve">
      173. Әуе қозғалысын қамтамасыз ету әуе қозғалысына қызмет көрсету қызметi органдарының өздерiне бекiтiлiп берiлген әуе кеңiстiгiнде ұшуды бақылайтын және оған рұқсат ететiн органдарға алда тұрған ұшуды орындауға алдын ала жоспар (өтiнiм) беру және ресiмдеуден, ұшуға рұқсат туралы хабарды алудан және беруден, сондай-ақ жедел түрде әуе кемелерi қозғалысының қауiпсiздiгi мен жүйелiлiгiн қамтамасыз ету шараларын қабылдаудан тұрады. Әуе қозғалысын диспетчерлiк қызметпен қамтамасыз ету белгiленген тәртiппен жүзеге асырылады. </w:t>
      </w:r>
    </w:p>
    <w:bookmarkEnd w:id="683"/>
    <w:bookmarkStart w:name="z19" w:id="684"/>
    <w:p>
      <w:pPr>
        <w:spacing w:after="0"/>
        <w:ind w:left="0"/>
        <w:jc w:val="left"/>
      </w:pPr>
      <w:r>
        <w:rPr>
          <w:rFonts w:ascii="Times New Roman"/>
          <w:b/>
          <w:i w:val="false"/>
          <w:color w:val="000000"/>
        </w:rPr>
        <w:t xml:space="preserve"> 
16-тарау. Әуе қозғалысына диспетчерлiк </w:t>
      </w:r>
      <w:r>
        <w:br/>
      </w:r>
      <w:r>
        <w:rPr>
          <w:rFonts w:ascii="Times New Roman"/>
          <w:b/>
          <w:i w:val="false"/>
          <w:color w:val="000000"/>
        </w:rPr>
        <w:t xml:space="preserve">
қызмет көрсету органдары (пункттерi) </w:t>
      </w:r>
    </w:p>
    <w:bookmarkEnd w:id="684"/>
    <w:bookmarkStart w:name="z744" w:id="685"/>
    <w:p>
      <w:pPr>
        <w:spacing w:after="0"/>
        <w:ind w:left="0"/>
        <w:jc w:val="both"/>
      </w:pPr>
      <w:r>
        <w:rPr>
          <w:rFonts w:ascii="Times New Roman"/>
          <w:b w:val="false"/>
          <w:i w:val="false"/>
          <w:color w:val="000000"/>
          <w:sz w:val="28"/>
        </w:rPr>
        <w:t xml:space="preserve">
      174. ӘҚҚ ауданында - аудандық диспетчерлiк орталық немесе ӘҚҚ ауданы. ӘҚҚ ауданы әуе жолдарындағы әуе қозғалысына қызмет көрсетедi. </w:t>
      </w:r>
      <w:r>
        <w:br/>
      </w:r>
      <w:r>
        <w:rPr>
          <w:rFonts w:ascii="Times New Roman"/>
          <w:b w:val="false"/>
          <w:i w:val="false"/>
          <w:color w:val="000000"/>
          <w:sz w:val="28"/>
        </w:rPr>
        <w:t xml:space="preserve">
  </w:t>
      </w:r>
    </w:p>
    <w:bookmarkEnd w:id="685"/>
    <w:bookmarkStart w:name="z745" w:id="686"/>
    <w:p>
      <w:pPr>
        <w:spacing w:after="0"/>
        <w:ind w:left="0"/>
        <w:jc w:val="both"/>
      </w:pPr>
      <w:r>
        <w:rPr>
          <w:rFonts w:ascii="Times New Roman"/>
          <w:b w:val="false"/>
          <w:i w:val="false"/>
          <w:color w:val="000000"/>
          <w:sz w:val="28"/>
        </w:rPr>
        <w:t xml:space="preserve">
      175. Жергiлiктi әуе желiлерiнде (ЖДП ауданы шегiнде) - жергiлiктi диспетчерлiк пункттер (бұдан әрi - ЖДП). </w:t>
      </w:r>
      <w:r>
        <w:br/>
      </w:r>
      <w:r>
        <w:rPr>
          <w:rFonts w:ascii="Times New Roman"/>
          <w:b w:val="false"/>
          <w:i w:val="false"/>
          <w:color w:val="000000"/>
          <w:sz w:val="28"/>
        </w:rPr>
        <w:t xml:space="preserve">
  </w:t>
      </w:r>
    </w:p>
    <w:bookmarkEnd w:id="686"/>
    <w:bookmarkStart w:name="z746" w:id="687"/>
    <w:p>
      <w:pPr>
        <w:spacing w:after="0"/>
        <w:ind w:left="0"/>
        <w:jc w:val="both"/>
      </w:pPr>
      <w:r>
        <w:rPr>
          <w:rFonts w:ascii="Times New Roman"/>
          <w:b w:val="false"/>
          <w:i w:val="false"/>
          <w:color w:val="000000"/>
          <w:sz w:val="28"/>
        </w:rPr>
        <w:t xml:space="preserve">
      176. Әуеайлақтар (аэротораптар) аудандарында, әдетте: </w:t>
      </w:r>
      <w:r>
        <w:br/>
      </w:r>
      <w:r>
        <w:rPr>
          <w:rFonts w:ascii="Times New Roman"/>
          <w:b w:val="false"/>
          <w:i w:val="false"/>
          <w:color w:val="000000"/>
          <w:sz w:val="28"/>
        </w:rPr>
        <w:t xml:space="preserve">
  </w:t>
      </w:r>
    </w:p>
    <w:bookmarkEnd w:id="687"/>
    <w:bookmarkStart w:name="z747" w:id="688"/>
    <w:p>
      <w:pPr>
        <w:spacing w:after="0"/>
        <w:ind w:left="0"/>
        <w:jc w:val="both"/>
      </w:pPr>
      <w:r>
        <w:rPr>
          <w:rFonts w:ascii="Times New Roman"/>
          <w:b w:val="false"/>
          <w:i w:val="false"/>
          <w:color w:val="000000"/>
          <w:sz w:val="28"/>
        </w:rPr>
        <w:t xml:space="preserve">
      1) әуе дәлiздерiнде, жақындау және күту аймақтарында, әуеайлақтар (аэротораптар) аудандарында - әуеайлақтық (аэротораптық) диспетчерлiк жақындау пункттерi (бұдан әрi - ЖДП); </w:t>
      </w:r>
      <w:r>
        <w:br/>
      </w:r>
      <w:r>
        <w:rPr>
          <w:rFonts w:ascii="Times New Roman"/>
          <w:b w:val="false"/>
          <w:i w:val="false"/>
          <w:color w:val="000000"/>
          <w:sz w:val="28"/>
        </w:rPr>
        <w:t xml:space="preserve">
  </w:t>
      </w:r>
    </w:p>
    <w:bookmarkEnd w:id="688"/>
    <w:bookmarkStart w:name="z748" w:id="689"/>
    <w:p>
      <w:pPr>
        <w:spacing w:after="0"/>
        <w:ind w:left="0"/>
        <w:jc w:val="both"/>
      </w:pPr>
      <w:r>
        <w:rPr>
          <w:rFonts w:ascii="Times New Roman"/>
          <w:b w:val="false"/>
          <w:i w:val="false"/>
          <w:color w:val="000000"/>
          <w:sz w:val="28"/>
        </w:rPr>
        <w:t xml:space="preserve">
      2) ұшу және қону аймағында - айналу (бұдан әрi - АДП), қону (бұдан әрi - КДП), старт (бұдан әрi - СДП) және "Мұнара" диспетчерлiк пункттерi; </w:t>
      </w:r>
      <w:r>
        <w:br/>
      </w:r>
      <w:r>
        <w:rPr>
          <w:rFonts w:ascii="Times New Roman"/>
          <w:b w:val="false"/>
          <w:i w:val="false"/>
          <w:color w:val="000000"/>
          <w:sz w:val="28"/>
        </w:rPr>
        <w:t xml:space="preserve">
  </w:t>
      </w:r>
    </w:p>
    <w:bookmarkEnd w:id="689"/>
    <w:bookmarkStart w:name="z749" w:id="690"/>
    <w:p>
      <w:pPr>
        <w:spacing w:after="0"/>
        <w:ind w:left="0"/>
        <w:jc w:val="both"/>
      </w:pPr>
      <w:r>
        <w:rPr>
          <w:rFonts w:ascii="Times New Roman"/>
          <w:b w:val="false"/>
          <w:i w:val="false"/>
          <w:color w:val="000000"/>
          <w:sz w:val="28"/>
        </w:rPr>
        <w:t xml:space="preserve">
      3) ЖӘЖ әуеайлақтар аудандарында - жергiлiктi әуе желiлерiнiң старттық және командалық-диспетчерлiк пункттерi (ЖӘЖ СДП, ЖӘЖ КДП); </w:t>
      </w:r>
      <w:r>
        <w:br/>
      </w:r>
      <w:r>
        <w:rPr>
          <w:rFonts w:ascii="Times New Roman"/>
          <w:b w:val="false"/>
          <w:i w:val="false"/>
          <w:color w:val="000000"/>
          <w:sz w:val="28"/>
        </w:rPr>
        <w:t xml:space="preserve">
  </w:t>
      </w:r>
    </w:p>
    <w:bookmarkEnd w:id="690"/>
    <w:bookmarkStart w:name="z750" w:id="691"/>
    <w:p>
      <w:pPr>
        <w:spacing w:after="0"/>
        <w:ind w:left="0"/>
        <w:jc w:val="both"/>
      </w:pPr>
      <w:r>
        <w:rPr>
          <w:rFonts w:ascii="Times New Roman"/>
          <w:b w:val="false"/>
          <w:i w:val="false"/>
          <w:color w:val="000000"/>
          <w:sz w:val="28"/>
        </w:rPr>
        <w:t xml:space="preserve">
      4) әуеайлақтың маневр жасау алаңында - рөлдеу диспетчерлiк пункттерi (бұдан әрi - ӘДП) ұйымдастырылады. </w:t>
      </w:r>
      <w:r>
        <w:br/>
      </w:r>
      <w:r>
        <w:rPr>
          <w:rFonts w:ascii="Times New Roman"/>
          <w:b w:val="false"/>
          <w:i w:val="false"/>
          <w:color w:val="000000"/>
          <w:sz w:val="28"/>
        </w:rPr>
        <w:t xml:space="preserve">
      Әуе қозғалысының қарқындылығына байланысты жақындау, шеңбер, қону, старт және рөлдеу диспетчерлiк пункттерi "Мұнара" диспетчерлiк пунктiне біріктірілуі мүмкін. </w:t>
      </w:r>
      <w:r>
        <w:br/>
      </w:r>
      <w:r>
        <w:rPr>
          <w:rFonts w:ascii="Times New Roman"/>
          <w:b w:val="false"/>
          <w:i w:val="false"/>
          <w:color w:val="000000"/>
          <w:sz w:val="28"/>
        </w:rPr>
        <w:t xml:space="preserve">
      Iрi әуеайлақтарда әуеайлақтық диспетчерлiк орталықтар (ӘДО) ұйымдастырылады, онда жоғарыда көрсетiлген диспетчерлiк пункттер бөлiнуi мүмкiн. Диспетчерлiк пункттердiң құрамы әуеайлақта ұшуды ұйымдастыру нұсқаулығымен анықталады. </w:t>
      </w:r>
      <w:r>
        <w:br/>
      </w:r>
      <w:r>
        <w:rPr>
          <w:rFonts w:ascii="Times New Roman"/>
          <w:b w:val="false"/>
          <w:i w:val="false"/>
          <w:color w:val="000000"/>
          <w:sz w:val="28"/>
        </w:rPr>
        <w:t xml:space="preserve">
  </w:t>
      </w:r>
    </w:p>
    <w:bookmarkEnd w:id="691"/>
    <w:bookmarkStart w:name="z751" w:id="692"/>
    <w:p>
      <w:pPr>
        <w:spacing w:after="0"/>
        <w:ind w:left="0"/>
        <w:jc w:val="both"/>
      </w:pPr>
      <w:r>
        <w:rPr>
          <w:rFonts w:ascii="Times New Roman"/>
          <w:b w:val="false"/>
          <w:i w:val="false"/>
          <w:color w:val="000000"/>
          <w:sz w:val="28"/>
        </w:rPr>
        <w:t xml:space="preserve">
      177. Бiрлесiп пайдаланатын әуеайлақтарда - бiрыңғай командалық-диспетчерлiк және старттық команда пункттерiнен (КДП, СКП) бiрлесiп басқару топтары (ӘКБ БТ). Әуе қозғалысына қызмет көрсетудi ұйымдастыру тәртiбi әуеайлақ ауданында ұшуды ұйымдастыру нұсқаулығымен анықталады. </w:t>
      </w:r>
      <w:r>
        <w:br/>
      </w:r>
      <w:r>
        <w:rPr>
          <w:rFonts w:ascii="Times New Roman"/>
          <w:b w:val="false"/>
          <w:i w:val="false"/>
          <w:color w:val="000000"/>
          <w:sz w:val="28"/>
        </w:rPr>
        <w:t xml:space="preserve">
  </w:t>
      </w:r>
    </w:p>
    <w:bookmarkEnd w:id="692"/>
    <w:bookmarkStart w:name="z752" w:id="693"/>
    <w:p>
      <w:pPr>
        <w:spacing w:after="0"/>
        <w:ind w:left="0"/>
        <w:jc w:val="both"/>
      </w:pPr>
      <w:r>
        <w:rPr>
          <w:rFonts w:ascii="Times New Roman"/>
          <w:b w:val="false"/>
          <w:i w:val="false"/>
          <w:color w:val="000000"/>
          <w:sz w:val="28"/>
        </w:rPr>
        <w:t xml:space="preserve">
      178. Азаматтық авиацияның ұшқыштар училищесiндегi оқу әуеайлақтарында азаматтық авиацияның оқу орындары қозғалыс қызметiнiң командалық-диспетчерлiк пункттерi. </w:t>
      </w:r>
      <w:r>
        <w:br/>
      </w:r>
      <w:r>
        <w:rPr>
          <w:rFonts w:ascii="Times New Roman"/>
          <w:b w:val="false"/>
          <w:i w:val="false"/>
          <w:color w:val="000000"/>
          <w:sz w:val="28"/>
        </w:rPr>
        <w:t xml:space="preserve">
  </w:t>
      </w:r>
    </w:p>
    <w:bookmarkEnd w:id="693"/>
    <w:bookmarkStart w:name="z753" w:id="694"/>
    <w:p>
      <w:pPr>
        <w:spacing w:after="0"/>
        <w:ind w:left="0"/>
        <w:jc w:val="both"/>
      </w:pPr>
      <w:r>
        <w:rPr>
          <w:rFonts w:ascii="Times New Roman"/>
          <w:b w:val="false"/>
          <w:i w:val="false"/>
          <w:color w:val="000000"/>
          <w:sz w:val="28"/>
        </w:rPr>
        <w:t xml:space="preserve">
      179. ӘҚҚ органдары арасында қызмет көрсетудi тапсыру белгiленген шептерде жүзеге асырылады. ӘҚҚ тапсыру шептерi әдетте әуе қозғалысына аудандық қызмет көрсету органдары (ӘҚҚА) ӘҚҚ аудандарының шекарасында (секторлар, бағыттары, диспетчерлiк пункттер), радиолокациялық бақылау аймақтары шегiндегi сипатты бағдарлардың үстiнде белгiленедi; ұшуды ұйымдастыру жөнiндегi нұсқаулықтарда, диспетчерлiк пункттердiң карталары мен сызбаларында және диспетчерлердiң жұмыс технологияларында көрсетiледi. </w:t>
      </w:r>
    </w:p>
    <w:bookmarkEnd w:id="694"/>
    <w:bookmarkStart w:name="z20" w:id="695"/>
    <w:p>
      <w:pPr>
        <w:spacing w:after="0"/>
        <w:ind w:left="0"/>
        <w:jc w:val="left"/>
      </w:pPr>
      <w:r>
        <w:rPr>
          <w:rFonts w:ascii="Times New Roman"/>
          <w:b/>
          <w:i w:val="false"/>
          <w:color w:val="000000"/>
        </w:rPr>
        <w:t xml:space="preserve"> 
17-тарау. Әуе кемелерi қозғалысына </w:t>
      </w:r>
      <w:r>
        <w:br/>
      </w:r>
      <w:r>
        <w:rPr>
          <w:rFonts w:ascii="Times New Roman"/>
          <w:b/>
          <w:i w:val="false"/>
          <w:color w:val="000000"/>
        </w:rPr>
        <w:t xml:space="preserve">
қызмет көрсетудi тапсыру шептерi </w:t>
      </w:r>
    </w:p>
    <w:bookmarkEnd w:id="695"/>
    <w:bookmarkStart w:name="z754" w:id="696"/>
    <w:p>
      <w:pPr>
        <w:spacing w:after="0"/>
        <w:ind w:left="0"/>
        <w:jc w:val="both"/>
      </w:pPr>
      <w:r>
        <w:rPr>
          <w:rFonts w:ascii="Times New Roman"/>
          <w:b w:val="false"/>
          <w:i w:val="false"/>
          <w:color w:val="000000"/>
          <w:sz w:val="28"/>
        </w:rPr>
        <w:t xml:space="preserve">
      180. Ұшу кезiнде: </w:t>
      </w:r>
      <w:r>
        <w:br/>
      </w:r>
      <w:r>
        <w:rPr>
          <w:rFonts w:ascii="Times New Roman"/>
          <w:b w:val="false"/>
          <w:i w:val="false"/>
          <w:color w:val="000000"/>
          <w:sz w:val="28"/>
        </w:rPr>
        <w:t xml:space="preserve">
  </w:t>
      </w:r>
    </w:p>
    <w:bookmarkEnd w:id="696"/>
    <w:bookmarkStart w:name="z755" w:id="697"/>
    <w:p>
      <w:pPr>
        <w:spacing w:after="0"/>
        <w:ind w:left="0"/>
        <w:jc w:val="both"/>
      </w:pPr>
      <w:r>
        <w:rPr>
          <w:rFonts w:ascii="Times New Roman"/>
          <w:b w:val="false"/>
          <w:i w:val="false"/>
          <w:color w:val="000000"/>
          <w:sz w:val="28"/>
        </w:rPr>
        <w:t xml:space="preserve">
      1) рөлдеу диспетчерлiк пунктi (бұдан әрi - РДП) мен старттық диспетчерлiк пункт арасында - алдын ала старт; </w:t>
      </w:r>
      <w:r>
        <w:br/>
      </w:r>
      <w:r>
        <w:rPr>
          <w:rFonts w:ascii="Times New Roman"/>
          <w:b w:val="false"/>
          <w:i w:val="false"/>
          <w:color w:val="000000"/>
          <w:sz w:val="28"/>
        </w:rPr>
        <w:t xml:space="preserve">
  </w:t>
      </w:r>
    </w:p>
    <w:bookmarkEnd w:id="697"/>
    <w:bookmarkStart w:name="z756" w:id="698"/>
    <w:p>
      <w:pPr>
        <w:spacing w:after="0"/>
        <w:ind w:left="0"/>
        <w:jc w:val="both"/>
      </w:pPr>
      <w:r>
        <w:rPr>
          <w:rFonts w:ascii="Times New Roman"/>
          <w:b w:val="false"/>
          <w:i w:val="false"/>
          <w:color w:val="000000"/>
          <w:sz w:val="28"/>
        </w:rPr>
        <w:t xml:space="preserve">
      2) СДП пен шеңбер диспетчерлiк пунктi (бұдан әрi - ШДП) арасында - ұшуларды ұйымдастыру жөнiндегi нұсқаулықта белгiленген биiктiк; </w:t>
      </w:r>
      <w:r>
        <w:br/>
      </w:r>
      <w:r>
        <w:rPr>
          <w:rFonts w:ascii="Times New Roman"/>
          <w:b w:val="false"/>
          <w:i w:val="false"/>
          <w:color w:val="000000"/>
          <w:sz w:val="28"/>
        </w:rPr>
        <w:t xml:space="preserve">
  </w:t>
      </w:r>
    </w:p>
    <w:bookmarkEnd w:id="698"/>
    <w:bookmarkStart w:name="z757" w:id="699"/>
    <w:p>
      <w:pPr>
        <w:spacing w:after="0"/>
        <w:ind w:left="0"/>
        <w:jc w:val="both"/>
      </w:pPr>
      <w:r>
        <w:rPr>
          <w:rFonts w:ascii="Times New Roman"/>
          <w:b w:val="false"/>
          <w:i w:val="false"/>
          <w:color w:val="000000"/>
          <w:sz w:val="28"/>
        </w:rPr>
        <w:t xml:space="preserve">
      3) шеңбер диспетчерлiк пунктi мен жақындау диспетчерлiк пунктi (бұдан әрi - ЖДП) арасында - күту аймағы екiншi эшелонының биiктiгi немесе әуеайлақтан белгiленген қашықтықтағы шеп (ұшу және қону аймағының шекарасы); </w:t>
      </w:r>
      <w:r>
        <w:br/>
      </w:r>
      <w:r>
        <w:rPr>
          <w:rFonts w:ascii="Times New Roman"/>
          <w:b w:val="false"/>
          <w:i w:val="false"/>
          <w:color w:val="000000"/>
          <w:sz w:val="28"/>
        </w:rPr>
        <w:t xml:space="preserve">
  </w:t>
      </w:r>
    </w:p>
    <w:bookmarkEnd w:id="699"/>
    <w:bookmarkStart w:name="z758" w:id="700"/>
    <w:p>
      <w:pPr>
        <w:spacing w:after="0"/>
        <w:ind w:left="0"/>
        <w:jc w:val="both"/>
      </w:pPr>
      <w:r>
        <w:rPr>
          <w:rFonts w:ascii="Times New Roman"/>
          <w:b w:val="false"/>
          <w:i w:val="false"/>
          <w:color w:val="000000"/>
          <w:sz w:val="28"/>
        </w:rPr>
        <w:t xml:space="preserve">
      4) ЖДП мен ЖДП арасында - әуеайлақ ауданы шегiндегi төменгi қауiпсiз эшелон (жақындау аймақтары); </w:t>
      </w:r>
      <w:r>
        <w:br/>
      </w:r>
      <w:r>
        <w:rPr>
          <w:rFonts w:ascii="Times New Roman"/>
          <w:b w:val="false"/>
          <w:i w:val="false"/>
          <w:color w:val="000000"/>
          <w:sz w:val="28"/>
        </w:rPr>
        <w:t xml:space="preserve">
  </w:t>
      </w:r>
    </w:p>
    <w:bookmarkEnd w:id="700"/>
    <w:bookmarkStart w:name="z759" w:id="701"/>
    <w:p>
      <w:pPr>
        <w:spacing w:after="0"/>
        <w:ind w:left="0"/>
        <w:jc w:val="both"/>
      </w:pPr>
      <w:r>
        <w:rPr>
          <w:rFonts w:ascii="Times New Roman"/>
          <w:b w:val="false"/>
          <w:i w:val="false"/>
          <w:color w:val="000000"/>
          <w:sz w:val="28"/>
        </w:rPr>
        <w:t xml:space="preserve">
      5) ШДП мен ЖДП арасында - әуеайлақ шекарасынан белгiленген қашықтықтағы шеп, әдетте ұшу және қону аймағының шекарасы (бұдан әрi - ҰҚА); </w:t>
      </w:r>
      <w:r>
        <w:br/>
      </w:r>
      <w:r>
        <w:rPr>
          <w:rFonts w:ascii="Times New Roman"/>
          <w:b w:val="false"/>
          <w:i w:val="false"/>
          <w:color w:val="000000"/>
          <w:sz w:val="28"/>
        </w:rPr>
        <w:t xml:space="preserve">
  </w:t>
      </w:r>
    </w:p>
    <w:bookmarkEnd w:id="701"/>
    <w:bookmarkStart w:name="z760" w:id="702"/>
    <w:p>
      <w:pPr>
        <w:spacing w:after="0"/>
        <w:ind w:left="0"/>
        <w:jc w:val="both"/>
      </w:pPr>
      <w:r>
        <w:rPr>
          <w:rFonts w:ascii="Times New Roman"/>
          <w:b w:val="false"/>
          <w:i w:val="false"/>
          <w:color w:val="000000"/>
          <w:sz w:val="28"/>
        </w:rPr>
        <w:t xml:space="preserve">
      6) ЖДП мен ӘҚҚА арасында - қашықтығы немесе биiктiгi жөнiндегi әуеайлақ ауданының шекарасы, әдетте төменгi ӘК жоғарғы эшелоны; </w:t>
      </w:r>
      <w:r>
        <w:br/>
      </w:r>
      <w:r>
        <w:rPr>
          <w:rFonts w:ascii="Times New Roman"/>
          <w:b w:val="false"/>
          <w:i w:val="false"/>
          <w:color w:val="000000"/>
          <w:sz w:val="28"/>
        </w:rPr>
        <w:t xml:space="preserve">
  </w:t>
      </w:r>
    </w:p>
    <w:bookmarkEnd w:id="702"/>
    <w:bookmarkStart w:name="z761" w:id="703"/>
    <w:p>
      <w:pPr>
        <w:spacing w:after="0"/>
        <w:ind w:left="0"/>
        <w:jc w:val="both"/>
      </w:pPr>
      <w:r>
        <w:rPr>
          <w:rFonts w:ascii="Times New Roman"/>
          <w:b w:val="false"/>
          <w:i w:val="false"/>
          <w:color w:val="000000"/>
          <w:sz w:val="28"/>
        </w:rPr>
        <w:t xml:space="preserve">
      7) ӘҚҚА мен ЖДП арасында - әдетте ӘҚБ ауданы шегiнде 2400 м эшелон, ЖӘЖ тiзбесiмен және Қазақстан Республикасының ӘЖ тiзбесiмен анықталады. </w:t>
      </w:r>
      <w:r>
        <w:br/>
      </w:r>
      <w:r>
        <w:rPr>
          <w:rFonts w:ascii="Times New Roman"/>
          <w:b w:val="false"/>
          <w:i w:val="false"/>
          <w:color w:val="000000"/>
          <w:sz w:val="28"/>
        </w:rPr>
        <w:t xml:space="preserve">
      2400 м эшелон ЖӘЖ жоғарғы эшелоны болып табылады. </w:t>
      </w:r>
      <w:r>
        <w:br/>
      </w:r>
      <w:r>
        <w:rPr>
          <w:rFonts w:ascii="Times New Roman"/>
          <w:b w:val="false"/>
          <w:i w:val="false"/>
          <w:color w:val="000000"/>
          <w:sz w:val="28"/>
        </w:rPr>
        <w:t xml:space="preserve">
  </w:t>
      </w:r>
    </w:p>
    <w:bookmarkEnd w:id="703"/>
    <w:bookmarkStart w:name="z762" w:id="704"/>
    <w:p>
      <w:pPr>
        <w:spacing w:after="0"/>
        <w:ind w:left="0"/>
        <w:jc w:val="both"/>
      </w:pPr>
      <w:r>
        <w:rPr>
          <w:rFonts w:ascii="Times New Roman"/>
          <w:b w:val="false"/>
          <w:i w:val="false"/>
          <w:color w:val="000000"/>
          <w:sz w:val="28"/>
        </w:rPr>
        <w:t xml:space="preserve">
      181. Ұшып келу кезiнде: </w:t>
      </w:r>
      <w:r>
        <w:br/>
      </w:r>
      <w:r>
        <w:rPr>
          <w:rFonts w:ascii="Times New Roman"/>
          <w:b w:val="false"/>
          <w:i w:val="false"/>
          <w:color w:val="000000"/>
          <w:sz w:val="28"/>
        </w:rPr>
        <w:t xml:space="preserve">
  </w:t>
      </w:r>
    </w:p>
    <w:bookmarkEnd w:id="704"/>
    <w:bookmarkStart w:name="z763" w:id="705"/>
    <w:p>
      <w:pPr>
        <w:spacing w:after="0"/>
        <w:ind w:left="0"/>
        <w:jc w:val="both"/>
      </w:pPr>
      <w:r>
        <w:rPr>
          <w:rFonts w:ascii="Times New Roman"/>
          <w:b w:val="false"/>
          <w:i w:val="false"/>
          <w:color w:val="000000"/>
          <w:sz w:val="28"/>
        </w:rPr>
        <w:t xml:space="preserve">
      1) ӘҚҚА мен ЖДП арасында - әдетте ӘҚБ ауданы шегiнде 2700 м эшелон, ЖӘЖ тiзбесiмен және Қазақстан Республикасының ӘЖ тiзбесiмен айқындалады. 2700 м эшелон ӘҚҚА төменгi эшелоны болып табылады; </w:t>
      </w:r>
      <w:r>
        <w:br/>
      </w:r>
      <w:r>
        <w:rPr>
          <w:rFonts w:ascii="Times New Roman"/>
          <w:b w:val="false"/>
          <w:i w:val="false"/>
          <w:color w:val="000000"/>
          <w:sz w:val="28"/>
        </w:rPr>
        <w:t xml:space="preserve">
  </w:t>
      </w:r>
    </w:p>
    <w:bookmarkEnd w:id="705"/>
    <w:bookmarkStart w:name="z764" w:id="706"/>
    <w:p>
      <w:pPr>
        <w:spacing w:after="0"/>
        <w:ind w:left="0"/>
        <w:jc w:val="both"/>
      </w:pPr>
      <w:r>
        <w:rPr>
          <w:rFonts w:ascii="Times New Roman"/>
          <w:b w:val="false"/>
          <w:i w:val="false"/>
          <w:color w:val="000000"/>
          <w:sz w:val="28"/>
        </w:rPr>
        <w:t xml:space="preserve">
      2) ӘҚҚА мен ЖДП арасында - қашықтығы немесе биiктiгi жөнiнен әуеайлақ ауданының шекарасы, әдетте төменгi ӘК жоғарғы эшелоны болып табылады; </w:t>
      </w:r>
      <w:r>
        <w:br/>
      </w:r>
      <w:r>
        <w:rPr>
          <w:rFonts w:ascii="Times New Roman"/>
          <w:b w:val="false"/>
          <w:i w:val="false"/>
          <w:color w:val="000000"/>
          <w:sz w:val="28"/>
        </w:rPr>
        <w:t xml:space="preserve">
  </w:t>
      </w:r>
    </w:p>
    <w:bookmarkEnd w:id="706"/>
    <w:bookmarkStart w:name="z765" w:id="707"/>
    <w:p>
      <w:pPr>
        <w:spacing w:after="0"/>
        <w:ind w:left="0"/>
        <w:jc w:val="both"/>
      </w:pPr>
      <w:r>
        <w:rPr>
          <w:rFonts w:ascii="Times New Roman"/>
          <w:b w:val="false"/>
          <w:i w:val="false"/>
          <w:color w:val="000000"/>
          <w:sz w:val="28"/>
        </w:rPr>
        <w:t xml:space="preserve">
      3) ЖДП пен ЖДП арасында - әуеайлақ ауданы шегiнде төменгi қауiпсiз эшелон (жақындау аймақтары); </w:t>
      </w:r>
      <w:r>
        <w:br/>
      </w:r>
      <w:r>
        <w:rPr>
          <w:rFonts w:ascii="Times New Roman"/>
          <w:b w:val="false"/>
          <w:i w:val="false"/>
          <w:color w:val="000000"/>
          <w:sz w:val="28"/>
        </w:rPr>
        <w:t xml:space="preserve">
  </w:t>
      </w:r>
    </w:p>
    <w:bookmarkEnd w:id="707"/>
    <w:bookmarkStart w:name="z766" w:id="708"/>
    <w:p>
      <w:pPr>
        <w:spacing w:after="0"/>
        <w:ind w:left="0"/>
        <w:jc w:val="both"/>
      </w:pPr>
      <w:r>
        <w:rPr>
          <w:rFonts w:ascii="Times New Roman"/>
          <w:b w:val="false"/>
          <w:i w:val="false"/>
          <w:color w:val="000000"/>
          <w:sz w:val="28"/>
        </w:rPr>
        <w:t xml:space="preserve">
      4) ЖДП мен ШДП арасында - күту аймағының екiншi эшелонының биiктiгi немесе әуеайлақтан белгiлi қашықтықтағы шеп (ұшу және қону аймағының шекарасы); </w:t>
      </w:r>
      <w:r>
        <w:br/>
      </w:r>
      <w:r>
        <w:rPr>
          <w:rFonts w:ascii="Times New Roman"/>
          <w:b w:val="false"/>
          <w:i w:val="false"/>
          <w:color w:val="000000"/>
          <w:sz w:val="28"/>
        </w:rPr>
        <w:t xml:space="preserve">
  </w:t>
      </w:r>
    </w:p>
    <w:bookmarkEnd w:id="708"/>
    <w:bookmarkStart w:name="z767" w:id="709"/>
    <w:p>
      <w:pPr>
        <w:spacing w:after="0"/>
        <w:ind w:left="0"/>
        <w:jc w:val="both"/>
      </w:pPr>
      <w:r>
        <w:rPr>
          <w:rFonts w:ascii="Times New Roman"/>
          <w:b w:val="false"/>
          <w:i w:val="false"/>
          <w:color w:val="000000"/>
          <w:sz w:val="28"/>
        </w:rPr>
        <w:t xml:space="preserve">
      5) көзбен шолып қонуға бет алу кезiнде АДП мен СДП арасында - көзбен шолып қонуға бет алудың басталу нүктесi; </w:t>
      </w:r>
      <w:r>
        <w:br/>
      </w:r>
      <w:r>
        <w:rPr>
          <w:rFonts w:ascii="Times New Roman"/>
          <w:b w:val="false"/>
          <w:i w:val="false"/>
          <w:color w:val="000000"/>
          <w:sz w:val="28"/>
        </w:rPr>
        <w:t xml:space="preserve">
  </w:t>
      </w:r>
    </w:p>
    <w:bookmarkEnd w:id="709"/>
    <w:bookmarkStart w:name="z768" w:id="710"/>
    <w:p>
      <w:pPr>
        <w:spacing w:after="0"/>
        <w:ind w:left="0"/>
        <w:jc w:val="both"/>
      </w:pPr>
      <w:r>
        <w:rPr>
          <w:rFonts w:ascii="Times New Roman"/>
          <w:b w:val="false"/>
          <w:i w:val="false"/>
          <w:color w:val="000000"/>
          <w:sz w:val="28"/>
        </w:rPr>
        <w:t xml:space="preserve">
      6) ШДП мен КДП арасында - 4-бұрылу ауданында, әуеайлақтан белгiленген қашықтық пен азимутта; </w:t>
      </w:r>
      <w:r>
        <w:br/>
      </w:r>
      <w:r>
        <w:rPr>
          <w:rFonts w:ascii="Times New Roman"/>
          <w:b w:val="false"/>
          <w:i w:val="false"/>
          <w:color w:val="000000"/>
          <w:sz w:val="28"/>
        </w:rPr>
        <w:t xml:space="preserve">
  </w:t>
      </w:r>
    </w:p>
    <w:bookmarkEnd w:id="710"/>
    <w:bookmarkStart w:name="z769" w:id="711"/>
    <w:p>
      <w:pPr>
        <w:spacing w:after="0"/>
        <w:ind w:left="0"/>
        <w:jc w:val="both"/>
      </w:pPr>
      <w:r>
        <w:rPr>
          <w:rFonts w:ascii="Times New Roman"/>
          <w:b w:val="false"/>
          <w:i w:val="false"/>
          <w:color w:val="000000"/>
          <w:sz w:val="28"/>
        </w:rPr>
        <w:t xml:space="preserve">
      7) КДП мен СДП арасында - РЖЖР ұшып өткен соң СДП диспетчерiнiң әуе кемесiн көзбен шолып анықтау сәтi; </w:t>
      </w:r>
      <w:r>
        <w:br/>
      </w:r>
      <w:r>
        <w:rPr>
          <w:rFonts w:ascii="Times New Roman"/>
          <w:b w:val="false"/>
          <w:i w:val="false"/>
          <w:color w:val="000000"/>
          <w:sz w:val="28"/>
        </w:rPr>
        <w:t xml:space="preserve">
  </w:t>
      </w:r>
    </w:p>
    <w:bookmarkEnd w:id="711"/>
    <w:bookmarkStart w:name="z770" w:id="712"/>
    <w:p>
      <w:pPr>
        <w:spacing w:after="0"/>
        <w:ind w:left="0"/>
        <w:jc w:val="both"/>
      </w:pPr>
      <w:r>
        <w:rPr>
          <w:rFonts w:ascii="Times New Roman"/>
          <w:b w:val="false"/>
          <w:i w:val="false"/>
          <w:color w:val="000000"/>
          <w:sz w:val="28"/>
        </w:rPr>
        <w:t xml:space="preserve">
      8) СДП пен РДП арасында - әуе кемесiнiң ҰҚП босату сәтi. </w:t>
      </w:r>
      <w:r>
        <w:br/>
      </w:r>
      <w:r>
        <w:rPr>
          <w:rFonts w:ascii="Times New Roman"/>
          <w:b w:val="false"/>
          <w:i w:val="false"/>
          <w:color w:val="000000"/>
          <w:sz w:val="28"/>
        </w:rPr>
        <w:t xml:space="preserve">
      Жақындау, шеңбер, қону, старттық және рөлдеу диспетчерлiк пункттерiн бiрiктiрген кезде Мұнара ДП қабылдау-тапсыру шектерi белгiленбейдi. Мұнараның диспетчерi тiкелей ӘҚҚ-ты жүзеге асырады. Осыған ұқсас, жергiлiктi диспетчерлiк пункттер мен ӘҚҚА-ның пункттерiн бiрiктiруге жол берiледi және ол лауазымды нұсқаулықпен, ӘҚҚ үшiн жұмыс технологияларымен анықталады. </w:t>
      </w:r>
      <w:r>
        <w:br/>
      </w:r>
      <w:r>
        <w:rPr>
          <w:rFonts w:ascii="Times New Roman"/>
          <w:b w:val="false"/>
          <w:i w:val="false"/>
          <w:color w:val="000000"/>
          <w:sz w:val="28"/>
        </w:rPr>
        <w:t xml:space="preserve">
  </w:t>
      </w:r>
    </w:p>
    <w:bookmarkEnd w:id="712"/>
    <w:bookmarkStart w:name="z771" w:id="713"/>
    <w:p>
      <w:pPr>
        <w:spacing w:after="0"/>
        <w:ind w:left="0"/>
        <w:jc w:val="both"/>
      </w:pPr>
      <w:r>
        <w:rPr>
          <w:rFonts w:ascii="Times New Roman"/>
          <w:b w:val="false"/>
          <w:i w:val="false"/>
          <w:color w:val="000000"/>
          <w:sz w:val="28"/>
        </w:rPr>
        <w:t xml:space="preserve">
      182. Әуе қозғалысына қызмет көрсету әуе кемесiнiң келiсiлген эшелонда (биiктiкте) диспетчерлiк пунктке бекiтiп берiлген әуе кеңiстiгiне кiргенде ӘҚҚ тапсыру шебiнде басталады да, ол осы кеңiстiктен шыққанда ӘҚҚ тапсыру шебi ұшып өтетiн және ӘҚҚ шектес орган (диспетчер) басқаруға қабылдайтын сәтте аяқталады. </w:t>
      </w:r>
      <w:r>
        <w:br/>
      </w:r>
      <w:r>
        <w:rPr>
          <w:rFonts w:ascii="Times New Roman"/>
          <w:b w:val="false"/>
          <w:i w:val="false"/>
          <w:color w:val="000000"/>
          <w:sz w:val="28"/>
        </w:rPr>
        <w:t xml:space="preserve">
  </w:t>
      </w:r>
    </w:p>
    <w:bookmarkEnd w:id="713"/>
    <w:bookmarkStart w:name="z772" w:id="714"/>
    <w:p>
      <w:pPr>
        <w:spacing w:after="0"/>
        <w:ind w:left="0"/>
        <w:jc w:val="both"/>
      </w:pPr>
      <w:r>
        <w:rPr>
          <w:rFonts w:ascii="Times New Roman"/>
          <w:b w:val="false"/>
          <w:i w:val="false"/>
          <w:color w:val="000000"/>
          <w:sz w:val="28"/>
        </w:rPr>
        <w:t xml:space="preserve">
      183. Әуе трассаларында, ЖӘЖ, белгiленген бағыттарда, авиация жұмыстары жүргiзiлiп жатқан аудандарда және АА әуеайлақтарында ӘҚҚ тәртiбi жергiлiктi ұшу жағдайлары мен ӘҚҚ ерекшелiктерiн ескере отырып, ӘҚҚА (диспетчерлiк пунктiне) әрбiр бағытына арналып жасалатын ұшуды ұйымдастыру жөнiндегi нұсқаулықтармен және жұмыс технологияларымен анықталады. </w:t>
      </w:r>
      <w:r>
        <w:br/>
      </w:r>
      <w:r>
        <w:rPr>
          <w:rFonts w:ascii="Times New Roman"/>
          <w:b w:val="false"/>
          <w:i w:val="false"/>
          <w:color w:val="000000"/>
          <w:sz w:val="28"/>
        </w:rPr>
        <w:t xml:space="preserve">
  </w:t>
      </w:r>
    </w:p>
    <w:bookmarkEnd w:id="714"/>
    <w:bookmarkStart w:name="z773" w:id="715"/>
    <w:p>
      <w:pPr>
        <w:spacing w:after="0"/>
        <w:ind w:left="0"/>
        <w:jc w:val="both"/>
      </w:pPr>
      <w:r>
        <w:rPr>
          <w:rFonts w:ascii="Times New Roman"/>
          <w:b w:val="false"/>
          <w:i w:val="false"/>
          <w:color w:val="000000"/>
          <w:sz w:val="28"/>
        </w:rPr>
        <w:t xml:space="preserve">
      184. Диспетчерлер эшелондаудың белгiленген аралықтарын сақтай отырып, әуе кемелерiнiң қозғалысына қызмет көрсетуге мiндеттi. </w:t>
      </w:r>
      <w:r>
        <w:br/>
      </w:r>
      <w:r>
        <w:rPr>
          <w:rFonts w:ascii="Times New Roman"/>
          <w:b w:val="false"/>
          <w:i w:val="false"/>
          <w:color w:val="000000"/>
          <w:sz w:val="28"/>
        </w:rPr>
        <w:t xml:space="preserve">
      Радиолокациялық бақылау жұмыс iстейтiн жағдайда олар әуе жолдарының белгiленген енi, ЖӘЖ, дәлiздер, бағыттар және биiктiктi, төмендеудi және қонуға бет алу шегiнен шығып кеткенi жөнiнде әуе кемелерiнiң экипаждарына хабарлауға мiндеттi. </w:t>
      </w:r>
      <w:r>
        <w:br/>
      </w:r>
      <w:r>
        <w:rPr>
          <w:rFonts w:ascii="Times New Roman"/>
          <w:b w:val="false"/>
          <w:i w:val="false"/>
          <w:color w:val="000000"/>
          <w:sz w:val="28"/>
        </w:rPr>
        <w:t xml:space="preserve">
  </w:t>
      </w:r>
    </w:p>
    <w:bookmarkEnd w:id="715"/>
    <w:bookmarkStart w:name="z774" w:id="716"/>
    <w:p>
      <w:pPr>
        <w:spacing w:after="0"/>
        <w:ind w:left="0"/>
        <w:jc w:val="both"/>
      </w:pPr>
      <w:r>
        <w:rPr>
          <w:rFonts w:ascii="Times New Roman"/>
          <w:b w:val="false"/>
          <w:i w:val="false"/>
          <w:color w:val="000000"/>
          <w:sz w:val="28"/>
        </w:rPr>
        <w:t xml:space="preserve">
      185. Ұшу кезiнде ерекше жағдайдың туындағаны жөнiнде хабар алған диспетчер әуе кемесiнiң ұшып бара жатқан тұсын анықтауға және бұл туралы iздестiру-құтқару қызметiн хабардар етуге, болған жағдай туралы және құлақтандыру схемасына сәйкес қабылданған шаралар туралы баяндауға, әуе кемесiнiң қауiпсiз ұшуы үшiн қажеттi жағдайларды қамтамасыз етуге, бұл жағдайға қатысы жоқ радиохабар алмасуларын тоқтатып, өзiне бағынатын әуе кемелерiнiң экипаждарымен радиохабар алмасу ережелерiн қатаң сақтауға мiндеттi. </w:t>
      </w:r>
      <w:r>
        <w:br/>
      </w:r>
      <w:r>
        <w:rPr>
          <w:rFonts w:ascii="Times New Roman"/>
          <w:b w:val="false"/>
          <w:i w:val="false"/>
          <w:color w:val="000000"/>
          <w:sz w:val="28"/>
        </w:rPr>
        <w:t xml:space="preserve">
  </w:t>
      </w:r>
    </w:p>
    <w:bookmarkEnd w:id="716"/>
    <w:bookmarkStart w:name="z775" w:id="717"/>
    <w:p>
      <w:pPr>
        <w:spacing w:after="0"/>
        <w:ind w:left="0"/>
        <w:jc w:val="both"/>
      </w:pPr>
      <w:r>
        <w:rPr>
          <w:rFonts w:ascii="Times New Roman"/>
          <w:b w:val="false"/>
          <w:i w:val="false"/>
          <w:color w:val="000000"/>
          <w:sz w:val="28"/>
        </w:rPr>
        <w:t xml:space="preserve">
      186. Әуе кемесiнiң командирi таңдалған қосалқы әуеайлаққа қарай ұшу жөнiнде шешiм қабылдаған соң диспетчер: </w:t>
      </w:r>
      <w:r>
        <w:br/>
      </w:r>
      <w:r>
        <w:rPr>
          <w:rFonts w:ascii="Times New Roman"/>
          <w:b w:val="false"/>
          <w:i w:val="false"/>
          <w:color w:val="000000"/>
          <w:sz w:val="28"/>
        </w:rPr>
        <w:t xml:space="preserve">
  </w:t>
      </w:r>
    </w:p>
    <w:bookmarkEnd w:id="717"/>
    <w:bookmarkStart w:name="z776" w:id="718"/>
    <w:p>
      <w:pPr>
        <w:spacing w:after="0"/>
        <w:ind w:left="0"/>
        <w:jc w:val="both"/>
      </w:pPr>
      <w:r>
        <w:rPr>
          <w:rFonts w:ascii="Times New Roman"/>
          <w:b w:val="false"/>
          <w:i w:val="false"/>
          <w:color w:val="000000"/>
          <w:sz w:val="28"/>
        </w:rPr>
        <w:t xml:space="preserve">
      1) экипажға қосалқы әуеайлақтың әуе кемесiн қабылдауға дайындығы жөнiнде хабарлауға; </w:t>
      </w:r>
      <w:r>
        <w:br/>
      </w:r>
      <w:r>
        <w:rPr>
          <w:rFonts w:ascii="Times New Roman"/>
          <w:b w:val="false"/>
          <w:i w:val="false"/>
          <w:color w:val="000000"/>
          <w:sz w:val="28"/>
        </w:rPr>
        <w:t xml:space="preserve">
  </w:t>
      </w:r>
    </w:p>
    <w:bookmarkEnd w:id="718"/>
    <w:bookmarkStart w:name="z777" w:id="719"/>
    <w:p>
      <w:pPr>
        <w:spacing w:after="0"/>
        <w:ind w:left="0"/>
        <w:jc w:val="both"/>
      </w:pPr>
      <w:r>
        <w:rPr>
          <w:rFonts w:ascii="Times New Roman"/>
          <w:b w:val="false"/>
          <w:i w:val="false"/>
          <w:color w:val="000000"/>
          <w:sz w:val="28"/>
        </w:rPr>
        <w:t xml:space="preserve">
      2) ӘҚҚ тиiстi органдармен ұшу бағыты мен эшелонды (биiктiктi) келiсiп, ол туралы экипажға хабарлауға; </w:t>
      </w:r>
      <w:r>
        <w:br/>
      </w:r>
      <w:r>
        <w:rPr>
          <w:rFonts w:ascii="Times New Roman"/>
          <w:b w:val="false"/>
          <w:i w:val="false"/>
          <w:color w:val="000000"/>
          <w:sz w:val="28"/>
        </w:rPr>
        <w:t xml:space="preserve">
  </w:t>
      </w:r>
    </w:p>
    <w:bookmarkEnd w:id="719"/>
    <w:bookmarkStart w:name="z778" w:id="720"/>
    <w:p>
      <w:pPr>
        <w:spacing w:after="0"/>
        <w:ind w:left="0"/>
        <w:jc w:val="both"/>
      </w:pPr>
      <w:r>
        <w:rPr>
          <w:rFonts w:ascii="Times New Roman"/>
          <w:b w:val="false"/>
          <w:i w:val="false"/>
          <w:color w:val="000000"/>
          <w:sz w:val="28"/>
        </w:rPr>
        <w:t xml:space="preserve">
      3) әуе кемесiнiң командирiне оның сұрауы бойынша ұшу бағытын, эшелонды (биiктiктi), трассаның ауа райын және басқа деректердi хабарлауға; </w:t>
      </w:r>
      <w:r>
        <w:br/>
      </w:r>
      <w:r>
        <w:rPr>
          <w:rFonts w:ascii="Times New Roman"/>
          <w:b w:val="false"/>
          <w:i w:val="false"/>
          <w:color w:val="000000"/>
          <w:sz w:val="28"/>
        </w:rPr>
        <w:t xml:space="preserve">
  </w:t>
      </w:r>
    </w:p>
    <w:bookmarkEnd w:id="720"/>
    <w:bookmarkStart w:name="z779" w:id="721"/>
    <w:p>
      <w:pPr>
        <w:spacing w:after="0"/>
        <w:ind w:left="0"/>
        <w:jc w:val="both"/>
      </w:pPr>
      <w:r>
        <w:rPr>
          <w:rFonts w:ascii="Times New Roman"/>
          <w:b w:val="false"/>
          <w:i w:val="false"/>
          <w:color w:val="000000"/>
          <w:sz w:val="28"/>
        </w:rPr>
        <w:t xml:space="preserve">
      4)  шектес  диспетчерлiк  пункттiң  диспетчерiне қосалқы әуеайлаққа бағытталған әуе кемесi туралы қажеттi деректердi беруге; </w:t>
      </w:r>
      <w:r>
        <w:br/>
      </w:r>
      <w:r>
        <w:rPr>
          <w:rFonts w:ascii="Times New Roman"/>
          <w:b w:val="false"/>
          <w:i w:val="false"/>
          <w:color w:val="000000"/>
          <w:sz w:val="28"/>
        </w:rPr>
        <w:t xml:space="preserve">
  </w:t>
      </w:r>
    </w:p>
    <w:bookmarkEnd w:id="721"/>
    <w:bookmarkStart w:name="z780" w:id="722"/>
    <w:p>
      <w:pPr>
        <w:spacing w:after="0"/>
        <w:ind w:left="0"/>
        <w:jc w:val="both"/>
      </w:pPr>
      <w:r>
        <w:rPr>
          <w:rFonts w:ascii="Times New Roman"/>
          <w:b w:val="false"/>
          <w:i w:val="false"/>
          <w:color w:val="000000"/>
          <w:sz w:val="28"/>
        </w:rPr>
        <w:t xml:space="preserve">
      5) ӘҚҚ шектес диспетчерлiк пункттiң диспетчерiне тапсыру сәтiне дейiн әуе кемесiнiң қозғалысын бақылауды жүргiзе беруге мiндеттi. </w:t>
      </w:r>
      <w:r>
        <w:br/>
      </w:r>
      <w:r>
        <w:rPr>
          <w:rFonts w:ascii="Times New Roman"/>
          <w:b w:val="false"/>
          <w:i w:val="false"/>
          <w:color w:val="000000"/>
          <w:sz w:val="28"/>
        </w:rPr>
        <w:t xml:space="preserve">
      Әуе кемесi командирiнiң талап етуi бойынша қосалқы әуеайлаққа қарай ұшу оңтайлы жағымен қамтамасыз етiледi және қажет болса, төте жолмен өтедi. Автоматты тапсыру болмаған кезде немесе экипаждың сұрауы бойынша диспетчер қосалқы әуеайлақтағы нақты және болжамды ауа райы жөнiнде экипажға хабарлауға мiндеттi. </w:t>
      </w:r>
    </w:p>
    <w:bookmarkEnd w:id="722"/>
    <w:bookmarkStart w:name="z21" w:id="723"/>
    <w:p>
      <w:pPr>
        <w:spacing w:after="0"/>
        <w:ind w:left="0"/>
        <w:jc w:val="left"/>
      </w:pPr>
      <w:r>
        <w:rPr>
          <w:rFonts w:ascii="Times New Roman"/>
          <w:b/>
          <w:i w:val="false"/>
          <w:color w:val="000000"/>
        </w:rPr>
        <w:t xml:space="preserve"> 
18-тарау. Әуеайлақ (аэроторап) </w:t>
      </w:r>
      <w:r>
        <w:br/>
      </w:r>
      <w:r>
        <w:rPr>
          <w:rFonts w:ascii="Times New Roman"/>
          <w:b/>
          <w:i w:val="false"/>
          <w:color w:val="000000"/>
        </w:rPr>
        <w:t xml:space="preserve">
ауданындағы әуе қозғалысын қамтамасыз ету </w:t>
      </w:r>
    </w:p>
    <w:bookmarkEnd w:id="723"/>
    <w:bookmarkStart w:name="z781" w:id="724"/>
    <w:p>
      <w:pPr>
        <w:spacing w:after="0"/>
        <w:ind w:left="0"/>
        <w:jc w:val="both"/>
      </w:pPr>
      <w:r>
        <w:rPr>
          <w:rFonts w:ascii="Times New Roman"/>
          <w:b w:val="false"/>
          <w:i w:val="false"/>
          <w:color w:val="000000"/>
          <w:sz w:val="28"/>
        </w:rPr>
        <w:t xml:space="preserve">
      187. РДП тәулiктiк жоспарда ұшу сапары немесе берiлген "флайт-план" (бұдан әрi - ФП) көрсетiлген болса, экипаждың сұрауы бойынша әуе кемесiн алдын ала стартқа тiркеп сүйреуге, қозғалтқышты iске қосуға және рөлдеуге рұқсат етедi, ҰҚЖ ұшу нөмiрiн, бағытты және рөлдеу жағдайларын көрсетедi. </w:t>
      </w:r>
      <w:r>
        <w:br/>
      </w:r>
      <w:r>
        <w:rPr>
          <w:rFonts w:ascii="Times New Roman"/>
          <w:b w:val="false"/>
          <w:i w:val="false"/>
          <w:color w:val="000000"/>
          <w:sz w:val="28"/>
        </w:rPr>
        <w:t xml:space="preserve">
      Әуеайлақ ауданында ақпаратты автоматты тарату жүйесi ААТЖ болса, ұшу ҰҚЖ нөмiрi көрсетiлмейдi. </w:t>
      </w:r>
      <w:r>
        <w:br/>
      </w:r>
      <w:r>
        <w:rPr>
          <w:rFonts w:ascii="Times New Roman"/>
          <w:b w:val="false"/>
          <w:i w:val="false"/>
          <w:color w:val="000000"/>
          <w:sz w:val="28"/>
        </w:rPr>
        <w:t xml:space="preserve">
  </w:t>
      </w:r>
    </w:p>
    <w:bookmarkEnd w:id="724"/>
    <w:bookmarkStart w:name="z782" w:id="725"/>
    <w:p>
      <w:pPr>
        <w:spacing w:after="0"/>
        <w:ind w:left="0"/>
        <w:jc w:val="both"/>
      </w:pPr>
      <w:r>
        <w:rPr>
          <w:rFonts w:ascii="Times New Roman"/>
          <w:b w:val="false"/>
          <w:i w:val="false"/>
          <w:color w:val="000000"/>
          <w:sz w:val="28"/>
        </w:rPr>
        <w:t xml:space="preserve">
      188. Қозғалтқышты iске қосу алдында РДП экипажына диспетчер рұқсатын бередi, ол мыналарды қамтиды: </w:t>
      </w:r>
      <w:r>
        <w:br/>
      </w:r>
      <w:r>
        <w:rPr>
          <w:rFonts w:ascii="Times New Roman"/>
          <w:b w:val="false"/>
          <w:i w:val="false"/>
          <w:color w:val="000000"/>
          <w:sz w:val="28"/>
        </w:rPr>
        <w:t xml:space="preserve">
  </w:t>
      </w:r>
    </w:p>
    <w:bookmarkEnd w:id="725"/>
    <w:bookmarkStart w:name="z783" w:id="726"/>
    <w:p>
      <w:pPr>
        <w:spacing w:after="0"/>
        <w:ind w:left="0"/>
        <w:jc w:val="both"/>
      </w:pPr>
      <w:r>
        <w:rPr>
          <w:rFonts w:ascii="Times New Roman"/>
          <w:b w:val="false"/>
          <w:i w:val="false"/>
          <w:color w:val="000000"/>
          <w:sz w:val="28"/>
        </w:rPr>
        <w:t xml:space="preserve">
      1) ӘК шақыру белгiсi; </w:t>
      </w:r>
      <w:r>
        <w:br/>
      </w:r>
      <w:r>
        <w:rPr>
          <w:rFonts w:ascii="Times New Roman"/>
          <w:b w:val="false"/>
          <w:i w:val="false"/>
          <w:color w:val="000000"/>
          <w:sz w:val="28"/>
        </w:rPr>
        <w:t xml:space="preserve">
  </w:t>
      </w:r>
    </w:p>
    <w:bookmarkEnd w:id="726"/>
    <w:bookmarkStart w:name="z784" w:id="727"/>
    <w:p>
      <w:pPr>
        <w:spacing w:after="0"/>
        <w:ind w:left="0"/>
        <w:jc w:val="both"/>
      </w:pPr>
      <w:r>
        <w:rPr>
          <w:rFonts w:ascii="Times New Roman"/>
          <w:b w:val="false"/>
          <w:i w:val="false"/>
          <w:color w:val="000000"/>
          <w:sz w:val="28"/>
        </w:rPr>
        <w:t xml:space="preserve">
      2) тағайындалған әуеайлаққа ұшу рұқсаты; </w:t>
      </w:r>
      <w:r>
        <w:br/>
      </w:r>
      <w:r>
        <w:rPr>
          <w:rFonts w:ascii="Times New Roman"/>
          <w:b w:val="false"/>
          <w:i w:val="false"/>
          <w:color w:val="000000"/>
          <w:sz w:val="28"/>
        </w:rPr>
        <w:t xml:space="preserve">
  </w:t>
      </w:r>
    </w:p>
    <w:bookmarkEnd w:id="727"/>
    <w:bookmarkStart w:name="z785" w:id="728"/>
    <w:p>
      <w:pPr>
        <w:spacing w:after="0"/>
        <w:ind w:left="0"/>
        <w:jc w:val="both"/>
      </w:pPr>
      <w:r>
        <w:rPr>
          <w:rFonts w:ascii="Times New Roman"/>
          <w:b w:val="false"/>
          <w:i w:val="false"/>
          <w:color w:val="000000"/>
          <w:sz w:val="28"/>
        </w:rPr>
        <w:t xml:space="preserve">
      3) әуеайлақ ауданынан шығу бағыты немесе ғ SIDA; </w:t>
      </w:r>
      <w:r>
        <w:br/>
      </w:r>
      <w:r>
        <w:rPr>
          <w:rFonts w:ascii="Times New Roman"/>
          <w:b w:val="false"/>
          <w:i w:val="false"/>
          <w:color w:val="000000"/>
          <w:sz w:val="28"/>
        </w:rPr>
        <w:t xml:space="preserve">
  </w:t>
      </w:r>
    </w:p>
    <w:bookmarkEnd w:id="728"/>
    <w:bookmarkStart w:name="z786" w:id="729"/>
    <w:p>
      <w:pPr>
        <w:spacing w:after="0"/>
        <w:ind w:left="0"/>
        <w:jc w:val="both"/>
      </w:pPr>
      <w:r>
        <w:rPr>
          <w:rFonts w:ascii="Times New Roman"/>
          <w:b w:val="false"/>
          <w:i w:val="false"/>
          <w:color w:val="000000"/>
          <w:sz w:val="28"/>
        </w:rPr>
        <w:t xml:space="preserve">
      4) оған дейiн көтерiлуге рұқсат етiлген эшелон; </w:t>
      </w:r>
      <w:r>
        <w:br/>
      </w:r>
      <w:r>
        <w:rPr>
          <w:rFonts w:ascii="Times New Roman"/>
          <w:b w:val="false"/>
          <w:i w:val="false"/>
          <w:color w:val="000000"/>
          <w:sz w:val="28"/>
        </w:rPr>
        <w:t xml:space="preserve">
  </w:t>
      </w:r>
    </w:p>
    <w:bookmarkEnd w:id="729"/>
    <w:bookmarkStart w:name="z787" w:id="730"/>
    <w:p>
      <w:pPr>
        <w:spacing w:after="0"/>
        <w:ind w:left="0"/>
        <w:jc w:val="both"/>
      </w:pPr>
      <w:r>
        <w:rPr>
          <w:rFonts w:ascii="Times New Roman"/>
          <w:b w:val="false"/>
          <w:i w:val="false"/>
          <w:color w:val="000000"/>
          <w:sz w:val="28"/>
        </w:rPr>
        <w:t xml:space="preserve">
      5) жеке танып айыру коды (SQUAWK). </w:t>
      </w:r>
      <w:r>
        <w:br/>
      </w:r>
      <w:r>
        <w:rPr>
          <w:rFonts w:ascii="Times New Roman"/>
          <w:b w:val="false"/>
          <w:i w:val="false"/>
          <w:color w:val="000000"/>
          <w:sz w:val="28"/>
        </w:rPr>
        <w:t xml:space="preserve">
      Егер бұрылу жағы АНА құжаттарында жарияланғаннан ерекшеленбесе, РПД (Мұнара) 1-бұрылу жағын көрсетпейдi. </w:t>
      </w:r>
      <w:r>
        <w:br/>
      </w:r>
      <w:r>
        <w:rPr>
          <w:rFonts w:ascii="Times New Roman"/>
          <w:b w:val="false"/>
          <w:i w:val="false"/>
          <w:color w:val="000000"/>
          <w:sz w:val="28"/>
        </w:rPr>
        <w:t xml:space="preserve">
      РПД (Мұнара) ӘК экипажынан қабылданған ақпаратқа растау алуға мiндеттi. </w:t>
      </w:r>
      <w:r>
        <w:br/>
      </w:r>
      <w:r>
        <w:rPr>
          <w:rFonts w:ascii="Times New Roman"/>
          <w:b w:val="false"/>
          <w:i w:val="false"/>
          <w:color w:val="000000"/>
          <w:sz w:val="28"/>
        </w:rPr>
        <w:t xml:space="preserve">
  </w:t>
      </w:r>
    </w:p>
    <w:bookmarkEnd w:id="730"/>
    <w:bookmarkStart w:name="z788" w:id="731"/>
    <w:p>
      <w:pPr>
        <w:spacing w:after="0"/>
        <w:ind w:left="0"/>
        <w:jc w:val="both"/>
      </w:pPr>
      <w:r>
        <w:rPr>
          <w:rFonts w:ascii="Times New Roman"/>
          <w:b w:val="false"/>
          <w:i w:val="false"/>
          <w:color w:val="000000"/>
          <w:sz w:val="28"/>
        </w:rPr>
        <w:t xml:space="preserve">
      189. СДП диспетчерi экипаждың сұрауы бойынша және қону, айналу диспетчерлерiнiң келiсiмiмен әуе кемесiн атқару стартына (немесе рөлдеуге және атқару стартында тоқталмастан ұшуға) бағыттауға рұқсат бередi, экипажға ұшу жағдайларын, шығу маневрiн жасау және биiктiктi сатысыз алу тәртiбiн (ол қолданылатын болса) хабарлайды. </w:t>
      </w:r>
      <w:r>
        <w:br/>
      </w:r>
      <w:r>
        <w:rPr>
          <w:rFonts w:ascii="Times New Roman"/>
          <w:b w:val="false"/>
          <w:i w:val="false"/>
          <w:color w:val="000000"/>
          <w:sz w:val="28"/>
        </w:rPr>
        <w:t xml:space="preserve">
      Әуеайлақ ауданында ақпарат автоматты тапсыру жүйесi (ААТЖ) жұмыс iстейтiн болса, ұшып-көтерiлу жағдайлары көрсетiлмейдi. </w:t>
      </w:r>
      <w:r>
        <w:br/>
      </w:r>
      <w:r>
        <w:rPr>
          <w:rFonts w:ascii="Times New Roman"/>
          <w:b w:val="false"/>
          <w:i w:val="false"/>
          <w:color w:val="000000"/>
          <w:sz w:val="28"/>
        </w:rPr>
        <w:t xml:space="preserve">
  </w:t>
      </w:r>
    </w:p>
    <w:bookmarkEnd w:id="731"/>
    <w:bookmarkStart w:name="z789" w:id="732"/>
    <w:p>
      <w:pPr>
        <w:spacing w:after="0"/>
        <w:ind w:left="0"/>
        <w:jc w:val="both"/>
      </w:pPr>
      <w:r>
        <w:rPr>
          <w:rFonts w:ascii="Times New Roman"/>
          <w:b w:val="false"/>
          <w:i w:val="false"/>
          <w:color w:val="000000"/>
          <w:sz w:val="28"/>
        </w:rPr>
        <w:t xml:space="preserve">
      190. СДП диспетчерi экипаждың ұшуға дайындығы туралы баяндауы бойынша әуе кемесiнiң ұшуына рұқсат бередi. </w:t>
      </w:r>
      <w:r>
        <w:br/>
      </w:r>
      <w:r>
        <w:rPr>
          <w:rFonts w:ascii="Times New Roman"/>
          <w:b w:val="false"/>
          <w:i w:val="false"/>
          <w:color w:val="000000"/>
          <w:sz w:val="28"/>
        </w:rPr>
        <w:t xml:space="preserve">
      Диспетчердiң әуе кемесiнiң ұшуына рұқсаты мыналарды бiлдiредi: </w:t>
      </w:r>
      <w:r>
        <w:br/>
      </w:r>
      <w:r>
        <w:rPr>
          <w:rFonts w:ascii="Times New Roman"/>
          <w:b w:val="false"/>
          <w:i w:val="false"/>
          <w:color w:val="000000"/>
          <w:sz w:val="28"/>
        </w:rPr>
        <w:t xml:space="preserve">
  </w:t>
      </w:r>
    </w:p>
    <w:bookmarkEnd w:id="732"/>
    <w:bookmarkStart w:name="z790" w:id="733"/>
    <w:p>
      <w:pPr>
        <w:spacing w:after="0"/>
        <w:ind w:left="0"/>
        <w:jc w:val="both"/>
      </w:pPr>
      <w:r>
        <w:rPr>
          <w:rFonts w:ascii="Times New Roman"/>
          <w:b w:val="false"/>
          <w:i w:val="false"/>
          <w:color w:val="000000"/>
          <w:sz w:val="28"/>
        </w:rPr>
        <w:t xml:space="preserve">
      1) ҰҚЖ бос тұр және ҰҚЖ жай-күйi ӘК экипажына мәлiм; </w:t>
      </w:r>
      <w:r>
        <w:br/>
      </w:r>
      <w:r>
        <w:rPr>
          <w:rFonts w:ascii="Times New Roman"/>
          <w:b w:val="false"/>
          <w:i w:val="false"/>
          <w:color w:val="000000"/>
          <w:sz w:val="28"/>
        </w:rPr>
        <w:t xml:space="preserve">
  </w:t>
      </w:r>
    </w:p>
    <w:bookmarkEnd w:id="733"/>
    <w:bookmarkStart w:name="z791" w:id="734"/>
    <w:p>
      <w:pPr>
        <w:spacing w:after="0"/>
        <w:ind w:left="0"/>
        <w:jc w:val="both"/>
      </w:pPr>
      <w:r>
        <w:rPr>
          <w:rFonts w:ascii="Times New Roman"/>
          <w:b w:val="false"/>
          <w:i w:val="false"/>
          <w:color w:val="000000"/>
          <w:sz w:val="28"/>
        </w:rPr>
        <w:t xml:space="preserve">
      2) ұшып шығатын кемеге қауiпсiз аралық қамтамасыз етiлген; </w:t>
      </w:r>
      <w:r>
        <w:br/>
      </w:r>
      <w:r>
        <w:rPr>
          <w:rFonts w:ascii="Times New Roman"/>
          <w:b w:val="false"/>
          <w:i w:val="false"/>
          <w:color w:val="000000"/>
          <w:sz w:val="28"/>
        </w:rPr>
        <w:t xml:space="preserve">
  </w:t>
      </w:r>
    </w:p>
    <w:bookmarkEnd w:id="734"/>
    <w:bookmarkStart w:name="z792" w:id="735"/>
    <w:p>
      <w:pPr>
        <w:spacing w:after="0"/>
        <w:ind w:left="0"/>
        <w:jc w:val="both"/>
      </w:pPr>
      <w:r>
        <w:rPr>
          <w:rFonts w:ascii="Times New Roman"/>
          <w:b w:val="false"/>
          <w:i w:val="false"/>
          <w:color w:val="000000"/>
          <w:sz w:val="28"/>
        </w:rPr>
        <w:t xml:space="preserve">
      3) ұшу жолағында кедергiлер жоқ; </w:t>
      </w:r>
      <w:r>
        <w:br/>
      </w:r>
      <w:r>
        <w:rPr>
          <w:rFonts w:ascii="Times New Roman"/>
          <w:b w:val="false"/>
          <w:i w:val="false"/>
          <w:color w:val="000000"/>
          <w:sz w:val="28"/>
        </w:rPr>
        <w:t xml:space="preserve">
  </w:t>
      </w:r>
    </w:p>
    <w:bookmarkEnd w:id="735"/>
    <w:bookmarkStart w:name="z793" w:id="736"/>
    <w:p>
      <w:pPr>
        <w:spacing w:after="0"/>
        <w:ind w:left="0"/>
        <w:jc w:val="both"/>
      </w:pPr>
      <w:r>
        <w:rPr>
          <w:rFonts w:ascii="Times New Roman"/>
          <w:b w:val="false"/>
          <w:i w:val="false"/>
          <w:color w:val="000000"/>
          <w:sz w:val="28"/>
        </w:rPr>
        <w:t xml:space="preserve">
      4) экипаж ұшу қауiпсiздiгiне қатер төндiретiн құбылыстар (құстардың шоғырлануы, қауiптi метеорологиялық жағдайлар, күштi нөсер жауын-шашын жағдайында метеорологиялық көрiну 600 м-ден кем, жел бағыты мен жай-күйiн ескере отырып, жер бетiнде желдiң жылдамдығы, әуеайлақ минимумынан төменгi нақты ауа райы бойынша белгiленген шектеулерден acу); </w:t>
      </w:r>
      <w:r>
        <w:br/>
      </w:r>
      <w:r>
        <w:rPr>
          <w:rFonts w:ascii="Times New Roman"/>
          <w:b w:val="false"/>
          <w:i w:val="false"/>
          <w:color w:val="000000"/>
          <w:sz w:val="28"/>
        </w:rPr>
        <w:t xml:space="preserve">
  </w:t>
      </w:r>
    </w:p>
    <w:bookmarkEnd w:id="736"/>
    <w:bookmarkStart w:name="z794" w:id="737"/>
    <w:p>
      <w:pPr>
        <w:spacing w:after="0"/>
        <w:ind w:left="0"/>
        <w:jc w:val="both"/>
      </w:pPr>
      <w:r>
        <w:rPr>
          <w:rFonts w:ascii="Times New Roman"/>
          <w:b w:val="false"/>
          <w:i w:val="false"/>
          <w:color w:val="000000"/>
          <w:sz w:val="28"/>
        </w:rPr>
        <w:t xml:space="preserve">
      5) экипажға диспетчердiң рұқсатында көрсетiлген шеңбер биiктiгi мен эшелонға шығуға рұқсат берiледi. </w:t>
      </w:r>
      <w:r>
        <w:br/>
      </w:r>
      <w:r>
        <w:rPr>
          <w:rFonts w:ascii="Times New Roman"/>
          <w:b w:val="false"/>
          <w:i w:val="false"/>
          <w:color w:val="000000"/>
          <w:sz w:val="28"/>
        </w:rPr>
        <w:t xml:space="preserve">
      Бiрнеше ҰҚЖ бiр мезгiлде ұшатын кездерде қосымша СДП негiзгi СДП диспетчерiнiң келiсiмiмен ғана әуе кемелерінің ұшып-көтерiлуiне рұқсат етедi. </w:t>
      </w:r>
      <w:r>
        <w:br/>
      </w:r>
      <w:r>
        <w:rPr>
          <w:rFonts w:ascii="Times New Roman"/>
          <w:b w:val="false"/>
          <w:i w:val="false"/>
          <w:color w:val="000000"/>
          <w:sz w:val="28"/>
        </w:rPr>
        <w:t xml:space="preserve">
  </w:t>
      </w:r>
    </w:p>
    <w:bookmarkEnd w:id="737"/>
    <w:bookmarkStart w:name="z795" w:id="738"/>
    <w:p>
      <w:pPr>
        <w:spacing w:after="0"/>
        <w:ind w:left="0"/>
        <w:jc w:val="both"/>
      </w:pPr>
      <w:r>
        <w:rPr>
          <w:rFonts w:ascii="Times New Roman"/>
          <w:b w:val="false"/>
          <w:i w:val="false"/>
          <w:color w:val="000000"/>
          <w:sz w:val="28"/>
        </w:rPr>
        <w:t xml:space="preserve">
      191. Ұшу жолағындағы кедергiлердiң алынғаны туралы нақты ақпарат берiлгеннен кейiн ғана СДП диспетчерi әуе кемесiнiң ұшуына рұқсат және қондыру диспетчерiне "ҰҚЖ бос тұр" деген ақпарат бере алады. </w:t>
      </w:r>
      <w:r>
        <w:br/>
      </w:r>
      <w:r>
        <w:rPr>
          <w:rFonts w:ascii="Times New Roman"/>
          <w:b w:val="false"/>
          <w:i w:val="false"/>
          <w:color w:val="000000"/>
          <w:sz w:val="28"/>
        </w:rPr>
        <w:t xml:space="preserve">
      Ұшу жолағында кедергiлердiң болмауынан СДП диспетчерi көзбен шолып көретiн учаскелер бойынша емес, экипаждың ҰҚЖ бос тұрғаны туралы баяндауы арқылы көзбен шола қарап, ал күрделi метеорологиялық жағдайларда және түнде - әуеайлақ қызметiнiң мамандары ақаусыз радио-жарық-техникалық жабдықтарды пайдалана отырып анықтайды. </w:t>
      </w:r>
      <w:r>
        <w:br/>
      </w:r>
      <w:r>
        <w:rPr>
          <w:rFonts w:ascii="Times New Roman"/>
          <w:b w:val="false"/>
          <w:i w:val="false"/>
          <w:color w:val="000000"/>
          <w:sz w:val="28"/>
        </w:rPr>
        <w:t xml:space="preserve">
  </w:t>
      </w:r>
    </w:p>
    <w:bookmarkEnd w:id="738"/>
    <w:bookmarkStart w:name="z796" w:id="739"/>
    <w:p>
      <w:pPr>
        <w:spacing w:after="0"/>
        <w:ind w:left="0"/>
        <w:jc w:val="both"/>
      </w:pPr>
      <w:r>
        <w:rPr>
          <w:rFonts w:ascii="Times New Roman"/>
          <w:b w:val="false"/>
          <w:i w:val="false"/>
          <w:color w:val="000000"/>
          <w:sz w:val="28"/>
        </w:rPr>
        <w:t xml:space="preserve">
      192. Әуе кемелерiн қабылдау және жөнелту кезiнде ҰҚЖ жөндеу және басқа жұмыстарды жүргiзу қажет болатын реттерде СДП диспетчерi (Мұнара): </w:t>
      </w:r>
      <w:r>
        <w:br/>
      </w:r>
      <w:r>
        <w:rPr>
          <w:rFonts w:ascii="Times New Roman"/>
          <w:b w:val="false"/>
          <w:i w:val="false"/>
          <w:color w:val="000000"/>
          <w:sz w:val="28"/>
        </w:rPr>
        <w:t xml:space="preserve">
  </w:t>
      </w:r>
    </w:p>
    <w:bookmarkEnd w:id="739"/>
    <w:bookmarkStart w:name="z797" w:id="740"/>
    <w:p>
      <w:pPr>
        <w:spacing w:after="0"/>
        <w:ind w:left="0"/>
        <w:jc w:val="both"/>
      </w:pPr>
      <w:r>
        <w:rPr>
          <w:rFonts w:ascii="Times New Roman"/>
          <w:b w:val="false"/>
          <w:i w:val="false"/>
          <w:color w:val="000000"/>
          <w:sz w:val="28"/>
        </w:rPr>
        <w:t xml:space="preserve">
      1) техникалық және басқа құралдарда, жұмыс жетекшiсiнiң автомобилiнде белгiленген және ақаусыз радио-жарық-техникалық жабдықтар және онымен тұрақты екi жақты байланыс болған кезде ҰБ (бұдан әрi - ҰБ) немесе аға диспетчердiң рұқсатымен ғана техникалық және басқа құралдардың ҰҚЖ (ұшу жолағына) шығуына рұқсат беруге; </w:t>
      </w:r>
      <w:r>
        <w:br/>
      </w:r>
      <w:r>
        <w:rPr>
          <w:rFonts w:ascii="Times New Roman"/>
          <w:b w:val="false"/>
          <w:i w:val="false"/>
          <w:color w:val="000000"/>
          <w:sz w:val="28"/>
        </w:rPr>
        <w:t xml:space="preserve">
  </w:t>
      </w:r>
    </w:p>
    <w:bookmarkEnd w:id="740"/>
    <w:bookmarkStart w:name="z798" w:id="741"/>
    <w:p>
      <w:pPr>
        <w:spacing w:after="0"/>
        <w:ind w:left="0"/>
        <w:jc w:val="both"/>
      </w:pPr>
      <w:r>
        <w:rPr>
          <w:rFonts w:ascii="Times New Roman"/>
          <w:b w:val="false"/>
          <w:i w:val="false"/>
          <w:color w:val="000000"/>
          <w:sz w:val="28"/>
        </w:rPr>
        <w:t xml:space="preserve">
      2) әуеайлақтағы ҰБ (аға диспетчерге) және қондыру диспетчерiне (немесе Мұнараға) ҰҚЖ (ұшу жолағындағы) жұмыстың басталуы, үзiлiстерi және аяқталуы туралы хабарлауға; </w:t>
      </w:r>
      <w:r>
        <w:br/>
      </w:r>
      <w:r>
        <w:rPr>
          <w:rFonts w:ascii="Times New Roman"/>
          <w:b w:val="false"/>
          <w:i w:val="false"/>
          <w:color w:val="000000"/>
          <w:sz w:val="28"/>
        </w:rPr>
        <w:t xml:space="preserve">
  </w:t>
      </w:r>
    </w:p>
    <w:bookmarkEnd w:id="741"/>
    <w:bookmarkStart w:name="z799" w:id="742"/>
    <w:p>
      <w:pPr>
        <w:spacing w:after="0"/>
        <w:ind w:left="0"/>
        <w:jc w:val="both"/>
      </w:pPr>
      <w:r>
        <w:rPr>
          <w:rFonts w:ascii="Times New Roman"/>
          <w:b w:val="false"/>
          <w:i w:val="false"/>
          <w:color w:val="000000"/>
          <w:sz w:val="28"/>
        </w:rPr>
        <w:t xml:space="preserve">
      3) кемiнде әрбiр 15 минут сайын жұмыс жетекшiсiмен радиобайланыстың болуы мен орнықтылығын бақылап отыруға; </w:t>
      </w:r>
      <w:r>
        <w:br/>
      </w:r>
      <w:r>
        <w:rPr>
          <w:rFonts w:ascii="Times New Roman"/>
          <w:b w:val="false"/>
          <w:i w:val="false"/>
          <w:color w:val="000000"/>
          <w:sz w:val="28"/>
        </w:rPr>
        <w:t xml:space="preserve">
  </w:t>
      </w:r>
    </w:p>
    <w:bookmarkEnd w:id="742"/>
    <w:bookmarkStart w:name="z800" w:id="743"/>
    <w:p>
      <w:pPr>
        <w:spacing w:after="0"/>
        <w:ind w:left="0"/>
        <w:jc w:val="both"/>
      </w:pPr>
      <w:r>
        <w:rPr>
          <w:rFonts w:ascii="Times New Roman"/>
          <w:b w:val="false"/>
          <w:i w:val="false"/>
          <w:color w:val="000000"/>
          <w:sz w:val="28"/>
        </w:rPr>
        <w:t xml:space="preserve">
      4) ҰҚЖ жұмыс жетекшiсiмен байланыстың үзiлгенi ҰҚЖ (ұшу жолағындағы) техникалық құралдардың жарық-белгi жабдықтарының жұмысындағы кемшiлiктер туралы әуеайлақтағы ҰБ (аға диспетчерге) дереу баяндауға; </w:t>
      </w:r>
      <w:r>
        <w:br/>
      </w:r>
      <w:r>
        <w:rPr>
          <w:rFonts w:ascii="Times New Roman"/>
          <w:b w:val="false"/>
          <w:i w:val="false"/>
          <w:color w:val="000000"/>
          <w:sz w:val="28"/>
        </w:rPr>
        <w:t xml:space="preserve">
  </w:t>
      </w:r>
    </w:p>
    <w:bookmarkEnd w:id="743"/>
    <w:bookmarkStart w:name="z801" w:id="744"/>
    <w:p>
      <w:pPr>
        <w:spacing w:after="0"/>
        <w:ind w:left="0"/>
        <w:jc w:val="both"/>
      </w:pPr>
      <w:r>
        <w:rPr>
          <w:rFonts w:ascii="Times New Roman"/>
          <w:b w:val="false"/>
          <w:i w:val="false"/>
          <w:color w:val="000000"/>
          <w:sz w:val="28"/>
        </w:rPr>
        <w:t xml:space="preserve">
      5) ұшу жолағын техникалық және басқа құралдардан босату жөнiнде бұйрық беруге және есептелген (нақтыланған) қону уақытынан кемiнде 5 минут бұрын, сондай-ақ тiкелей әуе кемесiнiң ұшуы алдында бұл бұйрықтың орындалуын бақылауға мiндеттi. </w:t>
      </w:r>
      <w:r>
        <w:br/>
      </w:r>
      <w:r>
        <w:rPr>
          <w:rFonts w:ascii="Times New Roman"/>
          <w:b w:val="false"/>
          <w:i w:val="false"/>
          <w:color w:val="000000"/>
          <w:sz w:val="28"/>
        </w:rPr>
        <w:t xml:space="preserve">
  </w:t>
      </w:r>
    </w:p>
    <w:bookmarkEnd w:id="744"/>
    <w:bookmarkStart w:name="z802" w:id="745"/>
    <w:p>
      <w:pPr>
        <w:spacing w:after="0"/>
        <w:ind w:left="0"/>
        <w:jc w:val="both"/>
      </w:pPr>
      <w:r>
        <w:rPr>
          <w:rFonts w:ascii="Times New Roman"/>
          <w:b w:val="false"/>
          <w:i w:val="false"/>
          <w:color w:val="000000"/>
          <w:sz w:val="28"/>
        </w:rPr>
        <w:t xml:space="preserve">
      193. Егер: </w:t>
      </w:r>
      <w:r>
        <w:br/>
      </w:r>
      <w:r>
        <w:rPr>
          <w:rFonts w:ascii="Times New Roman"/>
          <w:b w:val="false"/>
          <w:i w:val="false"/>
          <w:color w:val="000000"/>
          <w:sz w:val="28"/>
        </w:rPr>
        <w:t xml:space="preserve">
  </w:t>
      </w:r>
    </w:p>
    <w:bookmarkEnd w:id="745"/>
    <w:bookmarkStart w:name="z803" w:id="746"/>
    <w:p>
      <w:pPr>
        <w:spacing w:after="0"/>
        <w:ind w:left="0"/>
        <w:jc w:val="both"/>
      </w:pPr>
      <w:r>
        <w:rPr>
          <w:rFonts w:ascii="Times New Roman"/>
          <w:b w:val="false"/>
          <w:i w:val="false"/>
          <w:color w:val="000000"/>
          <w:sz w:val="28"/>
        </w:rPr>
        <w:t xml:space="preserve">
      1) бос тұрмаса және ҰҚЖ жай-күйi ӘК экипажына мәлiм болмаса; </w:t>
      </w:r>
      <w:r>
        <w:br/>
      </w:r>
      <w:r>
        <w:rPr>
          <w:rFonts w:ascii="Times New Roman"/>
          <w:b w:val="false"/>
          <w:i w:val="false"/>
          <w:color w:val="000000"/>
          <w:sz w:val="28"/>
        </w:rPr>
        <w:t xml:space="preserve">
  </w:t>
      </w:r>
    </w:p>
    <w:bookmarkEnd w:id="746"/>
    <w:bookmarkStart w:name="z804" w:id="747"/>
    <w:p>
      <w:pPr>
        <w:spacing w:after="0"/>
        <w:ind w:left="0"/>
        <w:jc w:val="both"/>
      </w:pPr>
      <w:r>
        <w:rPr>
          <w:rFonts w:ascii="Times New Roman"/>
          <w:b w:val="false"/>
          <w:i w:val="false"/>
          <w:color w:val="000000"/>
          <w:sz w:val="28"/>
        </w:rPr>
        <w:t xml:space="preserve">
      2) басқа әуе кемесi ұшқан болса немесе екiншi шеңберге кететiн болса немесе оның орны қауiпсiз аралықты қамтамасыз ете алмайтын болса; </w:t>
      </w:r>
      <w:r>
        <w:br/>
      </w:r>
      <w:r>
        <w:rPr>
          <w:rFonts w:ascii="Times New Roman"/>
          <w:b w:val="false"/>
          <w:i w:val="false"/>
          <w:color w:val="000000"/>
          <w:sz w:val="28"/>
        </w:rPr>
        <w:t xml:space="preserve">
  </w:t>
      </w:r>
    </w:p>
    <w:bookmarkEnd w:id="747"/>
    <w:bookmarkStart w:name="z805" w:id="748"/>
    <w:p>
      <w:pPr>
        <w:spacing w:after="0"/>
        <w:ind w:left="0"/>
        <w:jc w:val="both"/>
      </w:pPr>
      <w:r>
        <w:rPr>
          <w:rFonts w:ascii="Times New Roman"/>
          <w:b w:val="false"/>
          <w:i w:val="false"/>
          <w:color w:val="000000"/>
          <w:sz w:val="28"/>
        </w:rPr>
        <w:t xml:space="preserve">
      3) ұшу жолағында кедергiлер болса; </w:t>
      </w:r>
      <w:r>
        <w:br/>
      </w:r>
      <w:r>
        <w:rPr>
          <w:rFonts w:ascii="Times New Roman"/>
          <w:b w:val="false"/>
          <w:i w:val="false"/>
          <w:color w:val="000000"/>
          <w:sz w:val="28"/>
        </w:rPr>
        <w:t xml:space="preserve">
  </w:t>
      </w:r>
    </w:p>
    <w:bookmarkEnd w:id="748"/>
    <w:bookmarkStart w:name="z806" w:id="749"/>
    <w:p>
      <w:pPr>
        <w:spacing w:after="0"/>
        <w:ind w:left="0"/>
        <w:jc w:val="both"/>
      </w:pPr>
      <w:r>
        <w:rPr>
          <w:rFonts w:ascii="Times New Roman"/>
          <w:b w:val="false"/>
          <w:i w:val="false"/>
          <w:color w:val="000000"/>
          <w:sz w:val="28"/>
        </w:rPr>
        <w:t xml:space="preserve">
      4) экипажда ұшу қауiпсiздiгiне қатер төндiретiн құбылыстар (құстардың шоғырлануы, қауiптi метеорологиялық жағдайлар, күштi нөсер жауын-шашын жағдайында метеорологиялық көру мүмкiндiгi 600 м-ден кем, жел бағыты мен ҰҚЖ жай-күйiн ескере отырып, жер бетiнде желдiң жылдамдығы, әуеайлақ минмумынан төменгi нақты ауа райы бойынша белгiленген шектеулерден шығу) туралы ақпарат болмаса, старттық диспетчерлiк пункттiң диспетчерiне (Мұнараға) әуе кемесiнiң экипажына ұшуға рұқсат беруге тыйым салынады. </w:t>
      </w:r>
      <w:r>
        <w:br/>
      </w:r>
      <w:r>
        <w:rPr>
          <w:rFonts w:ascii="Times New Roman"/>
          <w:b w:val="false"/>
          <w:i w:val="false"/>
          <w:color w:val="000000"/>
          <w:sz w:val="28"/>
        </w:rPr>
        <w:t xml:space="preserve">
  </w:t>
      </w:r>
    </w:p>
    <w:bookmarkEnd w:id="749"/>
    <w:bookmarkStart w:name="z807" w:id="750"/>
    <w:p>
      <w:pPr>
        <w:spacing w:after="0"/>
        <w:ind w:left="0"/>
        <w:jc w:val="both"/>
      </w:pPr>
      <w:r>
        <w:rPr>
          <w:rFonts w:ascii="Times New Roman"/>
          <w:b w:val="false"/>
          <w:i w:val="false"/>
          <w:color w:val="000000"/>
          <w:sz w:val="28"/>
        </w:rPr>
        <w:t xml:space="preserve">
      194. СДП диспетчерiне (Мұнараға) экипажға ұшу қауiпсiздiгiне төнген қатер жөнiнде жедел хабарлау қажет болатын жағдайларды қоспағанда, ұшу басталғанға және 200 м биiктiкке (берiлген биіктікке) шыққанға дейiн радиобайланысымен әуе кемесiнiң экипажын шақыруға тыйым салынады. </w:t>
      </w:r>
      <w:r>
        <w:br/>
      </w:r>
      <w:r>
        <w:rPr>
          <w:rFonts w:ascii="Times New Roman"/>
          <w:b w:val="false"/>
          <w:i w:val="false"/>
          <w:color w:val="000000"/>
          <w:sz w:val="28"/>
        </w:rPr>
        <w:t xml:space="preserve">
  </w:t>
      </w:r>
    </w:p>
    <w:bookmarkEnd w:id="750"/>
    <w:bookmarkStart w:name="z808" w:id="751"/>
    <w:p>
      <w:pPr>
        <w:spacing w:after="0"/>
        <w:ind w:left="0"/>
        <w:jc w:val="both"/>
      </w:pPr>
      <w:r>
        <w:rPr>
          <w:rFonts w:ascii="Times New Roman"/>
          <w:b w:val="false"/>
          <w:i w:val="false"/>
          <w:color w:val="000000"/>
          <w:sz w:val="28"/>
        </w:rPr>
        <w:t xml:space="preserve">
      195. ЖДП мен АДП әуе кемелерiнiң экипаждарына (қажет болған кезде) әуедегi жағдай және (өте жоғары жиiлiктерде метеорологиялық жағдай мәлiметтерi болмаса) метеорологиялық жағдай туралы хабарлайды, белгiленген схемалар немесе берiлген траекториялар бойынша ұшуға рұқсат етедi, олардың сақталуын қадағалайды, әуе кемелерiнiң қауiптi аралықтардан алшақтауын қамтамасыз етедi. </w:t>
      </w:r>
      <w:r>
        <w:br/>
      </w:r>
      <w:r>
        <w:rPr>
          <w:rFonts w:ascii="Times New Roman"/>
          <w:b w:val="false"/>
          <w:i w:val="false"/>
          <w:color w:val="000000"/>
          <w:sz w:val="28"/>
        </w:rPr>
        <w:t xml:space="preserve">
      Әуе кемелерi арасындағы аралықты реттеу мақсатында диспетчер осы әуе кемесi үшiн рұқсат етiлген шекте үдемелi және (немесе) тiгiнен алғандағы жылдамдықтар режимiн белгiлейдi. </w:t>
      </w:r>
      <w:r>
        <w:br/>
      </w:r>
      <w:r>
        <w:rPr>
          <w:rFonts w:ascii="Times New Roman"/>
          <w:b w:val="false"/>
          <w:i w:val="false"/>
          <w:color w:val="000000"/>
          <w:sz w:val="28"/>
        </w:rPr>
        <w:t xml:space="preserve">
  </w:t>
      </w:r>
    </w:p>
    <w:bookmarkEnd w:id="751"/>
    <w:bookmarkStart w:name="z809" w:id="752"/>
    <w:p>
      <w:pPr>
        <w:spacing w:after="0"/>
        <w:ind w:left="0"/>
        <w:jc w:val="both"/>
      </w:pPr>
      <w:r>
        <w:rPr>
          <w:rFonts w:ascii="Times New Roman"/>
          <w:b w:val="false"/>
          <w:i w:val="false"/>
          <w:color w:val="000000"/>
          <w:sz w:val="28"/>
        </w:rPr>
        <w:t xml:space="preserve">
      196. Ұшу жетекшiсi (аға диспетчер) мен диспетчерлер ӘҚҚ кезiнде қосалқы (топырақ) ҰҚЖ жай-күйi мен жұмысқа дайындығын білуге және қажет болса, қону немесе қосалқы әуеайлаққа ұшу үшiн шешiм қабылдау мақсатында ол жөнiнде әуе кемелерiнiң экипаждарына хабарлауға мiндеттi. </w:t>
      </w:r>
      <w:r>
        <w:br/>
      </w:r>
      <w:r>
        <w:rPr>
          <w:rFonts w:ascii="Times New Roman"/>
          <w:b w:val="false"/>
          <w:i w:val="false"/>
          <w:color w:val="000000"/>
          <w:sz w:val="28"/>
        </w:rPr>
        <w:t xml:space="preserve">
  </w:t>
      </w:r>
    </w:p>
    <w:bookmarkEnd w:id="752"/>
    <w:bookmarkStart w:name="z810" w:id="753"/>
    <w:p>
      <w:pPr>
        <w:spacing w:after="0"/>
        <w:ind w:left="0"/>
        <w:jc w:val="both"/>
      </w:pPr>
      <w:r>
        <w:rPr>
          <w:rFonts w:ascii="Times New Roman"/>
          <w:b w:val="false"/>
          <w:i w:val="false"/>
          <w:color w:val="000000"/>
          <w:sz w:val="28"/>
        </w:rPr>
        <w:t xml:space="preserve">
      197. Шеңбер диспетчерлiк пунктiнiң диспетчерi қонуға бет алған әуе кемесiмен байланыс орнатқан соң оны тануға (радиолокациялық бақылау болғанда), әуе кемесi экипажының белгiленген төмендеу және қонуға бет алу схемасын немесе диспетчер ұсынатын траекторияны сақтауын үздiксiз бақылап отыруға, әуе кемесiнiң қауiпсiз аралықты сақтай отырып, қонуға бет алуын қамтамасыз етуге және экипажға қонуға бет алу, қону жағдайларын хабарлауға мiндеттi. </w:t>
      </w:r>
      <w:r>
        <w:br/>
      </w:r>
      <w:r>
        <w:rPr>
          <w:rFonts w:ascii="Times New Roman"/>
          <w:b w:val="false"/>
          <w:i w:val="false"/>
          <w:color w:val="000000"/>
          <w:sz w:val="28"/>
        </w:rPr>
        <w:t xml:space="preserve">
  </w:t>
      </w:r>
    </w:p>
    <w:bookmarkEnd w:id="753"/>
    <w:bookmarkStart w:name="z811" w:id="754"/>
    <w:p>
      <w:pPr>
        <w:spacing w:after="0"/>
        <w:ind w:left="0"/>
        <w:jc w:val="both"/>
      </w:pPr>
      <w:r>
        <w:rPr>
          <w:rFonts w:ascii="Times New Roman"/>
          <w:b w:val="false"/>
          <w:i w:val="false"/>
          <w:color w:val="000000"/>
          <w:sz w:val="28"/>
        </w:rPr>
        <w:t xml:space="preserve">
      198. Диспетчердiң нақты әуе және метеорологиялық жағдайларға қарай экипажға қону жүйесiн немесе қону жүйесi режимiн өзгертудi ұсынуға құқығы бар. </w:t>
      </w:r>
      <w:r>
        <w:br/>
      </w:r>
      <w:r>
        <w:rPr>
          <w:rFonts w:ascii="Times New Roman"/>
          <w:b w:val="false"/>
          <w:i w:val="false"/>
          <w:color w:val="000000"/>
          <w:sz w:val="28"/>
        </w:rPr>
        <w:t xml:space="preserve">
  </w:t>
      </w:r>
    </w:p>
    <w:bookmarkEnd w:id="754"/>
    <w:bookmarkStart w:name="z812" w:id="755"/>
    <w:p>
      <w:pPr>
        <w:spacing w:after="0"/>
        <w:ind w:left="0"/>
        <w:jc w:val="both"/>
      </w:pPr>
      <w:r>
        <w:rPr>
          <w:rFonts w:ascii="Times New Roman"/>
          <w:b w:val="false"/>
          <w:i w:val="false"/>
          <w:color w:val="000000"/>
          <w:sz w:val="28"/>
        </w:rPr>
        <w:t xml:space="preserve">
      199. ШДП диспетчерi күрделi метеорологиялық жағдайларда қонуға бет алу кезiнде әуе кемесi төртiншi бұрылысқа жақындау (түзу бет алғанда глиссадағы ену нүктесi) алдында АМСА метеорологиялық элементтердiң нақтыланған деректерiн алуға және оларды экипажға хабарлауға мiндеттi. АМСА-дан метеорологиялық жағдайдың өзгеруi немесе қауiптi метеорологиялық жағдайдың пайда болуы туралы мағлұмат алынғанда диспетчер бұл жөнiнде дереу экипажға хабарлауға мiндеттi. </w:t>
      </w:r>
      <w:r>
        <w:br/>
      </w:r>
      <w:r>
        <w:rPr>
          <w:rFonts w:ascii="Times New Roman"/>
          <w:b w:val="false"/>
          <w:i w:val="false"/>
          <w:color w:val="000000"/>
          <w:sz w:val="28"/>
        </w:rPr>
        <w:t xml:space="preserve">
  </w:t>
      </w:r>
    </w:p>
    <w:bookmarkEnd w:id="755"/>
    <w:bookmarkStart w:name="z813" w:id="756"/>
    <w:p>
      <w:pPr>
        <w:spacing w:after="0"/>
        <w:ind w:left="0"/>
        <w:jc w:val="both"/>
      </w:pPr>
      <w:r>
        <w:rPr>
          <w:rFonts w:ascii="Times New Roman"/>
          <w:b w:val="false"/>
          <w:i w:val="false"/>
          <w:color w:val="000000"/>
          <w:sz w:val="28"/>
        </w:rPr>
        <w:t xml:space="preserve">
      200. Метеорологиялық ақпаратты автоматты радиохабармен (бұдан әрi - МАР) жеткiзетiн құралдармен жабдықталған әуеайлақтарда нақтыланған метеорологиялық деректер әуе кемесiнiң экипажына МАР деректерi бойынша берiледi. </w:t>
      </w:r>
      <w:r>
        <w:br/>
      </w:r>
      <w:r>
        <w:rPr>
          <w:rFonts w:ascii="Times New Roman"/>
          <w:b w:val="false"/>
          <w:i w:val="false"/>
          <w:color w:val="000000"/>
          <w:sz w:val="28"/>
        </w:rPr>
        <w:t xml:space="preserve">
  </w:t>
      </w:r>
    </w:p>
    <w:bookmarkEnd w:id="756"/>
    <w:bookmarkStart w:name="z814" w:id="757"/>
    <w:p>
      <w:pPr>
        <w:spacing w:after="0"/>
        <w:ind w:left="0"/>
        <w:jc w:val="both"/>
      </w:pPr>
      <w:r>
        <w:rPr>
          <w:rFonts w:ascii="Times New Roman"/>
          <w:b w:val="false"/>
          <w:i w:val="false"/>
          <w:color w:val="000000"/>
          <w:sz w:val="28"/>
        </w:rPr>
        <w:t xml:space="preserve">
      201. Көзбен шолып қонуға бет алғанда экипаждың ҰҚЖ көзбен шолу байланысын орнатқаны жөнiндегi хабарлауы бойынша АДП диспетчерi радиолокациялық қадағалау жұмыс iстейтiн кезде әуе кемесiнiң көзбен шолып маневр жасайтын белгiленген аймаққа енуiн бақылап отыруға, көзбен шолып қону рұқсатын растауға, ҰҚЖ нөмiрiн көрсетуге мiндеттi. </w:t>
      </w:r>
      <w:r>
        <w:br/>
      </w:r>
      <w:r>
        <w:rPr>
          <w:rFonts w:ascii="Times New Roman"/>
          <w:b w:val="false"/>
          <w:i w:val="false"/>
          <w:color w:val="000000"/>
          <w:sz w:val="28"/>
        </w:rPr>
        <w:t xml:space="preserve">
  </w:t>
      </w:r>
    </w:p>
    <w:bookmarkEnd w:id="757"/>
    <w:bookmarkStart w:name="z815" w:id="758"/>
    <w:p>
      <w:pPr>
        <w:spacing w:after="0"/>
        <w:ind w:left="0"/>
        <w:jc w:val="both"/>
      </w:pPr>
      <w:r>
        <w:rPr>
          <w:rFonts w:ascii="Times New Roman"/>
          <w:b w:val="false"/>
          <w:i w:val="false"/>
          <w:color w:val="000000"/>
          <w:sz w:val="28"/>
        </w:rPr>
        <w:t xml:space="preserve">
      202. Қону диспетчерi (Мұнара) таңдалған жүйе бойынша әуе кемесiнiң қонуға бет алуын қамтамасыз етедi және қонуға рұқсат бередi. </w:t>
      </w:r>
      <w:r>
        <w:br/>
      </w:r>
      <w:r>
        <w:rPr>
          <w:rFonts w:ascii="Times New Roman"/>
          <w:b w:val="false"/>
          <w:i w:val="false"/>
          <w:color w:val="000000"/>
          <w:sz w:val="28"/>
        </w:rPr>
        <w:t xml:space="preserve">
      Диспетчер қону жүйесiнiң ақаулары мен iстен шығуы туралы экипажға дереу хабарлауға және оған қонуға бет алуды қамтамасыз етудiң басқа құралдарын пайдалану жөнiнде ұсыныстар беруге мiндеттi. </w:t>
      </w:r>
      <w:r>
        <w:br/>
      </w:r>
      <w:r>
        <w:rPr>
          <w:rFonts w:ascii="Times New Roman"/>
          <w:b w:val="false"/>
          <w:i w:val="false"/>
          <w:color w:val="000000"/>
          <w:sz w:val="28"/>
        </w:rPr>
        <w:t xml:space="preserve">
  </w:t>
      </w:r>
    </w:p>
    <w:bookmarkEnd w:id="758"/>
    <w:bookmarkStart w:name="z816" w:id="759"/>
    <w:p>
      <w:pPr>
        <w:spacing w:after="0"/>
        <w:ind w:left="0"/>
        <w:jc w:val="both"/>
      </w:pPr>
      <w:r>
        <w:rPr>
          <w:rFonts w:ascii="Times New Roman"/>
          <w:b w:val="false"/>
          <w:i w:val="false"/>
          <w:color w:val="000000"/>
          <w:sz w:val="28"/>
        </w:rPr>
        <w:t xml:space="preserve">
      203. Әуе кемесi санатталған минимум бойынша қонуға бет алғанда қонатын түзу алдында, сондай-ақ радиомаяктардың қиын аймақтарында басқа әуе кемелерi (кедергiлер) тұрмауы тиiс. </w:t>
      </w:r>
      <w:r>
        <w:br/>
      </w:r>
      <w:r>
        <w:rPr>
          <w:rFonts w:ascii="Times New Roman"/>
          <w:b w:val="false"/>
          <w:i w:val="false"/>
          <w:color w:val="000000"/>
          <w:sz w:val="28"/>
        </w:rPr>
        <w:t xml:space="preserve">
  </w:t>
      </w:r>
    </w:p>
    <w:bookmarkEnd w:id="759"/>
    <w:bookmarkStart w:name="z817" w:id="760"/>
    <w:p>
      <w:pPr>
        <w:spacing w:after="0"/>
        <w:ind w:left="0"/>
        <w:jc w:val="both"/>
      </w:pPr>
      <w:r>
        <w:rPr>
          <w:rFonts w:ascii="Times New Roman"/>
          <w:b w:val="false"/>
          <w:i w:val="false"/>
          <w:color w:val="000000"/>
          <w:sz w:val="28"/>
        </w:rPr>
        <w:t xml:space="preserve">
      204. Егер: </w:t>
      </w:r>
      <w:r>
        <w:br/>
      </w:r>
      <w:r>
        <w:rPr>
          <w:rFonts w:ascii="Times New Roman"/>
          <w:b w:val="false"/>
          <w:i w:val="false"/>
          <w:color w:val="000000"/>
          <w:sz w:val="28"/>
        </w:rPr>
        <w:t xml:space="preserve">
  </w:t>
      </w:r>
    </w:p>
    <w:bookmarkEnd w:id="760"/>
    <w:bookmarkStart w:name="z818" w:id="761"/>
    <w:p>
      <w:pPr>
        <w:spacing w:after="0"/>
        <w:ind w:left="0"/>
        <w:jc w:val="both"/>
      </w:pPr>
      <w:r>
        <w:rPr>
          <w:rFonts w:ascii="Times New Roman"/>
          <w:b w:val="false"/>
          <w:i w:val="false"/>
          <w:color w:val="000000"/>
          <w:sz w:val="28"/>
        </w:rPr>
        <w:t xml:space="preserve">
      1) әуе кемесiнiң төмендеу жолындағы әуе кеңiстiгiнде ұшу қауiпсiздiгiне қатер төндiретiн кедергiлер болса; </w:t>
      </w:r>
      <w:r>
        <w:br/>
      </w:r>
      <w:r>
        <w:rPr>
          <w:rFonts w:ascii="Times New Roman"/>
          <w:b w:val="false"/>
          <w:i w:val="false"/>
          <w:color w:val="000000"/>
          <w:sz w:val="28"/>
        </w:rPr>
        <w:t xml:space="preserve">
  </w:t>
      </w:r>
    </w:p>
    <w:bookmarkEnd w:id="761"/>
    <w:bookmarkStart w:name="z819" w:id="762"/>
    <w:p>
      <w:pPr>
        <w:spacing w:after="0"/>
        <w:ind w:left="0"/>
        <w:jc w:val="both"/>
      </w:pPr>
      <w:r>
        <w:rPr>
          <w:rFonts w:ascii="Times New Roman"/>
          <w:b w:val="false"/>
          <w:i w:val="false"/>
          <w:color w:val="000000"/>
          <w:sz w:val="28"/>
        </w:rPr>
        <w:t xml:space="preserve">
      2) қону алдындағы түзуде әуе кемелерi арасындағы қауiпсiз аралықтың бұзылу қатерi пайда болса; </w:t>
      </w:r>
      <w:r>
        <w:br/>
      </w:r>
      <w:r>
        <w:rPr>
          <w:rFonts w:ascii="Times New Roman"/>
          <w:b w:val="false"/>
          <w:i w:val="false"/>
          <w:color w:val="000000"/>
          <w:sz w:val="28"/>
        </w:rPr>
        <w:t xml:space="preserve">
  </w:t>
      </w:r>
    </w:p>
    <w:bookmarkEnd w:id="762"/>
    <w:bookmarkStart w:name="z820" w:id="763"/>
    <w:p>
      <w:pPr>
        <w:spacing w:after="0"/>
        <w:ind w:left="0"/>
        <w:jc w:val="both"/>
      </w:pPr>
      <w:r>
        <w:rPr>
          <w:rFonts w:ascii="Times New Roman"/>
          <w:b w:val="false"/>
          <w:i w:val="false"/>
          <w:color w:val="000000"/>
          <w:sz w:val="28"/>
        </w:rPr>
        <w:t xml:space="preserve">
      3) СДП диспетчерiнен ұшу жолағының бос тұрғаны жөнiнде баяндау түспесе, диспетчер әуе кемесiнiң қонуына тыйым салуға және экипажға екiншi шеңберге шығуға нұсқау беруге мiндеттi. </w:t>
      </w:r>
      <w:r>
        <w:br/>
      </w:r>
      <w:r>
        <w:rPr>
          <w:rFonts w:ascii="Times New Roman"/>
          <w:b w:val="false"/>
          <w:i w:val="false"/>
          <w:color w:val="000000"/>
          <w:sz w:val="28"/>
        </w:rPr>
        <w:t xml:space="preserve">
  </w:t>
      </w:r>
    </w:p>
    <w:bookmarkEnd w:id="763"/>
    <w:bookmarkStart w:name="z821" w:id="764"/>
    <w:p>
      <w:pPr>
        <w:spacing w:after="0"/>
        <w:ind w:left="0"/>
        <w:jc w:val="both"/>
      </w:pPr>
      <w:r>
        <w:rPr>
          <w:rFonts w:ascii="Times New Roman"/>
          <w:b w:val="false"/>
          <w:i w:val="false"/>
          <w:color w:val="000000"/>
          <w:sz w:val="28"/>
        </w:rPr>
        <w:t xml:space="preserve">
      205. Диспетчер экипажға: </w:t>
      </w:r>
      <w:r>
        <w:br/>
      </w:r>
      <w:r>
        <w:rPr>
          <w:rFonts w:ascii="Times New Roman"/>
          <w:b w:val="false"/>
          <w:i w:val="false"/>
          <w:color w:val="000000"/>
          <w:sz w:val="28"/>
        </w:rPr>
        <w:t xml:space="preserve">
  </w:t>
      </w:r>
    </w:p>
    <w:bookmarkEnd w:id="764"/>
    <w:bookmarkStart w:name="z822" w:id="765"/>
    <w:p>
      <w:pPr>
        <w:spacing w:after="0"/>
        <w:ind w:left="0"/>
        <w:jc w:val="both"/>
      </w:pPr>
      <w:r>
        <w:rPr>
          <w:rFonts w:ascii="Times New Roman"/>
          <w:b w:val="false"/>
          <w:i w:val="false"/>
          <w:color w:val="000000"/>
          <w:sz w:val="28"/>
        </w:rPr>
        <w:t xml:space="preserve">
      1) ҰҚЖ көру мүмкiндiгiндегi (көру) 2000 м-ден төменгi және бұлттардың төменгi шекарасынан 200 м биiктiктегi және одан төменгi көру мүмкiндiгiнiң барлық өзгерiстерi туралы; </w:t>
      </w:r>
      <w:r>
        <w:br/>
      </w:r>
      <w:r>
        <w:rPr>
          <w:rFonts w:ascii="Times New Roman"/>
          <w:b w:val="false"/>
          <w:i w:val="false"/>
          <w:color w:val="000000"/>
          <w:sz w:val="28"/>
        </w:rPr>
        <w:t xml:space="preserve">
  </w:t>
      </w:r>
    </w:p>
    <w:bookmarkEnd w:id="765"/>
    <w:bookmarkStart w:name="z823" w:id="766"/>
    <w:p>
      <w:pPr>
        <w:spacing w:after="0"/>
        <w:ind w:left="0"/>
        <w:jc w:val="both"/>
      </w:pPr>
      <w:r>
        <w:rPr>
          <w:rFonts w:ascii="Times New Roman"/>
          <w:b w:val="false"/>
          <w:i w:val="false"/>
          <w:color w:val="000000"/>
          <w:sz w:val="28"/>
        </w:rPr>
        <w:t xml:space="preserve">
      2) қону алды түзуi жолындағы қауiптi метеорологиялық құбылыстар туралы; </w:t>
      </w:r>
      <w:r>
        <w:br/>
      </w:r>
      <w:r>
        <w:rPr>
          <w:rFonts w:ascii="Times New Roman"/>
          <w:b w:val="false"/>
          <w:i w:val="false"/>
          <w:color w:val="000000"/>
          <w:sz w:val="28"/>
        </w:rPr>
        <w:t xml:space="preserve">
  </w:t>
      </w:r>
    </w:p>
    <w:bookmarkEnd w:id="766"/>
    <w:bookmarkStart w:name="z824" w:id="767"/>
    <w:p>
      <w:pPr>
        <w:spacing w:after="0"/>
        <w:ind w:left="0"/>
        <w:jc w:val="both"/>
      </w:pPr>
      <w:r>
        <w:rPr>
          <w:rFonts w:ascii="Times New Roman"/>
          <w:b w:val="false"/>
          <w:i w:val="false"/>
          <w:color w:val="000000"/>
          <w:sz w:val="28"/>
        </w:rPr>
        <w:t xml:space="preserve">
      3) метеорологиялық көрiну алыстығы 1000 метрге жетпейтiн күштi нөсер жауын-шашын туралы; </w:t>
      </w:r>
      <w:r>
        <w:br/>
      </w:r>
      <w:r>
        <w:rPr>
          <w:rFonts w:ascii="Times New Roman"/>
          <w:b w:val="false"/>
          <w:i w:val="false"/>
          <w:color w:val="000000"/>
          <w:sz w:val="28"/>
        </w:rPr>
        <w:t xml:space="preserve">
  </w:t>
      </w:r>
    </w:p>
    <w:bookmarkEnd w:id="767"/>
    <w:bookmarkStart w:name="z825" w:id="768"/>
    <w:p>
      <w:pPr>
        <w:spacing w:after="0"/>
        <w:ind w:left="0"/>
        <w:jc w:val="both"/>
      </w:pPr>
      <w:r>
        <w:rPr>
          <w:rFonts w:ascii="Times New Roman"/>
          <w:b w:val="false"/>
          <w:i w:val="false"/>
          <w:color w:val="000000"/>
          <w:sz w:val="28"/>
        </w:rPr>
        <w:t xml:space="preserve">
      4) жер бетiндегi желдiң бағыты мен ұшу-қону жолағы бетiнiң жай-күйiн ескере отырып, желдiң жылдамдығы бойынша белгiленген шектеулерден шығу туралы; </w:t>
      </w:r>
      <w:r>
        <w:br/>
      </w:r>
      <w:r>
        <w:rPr>
          <w:rFonts w:ascii="Times New Roman"/>
          <w:b w:val="false"/>
          <w:i w:val="false"/>
          <w:color w:val="000000"/>
          <w:sz w:val="28"/>
        </w:rPr>
        <w:t xml:space="preserve">
  </w:t>
      </w:r>
    </w:p>
    <w:bookmarkEnd w:id="768"/>
    <w:bookmarkStart w:name="z826" w:id="769"/>
    <w:p>
      <w:pPr>
        <w:spacing w:after="0"/>
        <w:ind w:left="0"/>
        <w:jc w:val="both"/>
      </w:pPr>
      <w:r>
        <w:rPr>
          <w:rFonts w:ascii="Times New Roman"/>
          <w:b w:val="false"/>
          <w:i w:val="false"/>
          <w:color w:val="000000"/>
          <w:sz w:val="28"/>
        </w:rPr>
        <w:t xml:space="preserve">
      5) ҰҚЖ көру мүмкiндiгi (көру) және әуеайлақ минимумынан кем белгiленген бұлттардың төменгi шекарасы (тiгiнен көру) туралы дер кезiнде хабарлап отыруға мiндеттi. </w:t>
      </w:r>
      <w:r>
        <w:br/>
      </w:r>
      <w:r>
        <w:rPr>
          <w:rFonts w:ascii="Times New Roman"/>
          <w:b w:val="false"/>
          <w:i w:val="false"/>
          <w:color w:val="000000"/>
          <w:sz w:val="28"/>
        </w:rPr>
        <w:t xml:space="preserve">
  </w:t>
      </w:r>
    </w:p>
    <w:bookmarkEnd w:id="769"/>
    <w:bookmarkStart w:name="z827" w:id="770"/>
    <w:p>
      <w:pPr>
        <w:spacing w:after="0"/>
        <w:ind w:left="0"/>
        <w:jc w:val="both"/>
      </w:pPr>
      <w:r>
        <w:rPr>
          <w:rFonts w:ascii="Times New Roman"/>
          <w:b w:val="false"/>
          <w:i w:val="false"/>
          <w:color w:val="000000"/>
          <w:sz w:val="28"/>
        </w:rPr>
        <w:t xml:space="preserve">
      206. СДП диспетчерi РЖЖР ұшып өткен соң оны көзбен шола анықтау сәтiнен бастап ҰҚЖ босағанға дейiн әуе кемесiнiң қозғалысын қадағалап отырады. Әуе кемесi қонуға бет алып, қону процесiнде СДП диспетчерiне ұшу қауiпсiздiгiне қатер төнетiн жағдайлардан басқа реттерде экипажды байланысқа шақыруға тыйым салынады. Әуе кемесi ақауының сыртқы белгiлерi немесе қонуға дайын еместiгi анықталғанда, СДП диспетчерi бұл жөнiнде экипажға дереу хабарлауға мiндеттi. Әуе кемесi қонған соң СДП диспетчерi экипаждың баяндауы бойынша және көзбен шолу арқылы әуе кемесiнiң ҰҚЖ-ды босатқанына көз жеткiзуге мiндеттi. Түнде және көру мүмкiндiгi шектелетiн жағдайларда ҰҚЖ бос тұруы әуе кемесi экипажының баяндауы бойынша қадағаланады. </w:t>
      </w:r>
    </w:p>
    <w:bookmarkEnd w:id="770"/>
    <w:bookmarkStart w:name="z22" w:id="771"/>
    <w:p>
      <w:pPr>
        <w:spacing w:after="0"/>
        <w:ind w:left="0"/>
        <w:jc w:val="left"/>
      </w:pPr>
      <w:r>
        <w:rPr>
          <w:rFonts w:ascii="Times New Roman"/>
          <w:b/>
          <w:i w:val="false"/>
          <w:color w:val="000000"/>
        </w:rPr>
        <w:t xml:space="preserve"> 
19-тарау. Әуе кемелерiнiң ұшу кезiндегi артықшылықтары </w:t>
      </w:r>
    </w:p>
    <w:bookmarkEnd w:id="771"/>
    <w:bookmarkStart w:name="z828" w:id="772"/>
    <w:p>
      <w:pPr>
        <w:spacing w:after="0"/>
        <w:ind w:left="0"/>
        <w:jc w:val="both"/>
      </w:pPr>
      <w:r>
        <w:rPr>
          <w:rFonts w:ascii="Times New Roman"/>
          <w:b w:val="false"/>
          <w:i w:val="false"/>
          <w:color w:val="000000"/>
          <w:sz w:val="28"/>
        </w:rPr>
        <w:t xml:space="preserve">
      207. Ұшу кезiнде: </w:t>
      </w:r>
      <w:r>
        <w:br/>
      </w:r>
      <w:r>
        <w:rPr>
          <w:rFonts w:ascii="Times New Roman"/>
          <w:b w:val="false"/>
          <w:i w:val="false"/>
          <w:color w:val="000000"/>
          <w:sz w:val="28"/>
        </w:rPr>
        <w:t xml:space="preserve">
  </w:t>
      </w:r>
    </w:p>
    <w:bookmarkEnd w:id="772"/>
    <w:bookmarkStart w:name="z829" w:id="773"/>
    <w:p>
      <w:pPr>
        <w:spacing w:after="0"/>
        <w:ind w:left="0"/>
        <w:jc w:val="both"/>
      </w:pPr>
      <w:r>
        <w:rPr>
          <w:rFonts w:ascii="Times New Roman"/>
          <w:b w:val="false"/>
          <w:i w:val="false"/>
          <w:color w:val="000000"/>
          <w:sz w:val="28"/>
        </w:rPr>
        <w:t xml:space="preserve">
      1) мемлекеттiң мүдделерiн қорғау жөнiнде тапсырмаларды орындайтын; </w:t>
      </w:r>
      <w:r>
        <w:br/>
      </w:r>
      <w:r>
        <w:rPr>
          <w:rFonts w:ascii="Times New Roman"/>
          <w:b w:val="false"/>
          <w:i w:val="false"/>
          <w:color w:val="000000"/>
          <w:sz w:val="28"/>
        </w:rPr>
        <w:t xml:space="preserve">
  </w:t>
      </w:r>
    </w:p>
    <w:bookmarkEnd w:id="773"/>
    <w:bookmarkStart w:name="z830" w:id="774"/>
    <w:p>
      <w:pPr>
        <w:spacing w:after="0"/>
        <w:ind w:left="0"/>
        <w:jc w:val="both"/>
      </w:pPr>
      <w:r>
        <w:rPr>
          <w:rFonts w:ascii="Times New Roman"/>
          <w:b w:val="false"/>
          <w:i w:val="false"/>
          <w:color w:val="000000"/>
          <w:sz w:val="28"/>
        </w:rPr>
        <w:t xml:space="preserve">
      2) iздестiру-құтқару, авариялық-құтқару жұмыстарын және жедел медициналық жәрдем көрсету жөнiндегi тапсырмаларды орындайтын; </w:t>
      </w:r>
      <w:r>
        <w:br/>
      </w:r>
      <w:r>
        <w:rPr>
          <w:rFonts w:ascii="Times New Roman"/>
          <w:b w:val="false"/>
          <w:i w:val="false"/>
          <w:color w:val="000000"/>
          <w:sz w:val="28"/>
        </w:rPr>
        <w:t xml:space="preserve">
  </w:t>
      </w:r>
    </w:p>
    <w:bookmarkEnd w:id="774"/>
    <w:bookmarkStart w:name="z831" w:id="775"/>
    <w:p>
      <w:pPr>
        <w:spacing w:after="0"/>
        <w:ind w:left="0"/>
        <w:jc w:val="both"/>
      </w:pPr>
      <w:r>
        <w:rPr>
          <w:rFonts w:ascii="Times New Roman"/>
          <w:b w:val="false"/>
          <w:i w:val="false"/>
          <w:color w:val="000000"/>
          <w:sz w:val="28"/>
        </w:rPr>
        <w:t xml:space="preserve">
      3) топтың құрамында ұшуды орындайтын; </w:t>
      </w:r>
      <w:r>
        <w:br/>
      </w:r>
      <w:r>
        <w:rPr>
          <w:rFonts w:ascii="Times New Roman"/>
          <w:b w:val="false"/>
          <w:i w:val="false"/>
          <w:color w:val="000000"/>
          <w:sz w:val="28"/>
        </w:rPr>
        <w:t xml:space="preserve">
  </w:t>
      </w:r>
    </w:p>
    <w:bookmarkEnd w:id="775"/>
    <w:bookmarkStart w:name="z832" w:id="776"/>
    <w:p>
      <w:pPr>
        <w:spacing w:after="0"/>
        <w:ind w:left="0"/>
        <w:jc w:val="both"/>
      </w:pPr>
      <w:r>
        <w:rPr>
          <w:rFonts w:ascii="Times New Roman"/>
          <w:b w:val="false"/>
          <w:i w:val="false"/>
          <w:color w:val="000000"/>
          <w:sz w:val="28"/>
        </w:rPr>
        <w:t xml:space="preserve">
      4) қозғалтқышы жерде шектеулi уақытпен жұмыс iстейтiн; </w:t>
      </w:r>
      <w:r>
        <w:br/>
      </w:r>
      <w:r>
        <w:rPr>
          <w:rFonts w:ascii="Times New Roman"/>
          <w:b w:val="false"/>
          <w:i w:val="false"/>
          <w:color w:val="000000"/>
          <w:sz w:val="28"/>
        </w:rPr>
        <w:t xml:space="preserve">
  </w:t>
      </w:r>
    </w:p>
    <w:bookmarkEnd w:id="776"/>
    <w:bookmarkStart w:name="z833" w:id="777"/>
    <w:p>
      <w:pPr>
        <w:spacing w:after="0"/>
        <w:ind w:left="0"/>
        <w:jc w:val="both"/>
      </w:pPr>
      <w:r>
        <w:rPr>
          <w:rFonts w:ascii="Times New Roman"/>
          <w:b w:val="false"/>
          <w:i w:val="false"/>
          <w:color w:val="000000"/>
          <w:sz w:val="28"/>
        </w:rPr>
        <w:t xml:space="preserve">
      5) тапсырманы орындауға жанармай қоры шектеулi; </w:t>
      </w:r>
      <w:r>
        <w:br/>
      </w:r>
      <w:r>
        <w:rPr>
          <w:rFonts w:ascii="Times New Roman"/>
          <w:b w:val="false"/>
          <w:i w:val="false"/>
          <w:color w:val="000000"/>
          <w:sz w:val="28"/>
        </w:rPr>
        <w:t xml:space="preserve">
  </w:t>
      </w:r>
    </w:p>
    <w:bookmarkEnd w:id="777"/>
    <w:bookmarkStart w:name="z834" w:id="778"/>
    <w:p>
      <w:pPr>
        <w:spacing w:after="0"/>
        <w:ind w:left="0"/>
        <w:jc w:val="both"/>
      </w:pPr>
      <w:r>
        <w:rPr>
          <w:rFonts w:ascii="Times New Roman"/>
          <w:b w:val="false"/>
          <w:i w:val="false"/>
          <w:color w:val="000000"/>
          <w:sz w:val="28"/>
        </w:rPr>
        <w:t xml:space="preserve">
      6) жолаушылары бар; </w:t>
      </w:r>
      <w:r>
        <w:br/>
      </w:r>
      <w:r>
        <w:rPr>
          <w:rFonts w:ascii="Times New Roman"/>
          <w:b w:val="false"/>
          <w:i w:val="false"/>
          <w:color w:val="000000"/>
          <w:sz w:val="28"/>
        </w:rPr>
        <w:t xml:space="preserve">
  </w:t>
      </w:r>
    </w:p>
    <w:bookmarkEnd w:id="778"/>
    <w:bookmarkStart w:name="z835" w:id="779"/>
    <w:p>
      <w:pPr>
        <w:spacing w:after="0"/>
        <w:ind w:left="0"/>
        <w:jc w:val="both"/>
      </w:pPr>
      <w:r>
        <w:rPr>
          <w:rFonts w:ascii="Times New Roman"/>
          <w:b w:val="false"/>
          <w:i w:val="false"/>
          <w:color w:val="000000"/>
          <w:sz w:val="28"/>
        </w:rPr>
        <w:t xml:space="preserve">
      7) неғұрлым жүрдек әуе кемелерiне артықшылықтар берiледi. </w:t>
      </w:r>
      <w:r>
        <w:br/>
      </w:r>
      <w:r>
        <w:rPr>
          <w:rFonts w:ascii="Times New Roman"/>
          <w:b w:val="false"/>
          <w:i w:val="false"/>
          <w:color w:val="000000"/>
          <w:sz w:val="28"/>
        </w:rPr>
        <w:t xml:space="preserve">
  </w:t>
      </w:r>
    </w:p>
    <w:bookmarkEnd w:id="779"/>
    <w:bookmarkStart w:name="z836" w:id="780"/>
    <w:p>
      <w:pPr>
        <w:spacing w:after="0"/>
        <w:ind w:left="0"/>
        <w:jc w:val="both"/>
      </w:pPr>
      <w:r>
        <w:rPr>
          <w:rFonts w:ascii="Times New Roman"/>
          <w:b w:val="false"/>
          <w:i w:val="false"/>
          <w:color w:val="000000"/>
          <w:sz w:val="28"/>
        </w:rPr>
        <w:t xml:space="preserve">
      208. Қону кезiнде: </w:t>
      </w:r>
      <w:r>
        <w:br/>
      </w:r>
      <w:r>
        <w:rPr>
          <w:rFonts w:ascii="Times New Roman"/>
          <w:b w:val="false"/>
          <w:i w:val="false"/>
          <w:color w:val="000000"/>
          <w:sz w:val="28"/>
        </w:rPr>
        <w:t xml:space="preserve">
  </w:t>
      </w:r>
    </w:p>
    <w:bookmarkEnd w:id="780"/>
    <w:bookmarkStart w:name="z837" w:id="781"/>
    <w:p>
      <w:pPr>
        <w:spacing w:after="0"/>
        <w:ind w:left="0"/>
        <w:jc w:val="both"/>
      </w:pPr>
      <w:r>
        <w:rPr>
          <w:rFonts w:ascii="Times New Roman"/>
          <w:b w:val="false"/>
          <w:i w:val="false"/>
          <w:color w:val="000000"/>
          <w:sz w:val="28"/>
        </w:rPr>
        <w:t xml:space="preserve">
      1) шұғыл қонуды орындайтын; </w:t>
      </w:r>
      <w:r>
        <w:br/>
      </w:r>
      <w:r>
        <w:rPr>
          <w:rFonts w:ascii="Times New Roman"/>
          <w:b w:val="false"/>
          <w:i w:val="false"/>
          <w:color w:val="000000"/>
          <w:sz w:val="28"/>
        </w:rPr>
        <w:t xml:space="preserve">
  </w:t>
      </w:r>
    </w:p>
    <w:bookmarkEnd w:id="781"/>
    <w:bookmarkStart w:name="z838" w:id="782"/>
    <w:p>
      <w:pPr>
        <w:spacing w:after="0"/>
        <w:ind w:left="0"/>
        <w:jc w:val="both"/>
      </w:pPr>
      <w:r>
        <w:rPr>
          <w:rFonts w:ascii="Times New Roman"/>
          <w:b w:val="false"/>
          <w:i w:val="false"/>
          <w:color w:val="000000"/>
          <w:sz w:val="28"/>
        </w:rPr>
        <w:t xml:space="preserve">
      2) метеорологиялық жағдайлар нашарлайтын кезде - қонуға бет алу үшiн едәуiр жоғары минимумы бар; </w:t>
      </w:r>
      <w:r>
        <w:br/>
      </w:r>
      <w:r>
        <w:rPr>
          <w:rFonts w:ascii="Times New Roman"/>
          <w:b w:val="false"/>
          <w:i w:val="false"/>
          <w:color w:val="000000"/>
          <w:sz w:val="28"/>
        </w:rPr>
        <w:t xml:space="preserve">
  </w:t>
      </w:r>
    </w:p>
    <w:bookmarkEnd w:id="782"/>
    <w:bookmarkStart w:name="z839" w:id="783"/>
    <w:p>
      <w:pPr>
        <w:spacing w:after="0"/>
        <w:ind w:left="0"/>
        <w:jc w:val="both"/>
      </w:pPr>
      <w:r>
        <w:rPr>
          <w:rFonts w:ascii="Times New Roman"/>
          <w:b w:val="false"/>
          <w:i w:val="false"/>
          <w:color w:val="000000"/>
          <w:sz w:val="28"/>
        </w:rPr>
        <w:t xml:space="preserve">
      3) жанармай қалдығы ұзақ ұшуға жетпейтiн; </w:t>
      </w:r>
      <w:r>
        <w:br/>
      </w:r>
      <w:r>
        <w:rPr>
          <w:rFonts w:ascii="Times New Roman"/>
          <w:b w:val="false"/>
          <w:i w:val="false"/>
          <w:color w:val="000000"/>
          <w:sz w:val="28"/>
        </w:rPr>
        <w:t xml:space="preserve">
  </w:t>
      </w:r>
    </w:p>
    <w:bookmarkEnd w:id="783"/>
    <w:bookmarkStart w:name="z840" w:id="784"/>
    <w:p>
      <w:pPr>
        <w:spacing w:after="0"/>
        <w:ind w:left="0"/>
        <w:jc w:val="both"/>
      </w:pPr>
      <w:r>
        <w:rPr>
          <w:rFonts w:ascii="Times New Roman"/>
          <w:b w:val="false"/>
          <w:i w:val="false"/>
          <w:color w:val="000000"/>
          <w:sz w:val="28"/>
        </w:rPr>
        <w:t xml:space="preserve">
      4) жедел медициналық жәрдем көрсету жөнiндегi ұшуды орындайтын; </w:t>
      </w:r>
      <w:r>
        <w:br/>
      </w:r>
      <w:r>
        <w:rPr>
          <w:rFonts w:ascii="Times New Roman"/>
          <w:b w:val="false"/>
          <w:i w:val="false"/>
          <w:color w:val="000000"/>
          <w:sz w:val="28"/>
        </w:rPr>
        <w:t xml:space="preserve">
  </w:t>
      </w:r>
    </w:p>
    <w:bookmarkEnd w:id="784"/>
    <w:bookmarkStart w:name="z841" w:id="785"/>
    <w:p>
      <w:pPr>
        <w:spacing w:after="0"/>
        <w:ind w:left="0"/>
        <w:jc w:val="both"/>
      </w:pPr>
      <w:r>
        <w:rPr>
          <w:rFonts w:ascii="Times New Roman"/>
          <w:b w:val="false"/>
          <w:i w:val="false"/>
          <w:color w:val="000000"/>
          <w:sz w:val="28"/>
        </w:rPr>
        <w:t xml:space="preserve">
      5) топтың құрамында ұшуын орындайтын; </w:t>
      </w:r>
      <w:r>
        <w:br/>
      </w:r>
      <w:r>
        <w:rPr>
          <w:rFonts w:ascii="Times New Roman"/>
          <w:b w:val="false"/>
          <w:i w:val="false"/>
          <w:color w:val="000000"/>
          <w:sz w:val="28"/>
        </w:rPr>
        <w:t xml:space="preserve">
  </w:t>
      </w:r>
    </w:p>
    <w:bookmarkEnd w:id="785"/>
    <w:bookmarkStart w:name="z842" w:id="786"/>
    <w:p>
      <w:pPr>
        <w:spacing w:after="0"/>
        <w:ind w:left="0"/>
        <w:jc w:val="both"/>
      </w:pPr>
      <w:r>
        <w:rPr>
          <w:rFonts w:ascii="Times New Roman"/>
          <w:b w:val="false"/>
          <w:i w:val="false"/>
          <w:color w:val="000000"/>
          <w:sz w:val="28"/>
        </w:rPr>
        <w:t xml:space="preserve">
      6) жолаушылары бар әуе кемелерiне артықшылықтар берiледi. </w:t>
      </w:r>
      <w:r>
        <w:br/>
      </w:r>
      <w:r>
        <w:rPr>
          <w:rFonts w:ascii="Times New Roman"/>
          <w:b w:val="false"/>
          <w:i w:val="false"/>
          <w:color w:val="000000"/>
          <w:sz w:val="28"/>
        </w:rPr>
        <w:t xml:space="preserve">
  </w:t>
      </w:r>
    </w:p>
    <w:bookmarkEnd w:id="786"/>
    <w:bookmarkStart w:name="z843" w:id="787"/>
    <w:p>
      <w:pPr>
        <w:spacing w:after="0"/>
        <w:ind w:left="0"/>
        <w:jc w:val="both"/>
      </w:pPr>
      <w:r>
        <w:rPr>
          <w:rFonts w:ascii="Times New Roman"/>
          <w:b w:val="false"/>
          <w:i w:val="false"/>
          <w:color w:val="000000"/>
          <w:sz w:val="28"/>
        </w:rPr>
        <w:t xml:space="preserve">
      209. Бiр мезгiлде атқарылатын рейстiк және әуеайлақтық ұшудың жиiлiгi әуеайлақ ауданында ұшуды жүргiзу жөнiндегi нұсқаулықта көрсетiлген нормадан асып кеткенде, ұшу жетекшiсiнiң шешiмiмен ұшу саны шектелуi немесе уақытша тоқтатылуы мүмкiн. </w:t>
      </w:r>
      <w:r>
        <w:br/>
      </w:r>
      <w:r>
        <w:rPr>
          <w:rFonts w:ascii="Times New Roman"/>
          <w:b w:val="false"/>
          <w:i w:val="false"/>
          <w:color w:val="000000"/>
          <w:sz w:val="28"/>
        </w:rPr>
        <w:t xml:space="preserve">
  </w:t>
      </w:r>
    </w:p>
    <w:bookmarkEnd w:id="787"/>
    <w:bookmarkStart w:name="z844" w:id="788"/>
    <w:p>
      <w:pPr>
        <w:spacing w:after="0"/>
        <w:ind w:left="0"/>
        <w:jc w:val="both"/>
      </w:pPr>
      <w:r>
        <w:rPr>
          <w:rFonts w:ascii="Times New Roman"/>
          <w:b w:val="false"/>
          <w:i w:val="false"/>
          <w:color w:val="000000"/>
          <w:sz w:val="28"/>
        </w:rPr>
        <w:t xml:space="preserve">
      210. Әуеайлақ (аэроторап) ауданы арқылы қонбастан ұшатын әуе кемелерi қозғалысына қызмет көрсетудi тиiстi шептер мен келiсiлген биiктiктерде ӘҚҚ беру арқылы, әуеайлақ (аэроторап) ауданында ұшуды жүргiзу жөнiндегi нұсқаулықта белгiленген әуе дәлiздерi мен бағыттары жөнiндегi тиiстi диспетчерлiк пункттер қамтамасыз етедi. </w:t>
      </w:r>
      <w:r>
        <w:br/>
      </w:r>
      <w:r>
        <w:rPr>
          <w:rFonts w:ascii="Times New Roman"/>
          <w:b w:val="false"/>
          <w:i w:val="false"/>
          <w:color w:val="000000"/>
          <w:sz w:val="28"/>
        </w:rPr>
        <w:t xml:space="preserve">
  </w:t>
      </w:r>
    </w:p>
    <w:bookmarkEnd w:id="788"/>
    <w:bookmarkStart w:name="z845" w:id="789"/>
    <w:p>
      <w:pPr>
        <w:spacing w:after="0"/>
        <w:ind w:left="0"/>
        <w:jc w:val="both"/>
      </w:pPr>
      <w:r>
        <w:rPr>
          <w:rFonts w:ascii="Times New Roman"/>
          <w:b w:val="false"/>
          <w:i w:val="false"/>
          <w:color w:val="000000"/>
          <w:sz w:val="28"/>
        </w:rPr>
        <w:t xml:space="preserve">
      211. Әуе кемелерiнiң әуеайлақтың ұшу және қону аймағы арқылы ұшып өтуiне оны айналып өтуге болмайтын жағдайларда ғана рұқсат етiледi. Әуе кемелерiнiң ұшып өту тәртiбi және қозғалыс қауiпсiздiгiн қамтамасыз ету шаралары әуеайлақ ауданында ұшуды жүргiзу жөнiндегi нұсқаулықта және диспетчерлердiң жұмыс технологияларында көрсетiледi. </w:t>
      </w:r>
      <w:r>
        <w:br/>
      </w:r>
      <w:r>
        <w:rPr>
          <w:rFonts w:ascii="Times New Roman"/>
          <w:b w:val="false"/>
          <w:i w:val="false"/>
          <w:color w:val="000000"/>
          <w:sz w:val="28"/>
        </w:rPr>
        <w:t xml:space="preserve">
  </w:t>
      </w:r>
    </w:p>
    <w:bookmarkEnd w:id="789"/>
    <w:bookmarkStart w:name="z846" w:id="790"/>
    <w:p>
      <w:pPr>
        <w:spacing w:after="0"/>
        <w:ind w:left="0"/>
        <w:jc w:val="both"/>
      </w:pPr>
      <w:r>
        <w:rPr>
          <w:rFonts w:ascii="Times New Roman"/>
          <w:b w:val="false"/>
          <w:i w:val="false"/>
          <w:color w:val="000000"/>
          <w:sz w:val="28"/>
        </w:rPr>
        <w:t xml:space="preserve">
      212. ЖӘЖ әуе жайында (сыныпталмаған әуежайда) ӘҚҚ органы болмаса, әуеайлақ ауданындағы метеорологиялық жағдай және ұшу алаңының жай-күйi туралы қажеттi ақпаратты әуежайдың тиiстi дайындығы бар хабарлаушы диспетчерi немесе бастығы қону (ұшу) жөнiнде шешiм қабылдау үшiн әуе кемелерiнiң экипаждарына жеткiзедi. </w:t>
      </w:r>
      <w:r>
        <w:br/>
      </w:r>
      <w:r>
        <w:rPr>
          <w:rFonts w:ascii="Times New Roman"/>
          <w:b w:val="false"/>
          <w:i w:val="false"/>
          <w:color w:val="000000"/>
          <w:sz w:val="28"/>
        </w:rPr>
        <w:t xml:space="preserve">
  </w:t>
      </w:r>
    </w:p>
    <w:bookmarkEnd w:id="790"/>
    <w:bookmarkStart w:name="z847" w:id="791"/>
    <w:p>
      <w:pPr>
        <w:spacing w:after="0"/>
        <w:ind w:left="0"/>
        <w:jc w:val="both"/>
      </w:pPr>
      <w:r>
        <w:rPr>
          <w:rFonts w:ascii="Times New Roman"/>
          <w:b w:val="false"/>
          <w:i w:val="false"/>
          <w:color w:val="000000"/>
          <w:sz w:val="28"/>
        </w:rPr>
        <w:t xml:space="preserve">
      213. Автоматты ақпарат тарату жүйесiмен (бұдан әрi - ААТЖ) жарақтандырылған әуежайда экипажбен бастапқы байланысты орнатудағы РПД ұшып шығу кезiнде, ал жақындау пунктiнiң диспетчерi - ұшып келу кезiнде экипаждан автоматты ақпарат таратуды естiгенi туралы баяндауын қабылдауға мiндеттi. </w:t>
      </w:r>
    </w:p>
    <w:bookmarkEnd w:id="791"/>
    <w:bookmarkStart w:name="z23" w:id="792"/>
    <w:p>
      <w:pPr>
        <w:spacing w:after="0"/>
        <w:ind w:left="0"/>
        <w:jc w:val="left"/>
      </w:pPr>
      <w:r>
        <w:rPr>
          <w:rFonts w:ascii="Times New Roman"/>
          <w:b/>
          <w:i w:val="false"/>
          <w:color w:val="000000"/>
        </w:rPr>
        <w:t xml:space="preserve"> 
20-тарау. Әуе трассаларында әуе қозғалысына қызмет көрсету </w:t>
      </w:r>
    </w:p>
    <w:bookmarkEnd w:id="792"/>
    <w:bookmarkStart w:name="z848" w:id="793"/>
    <w:p>
      <w:pPr>
        <w:spacing w:after="0"/>
        <w:ind w:left="0"/>
        <w:jc w:val="both"/>
      </w:pPr>
      <w:r>
        <w:rPr>
          <w:rFonts w:ascii="Times New Roman"/>
          <w:b w:val="false"/>
          <w:i w:val="false"/>
          <w:color w:val="000000"/>
          <w:sz w:val="28"/>
        </w:rPr>
        <w:t xml:space="preserve">
      214. ӘҚҚА диспетчерлерi әуе қозғалысына қызмет көрсететiн шектес аудандармен және басқа ведомстволардың әуе қозғалысына қызмет көрсететiн органдармен өзара әрекетте белгiленген ӘҚҚ ауданында әуе қозғалысына қызмет көрсетедi. </w:t>
      </w:r>
      <w:r>
        <w:br/>
      </w:r>
      <w:r>
        <w:rPr>
          <w:rFonts w:ascii="Times New Roman"/>
          <w:b w:val="false"/>
          <w:i w:val="false"/>
          <w:color w:val="000000"/>
          <w:sz w:val="28"/>
        </w:rPr>
        <w:t xml:space="preserve">
  </w:t>
      </w:r>
    </w:p>
    <w:bookmarkEnd w:id="793"/>
    <w:bookmarkStart w:name="z849" w:id="794"/>
    <w:p>
      <w:pPr>
        <w:spacing w:after="0"/>
        <w:ind w:left="0"/>
        <w:jc w:val="both"/>
      </w:pPr>
      <w:r>
        <w:rPr>
          <w:rFonts w:ascii="Times New Roman"/>
          <w:b w:val="false"/>
          <w:i w:val="false"/>
          <w:color w:val="000000"/>
          <w:sz w:val="28"/>
        </w:rPr>
        <w:t xml:space="preserve">
      215. ӘҚҚ шектес органдар мен басқа ведомстволардың ӘҚҚ органдары арасында әуе кемелерiне тiкелей қызмет көрсетудi өзара тапсыруы белгiленген шептерде және алдын ала келiсiлген эшелондарда (биіктiктерде) жүзеге асырылады. </w:t>
      </w:r>
      <w:r>
        <w:br/>
      </w:r>
      <w:r>
        <w:rPr>
          <w:rFonts w:ascii="Times New Roman"/>
          <w:b w:val="false"/>
          <w:i w:val="false"/>
          <w:color w:val="000000"/>
          <w:sz w:val="28"/>
        </w:rPr>
        <w:t xml:space="preserve">
  </w:t>
      </w:r>
    </w:p>
    <w:bookmarkEnd w:id="794"/>
    <w:bookmarkStart w:name="z850" w:id="795"/>
    <w:p>
      <w:pPr>
        <w:spacing w:after="0"/>
        <w:ind w:left="0"/>
        <w:jc w:val="both"/>
      </w:pPr>
      <w:r>
        <w:rPr>
          <w:rFonts w:ascii="Times New Roman"/>
          <w:b w:val="false"/>
          <w:i w:val="false"/>
          <w:color w:val="000000"/>
          <w:sz w:val="28"/>
        </w:rPr>
        <w:t xml:space="preserve">
      216. ӘҚҚА диспетчерлерi әуе кемелерiнiң қозғалысына қызмет көрсету кезiнде әуе кемелерi тағайындалған және қосалқы әуеайлақтардағы метеорологиялық жағдайды және олардың техникалық жай-күйiн бiлуi тиiс. </w:t>
      </w:r>
      <w:r>
        <w:br/>
      </w:r>
      <w:r>
        <w:rPr>
          <w:rFonts w:ascii="Times New Roman"/>
          <w:b w:val="false"/>
          <w:i w:val="false"/>
          <w:color w:val="000000"/>
          <w:sz w:val="28"/>
        </w:rPr>
        <w:t xml:space="preserve">
  </w:t>
      </w:r>
    </w:p>
    <w:bookmarkEnd w:id="795"/>
    <w:bookmarkStart w:name="z851" w:id="796"/>
    <w:p>
      <w:pPr>
        <w:spacing w:after="0"/>
        <w:ind w:left="0"/>
        <w:jc w:val="both"/>
      </w:pPr>
      <w:r>
        <w:rPr>
          <w:rFonts w:ascii="Times New Roman"/>
          <w:b w:val="false"/>
          <w:i w:val="false"/>
          <w:color w:val="000000"/>
          <w:sz w:val="28"/>
        </w:rPr>
        <w:t xml:space="preserve">
      217. Әуе кемесi баратын әуеайлақтағы (қосалқы әуеайлақтағы) метеорологиялық жағдайдың нашарлауы немесе әуе кемелерiн қабылдаудың тоқтатылуы туралы мәлiмет алған соң диспетчер бұл туралы дереу экипажға хабарлауы тиiс. </w:t>
      </w:r>
      <w:r>
        <w:br/>
      </w:r>
      <w:r>
        <w:rPr>
          <w:rFonts w:ascii="Times New Roman"/>
          <w:b w:val="false"/>
          <w:i w:val="false"/>
          <w:color w:val="000000"/>
          <w:sz w:val="28"/>
        </w:rPr>
        <w:t xml:space="preserve">
  </w:t>
      </w:r>
    </w:p>
    <w:bookmarkEnd w:id="796"/>
    <w:bookmarkStart w:name="z852" w:id="797"/>
    <w:p>
      <w:pPr>
        <w:spacing w:after="0"/>
        <w:ind w:left="0"/>
        <w:jc w:val="both"/>
      </w:pPr>
      <w:r>
        <w:rPr>
          <w:rFonts w:ascii="Times New Roman"/>
          <w:b w:val="false"/>
          <w:i w:val="false"/>
          <w:color w:val="000000"/>
          <w:sz w:val="28"/>
        </w:rPr>
        <w:t xml:space="preserve">
      218. Әуе кемелерi тағайындалған әуеайлақтардағы ӘҚҚА диспетчерлерi жол бойындағы ӘҚҚА трасса бойындағы метеорологиялық жағдайдың нашарлауы және қосалқы әуеайлақтардың бар-жоқтығы туралы дер кезiнде хабарлауға мiндеттi. </w:t>
      </w:r>
      <w:r>
        <w:br/>
      </w:r>
      <w:r>
        <w:rPr>
          <w:rFonts w:ascii="Times New Roman"/>
          <w:b w:val="false"/>
          <w:i w:val="false"/>
          <w:color w:val="000000"/>
          <w:sz w:val="28"/>
        </w:rPr>
        <w:t xml:space="preserve">
  </w:t>
      </w:r>
    </w:p>
    <w:bookmarkEnd w:id="797"/>
    <w:bookmarkStart w:name="z853" w:id="798"/>
    <w:p>
      <w:pPr>
        <w:spacing w:after="0"/>
        <w:ind w:left="0"/>
        <w:jc w:val="both"/>
      </w:pPr>
      <w:r>
        <w:rPr>
          <w:rFonts w:ascii="Times New Roman"/>
          <w:b w:val="false"/>
          <w:i w:val="false"/>
          <w:color w:val="000000"/>
          <w:sz w:val="28"/>
        </w:rPr>
        <w:t xml:space="preserve">
      219. ӘК экипажынан немесе шектес диспетчерлiк пункттен әуе кемесiнiң кету шебiне дейiн жеткенi туралы мәлiмет алған соң осы шеп орналасқан АӘҚҚ диспетчерi әуе кемесi тағайындалған және қосалқы әуеайлақтағы нақты және болжамды ауа райын, олардың техникалық дайындығын анықтауға және әуе кемесi ұшып кету шебiнен өткенше, мұндай мәлiметтердi экипажға хабарлауға мiндеттi. </w:t>
      </w:r>
      <w:r>
        <w:br/>
      </w:r>
      <w:r>
        <w:rPr>
          <w:rFonts w:ascii="Times New Roman"/>
          <w:b w:val="false"/>
          <w:i w:val="false"/>
          <w:color w:val="000000"/>
          <w:sz w:val="28"/>
        </w:rPr>
        <w:t xml:space="preserve">
  </w:t>
      </w:r>
    </w:p>
    <w:bookmarkEnd w:id="798"/>
    <w:bookmarkStart w:name="z854" w:id="799"/>
    <w:p>
      <w:pPr>
        <w:spacing w:after="0"/>
        <w:ind w:left="0"/>
        <w:jc w:val="both"/>
      </w:pPr>
      <w:r>
        <w:rPr>
          <w:rFonts w:ascii="Times New Roman"/>
          <w:b w:val="false"/>
          <w:i w:val="false"/>
          <w:color w:val="000000"/>
          <w:sz w:val="28"/>
        </w:rPr>
        <w:t xml:space="preserve">
      220. ӘҚҚ әскери органның басқаруындағы әуе кемесi әуе трассасын қиып өтетiн жағдайларда экипаждың оны қиып өтуіне рұқсатты осы кеменiң ұшуын тiкелей басқаратын ӘҚҚ әскери органы (аудан орталығының әскери секторы) оны қиып өтуден кемiнде 15 минут бұрын әуе жолының осы учаскесiнде әуе қозғалысын басқаруды жүзеге асыратын АӘҚҚ-пен шарттарды келiсуден кейiн бередi. </w:t>
      </w:r>
      <w:r>
        <w:br/>
      </w:r>
      <w:r>
        <w:rPr>
          <w:rFonts w:ascii="Times New Roman"/>
          <w:b w:val="false"/>
          <w:i w:val="false"/>
          <w:color w:val="000000"/>
          <w:sz w:val="28"/>
        </w:rPr>
        <w:t xml:space="preserve">
  </w:t>
      </w:r>
    </w:p>
    <w:bookmarkEnd w:id="799"/>
    <w:bookmarkStart w:name="z855" w:id="800"/>
    <w:p>
      <w:pPr>
        <w:spacing w:after="0"/>
        <w:ind w:left="0"/>
        <w:jc w:val="both"/>
      </w:pPr>
      <w:r>
        <w:rPr>
          <w:rFonts w:ascii="Times New Roman"/>
          <w:b w:val="false"/>
          <w:i w:val="false"/>
          <w:color w:val="000000"/>
          <w:sz w:val="28"/>
        </w:rPr>
        <w:t xml:space="preserve">
      221. Әуе кемесi өзара жақын орналасқан бiрнеше әуе трассасын жүйелi қиып өту кезiнде экипажға бұл жолдарды қиып өту үшiн бiр рұқсат берiлуi мүмкiн. </w:t>
      </w:r>
      <w:r>
        <w:br/>
      </w:r>
      <w:r>
        <w:rPr>
          <w:rFonts w:ascii="Times New Roman"/>
          <w:b w:val="false"/>
          <w:i w:val="false"/>
          <w:color w:val="000000"/>
          <w:sz w:val="28"/>
        </w:rPr>
        <w:t xml:space="preserve">
  </w:t>
      </w:r>
    </w:p>
    <w:bookmarkEnd w:id="800"/>
    <w:bookmarkStart w:name="z856" w:id="801"/>
    <w:p>
      <w:pPr>
        <w:spacing w:after="0"/>
        <w:ind w:left="0"/>
        <w:jc w:val="both"/>
      </w:pPr>
      <w:r>
        <w:rPr>
          <w:rFonts w:ascii="Times New Roman"/>
          <w:b w:val="false"/>
          <w:i w:val="false"/>
          <w:color w:val="000000"/>
          <w:sz w:val="28"/>
        </w:rPr>
        <w:t xml:space="preserve">
      222. Әуе кемесi әуе жолының жақын орналасқан әуеайлақтан (халықаралық әуе желiлерi) ұшып шығар кезде әуе жолын қиып өтуге рұқсат әуе кемесiнiң командирiне тiкелей ұшып шығу алдында берiледi. </w:t>
      </w:r>
      <w:r>
        <w:br/>
      </w:r>
      <w:r>
        <w:rPr>
          <w:rFonts w:ascii="Times New Roman"/>
          <w:b w:val="false"/>
          <w:i w:val="false"/>
          <w:color w:val="000000"/>
          <w:sz w:val="28"/>
        </w:rPr>
        <w:t xml:space="preserve">
  </w:t>
      </w:r>
    </w:p>
    <w:bookmarkEnd w:id="801"/>
    <w:bookmarkStart w:name="z857" w:id="802"/>
    <w:p>
      <w:pPr>
        <w:spacing w:after="0"/>
        <w:ind w:left="0"/>
        <w:jc w:val="both"/>
      </w:pPr>
      <w:r>
        <w:rPr>
          <w:rFonts w:ascii="Times New Roman"/>
          <w:b w:val="false"/>
          <w:i w:val="false"/>
          <w:color w:val="000000"/>
          <w:sz w:val="28"/>
        </w:rPr>
        <w:t xml:space="preserve">
      223. Әуе трассасын қиып өту ӘҚҚ әскери және азаматтық органдардың (АС және ӘС АО) бақылауымен жүзеге асырылады, мұнда әуе кемесiнiң командирi осы ұшуды тiкелей басқаратын ӘҚҚ әскери органмен мiндеттi түрде радиобайланысын орнатуы тиiс. </w:t>
      </w:r>
      <w:r>
        <w:br/>
      </w:r>
      <w:r>
        <w:rPr>
          <w:rFonts w:ascii="Times New Roman"/>
          <w:b w:val="false"/>
          <w:i w:val="false"/>
          <w:color w:val="000000"/>
          <w:sz w:val="28"/>
        </w:rPr>
        <w:t xml:space="preserve">
  </w:t>
      </w:r>
    </w:p>
    <w:bookmarkEnd w:id="802"/>
    <w:bookmarkStart w:name="z858" w:id="803"/>
    <w:p>
      <w:pPr>
        <w:spacing w:after="0"/>
        <w:ind w:left="0"/>
        <w:jc w:val="both"/>
      </w:pPr>
      <w:r>
        <w:rPr>
          <w:rFonts w:ascii="Times New Roman"/>
          <w:b w:val="false"/>
          <w:i w:val="false"/>
          <w:color w:val="000000"/>
          <w:sz w:val="28"/>
        </w:rPr>
        <w:t xml:space="preserve">
      224. ЖӘЖ әуе қозғалысына қызмет көрсетудi жергiлiктi диспетчерлiк пункттер (ЖДП), ал ЖӘЖ әуеайлақтар аудандарында - СДП ЖӘЖ, КДП ЖӘЖ олар үшiн ұшуды ұйымдастыру нұсқаулығында белгiленген шекарада жүзеге асырады. </w:t>
      </w:r>
      <w:r>
        <w:br/>
      </w:r>
      <w:r>
        <w:rPr>
          <w:rFonts w:ascii="Times New Roman"/>
          <w:b w:val="false"/>
          <w:i w:val="false"/>
          <w:color w:val="000000"/>
          <w:sz w:val="28"/>
        </w:rPr>
        <w:t xml:space="preserve">
  </w:t>
      </w:r>
    </w:p>
    <w:bookmarkEnd w:id="803"/>
    <w:bookmarkStart w:name="z859" w:id="804"/>
    <w:p>
      <w:pPr>
        <w:spacing w:after="0"/>
        <w:ind w:left="0"/>
        <w:jc w:val="both"/>
      </w:pPr>
      <w:r>
        <w:rPr>
          <w:rFonts w:ascii="Times New Roman"/>
          <w:b w:val="false"/>
          <w:i w:val="false"/>
          <w:color w:val="000000"/>
          <w:sz w:val="28"/>
        </w:rPr>
        <w:t xml:space="preserve">
      225. ЖДП және ЖӘЖ әуеайлақтарының диспетчерлiк пункттерi бақылап отыратын аудандарда авиация жұмыстары жүргiзiлетiн кезде олардың диспетчерлерi: </w:t>
      </w:r>
      <w:r>
        <w:br/>
      </w:r>
      <w:r>
        <w:rPr>
          <w:rFonts w:ascii="Times New Roman"/>
          <w:b w:val="false"/>
          <w:i w:val="false"/>
          <w:color w:val="000000"/>
          <w:sz w:val="28"/>
        </w:rPr>
        <w:t xml:space="preserve">
  </w:t>
      </w:r>
    </w:p>
    <w:bookmarkEnd w:id="804"/>
    <w:bookmarkStart w:name="z860" w:id="805"/>
    <w:p>
      <w:pPr>
        <w:spacing w:after="0"/>
        <w:ind w:left="0"/>
        <w:jc w:val="both"/>
      </w:pPr>
      <w:r>
        <w:rPr>
          <w:rFonts w:ascii="Times New Roman"/>
          <w:b w:val="false"/>
          <w:i w:val="false"/>
          <w:color w:val="000000"/>
          <w:sz w:val="28"/>
        </w:rPr>
        <w:t xml:space="preserve">
      1) ұшуды жоспарлау мен диспетчерлiк қамтамасыз етудi жүзеге асыруға; </w:t>
      </w:r>
      <w:r>
        <w:br/>
      </w:r>
      <w:r>
        <w:rPr>
          <w:rFonts w:ascii="Times New Roman"/>
          <w:b w:val="false"/>
          <w:i w:val="false"/>
          <w:color w:val="000000"/>
          <w:sz w:val="28"/>
        </w:rPr>
        <w:t xml:space="preserve">
  </w:t>
      </w:r>
    </w:p>
    <w:bookmarkEnd w:id="805"/>
    <w:bookmarkStart w:name="z861" w:id="806"/>
    <w:p>
      <w:pPr>
        <w:spacing w:after="0"/>
        <w:ind w:left="0"/>
        <w:jc w:val="both"/>
      </w:pPr>
      <w:r>
        <w:rPr>
          <w:rFonts w:ascii="Times New Roman"/>
          <w:b w:val="false"/>
          <w:i w:val="false"/>
          <w:color w:val="000000"/>
          <w:sz w:val="28"/>
        </w:rPr>
        <w:t xml:space="preserve">
      2) тiрек базаларының диспетчерлiк пункттерiмен өзара бiрлесiп iс-қимыл жасауға; </w:t>
      </w:r>
      <w:r>
        <w:br/>
      </w:r>
      <w:r>
        <w:rPr>
          <w:rFonts w:ascii="Times New Roman"/>
          <w:b w:val="false"/>
          <w:i w:val="false"/>
          <w:color w:val="000000"/>
          <w:sz w:val="28"/>
        </w:rPr>
        <w:t xml:space="preserve">
  </w:t>
      </w:r>
    </w:p>
    <w:bookmarkEnd w:id="806"/>
    <w:bookmarkStart w:name="z862" w:id="807"/>
    <w:p>
      <w:pPr>
        <w:spacing w:after="0"/>
        <w:ind w:left="0"/>
        <w:jc w:val="both"/>
      </w:pPr>
      <w:r>
        <w:rPr>
          <w:rFonts w:ascii="Times New Roman"/>
          <w:b w:val="false"/>
          <w:i w:val="false"/>
          <w:color w:val="000000"/>
          <w:sz w:val="28"/>
        </w:rPr>
        <w:t xml:space="preserve">
      3) тiрек базаларына метеорологиялық ақпарат және ұшу режимi, тыйым салу және шектеу туралы ақпарат берiп отыруға; </w:t>
      </w:r>
      <w:r>
        <w:br/>
      </w:r>
      <w:r>
        <w:rPr>
          <w:rFonts w:ascii="Times New Roman"/>
          <w:b w:val="false"/>
          <w:i w:val="false"/>
          <w:color w:val="000000"/>
          <w:sz w:val="28"/>
        </w:rPr>
        <w:t xml:space="preserve">
  </w:t>
      </w:r>
    </w:p>
    <w:bookmarkEnd w:id="807"/>
    <w:bookmarkStart w:name="z863" w:id="808"/>
    <w:p>
      <w:pPr>
        <w:spacing w:after="0"/>
        <w:ind w:left="0"/>
        <w:jc w:val="both"/>
      </w:pPr>
      <w:r>
        <w:rPr>
          <w:rFonts w:ascii="Times New Roman"/>
          <w:b w:val="false"/>
          <w:i w:val="false"/>
          <w:color w:val="000000"/>
          <w:sz w:val="28"/>
        </w:rPr>
        <w:t xml:space="preserve">
      4) әуе қозғалысы жоспарының орындалуын және осыған байланысты әуе кемелерiнiң ұшуын бақылап отыруға; </w:t>
      </w:r>
      <w:r>
        <w:br/>
      </w:r>
      <w:r>
        <w:rPr>
          <w:rFonts w:ascii="Times New Roman"/>
          <w:b w:val="false"/>
          <w:i w:val="false"/>
          <w:color w:val="000000"/>
          <w:sz w:val="28"/>
        </w:rPr>
        <w:t xml:space="preserve">
  </w:t>
      </w:r>
    </w:p>
    <w:bookmarkEnd w:id="808"/>
    <w:bookmarkStart w:name="z864" w:id="809"/>
    <w:p>
      <w:pPr>
        <w:spacing w:after="0"/>
        <w:ind w:left="0"/>
        <w:jc w:val="both"/>
      </w:pPr>
      <w:r>
        <w:rPr>
          <w:rFonts w:ascii="Times New Roman"/>
          <w:b w:val="false"/>
          <w:i w:val="false"/>
          <w:color w:val="000000"/>
          <w:sz w:val="28"/>
        </w:rPr>
        <w:t xml:space="preserve">
      5) ЖӘЖ төменгi эшелоннан төмен ұшу сапарларын жасайтын әуе кемелерiнiң экипаждарына ЖӘЖ жапсарлас жатқан аудандардағы авиация жұмыстары аймағындағы әуе жағдайлары туралы хабарлауға мiндеттi. </w:t>
      </w:r>
    </w:p>
    <w:bookmarkEnd w:id="809"/>
    <w:bookmarkStart w:name="z24" w:id="810"/>
    <w:p>
      <w:pPr>
        <w:spacing w:after="0"/>
        <w:ind w:left="0"/>
        <w:jc w:val="left"/>
      </w:pPr>
      <w:r>
        <w:rPr>
          <w:rFonts w:ascii="Times New Roman"/>
          <w:b/>
          <w:i w:val="false"/>
          <w:color w:val="000000"/>
        </w:rPr>
        <w:t xml:space="preserve"> 
21-тарау. Ұшуларды орындау </w:t>
      </w:r>
    </w:p>
    <w:bookmarkEnd w:id="810"/>
    <w:bookmarkStart w:name="z865" w:id="811"/>
    <w:p>
      <w:pPr>
        <w:spacing w:after="0"/>
        <w:ind w:left="0"/>
        <w:jc w:val="both"/>
      </w:pPr>
      <w:r>
        <w:rPr>
          <w:rFonts w:ascii="Times New Roman"/>
          <w:b w:val="false"/>
          <w:i w:val="false"/>
          <w:color w:val="000000"/>
          <w:sz w:val="28"/>
        </w:rPr>
        <w:t xml:space="preserve">
      226. Орындалатын ұшулар қауiпсiз, тиiмдi және жүйелi болуы тиiс (азаматтық авиацияның әуе кемелерi үшiн). </w:t>
      </w:r>
      <w:r>
        <w:br/>
      </w:r>
      <w:r>
        <w:rPr>
          <w:rFonts w:ascii="Times New Roman"/>
          <w:b w:val="false"/>
          <w:i w:val="false"/>
          <w:color w:val="000000"/>
          <w:sz w:val="28"/>
        </w:rPr>
        <w:t xml:space="preserve">
  </w:t>
      </w:r>
    </w:p>
    <w:bookmarkEnd w:id="811"/>
    <w:bookmarkStart w:name="z866" w:id="812"/>
    <w:p>
      <w:pPr>
        <w:spacing w:after="0"/>
        <w:ind w:left="0"/>
        <w:jc w:val="both"/>
      </w:pPr>
      <w:r>
        <w:rPr>
          <w:rFonts w:ascii="Times New Roman"/>
          <w:b w:val="false"/>
          <w:i w:val="false"/>
          <w:color w:val="000000"/>
          <w:sz w:val="28"/>
        </w:rPr>
        <w:t xml:space="preserve">
      227. Авиация жұмыстары орындалатын аудандарда, әуеайлақтар (аэротораптар) аудандарында әуе кемелерiнiң әуе жолдарымен және белгiленген бағыттармен ұшуы: </w:t>
      </w:r>
      <w:r>
        <w:br/>
      </w:r>
      <w:r>
        <w:rPr>
          <w:rFonts w:ascii="Times New Roman"/>
          <w:b w:val="false"/>
          <w:i w:val="false"/>
          <w:color w:val="000000"/>
          <w:sz w:val="28"/>
        </w:rPr>
        <w:t xml:space="preserve">
  </w:t>
      </w:r>
    </w:p>
    <w:bookmarkEnd w:id="812"/>
    <w:bookmarkStart w:name="z867" w:id="813"/>
    <w:p>
      <w:pPr>
        <w:spacing w:after="0"/>
        <w:ind w:left="0"/>
        <w:jc w:val="both"/>
      </w:pPr>
      <w:r>
        <w:rPr>
          <w:rFonts w:ascii="Times New Roman"/>
          <w:b w:val="false"/>
          <w:i w:val="false"/>
          <w:color w:val="000000"/>
          <w:sz w:val="28"/>
        </w:rPr>
        <w:t xml:space="preserve">
      1) аспаптар бойынша ұшу ережелерi (бұдан әрi - ПҰЕ) бойынша; </w:t>
      </w:r>
      <w:r>
        <w:br/>
      </w:r>
      <w:r>
        <w:rPr>
          <w:rFonts w:ascii="Times New Roman"/>
          <w:b w:val="false"/>
          <w:i w:val="false"/>
          <w:color w:val="000000"/>
          <w:sz w:val="28"/>
        </w:rPr>
        <w:t xml:space="preserve">
  </w:t>
      </w:r>
    </w:p>
    <w:bookmarkEnd w:id="813"/>
    <w:bookmarkStart w:name="z868" w:id="814"/>
    <w:p>
      <w:pPr>
        <w:spacing w:after="0"/>
        <w:ind w:left="0"/>
        <w:jc w:val="both"/>
      </w:pPr>
      <w:r>
        <w:rPr>
          <w:rFonts w:ascii="Times New Roman"/>
          <w:b w:val="false"/>
          <w:i w:val="false"/>
          <w:color w:val="000000"/>
          <w:sz w:val="28"/>
        </w:rPr>
        <w:t xml:space="preserve">
      2) көзбен шолып ұшу (бұдан әрi - КҰЕ) және қонуға көзбен шолып бет алу ережелерi (бұдан әрi - ҚКБЕ) бойынша орындалады. </w:t>
      </w:r>
      <w:r>
        <w:br/>
      </w:r>
      <w:r>
        <w:rPr>
          <w:rFonts w:ascii="Times New Roman"/>
          <w:b w:val="false"/>
          <w:i w:val="false"/>
          <w:color w:val="000000"/>
          <w:sz w:val="28"/>
        </w:rPr>
        <w:t xml:space="preserve">
  </w:t>
      </w:r>
    </w:p>
    <w:bookmarkEnd w:id="814"/>
    <w:bookmarkStart w:name="z869" w:id="815"/>
    <w:p>
      <w:pPr>
        <w:spacing w:after="0"/>
        <w:ind w:left="0"/>
        <w:jc w:val="both"/>
      </w:pPr>
      <w:r>
        <w:rPr>
          <w:rFonts w:ascii="Times New Roman"/>
          <w:b w:val="false"/>
          <w:i w:val="false"/>
          <w:color w:val="000000"/>
          <w:sz w:val="28"/>
        </w:rPr>
        <w:t xml:space="preserve">
      228. Экипаж мүшелерi ұшу кезiнде осы Ереженi, ӘК осы үлгiлерiн ҰПБ, Экипаж мүшелерiнiң бiрлесiп әрекет етуi және жұмыс технологиясы жөнiндегi нұсқаулықты, сондай-ақ ұшуды реттейтiн басқа да нормативтiк құжаттарды бacшылыққа алуға мiндеттi. </w:t>
      </w:r>
      <w:r>
        <w:br/>
      </w:r>
      <w:r>
        <w:rPr>
          <w:rFonts w:ascii="Times New Roman"/>
          <w:b w:val="false"/>
          <w:i w:val="false"/>
          <w:color w:val="000000"/>
          <w:sz w:val="28"/>
        </w:rPr>
        <w:t xml:space="preserve">
  </w:t>
      </w:r>
    </w:p>
    <w:bookmarkEnd w:id="815"/>
    <w:bookmarkStart w:name="z870" w:id="816"/>
    <w:p>
      <w:pPr>
        <w:spacing w:after="0"/>
        <w:ind w:left="0"/>
        <w:jc w:val="both"/>
      </w:pPr>
      <w:r>
        <w:rPr>
          <w:rFonts w:ascii="Times New Roman"/>
          <w:b w:val="false"/>
          <w:i w:val="false"/>
          <w:color w:val="000000"/>
          <w:sz w:val="28"/>
        </w:rPr>
        <w:t xml:space="preserve">
      229. Экипаждың ұшу құрамының мүшелерi ұшуды орындау кезiнде жұмыс орнында креслоның отырғышына байланатын белбеумен таңылуы тиiс. Қызмет көрсетушi адамдар ұшу және қону кезiнде байланатын белбеумен таңылуы тиiс. Әуе кемесi рөлдеу басталған сәттен ұшу биiктiгiне жеткенге дейiн және төмендей бастаудан тұраққа бет алғанға дейiн, сондай-ақ әуе кемесiнiң командирi талап ететiн барлық жағдайларда жолаушылар белбеумен таңылуы тиiс. </w:t>
      </w:r>
      <w:r>
        <w:br/>
      </w:r>
      <w:r>
        <w:rPr>
          <w:rFonts w:ascii="Times New Roman"/>
          <w:b w:val="false"/>
          <w:i w:val="false"/>
          <w:color w:val="000000"/>
          <w:sz w:val="28"/>
        </w:rPr>
        <w:t xml:space="preserve">
  </w:t>
      </w:r>
    </w:p>
    <w:bookmarkEnd w:id="816"/>
    <w:bookmarkStart w:name="z871" w:id="817"/>
    <w:p>
      <w:pPr>
        <w:spacing w:after="0"/>
        <w:ind w:left="0"/>
        <w:jc w:val="both"/>
      </w:pPr>
      <w:r>
        <w:rPr>
          <w:rFonts w:ascii="Times New Roman"/>
          <w:b w:val="false"/>
          <w:i w:val="false"/>
          <w:color w:val="000000"/>
          <w:sz w:val="28"/>
        </w:rPr>
        <w:t xml:space="preserve">
      230. Әуе кемесiнiң командирiне қолайлы ұшу жағдайларында уақытқа аз жұмыс орнынан кезiнде рұқсат етiледi. Бұл жағдайда әуе кемесiн екiншi ұшқыш басқарады, ал экипаждың қалған мүшелерi өздерiнiң жұмыс орындарында болуға тиiс. Экипаж кабинасынан кез келген жағдайда әуе кемесi командирiнiң шешiмiмен экипаждың бiр мүшесiне ғана аз уақытқа шығуға рұқсат етiледi. Екi мүшесi бар әуе кемесi экипажының бiр мүшесi шыққан кезде ұшуды жүргiзушi ұшқыштың көңiл күйi кенеттен нашарлаған жағдайда жоқ ұшқышты дереу шақыру үшiн кабинаға бортсерiктерiнiң бiрi кiруге мiндеттi. </w:t>
      </w:r>
      <w:r>
        <w:br/>
      </w:r>
      <w:r>
        <w:rPr>
          <w:rFonts w:ascii="Times New Roman"/>
          <w:b w:val="false"/>
          <w:i w:val="false"/>
          <w:color w:val="000000"/>
          <w:sz w:val="28"/>
        </w:rPr>
        <w:t xml:space="preserve">
  </w:t>
      </w:r>
    </w:p>
    <w:bookmarkEnd w:id="817"/>
    <w:bookmarkStart w:name="z872" w:id="818"/>
    <w:p>
      <w:pPr>
        <w:spacing w:after="0"/>
        <w:ind w:left="0"/>
        <w:jc w:val="both"/>
      </w:pPr>
      <w:r>
        <w:rPr>
          <w:rFonts w:ascii="Times New Roman"/>
          <w:b w:val="false"/>
          <w:i w:val="false"/>
          <w:color w:val="000000"/>
          <w:sz w:val="28"/>
        </w:rPr>
        <w:t xml:space="preserve">
      231. Экипаж мүшелерi әуе кемесi командирiнiң рұқсат етуiмен ғана өздерiнiң жұмыс орындарынан тұра алады. </w:t>
      </w:r>
      <w:r>
        <w:br/>
      </w:r>
      <w:r>
        <w:rPr>
          <w:rFonts w:ascii="Times New Roman"/>
          <w:b w:val="false"/>
          <w:i w:val="false"/>
          <w:color w:val="000000"/>
          <w:sz w:val="28"/>
        </w:rPr>
        <w:t xml:space="preserve">
  </w:t>
      </w:r>
    </w:p>
    <w:bookmarkEnd w:id="818"/>
    <w:bookmarkStart w:name="z873" w:id="819"/>
    <w:p>
      <w:pPr>
        <w:spacing w:after="0"/>
        <w:ind w:left="0"/>
        <w:jc w:val="both"/>
      </w:pPr>
      <w:r>
        <w:rPr>
          <w:rFonts w:ascii="Times New Roman"/>
          <w:b w:val="false"/>
          <w:i w:val="false"/>
          <w:color w:val="000000"/>
          <w:sz w:val="28"/>
        </w:rPr>
        <w:t xml:space="preserve">
      232. Әуе кемелерiн ҰПБ белгiленген шептерде экипаж мүшелерi бақылау тексерулерi картасы бойынша ұшудың кезектi кезеңiн орындауға дайындықты тексеруге мiндеттi. </w:t>
      </w:r>
      <w:r>
        <w:br/>
      </w:r>
      <w:r>
        <w:rPr>
          <w:rFonts w:ascii="Times New Roman"/>
          <w:b w:val="false"/>
          <w:i w:val="false"/>
          <w:color w:val="000000"/>
          <w:sz w:val="28"/>
        </w:rPr>
        <w:t xml:space="preserve">
  </w:t>
      </w:r>
    </w:p>
    <w:bookmarkEnd w:id="819"/>
    <w:bookmarkStart w:name="z874" w:id="820"/>
    <w:p>
      <w:pPr>
        <w:spacing w:after="0"/>
        <w:ind w:left="0"/>
        <w:jc w:val="both"/>
      </w:pPr>
      <w:r>
        <w:rPr>
          <w:rFonts w:ascii="Times New Roman"/>
          <w:b w:val="false"/>
          <w:i w:val="false"/>
          <w:color w:val="000000"/>
          <w:sz w:val="28"/>
        </w:rPr>
        <w:t xml:space="preserve">
      233. Ұшуды орындау кезiнде ұшқыштардың бiреуi әуе кемесiнiң кеңiстiктегi жағдайын ұдайы қадағалап отыруға мiндеттi. Автоұшқыштың басқаруымен ұшу кезiнде әуе кемесiн басқаратын экипаж мүшесi маневр жасау алдында бұл туралы экипажға ескертуi тиiс. </w:t>
      </w:r>
      <w:r>
        <w:br/>
      </w:r>
      <w:r>
        <w:rPr>
          <w:rFonts w:ascii="Times New Roman"/>
          <w:b w:val="false"/>
          <w:i w:val="false"/>
          <w:color w:val="000000"/>
          <w:sz w:val="28"/>
        </w:rPr>
        <w:t xml:space="preserve">
  </w:t>
      </w:r>
    </w:p>
    <w:bookmarkEnd w:id="820"/>
    <w:bookmarkStart w:name="z875" w:id="821"/>
    <w:p>
      <w:pPr>
        <w:spacing w:after="0"/>
        <w:ind w:left="0"/>
        <w:jc w:val="both"/>
      </w:pPr>
      <w:r>
        <w:rPr>
          <w:rFonts w:ascii="Times New Roman"/>
          <w:b w:val="false"/>
          <w:i w:val="false"/>
          <w:color w:val="000000"/>
          <w:sz w:val="28"/>
        </w:rPr>
        <w:t xml:space="preserve">
      234. Экипаж ұшу жағдайының күрделенiп бара жатқаны, байқалған қауiптi метеорологиялық құбылыстар, әуе кемелерiнiң және басқа материалдық объектiлердiң қауiптi жақындауы туралы ӘҚҚ диспетчерлiк органына дереу хабарлауға мiндеттi. </w:t>
      </w:r>
      <w:r>
        <w:br/>
      </w:r>
      <w:r>
        <w:rPr>
          <w:rFonts w:ascii="Times New Roman"/>
          <w:b w:val="false"/>
          <w:i w:val="false"/>
          <w:color w:val="000000"/>
          <w:sz w:val="28"/>
        </w:rPr>
        <w:t xml:space="preserve">
  </w:t>
      </w:r>
    </w:p>
    <w:bookmarkEnd w:id="821"/>
    <w:bookmarkStart w:name="z876" w:id="822"/>
    <w:p>
      <w:pPr>
        <w:spacing w:after="0"/>
        <w:ind w:left="0"/>
        <w:jc w:val="both"/>
      </w:pPr>
      <w:r>
        <w:rPr>
          <w:rFonts w:ascii="Times New Roman"/>
          <w:b w:val="false"/>
          <w:i w:val="false"/>
          <w:color w:val="000000"/>
          <w:sz w:val="28"/>
        </w:rPr>
        <w:t xml:space="preserve">
      235. Әуе кемесiнде ақаусыз қабылдау-жауап беру құралы болғанда ұшқыш әуе кемесiнiң ҚШРЛ ӘК ҰПБ сәйкес ӘҚҚ мақсатында пайдаланатын әуе кеңiстiгi шегiнде немесе одан тыс болатынына қарамастан, бұл құралды бүкiл ұшу барысында пайдаланады. </w:t>
      </w:r>
      <w:r>
        <w:br/>
      </w:r>
      <w:r>
        <w:rPr>
          <w:rFonts w:ascii="Times New Roman"/>
          <w:b w:val="false"/>
          <w:i w:val="false"/>
          <w:color w:val="000000"/>
          <w:sz w:val="28"/>
        </w:rPr>
        <w:t xml:space="preserve">
      Авария жағдайына қатысты көрсетiлген реттерден басқа кезде, байланыстың үзiлуiне немесе заңсыз араласуға байланысты ұшқыш: </w:t>
      </w:r>
      <w:r>
        <w:br/>
      </w:r>
      <w:r>
        <w:rPr>
          <w:rFonts w:ascii="Times New Roman"/>
          <w:b w:val="false"/>
          <w:i w:val="false"/>
          <w:color w:val="000000"/>
          <w:sz w:val="28"/>
        </w:rPr>
        <w:t xml:space="preserve">
  </w:t>
      </w:r>
    </w:p>
    <w:bookmarkEnd w:id="822"/>
    <w:bookmarkStart w:name="z877" w:id="823"/>
    <w:p>
      <w:pPr>
        <w:spacing w:after="0"/>
        <w:ind w:left="0"/>
        <w:jc w:val="both"/>
      </w:pPr>
      <w:r>
        <w:rPr>
          <w:rFonts w:ascii="Times New Roman"/>
          <w:b w:val="false"/>
          <w:i w:val="false"/>
          <w:color w:val="000000"/>
          <w:sz w:val="28"/>
        </w:rPr>
        <w:t xml:space="preserve">
      1) қабылдау-жауап беру құралын пайдаланады және онымен байланыс орнатылатын ӘҚҚ тиiстi органның жеке көрсететiн режимдерi мен кодтарын таңдайды; немесе: </w:t>
      </w:r>
      <w:r>
        <w:br/>
      </w:r>
      <w:r>
        <w:rPr>
          <w:rFonts w:ascii="Times New Roman"/>
          <w:b w:val="false"/>
          <w:i w:val="false"/>
          <w:color w:val="000000"/>
          <w:sz w:val="28"/>
        </w:rPr>
        <w:t xml:space="preserve">
  </w:t>
      </w:r>
    </w:p>
    <w:bookmarkEnd w:id="823"/>
    <w:bookmarkStart w:name="z878" w:id="824"/>
    <w:p>
      <w:pPr>
        <w:spacing w:after="0"/>
        <w:ind w:left="0"/>
        <w:jc w:val="both"/>
      </w:pPr>
      <w:r>
        <w:rPr>
          <w:rFonts w:ascii="Times New Roman"/>
          <w:b w:val="false"/>
          <w:i w:val="false"/>
          <w:color w:val="000000"/>
          <w:sz w:val="28"/>
        </w:rPr>
        <w:t xml:space="preserve">
      2) аймақтық аэронавигациялық келiсiмдердiң негiзiнде ұсынылған режимдер мен кодтарды қолдана отырып, қабылдау-жауап беру құралын пайдаланады; немесе: </w:t>
      </w:r>
      <w:r>
        <w:br/>
      </w:r>
      <w:r>
        <w:rPr>
          <w:rFonts w:ascii="Times New Roman"/>
          <w:b w:val="false"/>
          <w:i w:val="false"/>
          <w:color w:val="000000"/>
          <w:sz w:val="28"/>
        </w:rPr>
        <w:t xml:space="preserve">
  </w:t>
      </w:r>
    </w:p>
    <w:bookmarkEnd w:id="824"/>
    <w:bookmarkStart w:name="z879" w:id="825"/>
    <w:p>
      <w:pPr>
        <w:spacing w:after="0"/>
        <w:ind w:left="0"/>
        <w:jc w:val="both"/>
      </w:pPr>
      <w:r>
        <w:rPr>
          <w:rFonts w:ascii="Times New Roman"/>
          <w:b w:val="false"/>
          <w:i w:val="false"/>
          <w:color w:val="000000"/>
          <w:sz w:val="28"/>
        </w:rPr>
        <w:t xml:space="preserve">
      3) ӘҚҚ органдардың қандай да болмасын нұсқаулары немесе аймақтық аэронавигациялық келiсiмдер болмаған жағдайда 2000 кодын орнатып, А режимiнде қабылдау-жауап беру құралын пайдаланады; </w:t>
      </w:r>
      <w:r>
        <w:br/>
      </w:r>
      <w:r>
        <w:rPr>
          <w:rFonts w:ascii="Times New Roman"/>
          <w:b w:val="false"/>
          <w:i w:val="false"/>
          <w:color w:val="000000"/>
          <w:sz w:val="28"/>
        </w:rPr>
        <w:t xml:space="preserve">
  </w:t>
      </w:r>
    </w:p>
    <w:bookmarkEnd w:id="825"/>
    <w:bookmarkStart w:name="z880" w:id="826"/>
    <w:p>
      <w:pPr>
        <w:spacing w:after="0"/>
        <w:ind w:left="0"/>
        <w:jc w:val="both"/>
      </w:pPr>
      <w:r>
        <w:rPr>
          <w:rFonts w:ascii="Times New Roman"/>
          <w:b w:val="false"/>
          <w:i w:val="false"/>
          <w:color w:val="000000"/>
          <w:sz w:val="28"/>
        </w:rPr>
        <w:t xml:space="preserve">
      4) әуе кемесiнде С режимiнде жұмыс iстейтiн ақаусыз қабылдау-жауап беру құралы бар жағдайларда ұшқыш, егер ӘҚҚ орган оған басқа нұсқау бермесе, үздiксiз осы режимдi пайдаланады. </w:t>
      </w:r>
      <w:r>
        <w:br/>
      </w:r>
      <w:r>
        <w:rPr>
          <w:rFonts w:ascii="Times New Roman"/>
          <w:b w:val="false"/>
          <w:i w:val="false"/>
          <w:color w:val="000000"/>
          <w:sz w:val="28"/>
        </w:rPr>
        <w:t xml:space="preserve">
  </w:t>
      </w:r>
    </w:p>
    <w:bookmarkEnd w:id="826"/>
    <w:bookmarkStart w:name="z881" w:id="827"/>
    <w:p>
      <w:pPr>
        <w:spacing w:after="0"/>
        <w:ind w:left="0"/>
        <w:jc w:val="both"/>
      </w:pPr>
      <w:r>
        <w:rPr>
          <w:rFonts w:ascii="Times New Roman"/>
          <w:b w:val="false"/>
          <w:i w:val="false"/>
          <w:color w:val="000000"/>
          <w:sz w:val="28"/>
        </w:rPr>
        <w:t xml:space="preserve">
      236. ААТЖ ақпарат беру жүйесiмен жарақтандырылған әуежайларда cтaрт алдындағы және қону алдындағы дайындық кезiнде экипаж ақпаратты тыңдап, бұл туралы ұшып келу ЖДП диспетчерiне АДП және ұшып шығарда РДП (Мұнараға) белгiленген тәртiппен баяндауы тиiс. </w:t>
      </w:r>
      <w:r>
        <w:br/>
      </w:r>
      <w:r>
        <w:rPr>
          <w:rFonts w:ascii="Times New Roman"/>
          <w:b w:val="false"/>
          <w:i w:val="false"/>
          <w:color w:val="000000"/>
          <w:sz w:val="28"/>
        </w:rPr>
        <w:t xml:space="preserve">
      ӘК экипажының ААТЖ ақпаратын алғаны туралы баяндауы оның ААТЖ қонуға бет алу жүйесiмен келiскенiн бiлдiредi, өйтпейiнше ол қонуға басқаша бет алуды сұрауы тиіс. </w:t>
      </w:r>
      <w:r>
        <w:br/>
      </w:r>
      <w:r>
        <w:rPr>
          <w:rFonts w:ascii="Times New Roman"/>
          <w:b w:val="false"/>
          <w:i w:val="false"/>
          <w:color w:val="000000"/>
          <w:sz w:val="28"/>
        </w:rPr>
        <w:t xml:space="preserve">
  </w:t>
      </w:r>
    </w:p>
    <w:bookmarkEnd w:id="827"/>
    <w:bookmarkStart w:name="z882" w:id="828"/>
    <w:p>
      <w:pPr>
        <w:spacing w:after="0"/>
        <w:ind w:left="0"/>
        <w:jc w:val="both"/>
      </w:pPr>
      <w:r>
        <w:rPr>
          <w:rFonts w:ascii="Times New Roman"/>
          <w:b w:val="false"/>
          <w:i w:val="false"/>
          <w:color w:val="000000"/>
          <w:sz w:val="28"/>
        </w:rPr>
        <w:t xml:space="preserve">
      237. Әуеайлақта қозғалу (тiркеп сүйреу, рөлдеу) РДП (Мұнараның) рұқсатымен жүргiзiледi. Әуеайлақта қозғалу осы әуеайлақта белгiленген қозғалыс схемасына сәйкес және әуеайлақтағы ӘҚҚ пункттiң диспетчерiмен үздiксiз екi жақты байланыс орнатылғанда таңбалау белгiсi бойынша жүзеге асырылады. </w:t>
      </w:r>
      <w:r>
        <w:br/>
      </w:r>
      <w:r>
        <w:rPr>
          <w:rFonts w:ascii="Times New Roman"/>
          <w:b w:val="false"/>
          <w:i w:val="false"/>
          <w:color w:val="000000"/>
          <w:sz w:val="28"/>
        </w:rPr>
        <w:t xml:space="preserve">
  </w:t>
      </w:r>
    </w:p>
    <w:bookmarkEnd w:id="828"/>
    <w:bookmarkStart w:name="z883" w:id="829"/>
    <w:p>
      <w:pPr>
        <w:spacing w:after="0"/>
        <w:ind w:left="0"/>
        <w:jc w:val="both"/>
      </w:pPr>
      <w:r>
        <w:rPr>
          <w:rFonts w:ascii="Times New Roman"/>
          <w:b w:val="false"/>
          <w:i w:val="false"/>
          <w:color w:val="000000"/>
          <w:sz w:val="28"/>
        </w:rPr>
        <w:t xml:space="preserve">
      238. Әуе кемесiн күндiз және түнде тiркеп сүйреу белгiленген ережеге сәйкес, аэронавигациялық және жарқылдаған шамдарды жағу арқылы жүргiзiледi. </w:t>
      </w:r>
      <w:r>
        <w:br/>
      </w:r>
      <w:r>
        <w:rPr>
          <w:rFonts w:ascii="Times New Roman"/>
          <w:b w:val="false"/>
          <w:i w:val="false"/>
          <w:color w:val="000000"/>
          <w:sz w:val="28"/>
        </w:rPr>
        <w:t xml:space="preserve">
      Тiркеп сүйреуге жетекшiлiк ететiн инженерлiк-авиациялық қызмет (бұдан әрi - ИАҚ) адамы тiркеп сүйреу қауiпсiздiгi үшiн жауап бередi. </w:t>
      </w:r>
      <w:r>
        <w:br/>
      </w:r>
      <w:r>
        <w:rPr>
          <w:rFonts w:ascii="Times New Roman"/>
          <w:b w:val="false"/>
          <w:i w:val="false"/>
          <w:color w:val="000000"/>
          <w:sz w:val="28"/>
        </w:rPr>
        <w:t xml:space="preserve">
  </w:t>
      </w:r>
    </w:p>
    <w:bookmarkEnd w:id="829"/>
    <w:bookmarkStart w:name="z884" w:id="830"/>
    <w:p>
      <w:pPr>
        <w:spacing w:after="0"/>
        <w:ind w:left="0"/>
        <w:jc w:val="both"/>
      </w:pPr>
      <w:r>
        <w:rPr>
          <w:rFonts w:ascii="Times New Roman"/>
          <w:b w:val="false"/>
          <w:i w:val="false"/>
          <w:color w:val="000000"/>
          <w:sz w:val="28"/>
        </w:rPr>
        <w:t xml:space="preserve">
      239. Қозғалтқыштарды iске қосу РДП (Мұнара) рұқсатымен тұрақтарда, рөлдеу жолдарының учаскелерiнде (бұдан әрi - РЖ) немесе осы әуеайлақта Ұшуды жүргiзу жөнiндегi нұсқаулықта анықталған арнайы жабдықталған алаңдарда жүргiзiледi. </w:t>
      </w:r>
      <w:r>
        <w:br/>
      </w:r>
      <w:r>
        <w:rPr>
          <w:rFonts w:ascii="Times New Roman"/>
          <w:b w:val="false"/>
          <w:i w:val="false"/>
          <w:color w:val="000000"/>
          <w:sz w:val="28"/>
        </w:rPr>
        <w:t xml:space="preserve">
  </w:t>
      </w:r>
    </w:p>
    <w:bookmarkEnd w:id="830"/>
    <w:bookmarkStart w:name="z885" w:id="831"/>
    <w:p>
      <w:pPr>
        <w:spacing w:after="0"/>
        <w:ind w:left="0"/>
        <w:jc w:val="both"/>
      </w:pPr>
      <w:r>
        <w:rPr>
          <w:rFonts w:ascii="Times New Roman"/>
          <w:b w:val="false"/>
          <w:i w:val="false"/>
          <w:color w:val="000000"/>
          <w:sz w:val="28"/>
        </w:rPr>
        <w:t xml:space="preserve">
      240. Әуе кемесiнiң тұрақтағы орнынан шығуы және тұрақтағы орнына келуi ИАҚ жауапты адамының немесе әуеайлақтағы ӘҚҚ пункт диспетчерiнiң рұқсатымен әуе кемесiнiң қозғалысына басшылық ететiн кезекшiнiң белгi беруi бойынша атқарылады. </w:t>
      </w:r>
      <w:r>
        <w:br/>
      </w:r>
      <w:r>
        <w:rPr>
          <w:rFonts w:ascii="Times New Roman"/>
          <w:b w:val="false"/>
          <w:i w:val="false"/>
          <w:color w:val="000000"/>
          <w:sz w:val="28"/>
        </w:rPr>
        <w:t xml:space="preserve">
      Аталған тұлғалар әуе кемесiнiң тұрақтағы орнына келу және одан шығу кезiндегi қозғалыс қауiпсiздiгi үшiн жауап бередi. </w:t>
      </w:r>
      <w:r>
        <w:br/>
      </w:r>
      <w:r>
        <w:rPr>
          <w:rFonts w:ascii="Times New Roman"/>
          <w:b w:val="false"/>
          <w:i w:val="false"/>
          <w:color w:val="000000"/>
          <w:sz w:val="28"/>
        </w:rPr>
        <w:t xml:space="preserve">
  </w:t>
      </w:r>
    </w:p>
    <w:bookmarkEnd w:id="831"/>
    <w:bookmarkStart w:name="z886" w:id="832"/>
    <w:p>
      <w:pPr>
        <w:spacing w:after="0"/>
        <w:ind w:left="0"/>
        <w:jc w:val="both"/>
      </w:pPr>
      <w:r>
        <w:rPr>
          <w:rFonts w:ascii="Times New Roman"/>
          <w:b w:val="false"/>
          <w:i w:val="false"/>
          <w:color w:val="000000"/>
          <w:sz w:val="28"/>
        </w:rPr>
        <w:t xml:space="preserve">
      241. Әуе кемесi тұрақтағы орнына дәл таңбаланған белгiлер бойынша орналастырылуы тиiс. Егер әуе кемесi тұрақтағы орнына көрсетiлген белгiлерге сәйкес қойылмаған жағдайда оның командирi бұл туралы РДП диспетчерiне (ӘӘҚ Мұнараға) хабарлауға мiндеттi. </w:t>
      </w:r>
      <w:r>
        <w:br/>
      </w:r>
      <w:r>
        <w:rPr>
          <w:rFonts w:ascii="Times New Roman"/>
          <w:b w:val="false"/>
          <w:i w:val="false"/>
          <w:color w:val="000000"/>
          <w:sz w:val="28"/>
        </w:rPr>
        <w:t xml:space="preserve">
  </w:t>
      </w:r>
    </w:p>
    <w:bookmarkEnd w:id="832"/>
    <w:bookmarkStart w:name="z887" w:id="833"/>
    <w:p>
      <w:pPr>
        <w:spacing w:after="0"/>
        <w:ind w:left="0"/>
        <w:jc w:val="both"/>
      </w:pPr>
      <w:r>
        <w:rPr>
          <w:rFonts w:ascii="Times New Roman"/>
          <w:b w:val="false"/>
          <w:i w:val="false"/>
          <w:color w:val="000000"/>
          <w:sz w:val="28"/>
        </w:rPr>
        <w:t xml:space="preserve">
      242. РПД диспетчерi (Мұнара), әуе кемесiнiң әуеайлақтағы қозғалысын басқарушы мыналарға жауап бередi: </w:t>
      </w:r>
      <w:r>
        <w:br/>
      </w:r>
      <w:r>
        <w:rPr>
          <w:rFonts w:ascii="Times New Roman"/>
          <w:b w:val="false"/>
          <w:i w:val="false"/>
          <w:color w:val="000000"/>
          <w:sz w:val="28"/>
        </w:rPr>
        <w:t xml:space="preserve">
  </w:t>
      </w:r>
    </w:p>
    <w:bookmarkEnd w:id="833"/>
    <w:bookmarkStart w:name="z888" w:id="834"/>
    <w:p>
      <w:pPr>
        <w:spacing w:after="0"/>
        <w:ind w:left="0"/>
        <w:jc w:val="both"/>
      </w:pPr>
      <w:r>
        <w:rPr>
          <w:rFonts w:ascii="Times New Roman"/>
          <w:b w:val="false"/>
          <w:i w:val="false"/>
          <w:color w:val="000000"/>
          <w:sz w:val="28"/>
        </w:rPr>
        <w:t xml:space="preserve">
      1) рөлдеу бағыттарында шектеулер туралы берiлетiн ақпараттың дұрыстығына; </w:t>
      </w:r>
      <w:r>
        <w:br/>
      </w:r>
      <w:r>
        <w:rPr>
          <w:rFonts w:ascii="Times New Roman"/>
          <w:b w:val="false"/>
          <w:i w:val="false"/>
          <w:color w:val="000000"/>
          <w:sz w:val="28"/>
        </w:rPr>
        <w:t xml:space="preserve">
  </w:t>
      </w:r>
    </w:p>
    <w:bookmarkEnd w:id="834"/>
    <w:bookmarkStart w:name="z889" w:id="835"/>
    <w:p>
      <w:pPr>
        <w:spacing w:after="0"/>
        <w:ind w:left="0"/>
        <w:jc w:val="both"/>
      </w:pPr>
      <w:r>
        <w:rPr>
          <w:rFonts w:ascii="Times New Roman"/>
          <w:b w:val="false"/>
          <w:i w:val="false"/>
          <w:color w:val="000000"/>
          <w:sz w:val="28"/>
        </w:rPr>
        <w:t xml:space="preserve">
      2) рөлдеу жағдайларына және белгiленген немесе көрсетiлген қозғалыс схемасы бойынша қозғалуға рұқсат беруге; </w:t>
      </w:r>
      <w:r>
        <w:br/>
      </w:r>
      <w:r>
        <w:rPr>
          <w:rFonts w:ascii="Times New Roman"/>
          <w:b w:val="false"/>
          <w:i w:val="false"/>
          <w:color w:val="000000"/>
          <w:sz w:val="28"/>
        </w:rPr>
        <w:t xml:space="preserve">
  </w:t>
      </w:r>
    </w:p>
    <w:bookmarkEnd w:id="835"/>
    <w:bookmarkStart w:name="z890" w:id="836"/>
    <w:p>
      <w:pPr>
        <w:spacing w:after="0"/>
        <w:ind w:left="0"/>
        <w:jc w:val="both"/>
      </w:pPr>
      <w:r>
        <w:rPr>
          <w:rFonts w:ascii="Times New Roman"/>
          <w:b w:val="false"/>
          <w:i w:val="false"/>
          <w:color w:val="000000"/>
          <w:sz w:val="28"/>
        </w:rPr>
        <w:t xml:space="preserve">
      3) әуе кемелерiнiң өзара орналасуы туралы, оның iшiнде көру мүмкiндiгi шектелген жағдайларда (400 м-ден кем) бiр бағытпен жүретiн әуе кемелерiнiң орналасуы туралы ақпаратқа. ӘҚҚ диспетчерлiк органы жоқ әуеайлақтар мен алаңдарда рөлдеу бағытын таңдау және қозғалу қауiпсiздiгi үшiн әуе кемесiнiң командирi жауап бередi. </w:t>
      </w:r>
      <w:r>
        <w:br/>
      </w:r>
      <w:r>
        <w:rPr>
          <w:rFonts w:ascii="Times New Roman"/>
          <w:b w:val="false"/>
          <w:i w:val="false"/>
          <w:color w:val="000000"/>
          <w:sz w:val="28"/>
        </w:rPr>
        <w:t xml:space="preserve">
  </w:t>
      </w:r>
    </w:p>
    <w:bookmarkEnd w:id="836"/>
    <w:bookmarkStart w:name="z891" w:id="837"/>
    <w:p>
      <w:pPr>
        <w:spacing w:after="0"/>
        <w:ind w:left="0"/>
        <w:jc w:val="both"/>
      </w:pPr>
      <w:r>
        <w:rPr>
          <w:rFonts w:ascii="Times New Roman"/>
          <w:b w:val="false"/>
          <w:i w:val="false"/>
          <w:color w:val="000000"/>
          <w:sz w:val="28"/>
        </w:rPr>
        <w:t xml:space="preserve">
      243. Рөлдеу басталған кезде әуе кемесiнiң командирi (ұшқыш) тежеуiштердiң ақаусыздығын тексеруге мiндеттi. </w:t>
      </w:r>
      <w:r>
        <w:br/>
      </w:r>
      <w:r>
        <w:rPr>
          <w:rFonts w:ascii="Times New Roman"/>
          <w:b w:val="false"/>
          <w:i w:val="false"/>
          <w:color w:val="000000"/>
          <w:sz w:val="28"/>
        </w:rPr>
        <w:t xml:space="preserve">
      Рөлдеудi әуе кемесiнiң командирi немесе оның нұсқауы бойынша екiншi ұшқыш орындайды. </w:t>
      </w:r>
      <w:r>
        <w:br/>
      </w:r>
      <w:r>
        <w:rPr>
          <w:rFonts w:ascii="Times New Roman"/>
          <w:b w:val="false"/>
          <w:i w:val="false"/>
          <w:color w:val="000000"/>
          <w:sz w:val="28"/>
        </w:rPr>
        <w:t xml:space="preserve">
      Экипаж мүшелерi рөлдеу кезiнде айналадағы жағдайды қадағалап отыруға және байқалатын кедергiлер туралы командирге ескертуге мiндеттi. </w:t>
      </w:r>
      <w:r>
        <w:br/>
      </w:r>
      <w:r>
        <w:rPr>
          <w:rFonts w:ascii="Times New Roman"/>
          <w:b w:val="false"/>
          <w:i w:val="false"/>
          <w:color w:val="000000"/>
          <w:sz w:val="28"/>
        </w:rPr>
        <w:t xml:space="preserve">
      Рөлдеу бағытында қозғалысқа қиындық туғызатын кедергi байқалғанда әуе кемесiнiң командирi (ұшқыш) тоқтатуға, егер соқтығысудың алдын-алу жөнiнде шаралар қабылдауға мүмкiндiгi болмаса, кедергiлердiң бар екенi туралы РДП диспетчерiне (Мұнараға) баяндауға мiндеттi. </w:t>
      </w:r>
      <w:r>
        <w:br/>
      </w:r>
      <w:r>
        <w:rPr>
          <w:rFonts w:ascii="Times New Roman"/>
          <w:b w:val="false"/>
          <w:i w:val="false"/>
          <w:color w:val="000000"/>
          <w:sz w:val="28"/>
        </w:rPr>
        <w:t xml:space="preserve">
  </w:t>
      </w:r>
    </w:p>
    <w:bookmarkEnd w:id="837"/>
    <w:bookmarkStart w:name="z892" w:id="838"/>
    <w:p>
      <w:pPr>
        <w:spacing w:after="0"/>
        <w:ind w:left="0"/>
        <w:jc w:val="both"/>
      </w:pPr>
      <w:r>
        <w:rPr>
          <w:rFonts w:ascii="Times New Roman"/>
          <w:b w:val="false"/>
          <w:i w:val="false"/>
          <w:color w:val="000000"/>
          <w:sz w:val="28"/>
        </w:rPr>
        <w:t xml:space="preserve">
      244. Әуе кемесiнiң командирi (ұшқыш) РЖ (ҰҚЖ топырақтың) жай-күйiне, кедергiлердiң бар-жоқтығына және көру мүмкiндiгiне қатысты рөлдеу жылдамдығын таңдайды. </w:t>
      </w:r>
      <w:r>
        <w:br/>
      </w:r>
      <w:r>
        <w:rPr>
          <w:rFonts w:ascii="Times New Roman"/>
          <w:b w:val="false"/>
          <w:i w:val="false"/>
          <w:color w:val="000000"/>
          <w:sz w:val="28"/>
        </w:rPr>
        <w:t xml:space="preserve">
  </w:t>
      </w:r>
    </w:p>
    <w:bookmarkEnd w:id="838"/>
    <w:bookmarkStart w:name="z893" w:id="839"/>
    <w:p>
      <w:pPr>
        <w:spacing w:after="0"/>
        <w:ind w:left="0"/>
        <w:jc w:val="both"/>
      </w:pPr>
      <w:r>
        <w:rPr>
          <w:rFonts w:ascii="Times New Roman"/>
          <w:b w:val="false"/>
          <w:i w:val="false"/>
          <w:color w:val="000000"/>
          <w:sz w:val="28"/>
        </w:rPr>
        <w:t xml:space="preserve">
      245. Көрiну 2000 м және одан кем болатын жағдайларда әуе кемесiн түнде, сондай-ақ күндiз рөлдеу аэронавигациялық шамдар мен фараларды жағу арқылы жүзеге асырылады. </w:t>
      </w:r>
      <w:r>
        <w:br/>
      </w:r>
      <w:r>
        <w:rPr>
          <w:rFonts w:ascii="Times New Roman"/>
          <w:b w:val="false"/>
          <w:i w:val="false"/>
          <w:color w:val="000000"/>
          <w:sz w:val="28"/>
        </w:rPr>
        <w:t xml:space="preserve">
      ҰПБ сәйкес жарқылдаған шамшырақтар әуе кемесiн рөлдеу алдында қозғалтқыштар iске қосылғаннан бастап, олар тұраққа келiп тоқтағанға дейiн күндiзде және түнде жанып тұруға тиiс. </w:t>
      </w:r>
      <w:r>
        <w:br/>
      </w:r>
      <w:r>
        <w:rPr>
          <w:rFonts w:ascii="Times New Roman"/>
          <w:b w:val="false"/>
          <w:i w:val="false"/>
          <w:color w:val="000000"/>
          <w:sz w:val="28"/>
        </w:rPr>
        <w:t xml:space="preserve">
  </w:t>
      </w:r>
    </w:p>
    <w:bookmarkEnd w:id="839"/>
    <w:bookmarkStart w:name="z894" w:id="840"/>
    <w:p>
      <w:pPr>
        <w:spacing w:after="0"/>
        <w:ind w:left="0"/>
        <w:jc w:val="both"/>
      </w:pPr>
      <w:r>
        <w:rPr>
          <w:rFonts w:ascii="Times New Roman"/>
          <w:b w:val="false"/>
          <w:i w:val="false"/>
          <w:color w:val="000000"/>
          <w:sz w:val="28"/>
        </w:rPr>
        <w:t xml:space="preserve">
      246. РДП, СДП пункттiң (Мұнара) рұқсатынсыз рөлдеу кезiнде ҰҚЖ мен РЖ қиып өтуге немесе онда тұруға тыйым салынады. </w:t>
      </w:r>
      <w:r>
        <w:br/>
      </w:r>
      <w:r>
        <w:rPr>
          <w:rFonts w:ascii="Times New Roman"/>
          <w:b w:val="false"/>
          <w:i w:val="false"/>
          <w:color w:val="000000"/>
          <w:sz w:val="28"/>
        </w:rPr>
        <w:t xml:space="preserve">
  </w:t>
      </w:r>
    </w:p>
    <w:bookmarkEnd w:id="840"/>
    <w:bookmarkStart w:name="z895" w:id="841"/>
    <w:p>
      <w:pPr>
        <w:spacing w:after="0"/>
        <w:ind w:left="0"/>
        <w:jc w:val="both"/>
      </w:pPr>
      <w:r>
        <w:rPr>
          <w:rFonts w:ascii="Times New Roman"/>
          <w:b w:val="false"/>
          <w:i w:val="false"/>
          <w:color w:val="000000"/>
          <w:sz w:val="28"/>
        </w:rPr>
        <w:t xml:space="preserve">
      247. Әуе кемелерi бiрiне бiрi қарсы рөлдеген кезде олардың командирлерi (ұшқыштары) рөлдеу жылдамдығын барынша азайтып, оң жаққа ұстануға, қауiпсiз аралықты сақтай отырып, сол жақ бүйiрiмен ажырасуға мiндеттi. </w:t>
      </w:r>
      <w:r>
        <w:br/>
      </w:r>
      <w:r>
        <w:rPr>
          <w:rFonts w:ascii="Times New Roman"/>
          <w:b w:val="false"/>
          <w:i w:val="false"/>
          <w:color w:val="000000"/>
          <w:sz w:val="28"/>
        </w:rPr>
        <w:t xml:space="preserve">
      Қиылысатын бағытқа жақындағанда оң жағынан басқа әуе кемесiн көрген ұшқыш рөлдеудi тоқтатып, аялдауы және әуе кемесiн өткiзiп жiберген соң өз бағыты бойынша рөлдеудi жалғастыруы тиiс. Әуеайлақтың маневр жасау алаңында әуе кемелерiн басып озуға тыйым салынады. </w:t>
      </w:r>
      <w:r>
        <w:br/>
      </w:r>
      <w:r>
        <w:rPr>
          <w:rFonts w:ascii="Times New Roman"/>
          <w:b w:val="false"/>
          <w:i w:val="false"/>
          <w:color w:val="000000"/>
          <w:sz w:val="28"/>
        </w:rPr>
        <w:t xml:space="preserve">
  </w:t>
      </w:r>
    </w:p>
    <w:bookmarkEnd w:id="841"/>
    <w:bookmarkStart w:name="z896" w:id="842"/>
    <w:p>
      <w:pPr>
        <w:spacing w:after="0"/>
        <w:ind w:left="0"/>
        <w:jc w:val="both"/>
      </w:pPr>
      <w:r>
        <w:rPr>
          <w:rFonts w:ascii="Times New Roman"/>
          <w:b w:val="false"/>
          <w:i w:val="false"/>
          <w:color w:val="000000"/>
          <w:sz w:val="28"/>
        </w:rPr>
        <w:t xml:space="preserve">
      248. Әуе кемесi ҰҚЖ атқару стартына тұрғанға дейiн ұшқыш ААТЖ арнасы бойынша немесе РДП диспетчерiне (Мұнара) ұшып-көтерiлу, әуеайлақ ауданынан шығу жағдайлары туралы ақпараттар және басқа мәлiметтер (сұрау бойынша) алуы тиiс. </w:t>
      </w:r>
      <w:r>
        <w:br/>
      </w:r>
      <w:r>
        <w:rPr>
          <w:rFonts w:ascii="Times New Roman"/>
          <w:b w:val="false"/>
          <w:i w:val="false"/>
          <w:color w:val="000000"/>
          <w:sz w:val="28"/>
        </w:rPr>
        <w:t xml:space="preserve">
  </w:t>
      </w:r>
    </w:p>
    <w:bookmarkEnd w:id="842"/>
    <w:bookmarkStart w:name="z897" w:id="843"/>
    <w:p>
      <w:pPr>
        <w:spacing w:after="0"/>
        <w:ind w:left="0"/>
        <w:jc w:val="both"/>
      </w:pPr>
      <w:r>
        <w:rPr>
          <w:rFonts w:ascii="Times New Roman"/>
          <w:b w:val="false"/>
          <w:i w:val="false"/>
          <w:color w:val="000000"/>
          <w:sz w:val="28"/>
        </w:rPr>
        <w:t xml:space="preserve">
      249. Әуе кемесi, әдетте, ҰҚЖ басынан ұшып-көтерiледi. Егер бұл жағдай осы әуеайлақта Ұшуды жүргiзу жөнiндегi нұсқаулықта көзделген болса, экипаж бұл жағдайда ҰҚЖ басқа тұсынан қауiпсiз ұшып-көтерiлуге қажеттi барлық есептеулердi жүргiзiп және ӘҚҚ тиiстi диспетчерлiк пункттен диспетчерлiк рұқсат алған болса, ұшуды ҰҚЖ басқа тұсынан бастауға рұқсат етiледi. </w:t>
      </w:r>
      <w:r>
        <w:br/>
      </w:r>
      <w:r>
        <w:rPr>
          <w:rFonts w:ascii="Times New Roman"/>
          <w:b w:val="false"/>
          <w:i w:val="false"/>
          <w:color w:val="000000"/>
          <w:sz w:val="28"/>
        </w:rPr>
        <w:t xml:space="preserve">
  </w:t>
      </w:r>
    </w:p>
    <w:bookmarkEnd w:id="843"/>
    <w:bookmarkStart w:name="z898" w:id="844"/>
    <w:p>
      <w:pPr>
        <w:spacing w:after="0"/>
        <w:ind w:left="0"/>
        <w:jc w:val="both"/>
      </w:pPr>
      <w:r>
        <w:rPr>
          <w:rFonts w:ascii="Times New Roman"/>
          <w:b w:val="false"/>
          <w:i w:val="false"/>
          <w:color w:val="000000"/>
          <w:sz w:val="28"/>
        </w:rPr>
        <w:t xml:space="preserve">
      250. СДП диспетчерiнiң (Мұнара) ҰҚЖ кедергiнiң жоқтығы туралы анық ақпараты болғанда көру мүмкiндiгi шектеулi жағдайларда ғана (түнде немесе күндiз күрделi метеорологиялық жағдайларда) ҰҚЖ басқа тұсынан ұшуға диспетчерлiк рұқсат берiледi. </w:t>
      </w:r>
      <w:r>
        <w:br/>
      </w:r>
      <w:r>
        <w:rPr>
          <w:rFonts w:ascii="Times New Roman"/>
          <w:b w:val="false"/>
          <w:i w:val="false"/>
          <w:color w:val="000000"/>
          <w:sz w:val="28"/>
        </w:rPr>
        <w:t xml:space="preserve">
  </w:t>
      </w:r>
    </w:p>
    <w:bookmarkEnd w:id="844"/>
    <w:bookmarkStart w:name="z899" w:id="845"/>
    <w:p>
      <w:pPr>
        <w:spacing w:after="0"/>
        <w:ind w:left="0"/>
        <w:jc w:val="both"/>
      </w:pPr>
      <w:r>
        <w:rPr>
          <w:rFonts w:ascii="Times New Roman"/>
          <w:b w:val="false"/>
          <w:i w:val="false"/>
          <w:color w:val="000000"/>
          <w:sz w:val="28"/>
        </w:rPr>
        <w:t xml:space="preserve">
      251. Әуе кемесiнiң ұшуы алдында ҰҚЖ тексеруi және ҰҚЖ кедергiлердiң жоқтығы туралы ақпарат алу тәртiбi осы әуеайлақта Ұшуды жүргiзу жөнiндегi нұсқаулықта және ӘҚҚ диспетчерлерiнiң жұмыс технологияларында көрсетiледi. </w:t>
      </w:r>
      <w:r>
        <w:br/>
      </w:r>
      <w:r>
        <w:rPr>
          <w:rFonts w:ascii="Times New Roman"/>
          <w:b w:val="false"/>
          <w:i w:val="false"/>
          <w:color w:val="000000"/>
          <w:sz w:val="28"/>
        </w:rPr>
        <w:t xml:space="preserve">
  </w:t>
      </w:r>
    </w:p>
    <w:bookmarkEnd w:id="845"/>
    <w:bookmarkStart w:name="z900" w:id="846"/>
    <w:p>
      <w:pPr>
        <w:spacing w:after="0"/>
        <w:ind w:left="0"/>
        <w:jc w:val="both"/>
      </w:pPr>
      <w:r>
        <w:rPr>
          <w:rFonts w:ascii="Times New Roman"/>
          <w:b w:val="false"/>
          <w:i w:val="false"/>
          <w:color w:val="000000"/>
          <w:sz w:val="28"/>
        </w:rPr>
        <w:t xml:space="preserve">
      252. Әуе кемесiнiң экипажы ұшу дайындығы жөнiнде баяндап, СДП диспетчерiнен (Мұнара) ұшуға рұқсат алған соң әуе кемесiнiң ұшуы жүзеге асырылады. ӘҚҚ диспетчерлiк органы жоқ әуеайлақтан (қону алаңынан) ұшу әуе кемесi командирiнiң (ұшқышының) шешiмiмен жүргiзiледi. </w:t>
      </w:r>
      <w:r>
        <w:br/>
      </w:r>
      <w:r>
        <w:rPr>
          <w:rFonts w:ascii="Times New Roman"/>
          <w:b w:val="false"/>
          <w:i w:val="false"/>
          <w:color w:val="000000"/>
          <w:sz w:val="28"/>
        </w:rPr>
        <w:t xml:space="preserve">
  </w:t>
      </w:r>
    </w:p>
    <w:bookmarkEnd w:id="846"/>
    <w:bookmarkStart w:name="z901" w:id="847"/>
    <w:p>
      <w:pPr>
        <w:spacing w:after="0"/>
        <w:ind w:left="0"/>
        <w:jc w:val="both"/>
      </w:pPr>
      <w:r>
        <w:rPr>
          <w:rFonts w:ascii="Times New Roman"/>
          <w:b w:val="false"/>
          <w:i w:val="false"/>
          <w:color w:val="000000"/>
          <w:sz w:val="28"/>
        </w:rPr>
        <w:t xml:space="preserve">
      253. Ұшуды әуе кемесiнiң командирi немесе ұшу тапсырмасында бұл мiндет көзделген болса, екiншi ұшқыш орындайды. </w:t>
      </w:r>
      <w:r>
        <w:br/>
      </w:r>
      <w:r>
        <w:rPr>
          <w:rFonts w:ascii="Times New Roman"/>
          <w:b w:val="false"/>
          <w:i w:val="false"/>
          <w:color w:val="000000"/>
          <w:sz w:val="28"/>
        </w:rPr>
        <w:t xml:space="preserve">
  </w:t>
      </w:r>
    </w:p>
    <w:bookmarkEnd w:id="847"/>
    <w:bookmarkStart w:name="z902" w:id="848"/>
    <w:p>
      <w:pPr>
        <w:spacing w:after="0"/>
        <w:ind w:left="0"/>
        <w:jc w:val="both"/>
      </w:pPr>
      <w:r>
        <w:rPr>
          <w:rFonts w:ascii="Times New Roman"/>
          <w:b w:val="false"/>
          <w:i w:val="false"/>
          <w:color w:val="000000"/>
          <w:sz w:val="28"/>
        </w:rPr>
        <w:t xml:space="preserve">
      254. Қозғалтқыш iстен шыққанда немесе ұшу қауiпсiздiгiне қатер төндiретiн басқа ақаулар пайда болып, егер ұшуды жалғастыра беру жөнiнде шешiм қабылданбаса, ұшу дереу тоқтатылуы тиiс. </w:t>
      </w:r>
      <w:r>
        <w:br/>
      </w:r>
      <w:r>
        <w:rPr>
          <w:rFonts w:ascii="Times New Roman"/>
          <w:b w:val="false"/>
          <w:i w:val="false"/>
          <w:color w:val="000000"/>
          <w:sz w:val="28"/>
        </w:rPr>
        <w:t xml:space="preserve">
  </w:t>
      </w:r>
    </w:p>
    <w:bookmarkEnd w:id="848"/>
    <w:bookmarkStart w:name="z903" w:id="849"/>
    <w:p>
      <w:pPr>
        <w:spacing w:after="0"/>
        <w:ind w:left="0"/>
        <w:jc w:val="both"/>
      </w:pPr>
      <w:r>
        <w:rPr>
          <w:rFonts w:ascii="Times New Roman"/>
          <w:b w:val="false"/>
          <w:i w:val="false"/>
          <w:color w:val="000000"/>
          <w:sz w:val="28"/>
        </w:rPr>
        <w:t xml:space="preserve">
      255. Әуе кемесi түнде әдетте фараларын жаққан күйде ұшады. Егер фарларды жаққанда көру мүмкiндiгiн нашарлататын жарық экраны пайда болса, әуе кемесi командирiнiң (ұшқыш) шешiмiмен фарларды өшiрген күйде ұшуға болады. </w:t>
      </w:r>
      <w:r>
        <w:br/>
      </w:r>
      <w:r>
        <w:rPr>
          <w:rFonts w:ascii="Times New Roman"/>
          <w:b w:val="false"/>
          <w:i w:val="false"/>
          <w:color w:val="000000"/>
          <w:sz w:val="28"/>
        </w:rPr>
        <w:t xml:space="preserve">
  </w:t>
      </w:r>
    </w:p>
    <w:bookmarkEnd w:id="849"/>
    <w:bookmarkStart w:name="z904" w:id="850"/>
    <w:p>
      <w:pPr>
        <w:spacing w:after="0"/>
        <w:ind w:left="0"/>
        <w:jc w:val="both"/>
      </w:pPr>
      <w:r>
        <w:rPr>
          <w:rFonts w:ascii="Times New Roman"/>
          <w:b w:val="false"/>
          <w:i w:val="false"/>
          <w:color w:val="000000"/>
          <w:sz w:val="28"/>
        </w:rPr>
        <w:t xml:space="preserve">
      256. Осы әуеайлақта ұшуды жүргiзу жөнiндегi нұсқаулықта және әуе кемесiнiң ҰПН нұсқауында көзделген болса, жел қолайлы дәрежеде арттан соғатын кезде ұшуға рұқсат етiледi. </w:t>
      </w:r>
      <w:r>
        <w:br/>
      </w:r>
      <w:r>
        <w:rPr>
          <w:rFonts w:ascii="Times New Roman"/>
          <w:b w:val="false"/>
          <w:i w:val="false"/>
          <w:color w:val="000000"/>
          <w:sz w:val="28"/>
        </w:rPr>
        <w:t xml:space="preserve">
  </w:t>
      </w:r>
    </w:p>
    <w:bookmarkEnd w:id="850"/>
    <w:bookmarkStart w:name="z905" w:id="851"/>
    <w:p>
      <w:pPr>
        <w:spacing w:after="0"/>
        <w:ind w:left="0"/>
        <w:jc w:val="both"/>
      </w:pPr>
      <w:r>
        <w:rPr>
          <w:rFonts w:ascii="Times New Roman"/>
          <w:b w:val="false"/>
          <w:i w:val="false"/>
          <w:color w:val="000000"/>
          <w:sz w:val="28"/>
        </w:rPr>
        <w:t xml:space="preserve">
      257. Ауысу биiктiгiн қиып өтерде экипаж барометрлiк биiктiк өлшеуiштердiң қысым шкалаларын 760 мм, сын. бағ. бойынша (1013,2 мб) есептеуге көшiрiп, түзетулердi ескеру арқылы биiктiк өлшеуiштердiң көрсетулерiн тексеруге мiндеттi. </w:t>
      </w:r>
      <w:r>
        <w:br/>
      </w:r>
      <w:r>
        <w:rPr>
          <w:rFonts w:ascii="Times New Roman"/>
          <w:b w:val="false"/>
          <w:i w:val="false"/>
          <w:color w:val="000000"/>
          <w:sz w:val="28"/>
        </w:rPr>
        <w:t xml:space="preserve">
  </w:t>
      </w:r>
    </w:p>
    <w:bookmarkEnd w:id="851"/>
    <w:bookmarkStart w:name="z906" w:id="852"/>
    <w:p>
      <w:pPr>
        <w:spacing w:after="0"/>
        <w:ind w:left="0"/>
        <w:jc w:val="both"/>
      </w:pPr>
      <w:r>
        <w:rPr>
          <w:rFonts w:ascii="Times New Roman"/>
          <w:b w:val="false"/>
          <w:i w:val="false"/>
          <w:color w:val="000000"/>
          <w:sz w:val="28"/>
        </w:rPr>
        <w:t xml:space="preserve">
      258. Осы әуе кемесiнiң ҰПБ белгiлеген режимдерiнде ұшу бағытына шығудың белгiленген схемасына сәйкес ӘҚҚ қызметi диспетчерiнiң нұсқауы бойынша берiлген ұшу (эшалоны) алынады. </w:t>
      </w:r>
      <w:r>
        <w:br/>
      </w:r>
      <w:r>
        <w:rPr>
          <w:rFonts w:ascii="Times New Roman"/>
          <w:b w:val="false"/>
          <w:i w:val="false"/>
          <w:color w:val="000000"/>
          <w:sz w:val="28"/>
        </w:rPr>
        <w:t xml:space="preserve">
      Белгiленген немесе берiлген шепте берiлген эшалонға (биiктiкке) жету мүмкiн болмаса, ұшқыш бұл туралы ӘҚҚ қызметiнiң диспетчерiне дер кезiнде хабарлауға мiндеттi. </w:t>
      </w:r>
      <w:r>
        <w:br/>
      </w:r>
      <w:r>
        <w:rPr>
          <w:rFonts w:ascii="Times New Roman"/>
          <w:b w:val="false"/>
          <w:i w:val="false"/>
          <w:color w:val="000000"/>
          <w:sz w:val="28"/>
        </w:rPr>
        <w:t xml:space="preserve">
  </w:t>
      </w:r>
    </w:p>
    <w:bookmarkEnd w:id="852"/>
    <w:bookmarkStart w:name="z907" w:id="853"/>
    <w:p>
      <w:pPr>
        <w:spacing w:after="0"/>
        <w:ind w:left="0"/>
        <w:jc w:val="both"/>
      </w:pPr>
      <w:r>
        <w:rPr>
          <w:rFonts w:ascii="Times New Roman"/>
          <w:b w:val="false"/>
          <w:i w:val="false"/>
          <w:color w:val="000000"/>
          <w:sz w:val="28"/>
        </w:rPr>
        <w:t xml:space="preserve">
      259. Берiлген эшалон аяқталған соң экипаж белгiленген ережелерге сәйкес биiктiк өлшеуiштердiң көрсетуiн салыстырып, ӘҚҚ диспетчерлiк органға эшалонға шыққаны жөнiнде баяндауы тиiс. </w:t>
      </w:r>
      <w:r>
        <w:br/>
      </w:r>
      <w:r>
        <w:rPr>
          <w:rFonts w:ascii="Times New Roman"/>
          <w:b w:val="false"/>
          <w:i w:val="false"/>
          <w:color w:val="000000"/>
          <w:sz w:val="28"/>
        </w:rPr>
        <w:t xml:space="preserve">
  </w:t>
      </w:r>
    </w:p>
    <w:bookmarkEnd w:id="853"/>
    <w:bookmarkStart w:name="z908" w:id="854"/>
    <w:p>
      <w:pPr>
        <w:spacing w:after="0"/>
        <w:ind w:left="0"/>
        <w:jc w:val="both"/>
      </w:pPr>
      <w:r>
        <w:rPr>
          <w:rFonts w:ascii="Times New Roman"/>
          <w:b w:val="false"/>
          <w:i w:val="false"/>
          <w:color w:val="000000"/>
          <w:sz w:val="28"/>
        </w:rPr>
        <w:t xml:space="preserve">
      260. Бағыт бойынша ұшу кезiнде экипаж (ұшқыш) әуе жолының белгiленген енi шегiнде ұшу бағытын сақтауға, ұшу трассасының берiлген эшелонын ұстануға және өз әуе кемесiнiң әуедегi орнын ұдайы бiлiп отыруға мiндеттi. </w:t>
      </w:r>
      <w:r>
        <w:br/>
      </w:r>
      <w:r>
        <w:rPr>
          <w:rFonts w:ascii="Times New Roman"/>
          <w:b w:val="false"/>
          <w:i w:val="false"/>
          <w:color w:val="000000"/>
          <w:sz w:val="28"/>
        </w:rPr>
        <w:t xml:space="preserve">
  </w:t>
      </w:r>
    </w:p>
    <w:bookmarkEnd w:id="854"/>
    <w:bookmarkStart w:name="z909" w:id="855"/>
    <w:p>
      <w:pPr>
        <w:spacing w:after="0"/>
        <w:ind w:left="0"/>
        <w:jc w:val="both"/>
      </w:pPr>
      <w:r>
        <w:rPr>
          <w:rFonts w:ascii="Times New Roman"/>
          <w:b w:val="false"/>
          <w:i w:val="false"/>
          <w:color w:val="000000"/>
          <w:sz w:val="28"/>
        </w:rPr>
        <w:t xml:space="preserve">
      261. Бағытты, ұшу эшелонын (биiктiгiн) және бақылау бағдарларын ұшып өту уақытын өзгерту осы ұшуды басқаратын ӘҚҚ диспетчерiнiң тiкелей рұқсатымен жүргiзiледi. </w:t>
      </w:r>
      <w:r>
        <w:br/>
      </w:r>
      <w:r>
        <w:rPr>
          <w:rFonts w:ascii="Times New Roman"/>
          <w:b w:val="false"/>
          <w:i w:val="false"/>
          <w:color w:val="000000"/>
          <w:sz w:val="28"/>
        </w:rPr>
        <w:t xml:space="preserve">
      Авиация техникасы iстеп шыққан немесе қонуға мәжбүр болатын жағдайларда қауiптi метеорологиялық құбылыстар аймағын айналып өтетiн ғана ӘҚҚ қызметiнiң диспетчерiмен келiсе отырып, берiлген бағыттан ауытқуға және ұшу эшелонын (биiктiгiн) өзгертуге рұқсат етiледi. </w:t>
      </w:r>
      <w:r>
        <w:br/>
      </w:r>
      <w:r>
        <w:rPr>
          <w:rFonts w:ascii="Times New Roman"/>
          <w:b w:val="false"/>
          <w:i w:val="false"/>
          <w:color w:val="000000"/>
          <w:sz w:val="28"/>
        </w:rPr>
        <w:t xml:space="preserve">
  </w:t>
      </w:r>
    </w:p>
    <w:bookmarkEnd w:id="855"/>
    <w:bookmarkStart w:name="z910" w:id="856"/>
    <w:p>
      <w:pPr>
        <w:spacing w:after="0"/>
        <w:ind w:left="0"/>
        <w:jc w:val="both"/>
      </w:pPr>
      <w:r>
        <w:rPr>
          <w:rFonts w:ascii="Times New Roman"/>
          <w:b w:val="false"/>
          <w:i w:val="false"/>
          <w:color w:val="000000"/>
          <w:sz w:val="28"/>
        </w:rPr>
        <w:t xml:space="preserve">
      262. Ұшу эшелонынан (биiктiктен) төмендеу басталар алдында әуеайлақ ауданына жақындау кезiнде немесе әуе кемесi әуеайлақ ауданында қонуға дейiн төменгi эшелоннан төмен ұшу жағдайында әуе кемесiнің экипажы (ұшқыш) қону алдындағы дайындықты жүргiзедi. Қону алдындағы дайындықтың көлемi алдағы қонудың нақты жағдайларына сүйене отырып анықталады, сондай-ақ әуеайлақ ауданына бет алған әуе кемесiнiң командирi ӘҚҚ диспетчерiне өзiнiң тұрған жерiн, ұшу биiктiгiн хабарлауға және одан ұшу және қону аймағына бет алу үшiн төмендеу жағдайларын алуға мiндеттi. </w:t>
      </w:r>
      <w:r>
        <w:br/>
      </w:r>
      <w:r>
        <w:rPr>
          <w:rFonts w:ascii="Times New Roman"/>
          <w:b w:val="false"/>
          <w:i w:val="false"/>
          <w:color w:val="000000"/>
          <w:sz w:val="28"/>
        </w:rPr>
        <w:t xml:space="preserve">
  </w:t>
      </w:r>
    </w:p>
    <w:bookmarkEnd w:id="856"/>
    <w:bookmarkStart w:name="z911" w:id="857"/>
    <w:p>
      <w:pPr>
        <w:spacing w:after="0"/>
        <w:ind w:left="0"/>
        <w:jc w:val="both"/>
      </w:pPr>
      <w:r>
        <w:rPr>
          <w:rFonts w:ascii="Times New Roman"/>
          <w:b w:val="false"/>
          <w:i w:val="false"/>
          <w:color w:val="000000"/>
          <w:sz w:val="28"/>
        </w:rPr>
        <w:t xml:space="preserve">
      263. Жұмыс iстеп тұрған ҰЖБ бағыты (қону бағыты) өзгерген немесе бұрынғы қабылданған шешiмдердi өзгертудi қажет ететiн жағдайлар туған кезде экипаж (ұшқыш) қосымша даярлық жүргiзiп, бақылау тексеруi картасы бойынша жүйелi операциялардың орындалуын қайталап тексеруге мiндеттi. </w:t>
      </w:r>
      <w:r>
        <w:br/>
      </w:r>
      <w:r>
        <w:rPr>
          <w:rFonts w:ascii="Times New Roman"/>
          <w:b w:val="false"/>
          <w:i w:val="false"/>
          <w:color w:val="000000"/>
          <w:sz w:val="28"/>
        </w:rPr>
        <w:t xml:space="preserve">
  </w:t>
      </w:r>
    </w:p>
    <w:bookmarkEnd w:id="857"/>
    <w:bookmarkStart w:name="z912" w:id="858"/>
    <w:p>
      <w:pPr>
        <w:spacing w:after="0"/>
        <w:ind w:left="0"/>
        <w:jc w:val="both"/>
      </w:pPr>
      <w:r>
        <w:rPr>
          <w:rFonts w:ascii="Times New Roman"/>
          <w:b w:val="false"/>
          <w:i w:val="false"/>
          <w:color w:val="000000"/>
          <w:sz w:val="28"/>
        </w:rPr>
        <w:t xml:space="preserve">
      264. Әуе кемесiнiң берiлген ұшу эшелоннан (биiктiктен) төмендеуi экипаждың (ұшқыш) белгiленген (көрсетiлген) шепке дейiн төмендей бастауы туралы баяндауынан кейiн ӘҚҚ қызметiнiң диспетчерiнiң рұқсатымен жүргiзiледi. ӘҚҚ диспетчерi белгiленген немесе көрсеткен шепке дейiн берiлген ұшу эшелонына (биiктiгiне) шығу мүмкiн болмаған жағдайда, экипаж бұл туралы ӘҚҚ қызметiнiң диспетчерiне дер кезiнде хабарлауға мiндеттi. </w:t>
      </w:r>
      <w:r>
        <w:br/>
      </w:r>
      <w:r>
        <w:rPr>
          <w:rFonts w:ascii="Times New Roman"/>
          <w:b w:val="false"/>
          <w:i w:val="false"/>
          <w:color w:val="000000"/>
          <w:sz w:val="28"/>
        </w:rPr>
        <w:t xml:space="preserve">
  </w:t>
      </w:r>
    </w:p>
    <w:bookmarkEnd w:id="858"/>
    <w:bookmarkStart w:name="z913" w:id="859"/>
    <w:p>
      <w:pPr>
        <w:spacing w:after="0"/>
        <w:ind w:left="0"/>
        <w:jc w:val="both"/>
      </w:pPr>
      <w:r>
        <w:rPr>
          <w:rFonts w:ascii="Times New Roman"/>
          <w:b w:val="false"/>
          <w:i w:val="false"/>
          <w:color w:val="000000"/>
          <w:sz w:val="28"/>
        </w:rPr>
        <w:t xml:space="preserve">
      265. Бiр үлгiдегi екi әуе кемесi бiр мезгiлде көзбен шола қонуға бет алу кезiнде, сол жағында немесе төменгi жағында ұшып келе жатқан әуе кемесiне бiрiншi болып қону артықшылығы берiледi. </w:t>
      </w:r>
      <w:r>
        <w:br/>
      </w:r>
      <w:r>
        <w:rPr>
          <w:rFonts w:ascii="Times New Roman"/>
          <w:b w:val="false"/>
          <w:i w:val="false"/>
          <w:color w:val="000000"/>
          <w:sz w:val="28"/>
        </w:rPr>
        <w:t xml:space="preserve">
  </w:t>
      </w:r>
    </w:p>
    <w:bookmarkEnd w:id="859"/>
    <w:bookmarkStart w:name="z914" w:id="860"/>
    <w:p>
      <w:pPr>
        <w:spacing w:after="0"/>
        <w:ind w:left="0"/>
        <w:jc w:val="both"/>
      </w:pPr>
      <w:r>
        <w:rPr>
          <w:rFonts w:ascii="Times New Roman"/>
          <w:b w:val="false"/>
          <w:i w:val="false"/>
          <w:color w:val="000000"/>
          <w:sz w:val="28"/>
        </w:rPr>
        <w:t xml:space="preserve">
      266. Әуе кемесiнiң экипажы қонуға бет алу кезiнде ҰПБ талаптарына сәйкес операцияларды орындауға мiндеттi. </w:t>
      </w:r>
      <w:r>
        <w:br/>
      </w:r>
      <w:r>
        <w:rPr>
          <w:rFonts w:ascii="Times New Roman"/>
          <w:b w:val="false"/>
          <w:i w:val="false"/>
          <w:color w:val="000000"/>
          <w:sz w:val="28"/>
        </w:rPr>
        <w:t xml:space="preserve">
  </w:t>
      </w:r>
    </w:p>
    <w:bookmarkEnd w:id="860"/>
    <w:bookmarkStart w:name="z915" w:id="861"/>
    <w:p>
      <w:pPr>
        <w:spacing w:after="0"/>
        <w:ind w:left="0"/>
        <w:jc w:val="both"/>
      </w:pPr>
      <w:r>
        <w:rPr>
          <w:rFonts w:ascii="Times New Roman"/>
          <w:b w:val="false"/>
          <w:i w:val="false"/>
          <w:color w:val="000000"/>
          <w:sz w:val="28"/>
        </w:rPr>
        <w:t xml:space="preserve">
      267. ӘҚҚ диспетчерлiк органдары жоқ қону аландарына ұшып өткен кезде әуе кемесiнiң командирi (ұшқыш): </w:t>
      </w:r>
      <w:r>
        <w:br/>
      </w:r>
      <w:r>
        <w:rPr>
          <w:rFonts w:ascii="Times New Roman"/>
          <w:b w:val="false"/>
          <w:i w:val="false"/>
          <w:color w:val="000000"/>
          <w:sz w:val="28"/>
        </w:rPr>
        <w:t xml:space="preserve">
  </w:t>
      </w:r>
    </w:p>
    <w:bookmarkEnd w:id="861"/>
    <w:bookmarkStart w:name="z916" w:id="862"/>
    <w:p>
      <w:pPr>
        <w:spacing w:after="0"/>
        <w:ind w:left="0"/>
        <w:jc w:val="both"/>
      </w:pPr>
      <w:r>
        <w:rPr>
          <w:rFonts w:ascii="Times New Roman"/>
          <w:b w:val="false"/>
          <w:i w:val="false"/>
          <w:color w:val="000000"/>
          <w:sz w:val="28"/>
        </w:rPr>
        <w:t xml:space="preserve">
      1) алаңды тексеру, оның жай-күйi мен қонуға жарамдылығын анықтау үшiн бақылау ұшуын орындау; </w:t>
      </w:r>
      <w:r>
        <w:br/>
      </w:r>
      <w:r>
        <w:rPr>
          <w:rFonts w:ascii="Times New Roman"/>
          <w:b w:val="false"/>
          <w:i w:val="false"/>
          <w:color w:val="000000"/>
          <w:sz w:val="28"/>
        </w:rPr>
        <w:t xml:space="preserve">
  </w:t>
      </w:r>
    </w:p>
    <w:bookmarkEnd w:id="862"/>
    <w:bookmarkStart w:name="z917" w:id="863"/>
    <w:p>
      <w:pPr>
        <w:spacing w:after="0"/>
        <w:ind w:left="0"/>
        <w:jc w:val="both"/>
      </w:pPr>
      <w:r>
        <w:rPr>
          <w:rFonts w:ascii="Times New Roman"/>
          <w:b w:val="false"/>
          <w:i w:val="false"/>
          <w:color w:val="000000"/>
          <w:sz w:val="28"/>
        </w:rPr>
        <w:t xml:space="preserve">
      2) өзi ұшып келе жатқан аудандағы ӘҚҚ диспетчерлiк пунктiнiң байланыс жиiлiгiнде қону орны мен магниттiк бағытын беруге; жерге қонған соң таяу маңдағы әуеайлақтың (онымен байланыс болса) ӘҚҚ органына қонғаны және болжамды ұшып шығу уақыты жөнiнде хабарлауға мiндеттi. Егер қонғаны жөнiнде баяндай алмаса, экипаж ӘҚҚ жақындау диспетчерлiк пунктiнiң жиiлiгiн пайдаланып, биiк әуе кемелерi арқылы қонған уақытын көрсетуi немесе телефон арқылы мүмкiндiгiнше тезiрек тиiстi органға ақпаратты жеткiзу үшiн ӘҚҚ ең жақын органға хабарлауы тиiс. </w:t>
      </w:r>
      <w:r>
        <w:br/>
      </w:r>
      <w:r>
        <w:rPr>
          <w:rFonts w:ascii="Times New Roman"/>
          <w:b w:val="false"/>
          <w:i w:val="false"/>
          <w:color w:val="000000"/>
          <w:sz w:val="28"/>
        </w:rPr>
        <w:t xml:space="preserve">
  </w:t>
      </w:r>
    </w:p>
    <w:bookmarkEnd w:id="863"/>
    <w:bookmarkStart w:name="z918" w:id="864"/>
    <w:p>
      <w:pPr>
        <w:spacing w:after="0"/>
        <w:ind w:left="0"/>
        <w:jc w:val="both"/>
      </w:pPr>
      <w:r>
        <w:rPr>
          <w:rFonts w:ascii="Times New Roman"/>
          <w:b w:val="false"/>
          <w:i w:val="false"/>
          <w:color w:val="000000"/>
          <w:sz w:val="28"/>
        </w:rPr>
        <w:t xml:space="preserve">
      268. Экипаж (ұшқыш) МАЖР ұшып өткенге дейiн ӘҚҚ әуе аймағы пунктiнiң диспетчерiне қонуға дайындығы туралы баяндауға мiндетті, бiрақ ҰҚЖ шегiнен кемiнде 1000 м қашықтықта қонуға рұқсат алуы тиiс. </w:t>
      </w:r>
      <w:r>
        <w:br/>
      </w:r>
      <w:r>
        <w:rPr>
          <w:rFonts w:ascii="Times New Roman"/>
          <w:b w:val="false"/>
          <w:i w:val="false"/>
          <w:color w:val="000000"/>
          <w:sz w:val="28"/>
        </w:rPr>
        <w:t xml:space="preserve">
  </w:t>
      </w:r>
    </w:p>
    <w:bookmarkEnd w:id="864"/>
    <w:bookmarkStart w:name="z919" w:id="865"/>
    <w:p>
      <w:pPr>
        <w:spacing w:after="0"/>
        <w:ind w:left="0"/>
        <w:jc w:val="both"/>
      </w:pPr>
      <w:r>
        <w:rPr>
          <w:rFonts w:ascii="Times New Roman"/>
          <w:b w:val="false"/>
          <w:i w:val="false"/>
          <w:color w:val="000000"/>
          <w:sz w:val="28"/>
        </w:rPr>
        <w:t xml:space="preserve">
      269. ҰҚЖ кедергiлердiң жоқтығы туралы анық мәлiмет алынған жағдайда ғана әуе кемесiнiң экипажына қону туралы ӘҚҚ тиiстi әуеайлақ пунктiнiң диспетчерлiк рұқсаты берiледi. </w:t>
      </w:r>
      <w:r>
        <w:br/>
      </w:r>
      <w:r>
        <w:rPr>
          <w:rFonts w:ascii="Times New Roman"/>
          <w:b w:val="false"/>
          <w:i w:val="false"/>
          <w:color w:val="000000"/>
          <w:sz w:val="28"/>
        </w:rPr>
        <w:t xml:space="preserve">
      Әуе кемелерi қонар алдында ҰҚЖ қарап көру және ҰҚЖ кедергiлердiң жоқтығы туралы мәлiмет алу тәртiбi осы әуеайлақта Ұшуды жүргiзу жөнiндегi нұсқаулықта және ӘҚҚ диспетчерлердiң жұмыс технологияларында көрсетiледi. </w:t>
      </w:r>
      <w:r>
        <w:br/>
      </w:r>
      <w:r>
        <w:rPr>
          <w:rFonts w:ascii="Times New Roman"/>
          <w:b w:val="false"/>
          <w:i w:val="false"/>
          <w:color w:val="000000"/>
          <w:sz w:val="28"/>
        </w:rPr>
        <w:t xml:space="preserve">
  </w:t>
      </w:r>
    </w:p>
    <w:bookmarkEnd w:id="865"/>
    <w:bookmarkStart w:name="z920" w:id="866"/>
    <w:p>
      <w:pPr>
        <w:spacing w:after="0"/>
        <w:ind w:left="0"/>
        <w:jc w:val="both"/>
      </w:pPr>
      <w:r>
        <w:rPr>
          <w:rFonts w:ascii="Times New Roman"/>
          <w:b w:val="false"/>
          <w:i w:val="false"/>
          <w:color w:val="000000"/>
          <w:sz w:val="28"/>
        </w:rPr>
        <w:t xml:space="preserve">
      270. Қону алдындағы түзуде ұшу кезiнде қону қауiпсiздiгiн қамтамасыз ете алмайтын жағдайлар (қауiптi метеорологиялық жағдай, ұшу жолағында кедергiлердiң пайда болуы, қонуға болмайтын конфигурация, бағыттан немесе глиссадан айтарлықтай ауытқу) туса, әуе кемесiнiң командирi (ұшқыш) төмендеудi тоқтатып, екiншi шеңберге шығуға мiндеттi. </w:t>
      </w:r>
      <w:r>
        <w:br/>
      </w:r>
      <w:r>
        <w:rPr>
          <w:rFonts w:ascii="Times New Roman"/>
          <w:b w:val="false"/>
          <w:i w:val="false"/>
          <w:color w:val="000000"/>
          <w:sz w:val="28"/>
        </w:rPr>
        <w:t xml:space="preserve">
  </w:t>
      </w:r>
    </w:p>
    <w:bookmarkEnd w:id="866"/>
    <w:bookmarkStart w:name="z921" w:id="867"/>
    <w:p>
      <w:pPr>
        <w:spacing w:after="0"/>
        <w:ind w:left="0"/>
        <w:jc w:val="both"/>
      </w:pPr>
      <w:r>
        <w:rPr>
          <w:rFonts w:ascii="Times New Roman"/>
          <w:b w:val="false"/>
          <w:i w:val="false"/>
          <w:color w:val="000000"/>
          <w:sz w:val="28"/>
        </w:rPr>
        <w:t xml:space="preserve">
      271. Минимумдарды бұзбастан қона алатын жағдайлар туғанға дейiн және қайталап қонуға бет алудан кейiн жанармайдың аэронавигациялық қоры қосалқы әуеайлаққа ШҚБ-мен жетудi қамтамасыз ететiн болса, әуе кемесiнiң командирiне (ұшқыш) қонуға қайталап бет алу құқығы берiледi. </w:t>
      </w:r>
      <w:r>
        <w:br/>
      </w:r>
      <w:r>
        <w:rPr>
          <w:rFonts w:ascii="Times New Roman"/>
          <w:b w:val="false"/>
          <w:i w:val="false"/>
          <w:color w:val="000000"/>
          <w:sz w:val="28"/>
        </w:rPr>
        <w:t xml:space="preserve">
  </w:t>
      </w:r>
    </w:p>
    <w:bookmarkEnd w:id="867"/>
    <w:bookmarkStart w:name="z922" w:id="868"/>
    <w:p>
      <w:pPr>
        <w:spacing w:after="0"/>
        <w:ind w:left="0"/>
        <w:jc w:val="both"/>
      </w:pPr>
      <w:r>
        <w:rPr>
          <w:rFonts w:ascii="Times New Roman"/>
          <w:b w:val="false"/>
          <w:i w:val="false"/>
          <w:color w:val="000000"/>
          <w:sz w:val="28"/>
        </w:rPr>
        <w:t xml:space="preserve">
      272. Әуе кемелерiнiң қонуы түнде, әдетте, фараларын жаққан бoca отырып орындалады. Жарық экраны түзiлетiн тұманда және басқа метеорологиялық құбылыстарда қону кезiнде фараларды жағу биiктiгi мен оларды пайдалану тәртiбiн әуе кемесiнiң командирi (ұшқыш) анықтайды. </w:t>
      </w:r>
      <w:r>
        <w:br/>
      </w:r>
      <w:r>
        <w:rPr>
          <w:rFonts w:ascii="Times New Roman"/>
          <w:b w:val="false"/>
          <w:i w:val="false"/>
          <w:color w:val="000000"/>
          <w:sz w:val="28"/>
        </w:rPr>
        <w:t xml:space="preserve">
  </w:t>
      </w:r>
    </w:p>
    <w:bookmarkEnd w:id="868"/>
    <w:bookmarkStart w:name="z923" w:id="869"/>
    <w:p>
      <w:pPr>
        <w:spacing w:after="0"/>
        <w:ind w:left="0"/>
        <w:jc w:val="both"/>
      </w:pPr>
      <w:r>
        <w:rPr>
          <w:rFonts w:ascii="Times New Roman"/>
          <w:b w:val="false"/>
          <w:i w:val="false"/>
          <w:color w:val="000000"/>
          <w:sz w:val="28"/>
        </w:rPr>
        <w:t xml:space="preserve">
      273. Егер бұл осы әуеайлақта Ұшуды жүргiзу жөнiндегi нұсқаулықта және әуе кемесiнiң ҰПБ көзделген болса, әуе кемелерiн шектi жылдамдықтағы қуалай соққан жел кезiнде қондыруға рұқсат етiледi. </w:t>
      </w:r>
      <w:r>
        <w:br/>
      </w:r>
      <w:r>
        <w:rPr>
          <w:rFonts w:ascii="Times New Roman"/>
          <w:b w:val="false"/>
          <w:i w:val="false"/>
          <w:color w:val="000000"/>
          <w:sz w:val="28"/>
        </w:rPr>
        <w:t xml:space="preserve">
  </w:t>
      </w:r>
    </w:p>
    <w:bookmarkEnd w:id="869"/>
    <w:bookmarkStart w:name="z924" w:id="870"/>
    <w:p>
      <w:pPr>
        <w:spacing w:after="0"/>
        <w:ind w:left="0"/>
        <w:jc w:val="both"/>
      </w:pPr>
      <w:r>
        <w:rPr>
          <w:rFonts w:ascii="Times New Roman"/>
          <w:b w:val="false"/>
          <w:i w:val="false"/>
          <w:color w:val="000000"/>
          <w:sz w:val="28"/>
        </w:rPr>
        <w:t xml:space="preserve">
      274. Экипаж әуе кемесiн белгiленген нормативтер шегiнде жерге қону аймағына қондыруға мiндеттi. </w:t>
      </w:r>
      <w:r>
        <w:br/>
      </w:r>
      <w:r>
        <w:rPr>
          <w:rFonts w:ascii="Times New Roman"/>
          <w:b w:val="false"/>
          <w:i w:val="false"/>
          <w:color w:val="000000"/>
          <w:sz w:val="28"/>
        </w:rPr>
        <w:t xml:space="preserve">
  </w:t>
      </w:r>
    </w:p>
    <w:bookmarkEnd w:id="870"/>
    <w:bookmarkStart w:name="z925" w:id="871"/>
    <w:p>
      <w:pPr>
        <w:spacing w:after="0"/>
        <w:ind w:left="0"/>
        <w:jc w:val="both"/>
      </w:pPr>
      <w:r>
        <w:rPr>
          <w:rFonts w:ascii="Times New Roman"/>
          <w:b w:val="false"/>
          <w:i w:val="false"/>
          <w:color w:val="000000"/>
          <w:sz w:val="28"/>
        </w:rPr>
        <w:t xml:space="preserve">
      275. Күннiң батуы мен шығуы аралығындағы кезеңде немесе ӘҚҚ тиiстi өкiлеттi органы белгiлей алатын кез келген басқа кезеңде ұшудағы барлық әуе кемелерiнде мынадай шамдар жанады: </w:t>
      </w:r>
      <w:r>
        <w:br/>
      </w:r>
      <w:r>
        <w:rPr>
          <w:rFonts w:ascii="Times New Roman"/>
          <w:b w:val="false"/>
          <w:i w:val="false"/>
          <w:color w:val="000000"/>
          <w:sz w:val="28"/>
        </w:rPr>
        <w:t xml:space="preserve">
  </w:t>
      </w:r>
    </w:p>
    <w:bookmarkEnd w:id="871"/>
    <w:bookmarkStart w:name="z926" w:id="872"/>
    <w:p>
      <w:pPr>
        <w:spacing w:after="0"/>
        <w:ind w:left="0"/>
        <w:jc w:val="both"/>
      </w:pPr>
      <w:r>
        <w:rPr>
          <w:rFonts w:ascii="Times New Roman"/>
          <w:b w:val="false"/>
          <w:i w:val="false"/>
          <w:color w:val="000000"/>
          <w:sz w:val="28"/>
        </w:rPr>
        <w:t xml:space="preserve">
      1) әуе кемесiне назар аударуға арналған, соқтығысуға жол бермейтiн шамдар; </w:t>
      </w:r>
      <w:r>
        <w:br/>
      </w:r>
      <w:r>
        <w:rPr>
          <w:rFonts w:ascii="Times New Roman"/>
          <w:b w:val="false"/>
          <w:i w:val="false"/>
          <w:color w:val="000000"/>
          <w:sz w:val="28"/>
        </w:rPr>
        <w:t xml:space="preserve">
  </w:t>
      </w:r>
    </w:p>
    <w:bookmarkEnd w:id="872"/>
    <w:bookmarkStart w:name="z927" w:id="873"/>
    <w:p>
      <w:pPr>
        <w:spacing w:after="0"/>
        <w:ind w:left="0"/>
        <w:jc w:val="both"/>
      </w:pPr>
      <w:r>
        <w:rPr>
          <w:rFonts w:ascii="Times New Roman"/>
          <w:b w:val="false"/>
          <w:i w:val="false"/>
          <w:color w:val="000000"/>
          <w:sz w:val="28"/>
        </w:rPr>
        <w:t xml:space="preserve">
      2) бақылаушыға әуе кемесiнiң салыстырмалы ұшу траекториясын көрсетуге арналған аэронавигациялық шамдар, егер басқа шамдар қателiкпен көрсетiлген шамдар ретiнде қабылданатын болса, басқа шамдарды жақпайды. </w:t>
      </w:r>
      <w:r>
        <w:br/>
      </w:r>
      <w:r>
        <w:rPr>
          <w:rFonts w:ascii="Times New Roman"/>
          <w:b w:val="false"/>
          <w:i w:val="false"/>
          <w:color w:val="000000"/>
          <w:sz w:val="28"/>
        </w:rPr>
        <w:t xml:space="preserve">
  </w:t>
      </w:r>
    </w:p>
    <w:bookmarkEnd w:id="873"/>
    <w:bookmarkStart w:name="z928" w:id="874"/>
    <w:p>
      <w:pPr>
        <w:spacing w:after="0"/>
        <w:ind w:left="0"/>
        <w:jc w:val="both"/>
      </w:pPr>
      <w:r>
        <w:rPr>
          <w:rFonts w:ascii="Times New Roman"/>
          <w:b w:val="false"/>
          <w:i w:val="false"/>
          <w:color w:val="000000"/>
          <w:sz w:val="28"/>
        </w:rPr>
        <w:t xml:space="preserve">
      276. Күннiң батуы мен шығуы арасындағы кезеңде немесе тиiстi өкiлеттi орган белгiлеген кез келген басқа кезеңде: </w:t>
      </w:r>
      <w:r>
        <w:br/>
      </w:r>
      <w:r>
        <w:rPr>
          <w:rFonts w:ascii="Times New Roman"/>
          <w:b w:val="false"/>
          <w:i w:val="false"/>
          <w:color w:val="000000"/>
          <w:sz w:val="28"/>
        </w:rPr>
        <w:t xml:space="preserve">
  </w:t>
      </w:r>
    </w:p>
    <w:bookmarkEnd w:id="874"/>
    <w:bookmarkStart w:name="z929" w:id="875"/>
    <w:p>
      <w:pPr>
        <w:spacing w:after="0"/>
        <w:ind w:left="0"/>
        <w:jc w:val="both"/>
      </w:pPr>
      <w:r>
        <w:rPr>
          <w:rFonts w:ascii="Times New Roman"/>
          <w:b w:val="false"/>
          <w:i w:val="false"/>
          <w:color w:val="000000"/>
          <w:sz w:val="28"/>
        </w:rPr>
        <w:t xml:space="preserve">
      1) әуеайлақтың жұмыс алаңында қозғалатын барлық әуе кемелерiнде аэронавигациялық шамдар жағылады, олар бақылаушыға әуе кемесi қозғалысының салыстырмалы траекториясын көрсетуге арналған және егер олар қателiкпен көрсетiлген шамдар ретiнде қабылданатын болса, басқа шамдар жағылмайды; </w:t>
      </w:r>
      <w:r>
        <w:br/>
      </w:r>
      <w:r>
        <w:rPr>
          <w:rFonts w:ascii="Times New Roman"/>
          <w:b w:val="false"/>
          <w:i w:val="false"/>
          <w:color w:val="000000"/>
          <w:sz w:val="28"/>
        </w:rPr>
        <w:t xml:space="preserve">
  </w:t>
      </w:r>
    </w:p>
    <w:bookmarkEnd w:id="875"/>
    <w:bookmarkStart w:name="z930" w:id="876"/>
    <w:p>
      <w:pPr>
        <w:spacing w:after="0"/>
        <w:ind w:left="0"/>
        <w:jc w:val="both"/>
      </w:pPr>
      <w:r>
        <w:rPr>
          <w:rFonts w:ascii="Times New Roman"/>
          <w:b w:val="false"/>
          <w:i w:val="false"/>
          <w:color w:val="000000"/>
          <w:sz w:val="28"/>
        </w:rPr>
        <w:t xml:space="preserve">
      2) тұрақты немесе әлде бiр басқа тиiстi жарықтан басқа әуеайлақтың жұмыс алаңындағы барлық әуе кемелерiнде олардың құрылғыларының габариттерiн көрсетуге арналған шамдар жағылады; </w:t>
      </w:r>
      <w:r>
        <w:br/>
      </w:r>
      <w:r>
        <w:rPr>
          <w:rFonts w:ascii="Times New Roman"/>
          <w:b w:val="false"/>
          <w:i w:val="false"/>
          <w:color w:val="000000"/>
          <w:sz w:val="28"/>
        </w:rPr>
        <w:t xml:space="preserve">
  </w:t>
      </w:r>
    </w:p>
    <w:bookmarkEnd w:id="876"/>
    <w:bookmarkStart w:name="z931" w:id="877"/>
    <w:p>
      <w:pPr>
        <w:spacing w:after="0"/>
        <w:ind w:left="0"/>
        <w:jc w:val="both"/>
      </w:pPr>
      <w:r>
        <w:rPr>
          <w:rFonts w:ascii="Times New Roman"/>
          <w:b w:val="false"/>
          <w:i w:val="false"/>
          <w:color w:val="000000"/>
          <w:sz w:val="28"/>
        </w:rPr>
        <w:t xml:space="preserve">
      3) әуеайлақтың жұмыс алаңында пайдаланылатын барлық әуе кемелерiнде әуе кемелерiне назар аудартуға арналған шамдар жағылады; </w:t>
      </w:r>
      <w:r>
        <w:br/>
      </w:r>
      <w:r>
        <w:rPr>
          <w:rFonts w:ascii="Times New Roman"/>
          <w:b w:val="false"/>
          <w:i w:val="false"/>
          <w:color w:val="000000"/>
          <w:sz w:val="28"/>
        </w:rPr>
        <w:t xml:space="preserve">
  </w:t>
      </w:r>
    </w:p>
    <w:bookmarkEnd w:id="877"/>
    <w:bookmarkStart w:name="z932" w:id="878"/>
    <w:p>
      <w:pPr>
        <w:spacing w:after="0"/>
        <w:ind w:left="0"/>
        <w:jc w:val="both"/>
      </w:pPr>
      <w:r>
        <w:rPr>
          <w:rFonts w:ascii="Times New Roman"/>
          <w:b w:val="false"/>
          <w:i w:val="false"/>
          <w:color w:val="000000"/>
          <w:sz w:val="28"/>
        </w:rPr>
        <w:t xml:space="preserve">
      4) әуеайлақтың жұмыс алаңындағы жұмыс iстеп тұрған қозғалтқыштарымен барлық әуе кемелерiнде олардың қозғалтқыштарының жұмыс істеп тұрғанын көрсетуге арналған шамдар жағылады. </w:t>
      </w:r>
      <w:r>
        <w:br/>
      </w:r>
      <w:r>
        <w:rPr>
          <w:rFonts w:ascii="Times New Roman"/>
          <w:b w:val="false"/>
          <w:i w:val="false"/>
          <w:color w:val="000000"/>
          <w:sz w:val="28"/>
        </w:rPr>
        <w:t xml:space="preserve">
  </w:t>
      </w:r>
    </w:p>
    <w:bookmarkEnd w:id="878"/>
    <w:bookmarkStart w:name="z933" w:id="879"/>
    <w:p>
      <w:pPr>
        <w:spacing w:after="0"/>
        <w:ind w:left="0"/>
        <w:jc w:val="both"/>
      </w:pPr>
      <w:r>
        <w:rPr>
          <w:rFonts w:ascii="Times New Roman"/>
          <w:b w:val="false"/>
          <w:i w:val="false"/>
          <w:color w:val="000000"/>
          <w:sz w:val="28"/>
        </w:rPr>
        <w:t xml:space="preserve">
      277. Ұшқышқа 276, 277-тармақтардың талаптарын қанағаттандыру үшiн орнатылған кез келген жарқылдақ шамды өшiруге немесе олардың жарығын азайтуға, егер олар: </w:t>
      </w:r>
      <w:r>
        <w:br/>
      </w:r>
      <w:r>
        <w:rPr>
          <w:rFonts w:ascii="Times New Roman"/>
          <w:b w:val="false"/>
          <w:i w:val="false"/>
          <w:color w:val="000000"/>
          <w:sz w:val="28"/>
        </w:rPr>
        <w:t xml:space="preserve">
  </w:t>
      </w:r>
    </w:p>
    <w:bookmarkEnd w:id="879"/>
    <w:bookmarkStart w:name="z934" w:id="880"/>
    <w:p>
      <w:pPr>
        <w:spacing w:after="0"/>
        <w:ind w:left="0"/>
        <w:jc w:val="both"/>
      </w:pPr>
      <w:r>
        <w:rPr>
          <w:rFonts w:ascii="Times New Roman"/>
          <w:b w:val="false"/>
          <w:i w:val="false"/>
          <w:color w:val="000000"/>
          <w:sz w:val="28"/>
        </w:rPr>
        <w:t xml:space="preserve">
      1) оның мiндеттерiн ойдағыдай орындауға терiс әсер ететiн болса немесе терiс әсер ете алатын; </w:t>
      </w:r>
      <w:r>
        <w:br/>
      </w:r>
      <w:r>
        <w:rPr>
          <w:rFonts w:ascii="Times New Roman"/>
          <w:b w:val="false"/>
          <w:i w:val="false"/>
          <w:color w:val="000000"/>
          <w:sz w:val="28"/>
        </w:rPr>
        <w:t xml:space="preserve">
  </w:t>
      </w:r>
    </w:p>
    <w:bookmarkEnd w:id="880"/>
    <w:bookmarkStart w:name="z935" w:id="881"/>
    <w:p>
      <w:pPr>
        <w:spacing w:after="0"/>
        <w:ind w:left="0"/>
        <w:jc w:val="both"/>
      </w:pPr>
      <w:r>
        <w:rPr>
          <w:rFonts w:ascii="Times New Roman"/>
          <w:b w:val="false"/>
          <w:i w:val="false"/>
          <w:color w:val="000000"/>
          <w:sz w:val="28"/>
        </w:rPr>
        <w:t>
      2) сыртқы бақылаушының көзiн шағылыстыратын немесе шағылыстыру қаупi болса, рұқсат етiледi.</w:t>
      </w:r>
    </w:p>
    <w:bookmarkEnd w:id="881"/>
    <w:bookmarkStart w:name="z1618" w:id="882"/>
    <w:p>
      <w:pPr>
        <w:spacing w:after="0"/>
        <w:ind w:left="0"/>
        <w:jc w:val="left"/>
      </w:pPr>
      <w:r>
        <w:rPr>
          <w:rFonts w:ascii="Times New Roman"/>
          <w:b/>
          <w:i w:val="false"/>
          <w:color w:val="000000"/>
        </w:rPr>
        <w:t xml:space="preserve"> 
21-1-тарау. Әуеайлақтарда адамдар және көлік құралдарының қозғалысын басқару тәртібі</w:t>
      </w:r>
    </w:p>
    <w:bookmarkEnd w:id="882"/>
    <w:p>
      <w:pPr>
        <w:spacing w:after="0"/>
        <w:ind w:left="0"/>
        <w:jc w:val="both"/>
      </w:pPr>
      <w:r>
        <w:rPr>
          <w:rFonts w:ascii="Times New Roman"/>
          <w:b w:val="false"/>
          <w:i w:val="false"/>
          <w:color w:val="ff0000"/>
          <w:sz w:val="28"/>
        </w:rPr>
        <w:t xml:space="preserve">      Ескерту. Ереже 21-1-тараумен толықтырылды - ҚР Үкіметінің 2010.02.02 </w:t>
      </w:r>
      <w:r>
        <w:rPr>
          <w:rFonts w:ascii="Times New Roman"/>
          <w:b w:val="false"/>
          <w:i w:val="false"/>
          <w:color w:val="ff0000"/>
          <w:sz w:val="28"/>
        </w:rPr>
        <w:t>№ 61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277-1. Әуеайлақтың маневр жасау алаңындағы, тіркеп сүйрелетін әуе кемелерін қоса алғанда, адамдардың немесе көлік құралдарының қозғалысы олар үшін немесе қонуды, рөлдеуді немесе ұшуды орындайтын әуе кемелері үшін туындайтын қауіпті болдырмау үшін әуеайлақтың диспетчерлік пунктімен басқарылады. Барлық жағдайларда рөлдеу жолдары мен ұшу-қону жолағында адамдар мен көлік құралдарының әуеайлақ диспетчерлік пунктінің рұқсатынсыз жүруіне рұқсат етілмейді.</w:t>
      </w:r>
      <w:r>
        <w:br/>
      </w:r>
      <w:r>
        <w:rPr>
          <w:rFonts w:ascii="Times New Roman"/>
          <w:b w:val="false"/>
          <w:i w:val="false"/>
          <w:color w:val="000000"/>
          <w:sz w:val="28"/>
        </w:rPr>
        <w:t>
      277-2. Көру мүмкіндігі шектеулі жағдайда көзделген ережелердің қолданылу шарттарында:</w:t>
      </w:r>
      <w:r>
        <w:br/>
      </w:r>
      <w:r>
        <w:rPr>
          <w:rFonts w:ascii="Times New Roman"/>
          <w:b w:val="false"/>
          <w:i w:val="false"/>
          <w:color w:val="000000"/>
          <w:sz w:val="28"/>
        </w:rPr>
        <w:t>
      1) әуеайлақтың маневр жасау алаңындағы жұмыс істеуші адамдар мен көлік құралдарының саны қажетті минимуммен шектеледі және II санатты немесе III санатты аспаптар бойынша қонуға дәл бет алған кезде ILS Сезімтал аймағын (аймақтарын) қорғауға қойылатын талаптарға ерекше назар аударылады;</w:t>
      </w:r>
      <w:r>
        <w:br/>
      </w:r>
      <w:r>
        <w:rPr>
          <w:rFonts w:ascii="Times New Roman"/>
          <w:b w:val="false"/>
          <w:i w:val="false"/>
          <w:color w:val="000000"/>
          <w:sz w:val="28"/>
        </w:rPr>
        <w:t>
      2) 277-3-тармақтағы ережелерді сақтауды ескере отырып, әуеайлақ диспетчерлік пунктінің тиісті диспетчері қолда бар техникалық құралдарды назарға ала отырып белгілеген көлік құралдары мен рөлдейтін әуе кемелері арасындағы ең аз қашықтық сақталады;</w:t>
      </w:r>
      <w:r>
        <w:br/>
      </w:r>
      <w:r>
        <w:rPr>
          <w:rFonts w:ascii="Times New Roman"/>
          <w:b w:val="false"/>
          <w:i w:val="false"/>
          <w:color w:val="000000"/>
          <w:sz w:val="28"/>
        </w:rPr>
        <w:t>
      3) сол бір ҰҚЖ-ға қонуға нақты бет алу тұрақты орындалған кезде II санатты немесе III санатты аспаптар бойынша ILS-пен бірлесіп, ILS-тің неғұрлым шектейтін сыни және сезімтал аймақтарын қорғау қамтамасыз етіледі.</w:t>
      </w:r>
      <w:r>
        <w:br/>
      </w:r>
      <w:r>
        <w:rPr>
          <w:rFonts w:ascii="Times New Roman"/>
          <w:b w:val="false"/>
          <w:i w:val="false"/>
          <w:color w:val="000000"/>
          <w:sz w:val="28"/>
        </w:rPr>
        <w:t>
      Көру мүмкіндігі шектеулі жағдайда көзделген ережелердің қолданылу мерзімі көру мүмкіндігі шектеулі жағдайда әуеайлақта операцияларды орындауға қатысты нұсқаулық материалына сәйкес белгіленеді, Жер үстіндегі қозғалысты басқару және оны бақылау жүйелері жөніндегі басшылықта көрсетіледі (Халықаралық азаматтық авиация ұйымы, doc 9476) және әуеайлақтың аэронавигациялық паспортында жазылады.</w:t>
      </w:r>
      <w:r>
        <w:br/>
      </w:r>
      <w:r>
        <w:rPr>
          <w:rFonts w:ascii="Times New Roman"/>
          <w:b w:val="false"/>
          <w:i w:val="false"/>
          <w:color w:val="000000"/>
          <w:sz w:val="28"/>
        </w:rPr>
        <w:t>
      277-3. Зардап шеккен әуе кемесіне көмек көрсету үшін жүретін авариялық-құтқару көлік құралдары жер үстіндегі барлық басқа қозғалыс түрлерінің алдында басымдыққа ие болады.</w:t>
      </w:r>
      <w:r>
        <w:br/>
      </w:r>
      <w:r>
        <w:rPr>
          <w:rFonts w:ascii="Times New Roman"/>
          <w:b w:val="false"/>
          <w:i w:val="false"/>
          <w:color w:val="000000"/>
          <w:sz w:val="28"/>
        </w:rPr>
        <w:t>
      277-4. 277-3-тармақ ережелерінің сақталуы шартымен маневр жасау алаңында орналасқан көлік құралдары мынадай ережелерді сақтайды:</w:t>
      </w:r>
      <w:r>
        <w:br/>
      </w:r>
      <w:r>
        <w:rPr>
          <w:rFonts w:ascii="Times New Roman"/>
          <w:b w:val="false"/>
          <w:i w:val="false"/>
          <w:color w:val="000000"/>
          <w:sz w:val="28"/>
        </w:rPr>
        <w:t>
      1) көлік құралдары және әуе кемелерін тіркеп сүйрейтін көлік құралдары қонатын, ұшатын және рөлдейтін әуе кемелеріне жол береді;</w:t>
      </w:r>
      <w:r>
        <w:br/>
      </w:r>
      <w:r>
        <w:rPr>
          <w:rFonts w:ascii="Times New Roman"/>
          <w:b w:val="false"/>
          <w:i w:val="false"/>
          <w:color w:val="000000"/>
          <w:sz w:val="28"/>
        </w:rPr>
        <w:t>
      2) көлік құралдары әуе кемелерін тіркеп сүйрейтін басқа көлік құралдарына жол береді;</w:t>
      </w:r>
      <w:r>
        <w:br/>
      </w:r>
      <w:r>
        <w:rPr>
          <w:rFonts w:ascii="Times New Roman"/>
          <w:b w:val="false"/>
          <w:i w:val="false"/>
          <w:color w:val="000000"/>
          <w:sz w:val="28"/>
        </w:rPr>
        <w:t>
      3) әуеайлақ диспетчерлік пункті диспетчерінің нұсқауларына сәйкес көлік құралдары басқа көлік құралдарына жол береді;</w:t>
      </w:r>
      <w:r>
        <w:br/>
      </w:r>
      <w:r>
        <w:rPr>
          <w:rFonts w:ascii="Times New Roman"/>
          <w:b w:val="false"/>
          <w:i w:val="false"/>
          <w:color w:val="000000"/>
          <w:sz w:val="28"/>
        </w:rPr>
        <w:t>
      4) көлік құралдары мен әуе кемелерін тіркеп сүйрейтін көлік құралдары әуеайлақ диспетчерлік пункті диспетчерінің нұсқауларын орындайды.</w:t>
      </w:r>
    </w:p>
    <w:bookmarkStart w:name="z25" w:id="883"/>
    <w:p>
      <w:pPr>
        <w:spacing w:after="0"/>
        <w:ind w:left="0"/>
        <w:jc w:val="left"/>
      </w:pPr>
      <w:r>
        <w:rPr>
          <w:rFonts w:ascii="Times New Roman"/>
          <w:b/>
          <w:i w:val="false"/>
          <w:color w:val="000000"/>
        </w:rPr>
        <w:t xml:space="preserve"> 
22-тарау. Аспаптар бойынша ұшу ережелерi </w:t>
      </w:r>
    </w:p>
    <w:bookmarkEnd w:id="883"/>
    <w:bookmarkStart w:name="z936" w:id="884"/>
    <w:p>
      <w:pPr>
        <w:spacing w:after="0"/>
        <w:ind w:left="0"/>
        <w:jc w:val="both"/>
      </w:pPr>
      <w:r>
        <w:rPr>
          <w:rFonts w:ascii="Times New Roman"/>
          <w:b w:val="false"/>
          <w:i w:val="false"/>
          <w:color w:val="000000"/>
          <w:sz w:val="28"/>
        </w:rPr>
        <w:t xml:space="preserve">
      278. Аспаптар бойынша ұшу ережесi мыналарды көздейдi: </w:t>
      </w:r>
      <w:r>
        <w:br/>
      </w:r>
      <w:r>
        <w:rPr>
          <w:rFonts w:ascii="Times New Roman"/>
          <w:b w:val="false"/>
          <w:i w:val="false"/>
          <w:color w:val="000000"/>
          <w:sz w:val="28"/>
        </w:rPr>
        <w:t xml:space="preserve">
  </w:t>
      </w:r>
    </w:p>
    <w:bookmarkEnd w:id="884"/>
    <w:bookmarkStart w:name="z937" w:id="885"/>
    <w:p>
      <w:pPr>
        <w:spacing w:after="0"/>
        <w:ind w:left="0"/>
        <w:jc w:val="both"/>
      </w:pPr>
      <w:r>
        <w:rPr>
          <w:rFonts w:ascii="Times New Roman"/>
          <w:b w:val="false"/>
          <w:i w:val="false"/>
          <w:color w:val="000000"/>
          <w:sz w:val="28"/>
        </w:rPr>
        <w:t xml:space="preserve">
      1) әуе кемелерiнiң бақыланатын А, С сыныптарының әуе кеңiстiгi шегiнде және одан тысқары жерлерде, бақыланбайтын G сыныптың әуе кеңiстiгiнде ұшу-навигациялық аспаптар бойынша ұшу; </w:t>
      </w:r>
      <w:r>
        <w:br/>
      </w:r>
      <w:r>
        <w:rPr>
          <w:rFonts w:ascii="Times New Roman"/>
          <w:b w:val="false"/>
          <w:i w:val="false"/>
          <w:color w:val="000000"/>
          <w:sz w:val="28"/>
        </w:rPr>
        <w:t xml:space="preserve">
  </w:t>
      </w:r>
    </w:p>
    <w:bookmarkEnd w:id="885"/>
    <w:bookmarkStart w:name="z938" w:id="886"/>
    <w:p>
      <w:pPr>
        <w:spacing w:after="0"/>
        <w:ind w:left="0"/>
        <w:jc w:val="both"/>
      </w:pPr>
      <w:r>
        <w:rPr>
          <w:rFonts w:ascii="Times New Roman"/>
          <w:b w:val="false"/>
          <w:i w:val="false"/>
          <w:color w:val="000000"/>
          <w:sz w:val="28"/>
        </w:rPr>
        <w:t xml:space="preserve">
      2) бақыланатын әуе кеңiстiгiнде АҰЕ (бұдан әрi - АҰЕ) ұшуға диспетчерлiк қызмет көрсетудi қамтамасыз ету, бақыланбайтын G сыныпты әуе кеңiстiгiнде әуе қозғалысына ұшу-ақпараттық консультациялық қызмет көрсету. </w:t>
      </w:r>
      <w:r>
        <w:br/>
      </w:r>
      <w:r>
        <w:rPr>
          <w:rFonts w:ascii="Times New Roman"/>
          <w:b w:val="false"/>
          <w:i w:val="false"/>
          <w:color w:val="000000"/>
          <w:sz w:val="28"/>
        </w:rPr>
        <w:t xml:space="preserve">
  </w:t>
      </w:r>
    </w:p>
    <w:bookmarkEnd w:id="886"/>
    <w:bookmarkStart w:name="z939" w:id="887"/>
    <w:p>
      <w:pPr>
        <w:spacing w:after="0"/>
        <w:ind w:left="0"/>
        <w:jc w:val="both"/>
      </w:pPr>
      <w:r>
        <w:rPr>
          <w:rFonts w:ascii="Times New Roman"/>
          <w:b w:val="false"/>
          <w:i w:val="false"/>
          <w:color w:val="000000"/>
          <w:sz w:val="28"/>
        </w:rPr>
        <w:t xml:space="preserve">
      279. AҰE бойынша ұшулар: </w:t>
      </w:r>
      <w:r>
        <w:br/>
      </w:r>
      <w:r>
        <w:rPr>
          <w:rFonts w:ascii="Times New Roman"/>
          <w:b w:val="false"/>
          <w:i w:val="false"/>
          <w:color w:val="000000"/>
          <w:sz w:val="28"/>
        </w:rPr>
        <w:t xml:space="preserve">
  </w:t>
      </w:r>
    </w:p>
    <w:bookmarkEnd w:id="887"/>
    <w:bookmarkStart w:name="z940" w:id="888"/>
    <w:p>
      <w:pPr>
        <w:spacing w:after="0"/>
        <w:ind w:left="0"/>
        <w:jc w:val="both"/>
      </w:pPr>
      <w:r>
        <w:rPr>
          <w:rFonts w:ascii="Times New Roman"/>
          <w:b w:val="false"/>
          <w:i w:val="false"/>
          <w:color w:val="000000"/>
          <w:sz w:val="28"/>
        </w:rPr>
        <w:t xml:space="preserve">
      1) бақыланатын А, С сыныпты әуе кеңiстiгiнде - аспаптық жылдамдық шектелмей; </w:t>
      </w:r>
      <w:r>
        <w:br/>
      </w:r>
      <w:r>
        <w:rPr>
          <w:rFonts w:ascii="Times New Roman"/>
          <w:b w:val="false"/>
          <w:i w:val="false"/>
          <w:color w:val="000000"/>
          <w:sz w:val="28"/>
        </w:rPr>
        <w:t xml:space="preserve">
  </w:t>
      </w:r>
    </w:p>
    <w:bookmarkEnd w:id="888"/>
    <w:bookmarkStart w:name="z941" w:id="889"/>
    <w:p>
      <w:pPr>
        <w:spacing w:after="0"/>
        <w:ind w:left="0"/>
        <w:jc w:val="both"/>
      </w:pPr>
      <w:r>
        <w:rPr>
          <w:rFonts w:ascii="Times New Roman"/>
          <w:b w:val="false"/>
          <w:i w:val="false"/>
          <w:color w:val="000000"/>
          <w:sz w:val="28"/>
        </w:rPr>
        <w:t xml:space="preserve">
      2) бақыланбайтын G сыныпты әуе кеңiстiгiнде 3000 м эшелоннан төмен ұшқан жағдайда, егер КҰЕ ережесi қолданбайтын болса, аспаптық жылдамдықты (500 км/сағ астам) шектей отырып; </w:t>
      </w:r>
      <w:r>
        <w:br/>
      </w:r>
      <w:r>
        <w:rPr>
          <w:rFonts w:ascii="Times New Roman"/>
          <w:b w:val="false"/>
          <w:i w:val="false"/>
          <w:color w:val="000000"/>
          <w:sz w:val="28"/>
        </w:rPr>
        <w:t xml:space="preserve">
  </w:t>
      </w:r>
    </w:p>
    <w:bookmarkEnd w:id="889"/>
    <w:bookmarkStart w:name="z942" w:id="890"/>
    <w:p>
      <w:pPr>
        <w:spacing w:after="0"/>
        <w:ind w:left="0"/>
        <w:jc w:val="both"/>
      </w:pPr>
      <w:r>
        <w:rPr>
          <w:rFonts w:ascii="Times New Roman"/>
          <w:b w:val="false"/>
          <w:i w:val="false"/>
          <w:color w:val="000000"/>
          <w:sz w:val="28"/>
        </w:rPr>
        <w:t xml:space="preserve">
      3) перделердi қолданып ұшу кезiнде орындалады. </w:t>
      </w:r>
      <w:r>
        <w:br/>
      </w:r>
      <w:r>
        <w:rPr>
          <w:rFonts w:ascii="Times New Roman"/>
          <w:b w:val="false"/>
          <w:i w:val="false"/>
          <w:color w:val="000000"/>
          <w:sz w:val="28"/>
        </w:rPr>
        <w:t xml:space="preserve">
  </w:t>
      </w:r>
    </w:p>
    <w:bookmarkEnd w:id="890"/>
    <w:bookmarkStart w:name="z943" w:id="891"/>
    <w:p>
      <w:pPr>
        <w:spacing w:after="0"/>
        <w:ind w:left="0"/>
        <w:jc w:val="both"/>
      </w:pPr>
      <w:r>
        <w:rPr>
          <w:rFonts w:ascii="Times New Roman"/>
          <w:b w:val="false"/>
          <w:i w:val="false"/>
          <w:color w:val="000000"/>
          <w:sz w:val="28"/>
        </w:rPr>
        <w:t xml:space="preserve">
      280. Аспаптар бойынша ұшуды орындау үшiн әуе кемелерiнде бағыт бойынша "соқыр сипаттағы" ұшуды орындау және күрделi метеорологиялық жағдайларда қону үшiн қажеттi тиiстi аспаптар мен навигациялық жабдықтар орнатылады, олар стандартты жабдықтар деп аталады. </w:t>
      </w:r>
      <w:r>
        <w:br/>
      </w:r>
      <w:r>
        <w:rPr>
          <w:rFonts w:ascii="Times New Roman"/>
          <w:b w:val="false"/>
          <w:i w:val="false"/>
          <w:color w:val="000000"/>
          <w:sz w:val="28"/>
        </w:rPr>
        <w:t xml:space="preserve">
  </w:t>
      </w:r>
    </w:p>
    <w:bookmarkEnd w:id="891"/>
    <w:bookmarkStart w:name="z944" w:id="892"/>
    <w:p>
      <w:pPr>
        <w:spacing w:after="0"/>
        <w:ind w:left="0"/>
        <w:jc w:val="both"/>
      </w:pPr>
      <w:r>
        <w:rPr>
          <w:rFonts w:ascii="Times New Roman"/>
          <w:b w:val="false"/>
          <w:i w:val="false"/>
          <w:color w:val="000000"/>
          <w:sz w:val="28"/>
        </w:rPr>
        <w:t xml:space="preserve">
      281. Бақыланатын әуе кеңiстiгiнде AҰE бойынша ұшу берiлген эшелондарда (биiктiктер) тiк, бойлай және бүйiрлiк эшелондау ережелерiне сәйкес, ұшудың берiлген режимiн және белгiленген бағытты қатаң ұстана отырып орындалады. </w:t>
      </w:r>
      <w:r>
        <w:br/>
      </w:r>
      <w:r>
        <w:rPr>
          <w:rFonts w:ascii="Times New Roman"/>
          <w:b w:val="false"/>
          <w:i w:val="false"/>
          <w:color w:val="000000"/>
          <w:sz w:val="28"/>
        </w:rPr>
        <w:t xml:space="preserve">
      АҰЕ бойынша ұшуды орындау кезiнде экипаж көзбен шолып және борттағы радиотехникалық құралдарды пайдаланып әуедегi және метеорологиялық ахуалды тұрақты қадағалап отырады. </w:t>
      </w:r>
    </w:p>
    <w:bookmarkEnd w:id="892"/>
    <w:bookmarkStart w:name="z945" w:id="893"/>
    <w:p>
      <w:pPr>
        <w:spacing w:after="0"/>
        <w:ind w:left="0"/>
        <w:jc w:val="both"/>
      </w:pPr>
      <w:r>
        <w:rPr>
          <w:rFonts w:ascii="Times New Roman"/>
          <w:b w:val="false"/>
          <w:i w:val="false"/>
          <w:color w:val="000000"/>
          <w:sz w:val="28"/>
        </w:rPr>
        <w:t>
      282. 414-тармақта көзделген жағдайларды қоспағанда, ұшу эшелонының өзгеруi ӘҚҚ диспетчерлiк органның рұқсатымен және нұсқауымен болады.</w:t>
      </w:r>
      <w:r>
        <w:br/>
      </w:r>
      <w:r>
        <w:rPr>
          <w:rFonts w:ascii="Times New Roman"/>
          <w:b w:val="false"/>
          <w:i w:val="false"/>
          <w:color w:val="000000"/>
          <w:sz w:val="28"/>
        </w:rPr>
        <w:t>
</w:t>
      </w:r>
      <w:r>
        <w:rPr>
          <w:rFonts w:ascii="Times New Roman"/>
          <w:b w:val="false"/>
          <w:i w:val="false"/>
          <w:color w:val="ff0000"/>
          <w:sz w:val="28"/>
        </w:rPr>
        <w:t xml:space="preserve">      Ескерту. 282-тармаққа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893"/>
    <w:bookmarkStart w:name="z946" w:id="894"/>
    <w:p>
      <w:pPr>
        <w:spacing w:after="0"/>
        <w:ind w:left="0"/>
        <w:jc w:val="both"/>
      </w:pPr>
      <w:r>
        <w:rPr>
          <w:rFonts w:ascii="Times New Roman"/>
          <w:b w:val="false"/>
          <w:i w:val="false"/>
          <w:color w:val="000000"/>
          <w:sz w:val="28"/>
        </w:rPr>
        <w:t xml:space="preserve">
      283. АҰЕ бойынша ұшу АҰЕ бойынша ұшу үшiн қауiпсiз эшелон белгiленгеннен төмен емес деңгейде немесе аумағы үстiнен ұшу орындалатын осы аудан үшiн ӘҚҚ органы белгiлеген ұшудың ең аз абсолюттiк биiктiгiнен төмен емес деңгейде немесе мұндай ең аз биiктiк белгiленбеген жерде: </w:t>
      </w:r>
      <w:r>
        <w:br/>
      </w:r>
      <w:r>
        <w:rPr>
          <w:rFonts w:ascii="Times New Roman"/>
          <w:b w:val="false"/>
          <w:i w:val="false"/>
          <w:color w:val="000000"/>
          <w:sz w:val="28"/>
        </w:rPr>
        <w:t xml:space="preserve">
  </w:t>
      </w:r>
    </w:p>
    <w:bookmarkEnd w:id="894"/>
    <w:bookmarkStart w:name="z947" w:id="895"/>
    <w:p>
      <w:pPr>
        <w:spacing w:after="0"/>
        <w:ind w:left="0"/>
        <w:jc w:val="both"/>
      </w:pPr>
      <w:r>
        <w:rPr>
          <w:rFonts w:ascii="Times New Roman"/>
          <w:b w:val="false"/>
          <w:i w:val="false"/>
          <w:color w:val="000000"/>
          <w:sz w:val="28"/>
        </w:rPr>
        <w:t xml:space="preserve">
      1) қыратты немесе таулы жерлерде, әуе кемесiнiң есептi орнынан 8 км шегiнде орналасқан ең биiк кедергi нүктесiнен бастап санағанда 600 метрден төмен емес биiктiкте; </w:t>
      </w:r>
      <w:r>
        <w:br/>
      </w:r>
      <w:r>
        <w:rPr>
          <w:rFonts w:ascii="Times New Roman"/>
          <w:b w:val="false"/>
          <w:i w:val="false"/>
          <w:color w:val="000000"/>
          <w:sz w:val="28"/>
        </w:rPr>
        <w:t xml:space="preserve">
  </w:t>
      </w:r>
    </w:p>
    <w:bookmarkEnd w:id="895"/>
    <w:bookmarkStart w:name="z948" w:id="896"/>
    <w:p>
      <w:pPr>
        <w:spacing w:after="0"/>
        <w:ind w:left="0"/>
        <w:jc w:val="both"/>
      </w:pPr>
      <w:r>
        <w:rPr>
          <w:rFonts w:ascii="Times New Roman"/>
          <w:b w:val="false"/>
          <w:i w:val="false"/>
          <w:color w:val="000000"/>
          <w:sz w:val="28"/>
        </w:rPr>
        <w:t xml:space="preserve">
      2) 1-тармақшада көрсетiлгеннен басқа барлық жағдайларда - әуе кемесiнiң есептiк орналасқан орнынан 8 км шегiнде орналасқан ең биiк кедергi нүктесiнен бастап санағанда 300 метрден төмен емес биiктiкте, сондай-ақ ұшқанда немесе қонғанда, қажет болатыннан басқа жағдайларды қоспағанда немесе бұған әуе қозғалысына қызмет көрсететiн диспетчерлiк орган арнайы рұқсат беретiнiнен басқа жағдайларды қоспағанда, орындалады. </w:t>
      </w:r>
      <w:r>
        <w:br/>
      </w:r>
      <w:r>
        <w:rPr>
          <w:rFonts w:ascii="Times New Roman"/>
          <w:b w:val="false"/>
          <w:i w:val="false"/>
          <w:color w:val="000000"/>
          <w:sz w:val="28"/>
        </w:rPr>
        <w:t xml:space="preserve">
  </w:t>
      </w:r>
    </w:p>
    <w:bookmarkEnd w:id="896"/>
    <w:bookmarkStart w:name="z949" w:id="897"/>
    <w:p>
      <w:pPr>
        <w:spacing w:after="0"/>
        <w:ind w:left="0"/>
        <w:jc w:val="both"/>
      </w:pPr>
      <w:r>
        <w:rPr>
          <w:rFonts w:ascii="Times New Roman"/>
          <w:b w:val="false"/>
          <w:i w:val="false"/>
          <w:color w:val="000000"/>
          <w:sz w:val="28"/>
        </w:rPr>
        <w:t xml:space="preserve">
      284. AҰE бойынша ұшуды орындайтын әуе кемесiнiң командирi: </w:t>
      </w:r>
      <w:r>
        <w:br/>
      </w:r>
      <w:r>
        <w:rPr>
          <w:rFonts w:ascii="Times New Roman"/>
          <w:b w:val="false"/>
          <w:i w:val="false"/>
          <w:color w:val="000000"/>
          <w:sz w:val="28"/>
        </w:rPr>
        <w:t xml:space="preserve">
  </w:t>
      </w:r>
    </w:p>
    <w:bookmarkEnd w:id="897"/>
    <w:bookmarkStart w:name="z950" w:id="898"/>
    <w:p>
      <w:pPr>
        <w:spacing w:after="0"/>
        <w:ind w:left="0"/>
        <w:jc w:val="both"/>
      </w:pPr>
      <w:r>
        <w:rPr>
          <w:rFonts w:ascii="Times New Roman"/>
          <w:b w:val="false"/>
          <w:i w:val="false"/>
          <w:color w:val="000000"/>
          <w:sz w:val="28"/>
        </w:rPr>
        <w:t xml:space="preserve">
      1) әуеайлақ аумағынан шығу схемасын, берiлген эшелонда (биiктiк) ұшу бағытын, төмендеу және қонуға бет алу сызбасын, берiлген траекториялар мен ұшу параметрiн сақтауға; </w:t>
      </w:r>
      <w:r>
        <w:br/>
      </w:r>
      <w:r>
        <w:rPr>
          <w:rFonts w:ascii="Times New Roman"/>
          <w:b w:val="false"/>
          <w:i w:val="false"/>
          <w:color w:val="000000"/>
          <w:sz w:val="28"/>
        </w:rPr>
        <w:t xml:space="preserve">
  </w:t>
      </w:r>
    </w:p>
    <w:bookmarkEnd w:id="898"/>
    <w:bookmarkStart w:name="z951" w:id="899"/>
    <w:p>
      <w:pPr>
        <w:spacing w:after="0"/>
        <w:ind w:left="0"/>
        <w:jc w:val="both"/>
      </w:pPr>
      <w:r>
        <w:rPr>
          <w:rFonts w:ascii="Times New Roman"/>
          <w:b w:val="false"/>
          <w:i w:val="false"/>
          <w:color w:val="000000"/>
          <w:sz w:val="28"/>
        </w:rPr>
        <w:t xml:space="preserve">
      2) әуе кемесiнiң нақты қай жерде екендiгi, биiктiгi және ұшу жағдайлары туралы ақпараттың дұрыстығына және уақтылығына; </w:t>
      </w:r>
      <w:r>
        <w:br/>
      </w:r>
      <w:r>
        <w:rPr>
          <w:rFonts w:ascii="Times New Roman"/>
          <w:b w:val="false"/>
          <w:i w:val="false"/>
          <w:color w:val="000000"/>
          <w:sz w:val="28"/>
        </w:rPr>
        <w:t xml:space="preserve">
  </w:t>
      </w:r>
    </w:p>
    <w:bookmarkEnd w:id="899"/>
    <w:bookmarkStart w:name="z952" w:id="900"/>
    <w:p>
      <w:pPr>
        <w:spacing w:after="0"/>
        <w:ind w:left="0"/>
        <w:jc w:val="both"/>
      </w:pPr>
      <w:r>
        <w:rPr>
          <w:rFonts w:ascii="Times New Roman"/>
          <w:b w:val="false"/>
          <w:i w:val="false"/>
          <w:color w:val="000000"/>
          <w:sz w:val="28"/>
        </w:rPr>
        <w:t xml:space="preserve">
      3) ӘҚҚ диспетчерлiк органның нұсқауларын дәл және уақтылы орындауға жауап бередi. </w:t>
      </w:r>
      <w:r>
        <w:br/>
      </w:r>
      <w:r>
        <w:rPr>
          <w:rFonts w:ascii="Times New Roman"/>
          <w:b w:val="false"/>
          <w:i w:val="false"/>
          <w:color w:val="000000"/>
          <w:sz w:val="28"/>
        </w:rPr>
        <w:t xml:space="preserve">
  </w:t>
      </w:r>
    </w:p>
    <w:bookmarkEnd w:id="900"/>
    <w:bookmarkStart w:name="z953" w:id="901"/>
    <w:p>
      <w:pPr>
        <w:spacing w:after="0"/>
        <w:ind w:left="0"/>
        <w:jc w:val="both"/>
      </w:pPr>
      <w:r>
        <w:rPr>
          <w:rFonts w:ascii="Times New Roman"/>
          <w:b w:val="false"/>
          <w:i w:val="false"/>
          <w:color w:val="000000"/>
          <w:sz w:val="28"/>
        </w:rPr>
        <w:t xml:space="preserve">
      285. Басқаруымен ПҰЕ бойынша әуе кемелерiнiң ұшуы орындалатын ӘҚҚ тиiстi органның диспетчерi: </w:t>
      </w:r>
      <w:r>
        <w:br/>
      </w:r>
      <w:r>
        <w:rPr>
          <w:rFonts w:ascii="Times New Roman"/>
          <w:b w:val="false"/>
          <w:i w:val="false"/>
          <w:color w:val="000000"/>
          <w:sz w:val="28"/>
        </w:rPr>
        <w:t xml:space="preserve">
  </w:t>
      </w:r>
    </w:p>
    <w:bookmarkEnd w:id="901"/>
    <w:bookmarkStart w:name="z954" w:id="902"/>
    <w:p>
      <w:pPr>
        <w:spacing w:after="0"/>
        <w:ind w:left="0"/>
        <w:jc w:val="both"/>
      </w:pPr>
      <w:r>
        <w:rPr>
          <w:rFonts w:ascii="Times New Roman"/>
          <w:b w:val="false"/>
          <w:i w:val="false"/>
          <w:color w:val="000000"/>
          <w:sz w:val="28"/>
        </w:rPr>
        <w:t xml:space="preserve">
      1) ұшу эшелондарын (биiктiктер) дұрыс тағайындауға; </w:t>
      </w:r>
      <w:r>
        <w:br/>
      </w:r>
      <w:r>
        <w:rPr>
          <w:rFonts w:ascii="Times New Roman"/>
          <w:b w:val="false"/>
          <w:i w:val="false"/>
          <w:color w:val="000000"/>
          <w:sz w:val="28"/>
        </w:rPr>
        <w:t xml:space="preserve">
  </w:t>
      </w:r>
    </w:p>
    <w:bookmarkEnd w:id="902"/>
    <w:bookmarkStart w:name="z955" w:id="903"/>
    <w:p>
      <w:pPr>
        <w:spacing w:after="0"/>
        <w:ind w:left="0"/>
        <w:jc w:val="both"/>
      </w:pPr>
      <w:r>
        <w:rPr>
          <w:rFonts w:ascii="Times New Roman"/>
          <w:b w:val="false"/>
          <w:i w:val="false"/>
          <w:color w:val="000000"/>
          <w:sz w:val="28"/>
        </w:rPr>
        <w:t xml:space="preserve">
      2) тiк, бойлай және бүйiрге қарай эшелондаудың белгiленген арақашықтығын қамтамасыз етуге; </w:t>
      </w:r>
      <w:r>
        <w:br/>
      </w:r>
      <w:r>
        <w:rPr>
          <w:rFonts w:ascii="Times New Roman"/>
          <w:b w:val="false"/>
          <w:i w:val="false"/>
          <w:color w:val="000000"/>
          <w:sz w:val="28"/>
        </w:rPr>
        <w:t xml:space="preserve">
  </w:t>
      </w:r>
    </w:p>
    <w:bookmarkEnd w:id="903"/>
    <w:bookmarkStart w:name="z956" w:id="904"/>
    <w:p>
      <w:pPr>
        <w:spacing w:after="0"/>
        <w:ind w:left="0"/>
        <w:jc w:val="both"/>
      </w:pPr>
      <w:r>
        <w:rPr>
          <w:rFonts w:ascii="Times New Roman"/>
          <w:b w:val="false"/>
          <w:i w:val="false"/>
          <w:color w:val="000000"/>
          <w:sz w:val="28"/>
        </w:rPr>
        <w:t xml:space="preserve">
      3) радиолокациялық бақылау бар болғанда әуе кемесiнiң ұшу бағытын, әуеайлақ аумағынан шығу, төмендеу және қонуға бет алу схемасын ұстануына бақылау жасауға; </w:t>
      </w:r>
      <w:r>
        <w:br/>
      </w:r>
      <w:r>
        <w:rPr>
          <w:rFonts w:ascii="Times New Roman"/>
          <w:b w:val="false"/>
          <w:i w:val="false"/>
          <w:color w:val="000000"/>
          <w:sz w:val="28"/>
        </w:rPr>
        <w:t xml:space="preserve">
  </w:t>
      </w:r>
    </w:p>
    <w:bookmarkEnd w:id="904"/>
    <w:bookmarkStart w:name="z957" w:id="905"/>
    <w:p>
      <w:pPr>
        <w:spacing w:after="0"/>
        <w:ind w:left="0"/>
        <w:jc w:val="both"/>
      </w:pPr>
      <w:r>
        <w:rPr>
          <w:rFonts w:ascii="Times New Roman"/>
          <w:b w:val="false"/>
          <w:i w:val="false"/>
          <w:color w:val="000000"/>
          <w:sz w:val="28"/>
        </w:rPr>
        <w:t xml:space="preserve">
      4) экипажға метеорологиялық ахуал туралы, радиолокациялық бақылау бар болса берiлген траекториядан ауытқу туралы және қажет жағдайда, әуе жағдайы және орнитологиялық жағдай туралы берiлетiн ақпараттың дұрыстығына және уақтылығына; </w:t>
      </w:r>
      <w:r>
        <w:br/>
      </w:r>
      <w:r>
        <w:rPr>
          <w:rFonts w:ascii="Times New Roman"/>
          <w:b w:val="false"/>
          <w:i w:val="false"/>
          <w:color w:val="000000"/>
          <w:sz w:val="28"/>
        </w:rPr>
        <w:t xml:space="preserve">
  </w:t>
      </w:r>
    </w:p>
    <w:bookmarkEnd w:id="905"/>
    <w:bookmarkStart w:name="z958" w:id="906"/>
    <w:p>
      <w:pPr>
        <w:spacing w:after="0"/>
        <w:ind w:left="0"/>
        <w:jc w:val="both"/>
      </w:pPr>
      <w:r>
        <w:rPr>
          <w:rFonts w:ascii="Times New Roman"/>
          <w:b w:val="false"/>
          <w:i w:val="false"/>
          <w:color w:val="000000"/>
          <w:sz w:val="28"/>
        </w:rPr>
        <w:t xml:space="preserve">
      5) әуе кемесiнiң экипаждарына берiлетiн нұсқаулар мен ұсыныстардың негiздiлiгiне; </w:t>
      </w:r>
      <w:r>
        <w:br/>
      </w:r>
      <w:r>
        <w:rPr>
          <w:rFonts w:ascii="Times New Roman"/>
          <w:b w:val="false"/>
          <w:i w:val="false"/>
          <w:color w:val="000000"/>
          <w:sz w:val="28"/>
        </w:rPr>
        <w:t xml:space="preserve">
  </w:t>
      </w:r>
    </w:p>
    <w:bookmarkEnd w:id="906"/>
    <w:bookmarkStart w:name="z959" w:id="907"/>
    <w:p>
      <w:pPr>
        <w:spacing w:after="0"/>
        <w:ind w:left="0"/>
        <w:jc w:val="both"/>
      </w:pPr>
      <w:r>
        <w:rPr>
          <w:rFonts w:ascii="Times New Roman"/>
          <w:b w:val="false"/>
          <w:i w:val="false"/>
          <w:color w:val="000000"/>
          <w:sz w:val="28"/>
        </w:rPr>
        <w:t xml:space="preserve">
      6) iздестiру-құтқару жұмыстарын жүргiзген кезде iздестiру-құтқару қызметтерiне көмек көрсетуге жауап бередi. </w:t>
      </w:r>
      <w:r>
        <w:br/>
      </w:r>
      <w:r>
        <w:rPr>
          <w:rFonts w:ascii="Times New Roman"/>
          <w:b w:val="false"/>
          <w:i w:val="false"/>
          <w:color w:val="000000"/>
          <w:sz w:val="28"/>
        </w:rPr>
        <w:t xml:space="preserve">
  </w:t>
      </w:r>
    </w:p>
    <w:bookmarkEnd w:id="907"/>
    <w:bookmarkStart w:name="z960" w:id="908"/>
    <w:p>
      <w:pPr>
        <w:spacing w:after="0"/>
        <w:ind w:left="0"/>
        <w:jc w:val="both"/>
      </w:pPr>
      <w:r>
        <w:rPr>
          <w:rFonts w:ascii="Times New Roman"/>
          <w:b w:val="false"/>
          <w:i w:val="false"/>
          <w:color w:val="000000"/>
          <w:sz w:val="28"/>
        </w:rPr>
        <w:t xml:space="preserve">
      286. AҰE ұшуы бойынша ұшудан КҰЕ бойынша ұшуға ауысқан кезде ӘҚҚ органын хабардар етедi. ӘҚҚ орган АҰЕ бойынша ұшуды өзгерткендiгi туралы ӘК экипажына растауға тиiс. </w:t>
      </w:r>
    </w:p>
    <w:bookmarkEnd w:id="908"/>
    <w:bookmarkStart w:name="z26" w:id="909"/>
    <w:p>
      <w:pPr>
        <w:spacing w:after="0"/>
        <w:ind w:left="0"/>
        <w:jc w:val="left"/>
      </w:pPr>
      <w:r>
        <w:rPr>
          <w:rFonts w:ascii="Times New Roman"/>
          <w:b/>
          <w:i w:val="false"/>
          <w:color w:val="000000"/>
        </w:rPr>
        <w:t xml:space="preserve"> 
23-тарау. Көзбен шолып ұшу ережесi </w:t>
      </w:r>
    </w:p>
    <w:bookmarkEnd w:id="909"/>
    <w:bookmarkStart w:name="z961" w:id="910"/>
    <w:p>
      <w:pPr>
        <w:spacing w:after="0"/>
        <w:ind w:left="0"/>
        <w:jc w:val="both"/>
      </w:pPr>
      <w:r>
        <w:rPr>
          <w:rFonts w:ascii="Times New Roman"/>
          <w:b w:val="false"/>
          <w:i w:val="false"/>
          <w:color w:val="000000"/>
          <w:sz w:val="28"/>
        </w:rPr>
        <w:t xml:space="preserve">
      287. Көзбен шолып ұшу ережелерi (бұдан әрi - КҰЕ): </w:t>
      </w:r>
      <w:r>
        <w:br/>
      </w:r>
      <w:r>
        <w:rPr>
          <w:rFonts w:ascii="Times New Roman"/>
          <w:b w:val="false"/>
          <w:i w:val="false"/>
          <w:color w:val="000000"/>
          <w:sz w:val="28"/>
        </w:rPr>
        <w:t xml:space="preserve">
  </w:t>
      </w:r>
    </w:p>
    <w:bookmarkEnd w:id="910"/>
    <w:bookmarkStart w:name="z962" w:id="911"/>
    <w:p>
      <w:pPr>
        <w:spacing w:after="0"/>
        <w:ind w:left="0"/>
        <w:jc w:val="both"/>
      </w:pPr>
      <w:r>
        <w:rPr>
          <w:rFonts w:ascii="Times New Roman"/>
          <w:b w:val="false"/>
          <w:i w:val="false"/>
          <w:color w:val="000000"/>
          <w:sz w:val="28"/>
        </w:rPr>
        <w:t xml:space="preserve">
      1) экипаждың басқа әуе кемелерiнiң ұшуын көзбен шолып бақылау арқылы әуе кемелерiнiң белгiленген арақашықтығын ұстануды; </w:t>
      </w:r>
      <w:r>
        <w:br/>
      </w:r>
      <w:r>
        <w:rPr>
          <w:rFonts w:ascii="Times New Roman"/>
          <w:b w:val="false"/>
          <w:i w:val="false"/>
          <w:color w:val="000000"/>
          <w:sz w:val="28"/>
        </w:rPr>
        <w:t xml:space="preserve">
  </w:t>
      </w:r>
    </w:p>
    <w:bookmarkEnd w:id="911"/>
    <w:bookmarkStart w:name="z963" w:id="912"/>
    <w:p>
      <w:pPr>
        <w:spacing w:after="0"/>
        <w:ind w:left="0"/>
        <w:jc w:val="both"/>
      </w:pPr>
      <w:r>
        <w:rPr>
          <w:rFonts w:ascii="Times New Roman"/>
          <w:b w:val="false"/>
          <w:i w:val="false"/>
          <w:color w:val="000000"/>
          <w:sz w:val="28"/>
        </w:rPr>
        <w:t xml:space="preserve">
      2) төменгi қауiпсiз эшелоннан төмен биiктiкте ұшқан кезде, сонымен қатар, нағыз қауiпсiз биiктiктi ұстану және алдыңғы жақты көзбен шолып бақылай отырып жасанды кедергiлердi айналып өтудi; </w:t>
      </w:r>
      <w:r>
        <w:br/>
      </w:r>
      <w:r>
        <w:rPr>
          <w:rFonts w:ascii="Times New Roman"/>
          <w:b w:val="false"/>
          <w:i w:val="false"/>
          <w:color w:val="000000"/>
          <w:sz w:val="28"/>
        </w:rPr>
        <w:t xml:space="preserve">
  </w:t>
      </w:r>
    </w:p>
    <w:bookmarkEnd w:id="912"/>
    <w:bookmarkStart w:name="z964" w:id="913"/>
    <w:p>
      <w:pPr>
        <w:spacing w:after="0"/>
        <w:ind w:left="0"/>
        <w:jc w:val="both"/>
      </w:pPr>
      <w:r>
        <w:rPr>
          <w:rFonts w:ascii="Times New Roman"/>
          <w:b w:val="false"/>
          <w:i w:val="false"/>
          <w:color w:val="000000"/>
          <w:sz w:val="28"/>
        </w:rPr>
        <w:t xml:space="preserve">
      3) көзбен шолу бағдары көмегiмен және қолдағы бар пилотаждық-навигациялық құралдарды пайдалана отырып белгiленген бағытта ұшу схемасын ұстануды көздейдi. </w:t>
      </w:r>
      <w:r>
        <w:br/>
      </w:r>
      <w:r>
        <w:rPr>
          <w:rFonts w:ascii="Times New Roman"/>
          <w:b w:val="false"/>
          <w:i w:val="false"/>
          <w:color w:val="000000"/>
          <w:sz w:val="28"/>
        </w:rPr>
        <w:t xml:space="preserve">
  </w:t>
      </w:r>
    </w:p>
    <w:bookmarkEnd w:id="913"/>
    <w:bookmarkStart w:name="z965" w:id="914"/>
    <w:p>
      <w:pPr>
        <w:spacing w:after="0"/>
        <w:ind w:left="0"/>
        <w:jc w:val="both"/>
      </w:pPr>
      <w:r>
        <w:rPr>
          <w:rFonts w:ascii="Times New Roman"/>
          <w:b w:val="false"/>
          <w:i w:val="false"/>
          <w:color w:val="000000"/>
          <w:sz w:val="28"/>
        </w:rPr>
        <w:t xml:space="preserve">
      288. КҰЕ бойынша ұшу ережелерi: </w:t>
      </w:r>
      <w:r>
        <w:br/>
      </w:r>
      <w:r>
        <w:rPr>
          <w:rFonts w:ascii="Times New Roman"/>
          <w:b w:val="false"/>
          <w:i w:val="false"/>
          <w:color w:val="000000"/>
          <w:sz w:val="28"/>
        </w:rPr>
        <w:t xml:space="preserve">
  </w:t>
      </w:r>
    </w:p>
    <w:bookmarkEnd w:id="914"/>
    <w:bookmarkStart w:name="z966" w:id="915"/>
    <w:p>
      <w:pPr>
        <w:spacing w:after="0"/>
        <w:ind w:left="0"/>
        <w:jc w:val="both"/>
      </w:pPr>
      <w:r>
        <w:rPr>
          <w:rFonts w:ascii="Times New Roman"/>
          <w:b w:val="false"/>
          <w:i w:val="false"/>
          <w:color w:val="000000"/>
          <w:sz w:val="28"/>
        </w:rPr>
        <w:t xml:space="preserve">
      1) бақыланатын С сыныбы әуе кеңiстiгiнiң шегiнде және одан тысқары шеңберде, бақыланбайтын G сыныбы әуе кеңiстiгiнде ұшқан кезде; </w:t>
      </w:r>
      <w:r>
        <w:br/>
      </w:r>
      <w:r>
        <w:rPr>
          <w:rFonts w:ascii="Times New Roman"/>
          <w:b w:val="false"/>
          <w:i w:val="false"/>
          <w:color w:val="000000"/>
          <w:sz w:val="28"/>
        </w:rPr>
        <w:t xml:space="preserve">
  </w:t>
      </w:r>
    </w:p>
    <w:bookmarkEnd w:id="915"/>
    <w:bookmarkStart w:name="z967" w:id="916"/>
    <w:p>
      <w:pPr>
        <w:spacing w:after="0"/>
        <w:ind w:left="0"/>
        <w:jc w:val="both"/>
      </w:pPr>
      <w:r>
        <w:rPr>
          <w:rFonts w:ascii="Times New Roman"/>
          <w:b w:val="false"/>
          <w:i w:val="false"/>
          <w:color w:val="000000"/>
          <w:sz w:val="28"/>
        </w:rPr>
        <w:t xml:space="preserve">
      2) күндiз; </w:t>
      </w:r>
      <w:r>
        <w:br/>
      </w:r>
      <w:r>
        <w:rPr>
          <w:rFonts w:ascii="Times New Roman"/>
          <w:b w:val="false"/>
          <w:i w:val="false"/>
          <w:color w:val="000000"/>
          <w:sz w:val="28"/>
        </w:rPr>
        <w:t xml:space="preserve">
  </w:t>
      </w:r>
    </w:p>
    <w:bookmarkEnd w:id="916"/>
    <w:bookmarkStart w:name="z968" w:id="917"/>
    <w:p>
      <w:pPr>
        <w:spacing w:after="0"/>
        <w:ind w:left="0"/>
        <w:jc w:val="both"/>
      </w:pPr>
      <w:r>
        <w:rPr>
          <w:rFonts w:ascii="Times New Roman"/>
          <w:b w:val="false"/>
          <w:i w:val="false"/>
          <w:color w:val="000000"/>
          <w:sz w:val="28"/>
        </w:rPr>
        <w:t xml:space="preserve">
      3) iңiрде - жарық техникасы құралдарымен жабдықталған әуеайлақтарда (қону алаңында) немесе әуеден қону алаңын таңдағанда және жарық техникасы құралдарымен жабдықталмаған әуеайлақтарда, таң атқан соң 30 минуттен ерте емес және қараңғылық түскен соң 30 минуттен кеш емес уақытта ұшқан кезде қолданылады. </w:t>
      </w:r>
      <w:r>
        <w:br/>
      </w:r>
      <w:r>
        <w:rPr>
          <w:rFonts w:ascii="Times New Roman"/>
          <w:b w:val="false"/>
          <w:i w:val="false"/>
          <w:color w:val="000000"/>
          <w:sz w:val="28"/>
        </w:rPr>
        <w:t xml:space="preserve">
  </w:t>
      </w:r>
    </w:p>
    <w:bookmarkEnd w:id="917"/>
    <w:bookmarkStart w:name="z969" w:id="918"/>
    <w:p>
      <w:pPr>
        <w:spacing w:after="0"/>
        <w:ind w:left="0"/>
        <w:jc w:val="both"/>
      </w:pPr>
      <w:r>
        <w:rPr>
          <w:rFonts w:ascii="Times New Roman"/>
          <w:b w:val="false"/>
          <w:i w:val="false"/>
          <w:color w:val="000000"/>
          <w:sz w:val="28"/>
        </w:rPr>
        <w:t xml:space="preserve">
      289. КҰЕ бойынша түнде ұшуға тыйым салынады, бiрақ көзбен шолып түнде қонуға рұқсат берiледi. </w:t>
      </w:r>
      <w:r>
        <w:br/>
      </w:r>
      <w:r>
        <w:rPr>
          <w:rFonts w:ascii="Times New Roman"/>
          <w:b w:val="false"/>
          <w:i w:val="false"/>
          <w:color w:val="000000"/>
          <w:sz w:val="28"/>
        </w:rPr>
        <w:t xml:space="preserve">
  </w:t>
      </w:r>
    </w:p>
    <w:bookmarkEnd w:id="918"/>
    <w:bookmarkStart w:name="z970" w:id="919"/>
    <w:p>
      <w:pPr>
        <w:spacing w:after="0"/>
        <w:ind w:left="0"/>
        <w:jc w:val="both"/>
      </w:pPr>
      <w:r>
        <w:rPr>
          <w:rFonts w:ascii="Times New Roman"/>
          <w:b w:val="false"/>
          <w:i w:val="false"/>
          <w:color w:val="000000"/>
          <w:sz w:val="28"/>
        </w:rPr>
        <w:t xml:space="preserve">
      290. KҰE бойынша ұшу төменгi әуе кеңiстiгiнде орындалады. КҰЕ бойынша бақыланатын ұшу диспетчер рұқсат еткен жолдың ұзына бойына көзбен шолынатын метеорологиялық жағдайда (бұдан әрi - КМЖ) орындалуға тиiс. КҰЕ бойынша бақыланатын ұшуды орындауға ұшқышқа рұқсат беру ӘҚҚ орган тарапынан эшелондау қамтамасыз етiлмеуiн көздейдi. </w:t>
      </w:r>
      <w:r>
        <w:br/>
      </w:r>
      <w:r>
        <w:rPr>
          <w:rFonts w:ascii="Times New Roman"/>
          <w:b w:val="false"/>
          <w:i w:val="false"/>
          <w:color w:val="000000"/>
          <w:sz w:val="28"/>
        </w:rPr>
        <w:t xml:space="preserve">
  </w:t>
      </w:r>
    </w:p>
    <w:bookmarkEnd w:id="919"/>
    <w:bookmarkStart w:name="z971" w:id="920"/>
    <w:p>
      <w:pPr>
        <w:spacing w:after="0"/>
        <w:ind w:left="0"/>
        <w:jc w:val="both"/>
      </w:pPr>
      <w:r>
        <w:rPr>
          <w:rFonts w:ascii="Times New Roman"/>
          <w:b w:val="false"/>
          <w:i w:val="false"/>
          <w:color w:val="000000"/>
          <w:sz w:val="28"/>
        </w:rPr>
        <w:t xml:space="preserve">
      291. KҰE бойынша ұшу (КҰЕ бойынша арнайы ұшуды қоспағанда) көзге көрiнетiн және бұлттарға дейiнгi аралықта 3-кестеде және осы Ереженiң 5-қосымшасын көрсетiлген қашықтыққа тең немесе одан асатын жағдайда бақыланбайтын G сыныбы әуе кеңiстiгiнде, аспаптық жылдамдықты 500 км/сағ-тан асырмай шектей отырып, ұшу эшелоны 3000 метрден төмен ұшқан кезде орындалады. </w:t>
      </w:r>
    </w:p>
    <w:bookmarkEnd w:id="920"/>
    <w:p>
      <w:pPr>
        <w:spacing w:after="0"/>
        <w:ind w:left="0"/>
        <w:jc w:val="both"/>
      </w:pPr>
      <w:r>
        <w:rPr>
          <w:rFonts w:ascii="Times New Roman"/>
          <w:b w:val="false"/>
          <w:i w:val="false"/>
          <w:color w:val="000000"/>
          <w:sz w:val="28"/>
        </w:rPr>
        <w:t xml:space="preserve">                                                           3-кесте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Сыныбы    | Ұшулардың биiктiгi  |   Ұшудағы көру    | Бұлттарға </w:t>
      </w:r>
      <w:r>
        <w:br/>
      </w:r>
      <w:r>
        <w:rPr>
          <w:rFonts w:ascii="Times New Roman"/>
          <w:b w:val="false"/>
          <w:i w:val="false"/>
          <w:color w:val="000000"/>
          <w:sz w:val="28"/>
        </w:rPr>
        <w:t xml:space="preserve">
          |                     |    мүмкiндiгi     | дейiнгi </w:t>
      </w:r>
      <w:r>
        <w:br/>
      </w:r>
      <w:r>
        <w:rPr>
          <w:rFonts w:ascii="Times New Roman"/>
          <w:b w:val="false"/>
          <w:i w:val="false"/>
          <w:color w:val="000000"/>
          <w:sz w:val="28"/>
        </w:rPr>
        <w:t xml:space="preserve">
          |                     |                   | аралық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G        Бұл шамалардың қайсысы  Теңiз деңгейiнен    Көлденеңiнен </w:t>
      </w:r>
      <w:r>
        <w:br/>
      </w:r>
      <w:r>
        <w:rPr>
          <w:rFonts w:ascii="Times New Roman"/>
          <w:b w:val="false"/>
          <w:i w:val="false"/>
          <w:color w:val="000000"/>
          <w:sz w:val="28"/>
        </w:rPr>
        <w:t xml:space="preserve">
          көп екендiгiне қарай,   3000 м биiктiкте -  1500 м </w:t>
      </w:r>
      <w:r>
        <w:br/>
      </w:r>
      <w:r>
        <w:rPr>
          <w:rFonts w:ascii="Times New Roman"/>
          <w:b w:val="false"/>
          <w:i w:val="false"/>
          <w:color w:val="000000"/>
          <w:sz w:val="28"/>
        </w:rPr>
        <w:t xml:space="preserve">
          теңiз деңгейiнен 900 м  8 км-ден кем емес </w:t>
      </w:r>
      <w:r>
        <w:br/>
      </w:r>
      <w:r>
        <w:rPr>
          <w:rFonts w:ascii="Times New Roman"/>
          <w:b w:val="false"/>
          <w:i w:val="false"/>
          <w:color w:val="000000"/>
          <w:sz w:val="28"/>
        </w:rPr>
        <w:t xml:space="preserve">
          биiктiктен жоғары       немесе теңiз        Тiгiнен 300 м </w:t>
      </w:r>
      <w:r>
        <w:br/>
      </w:r>
      <w:r>
        <w:rPr>
          <w:rFonts w:ascii="Times New Roman"/>
          <w:b w:val="false"/>
          <w:i w:val="false"/>
          <w:color w:val="000000"/>
          <w:sz w:val="28"/>
        </w:rPr>
        <w:t xml:space="preserve">
          немесе сол жердiң       деңгейiнен - 3000 </w:t>
      </w:r>
      <w:r>
        <w:br/>
      </w:r>
      <w:r>
        <w:rPr>
          <w:rFonts w:ascii="Times New Roman"/>
          <w:b w:val="false"/>
          <w:i w:val="false"/>
          <w:color w:val="000000"/>
          <w:sz w:val="28"/>
        </w:rPr>
        <w:t xml:space="preserve">
          үстiнде 300 м           м-ден төменгi </w:t>
      </w:r>
      <w:r>
        <w:br/>
      </w:r>
      <w:r>
        <w:rPr>
          <w:rFonts w:ascii="Times New Roman"/>
          <w:b w:val="false"/>
          <w:i w:val="false"/>
          <w:color w:val="000000"/>
          <w:sz w:val="28"/>
        </w:rPr>
        <w:t xml:space="preserve">
          биiктiктен жоғары       биiктiкте - 5 км- </w:t>
      </w:r>
      <w:r>
        <w:br/>
      </w:r>
      <w:r>
        <w:rPr>
          <w:rFonts w:ascii="Times New Roman"/>
          <w:b w:val="false"/>
          <w:i w:val="false"/>
          <w:color w:val="000000"/>
          <w:sz w:val="28"/>
        </w:rPr>
        <w:t xml:space="preserve">
                                  ден кем емес </w:t>
      </w:r>
    </w:p>
    <w:p>
      <w:pPr>
        <w:spacing w:after="0"/>
        <w:ind w:left="0"/>
        <w:jc w:val="both"/>
      </w:pPr>
      <w:r>
        <w:rPr>
          <w:rFonts w:ascii="Times New Roman"/>
          <w:b w:val="false"/>
          <w:i w:val="false"/>
          <w:color w:val="000000"/>
          <w:sz w:val="28"/>
        </w:rPr>
        <w:t xml:space="preserve">          Бұл шамалардың қайсысы  5 км.               Бұлттар </w:t>
      </w:r>
      <w:r>
        <w:br/>
      </w:r>
      <w:r>
        <w:rPr>
          <w:rFonts w:ascii="Times New Roman"/>
          <w:b w:val="false"/>
          <w:i w:val="false"/>
          <w:color w:val="000000"/>
          <w:sz w:val="28"/>
        </w:rPr>
        <w:t xml:space="preserve">
          көп екендiгiне қарай,                       болмаған </w:t>
      </w:r>
      <w:r>
        <w:br/>
      </w:r>
      <w:r>
        <w:rPr>
          <w:rFonts w:ascii="Times New Roman"/>
          <w:b w:val="false"/>
          <w:i w:val="false"/>
          <w:color w:val="000000"/>
          <w:sz w:val="28"/>
        </w:rPr>
        <w:t xml:space="preserve">
          теңiз деңгейiнен 900 м                      және жер бетi </w:t>
      </w:r>
      <w:r>
        <w:br/>
      </w:r>
      <w:r>
        <w:rPr>
          <w:rFonts w:ascii="Times New Roman"/>
          <w:b w:val="false"/>
          <w:i w:val="false"/>
          <w:color w:val="000000"/>
          <w:sz w:val="28"/>
        </w:rPr>
        <w:t xml:space="preserve">
          биiктiкте және одан                         мен су бетi </w:t>
      </w:r>
      <w:r>
        <w:br/>
      </w:r>
      <w:r>
        <w:rPr>
          <w:rFonts w:ascii="Times New Roman"/>
          <w:b w:val="false"/>
          <w:i w:val="false"/>
          <w:color w:val="000000"/>
          <w:sz w:val="28"/>
        </w:rPr>
        <w:t xml:space="preserve">
          төмен немесе сол                            көрiнген </w:t>
      </w:r>
      <w:r>
        <w:br/>
      </w:r>
      <w:r>
        <w:rPr>
          <w:rFonts w:ascii="Times New Roman"/>
          <w:b w:val="false"/>
          <w:i w:val="false"/>
          <w:color w:val="000000"/>
          <w:sz w:val="28"/>
        </w:rPr>
        <w:t xml:space="preserve">
          жердiң үстiнде 300 м                        жағдайда </w:t>
      </w:r>
      <w:r>
        <w:br/>
      </w:r>
      <w:r>
        <w:rPr>
          <w:rFonts w:ascii="Times New Roman"/>
          <w:b w:val="false"/>
          <w:i w:val="false"/>
          <w:color w:val="000000"/>
          <w:sz w:val="28"/>
        </w:rPr>
        <w:t xml:space="preserve">
          биiктiкте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КҰЕ бойынша ұшу (КҰЕ бойынша арнайы ұшуды қоспағанда) көзге көрiнетiн және бұлттарға дейiнгi аралықта осы Ереженiң 3 А-кестесiнде көрсетiлген қашықтыққа тең немесе одан асатын жағдайда бақыланатын G сыныбы әуе кеңiстiгiнде, аспаптық жылдамдықты 500 км/сағ-тан асырмай шектей отырып, ұшу эшелоны 6000 метр және одан да төмен ұшқан кезде орындалады. </w:t>
      </w:r>
    </w:p>
    <w:p>
      <w:pPr>
        <w:spacing w:after="0"/>
        <w:ind w:left="0"/>
        <w:jc w:val="both"/>
      </w:pPr>
      <w:r>
        <w:rPr>
          <w:rFonts w:ascii="Times New Roman"/>
          <w:b w:val="false"/>
          <w:i w:val="false"/>
          <w:color w:val="000000"/>
          <w:sz w:val="28"/>
        </w:rPr>
        <w:t xml:space="preserve">                                                        N 3 А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Жергілік.|Ұшу жылдамдығы   |КҰЕ бойынша ұшудың ең төмен жағдайлары </w:t>
      </w:r>
      <w:r>
        <w:br/>
      </w:r>
      <w:r>
        <w:rPr>
          <w:rFonts w:ascii="Times New Roman"/>
          <w:b w:val="false"/>
          <w:i w:val="false"/>
          <w:color w:val="000000"/>
          <w:sz w:val="28"/>
        </w:rPr>
        <w:t xml:space="preserve">
ті жер   |(нақты), км/сағ  |_______________________________________ </w:t>
      </w:r>
      <w:r>
        <w:br/>
      </w:r>
      <w:r>
        <w:rPr>
          <w:rFonts w:ascii="Times New Roman"/>
          <w:b w:val="false"/>
          <w:i w:val="false"/>
          <w:color w:val="000000"/>
          <w:sz w:val="28"/>
        </w:rPr>
        <w:t xml:space="preserve">
         |                 |жер бедерінің |көру      |әуе </w:t>
      </w:r>
      <w:r>
        <w:br/>
      </w:r>
      <w:r>
        <w:rPr>
          <w:rFonts w:ascii="Times New Roman"/>
          <w:b w:val="false"/>
          <w:i w:val="false"/>
          <w:color w:val="000000"/>
          <w:sz w:val="28"/>
        </w:rPr>
        <w:t xml:space="preserve">
         |                 |ең жоғары     |мүмкіндігі|кемелерінен </w:t>
      </w:r>
      <w:r>
        <w:br/>
      </w:r>
      <w:r>
        <w:rPr>
          <w:rFonts w:ascii="Times New Roman"/>
          <w:b w:val="false"/>
          <w:i w:val="false"/>
          <w:color w:val="000000"/>
          <w:sz w:val="28"/>
        </w:rPr>
        <w:t xml:space="preserve">
         |                 |нүктесінің    |          |бұлттардың </w:t>
      </w:r>
      <w:r>
        <w:br/>
      </w:r>
      <w:r>
        <w:rPr>
          <w:rFonts w:ascii="Times New Roman"/>
          <w:b w:val="false"/>
          <w:i w:val="false"/>
          <w:color w:val="000000"/>
          <w:sz w:val="28"/>
        </w:rPr>
        <w:t xml:space="preserve">
         |                 |үстіндегі     |          |төменгі </w:t>
      </w:r>
      <w:r>
        <w:br/>
      </w:r>
      <w:r>
        <w:rPr>
          <w:rFonts w:ascii="Times New Roman"/>
          <w:b w:val="false"/>
          <w:i w:val="false"/>
          <w:color w:val="000000"/>
          <w:sz w:val="28"/>
        </w:rPr>
        <w:t xml:space="preserve">
         |                 |бұлттардың    |          |шекарасына </w:t>
      </w:r>
      <w:r>
        <w:br/>
      </w:r>
      <w:r>
        <w:rPr>
          <w:rFonts w:ascii="Times New Roman"/>
          <w:b w:val="false"/>
          <w:i w:val="false"/>
          <w:color w:val="000000"/>
          <w:sz w:val="28"/>
        </w:rPr>
        <w:t xml:space="preserve">
         |                 |төменгі       |          |дейінгі тік </w:t>
      </w:r>
      <w:r>
        <w:br/>
      </w:r>
      <w:r>
        <w:rPr>
          <w:rFonts w:ascii="Times New Roman"/>
          <w:b w:val="false"/>
          <w:i w:val="false"/>
          <w:color w:val="000000"/>
          <w:sz w:val="28"/>
        </w:rPr>
        <w:t xml:space="preserve">
         |                 |шекарасының   |          |аралық, м </w:t>
      </w:r>
      <w:r>
        <w:br/>
      </w:r>
      <w:r>
        <w:rPr>
          <w:rFonts w:ascii="Times New Roman"/>
          <w:b w:val="false"/>
          <w:i w:val="false"/>
          <w:color w:val="000000"/>
          <w:sz w:val="28"/>
        </w:rPr>
        <w:t xml:space="preserve">
         |                 |биіктігі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Ұшу және қону аймағында </w:t>
      </w:r>
    </w:p>
    <w:p>
      <w:pPr>
        <w:spacing w:after="0"/>
        <w:ind w:left="0"/>
        <w:jc w:val="both"/>
      </w:pPr>
      <w:r>
        <w:rPr>
          <w:rFonts w:ascii="Times New Roman"/>
          <w:b w:val="false"/>
          <w:i w:val="false"/>
          <w:color w:val="000000"/>
          <w:sz w:val="28"/>
        </w:rPr>
        <w:t xml:space="preserve">Жазық және 300 және одан      150             2000       50 </w:t>
      </w:r>
      <w:r>
        <w:br/>
      </w:r>
      <w:r>
        <w:rPr>
          <w:rFonts w:ascii="Times New Roman"/>
          <w:b w:val="false"/>
          <w:i w:val="false"/>
          <w:color w:val="000000"/>
          <w:sz w:val="28"/>
        </w:rPr>
        <w:t xml:space="preserve">
           кем </w:t>
      </w:r>
    </w:p>
    <w:p>
      <w:pPr>
        <w:spacing w:after="0"/>
        <w:ind w:left="0"/>
        <w:jc w:val="both"/>
      </w:pPr>
      <w:r>
        <w:rPr>
          <w:rFonts w:ascii="Times New Roman"/>
          <w:b w:val="false"/>
          <w:i w:val="false"/>
          <w:color w:val="000000"/>
          <w:sz w:val="28"/>
        </w:rPr>
        <w:t xml:space="preserve">төбелi     301-550            300             5000       100 </w:t>
      </w:r>
      <w:r>
        <w:br/>
      </w:r>
      <w:r>
        <w:rPr>
          <w:rFonts w:ascii="Times New Roman"/>
          <w:b w:val="false"/>
          <w:i w:val="false"/>
          <w:color w:val="000000"/>
          <w:sz w:val="28"/>
        </w:rPr>
        <w:t xml:space="preserve">
жерлер </w:t>
      </w:r>
    </w:p>
    <w:p>
      <w:pPr>
        <w:spacing w:after="0"/>
        <w:ind w:left="0"/>
        <w:jc w:val="both"/>
      </w:pPr>
      <w:r>
        <w:rPr>
          <w:rFonts w:ascii="Times New Roman"/>
          <w:b w:val="false"/>
          <w:i w:val="false"/>
          <w:color w:val="000000"/>
          <w:sz w:val="28"/>
        </w:rPr>
        <w:t xml:space="preserve">Таулы жер  550 және одан      300             5000       100 </w:t>
      </w:r>
      <w:r>
        <w:br/>
      </w:r>
      <w:r>
        <w:rPr>
          <w:rFonts w:ascii="Times New Roman"/>
          <w:b w:val="false"/>
          <w:i w:val="false"/>
          <w:color w:val="000000"/>
          <w:sz w:val="28"/>
        </w:rPr>
        <w:t xml:space="preserve">
           кем </w:t>
      </w:r>
    </w:p>
    <w:p>
      <w:pPr>
        <w:spacing w:after="0"/>
        <w:ind w:left="0"/>
        <w:jc w:val="both"/>
      </w:pPr>
      <w:r>
        <w:rPr>
          <w:rFonts w:ascii="Times New Roman"/>
          <w:b w:val="false"/>
          <w:i w:val="false"/>
          <w:color w:val="000000"/>
          <w:sz w:val="28"/>
        </w:rPr>
        <w:t xml:space="preserve">Әуe трассалары, ЖӘЖ және белгiленген бағытта бойынша келу аймағында </w:t>
      </w:r>
    </w:p>
    <w:p>
      <w:pPr>
        <w:spacing w:after="0"/>
        <w:ind w:left="0"/>
        <w:jc w:val="both"/>
      </w:pPr>
      <w:r>
        <w:rPr>
          <w:rFonts w:ascii="Times New Roman"/>
          <w:b w:val="false"/>
          <w:i w:val="false"/>
          <w:color w:val="000000"/>
          <w:sz w:val="28"/>
        </w:rPr>
        <w:t xml:space="preserve">Жазық және 300 және одан      150             2000       50 </w:t>
      </w:r>
      <w:r>
        <w:br/>
      </w:r>
      <w:r>
        <w:rPr>
          <w:rFonts w:ascii="Times New Roman"/>
          <w:b w:val="false"/>
          <w:i w:val="false"/>
          <w:color w:val="000000"/>
          <w:sz w:val="28"/>
        </w:rPr>
        <w:t xml:space="preserve">
           кем </w:t>
      </w:r>
    </w:p>
    <w:p>
      <w:pPr>
        <w:spacing w:after="0"/>
        <w:ind w:left="0"/>
        <w:jc w:val="both"/>
      </w:pPr>
      <w:r>
        <w:rPr>
          <w:rFonts w:ascii="Times New Roman"/>
          <w:b w:val="false"/>
          <w:i w:val="false"/>
          <w:color w:val="000000"/>
          <w:sz w:val="28"/>
        </w:rPr>
        <w:t xml:space="preserve">төбелi     301-550            300             5000       100 </w:t>
      </w:r>
      <w:r>
        <w:br/>
      </w:r>
      <w:r>
        <w:rPr>
          <w:rFonts w:ascii="Times New Roman"/>
          <w:b w:val="false"/>
          <w:i w:val="false"/>
          <w:color w:val="000000"/>
          <w:sz w:val="28"/>
        </w:rPr>
        <w:t xml:space="preserve">
жерлер </w:t>
      </w:r>
    </w:p>
    <w:p>
      <w:pPr>
        <w:spacing w:after="0"/>
        <w:ind w:left="0"/>
        <w:jc w:val="both"/>
      </w:pPr>
      <w:r>
        <w:rPr>
          <w:rFonts w:ascii="Times New Roman"/>
          <w:b w:val="false"/>
          <w:i w:val="false"/>
          <w:color w:val="000000"/>
          <w:sz w:val="28"/>
        </w:rPr>
        <w:t xml:space="preserve">Таулы жер  550 және одан      400             5000       100 </w:t>
      </w:r>
      <w:r>
        <w:br/>
      </w:r>
      <w:r>
        <w:rPr>
          <w:rFonts w:ascii="Times New Roman"/>
          <w:b w:val="false"/>
          <w:i w:val="false"/>
          <w:color w:val="000000"/>
          <w:sz w:val="28"/>
        </w:rPr>
        <w:t xml:space="preserve">
(2000 м-ге кем </w:t>
      </w:r>
      <w:r>
        <w:br/>
      </w:r>
      <w:r>
        <w:rPr>
          <w:rFonts w:ascii="Times New Roman"/>
          <w:b w:val="false"/>
          <w:i w:val="false"/>
          <w:color w:val="000000"/>
          <w:sz w:val="28"/>
        </w:rPr>
        <w:t xml:space="preserve">
дейiн) </w:t>
      </w:r>
      <w:r>
        <w:br/>
      </w:r>
      <w:r>
        <w:rPr>
          <w:rFonts w:ascii="Times New Roman"/>
          <w:b w:val="false"/>
          <w:i w:val="false"/>
          <w:color w:val="000000"/>
          <w:sz w:val="28"/>
        </w:rPr>
        <w:t xml:space="preserve">
және одан </w:t>
      </w:r>
      <w:r>
        <w:br/>
      </w:r>
      <w:r>
        <w:rPr>
          <w:rFonts w:ascii="Times New Roman"/>
          <w:b w:val="false"/>
          <w:i w:val="false"/>
          <w:color w:val="000000"/>
          <w:sz w:val="28"/>
        </w:rPr>
        <w:t xml:space="preserve">
да астам </w:t>
      </w:r>
    </w:p>
    <w:p>
      <w:pPr>
        <w:spacing w:after="0"/>
        <w:ind w:left="0"/>
        <w:jc w:val="both"/>
      </w:pPr>
      <w:r>
        <w:rPr>
          <w:rFonts w:ascii="Times New Roman"/>
          <w:b w:val="false"/>
          <w:i w:val="false"/>
          <w:color w:val="000000"/>
          <w:sz w:val="28"/>
        </w:rPr>
        <w:t xml:space="preserve">Таулы жер  550 және одан      700             8000       100 </w:t>
      </w:r>
      <w:r>
        <w:br/>
      </w:r>
      <w:r>
        <w:rPr>
          <w:rFonts w:ascii="Times New Roman"/>
          <w:b w:val="false"/>
          <w:i w:val="false"/>
          <w:color w:val="000000"/>
          <w:sz w:val="28"/>
        </w:rPr>
        <w:t xml:space="preserve">
(2000 м-ге кем </w:t>
      </w:r>
      <w:r>
        <w:br/>
      </w:r>
      <w:r>
        <w:rPr>
          <w:rFonts w:ascii="Times New Roman"/>
          <w:b w:val="false"/>
          <w:i w:val="false"/>
          <w:color w:val="000000"/>
          <w:sz w:val="28"/>
        </w:rPr>
        <w:t xml:space="preserve">
дейiн) </w:t>
      </w:r>
      <w:r>
        <w:br/>
      </w:r>
      <w:r>
        <w:rPr>
          <w:rFonts w:ascii="Times New Roman"/>
          <w:b w:val="false"/>
          <w:i w:val="false"/>
          <w:color w:val="000000"/>
          <w:sz w:val="28"/>
        </w:rPr>
        <w:t xml:space="preserve">
және одан </w:t>
      </w:r>
      <w:r>
        <w:br/>
      </w:r>
      <w:r>
        <w:rPr>
          <w:rFonts w:ascii="Times New Roman"/>
          <w:b w:val="false"/>
          <w:i w:val="false"/>
          <w:color w:val="000000"/>
          <w:sz w:val="28"/>
        </w:rPr>
        <w:t xml:space="preserve">
да астам </w:t>
      </w:r>
      <w:r>
        <w:br/>
      </w:r>
      <w:r>
        <w:rPr>
          <w:rFonts w:ascii="Times New Roman"/>
          <w:b w:val="false"/>
          <w:i w:val="false"/>
          <w:color w:val="000000"/>
          <w:sz w:val="28"/>
        </w:rPr>
        <w:t xml:space="preserve">
___________________________________________________________________ </w:t>
      </w:r>
    </w:p>
    <w:bookmarkStart w:name="z972" w:id="921"/>
    <w:p>
      <w:pPr>
        <w:spacing w:after="0"/>
        <w:ind w:left="0"/>
        <w:jc w:val="both"/>
      </w:pPr>
      <w:r>
        <w:rPr>
          <w:rFonts w:ascii="Times New Roman"/>
          <w:b w:val="false"/>
          <w:i w:val="false"/>
          <w:color w:val="000000"/>
          <w:sz w:val="28"/>
        </w:rPr>
        <w:t xml:space="preserve">
      292. С сыныбы әуе кеңiстiгiндегi KҰE бойынша ұшу, егер бұлттар шамасы 2 октанттан аспайтын болса, және әуе кемесiнен бұлттардың жоғарғы шекарасына дейiнгi тiгiнен алғандағы қашықтық кемiнде 300 м болса - бұлттардың үстiмен ұшу; немесе: </w:t>
      </w:r>
      <w:r>
        <w:br/>
      </w:r>
      <w:r>
        <w:rPr>
          <w:rFonts w:ascii="Times New Roman"/>
          <w:b w:val="false"/>
          <w:i w:val="false"/>
          <w:color w:val="000000"/>
          <w:sz w:val="28"/>
        </w:rPr>
        <w:t xml:space="preserve">
      егер әуе кемесiнен бұлттардың төменгi шекарасына дейiнгi аралық 3 А-кестесiнде көрсетiлгеннен кем болмаса, бұлттардың астымен бұлттарға дейiнгi көлбеу қашықтық барлық жағдайларда 1500 м-ден кем болмаса; орындалуы мүмкiн. </w:t>
      </w:r>
      <w:r>
        <w:br/>
      </w:r>
      <w:r>
        <w:rPr>
          <w:rFonts w:ascii="Times New Roman"/>
          <w:b w:val="false"/>
          <w:i w:val="false"/>
          <w:color w:val="000000"/>
          <w:sz w:val="28"/>
        </w:rPr>
        <w:t xml:space="preserve">
  </w:t>
      </w:r>
    </w:p>
    <w:bookmarkEnd w:id="921"/>
    <w:bookmarkStart w:name="z973" w:id="922"/>
    <w:p>
      <w:pPr>
        <w:spacing w:after="0"/>
        <w:ind w:left="0"/>
        <w:jc w:val="both"/>
      </w:pPr>
      <w:r>
        <w:rPr>
          <w:rFonts w:ascii="Times New Roman"/>
          <w:b w:val="false"/>
          <w:i w:val="false"/>
          <w:color w:val="000000"/>
          <w:sz w:val="28"/>
        </w:rPr>
        <w:t xml:space="preserve">
      3) бақыланбайтын G сыныбы әуе кеңiстiгiнде, теңiз деңгейiнен 900 м биiктiктен төмен, бұлттардың сыртында ұшқанда көру мүмкіндігі кемiнде 5 км болса, бұл ретте ұшу бағыты бойында және оның төңiрегiндегi жер (cу) бетi және олардағы барлық дөңестер (жасанды кедергiлер) ұшқышқа көретiндей болуға тиiс; </w:t>
      </w:r>
      <w:r>
        <w:br/>
      </w:r>
      <w:r>
        <w:rPr>
          <w:rFonts w:ascii="Times New Roman"/>
          <w:b w:val="false"/>
          <w:i w:val="false"/>
          <w:color w:val="000000"/>
          <w:sz w:val="28"/>
        </w:rPr>
        <w:t xml:space="preserve">
  </w:t>
      </w:r>
    </w:p>
    <w:bookmarkEnd w:id="922"/>
    <w:bookmarkStart w:name="z974" w:id="923"/>
    <w:p>
      <w:pPr>
        <w:spacing w:after="0"/>
        <w:ind w:left="0"/>
        <w:jc w:val="both"/>
      </w:pPr>
      <w:r>
        <w:rPr>
          <w:rFonts w:ascii="Times New Roman"/>
          <w:b w:val="false"/>
          <w:i w:val="false"/>
          <w:color w:val="000000"/>
          <w:sz w:val="28"/>
        </w:rPr>
        <w:t xml:space="preserve">
      4) бақыланбайтын G сыныбы әуе кеңiстiгiнде теңiз деңгейiнен 900 м-ден төмен биiктiкте ұшуға көру мүмкiндiгi ұшқанда 1500 м-ден кем емес, аспаптық  жылдамдығы 300 метр және одан төмен әуе кемелерiне рұқсат етiледi; ұшқандағы көру мүмкiндiгi 1500 м-ден кем, осы мүмкiндiктi ескерiп басқа әуе кемелерiмен немесе қандай да бiр кедергiлермен соқтығысып қалудан сақтандыратын аспаптық жылдамдық алған тiкұшақтарға бұлттардан тысқары жерде ұшуға рұқсат етiлген. </w:t>
      </w:r>
      <w:r>
        <w:br/>
      </w:r>
      <w:r>
        <w:rPr>
          <w:rFonts w:ascii="Times New Roman"/>
          <w:b w:val="false"/>
          <w:i w:val="false"/>
          <w:color w:val="000000"/>
          <w:sz w:val="28"/>
        </w:rPr>
        <w:t xml:space="preserve">
  </w:t>
      </w:r>
    </w:p>
    <w:bookmarkEnd w:id="923"/>
    <w:bookmarkStart w:name="z975" w:id="924"/>
    <w:p>
      <w:pPr>
        <w:spacing w:after="0"/>
        <w:ind w:left="0"/>
        <w:jc w:val="both"/>
      </w:pPr>
      <w:r>
        <w:rPr>
          <w:rFonts w:ascii="Times New Roman"/>
          <w:b w:val="false"/>
          <w:i w:val="false"/>
          <w:color w:val="000000"/>
          <w:sz w:val="28"/>
        </w:rPr>
        <w:t xml:space="preserve">
      293. КҰЕ бойынша ұшқан кезде диспетчер аймағының шегiнде орналасқан әуеайлақтан ұшып шығу және оған қону, сондай-ақ әуеайлақтық қозғалыс аймағына немесе қозғалыс сызбасына кiру, әуе қозғалысына қызмет ететiн органдардың диспетчерлiк рұқсаты бар жағдайлардан басқа реттерде, егер: </w:t>
      </w:r>
      <w:r>
        <w:br/>
      </w:r>
      <w:r>
        <w:rPr>
          <w:rFonts w:ascii="Times New Roman"/>
          <w:b w:val="false"/>
          <w:i w:val="false"/>
          <w:color w:val="000000"/>
          <w:sz w:val="28"/>
        </w:rPr>
        <w:t xml:space="preserve">
  </w:t>
      </w:r>
    </w:p>
    <w:bookmarkEnd w:id="924"/>
    <w:bookmarkStart w:name="z976" w:id="925"/>
    <w:p>
      <w:pPr>
        <w:spacing w:after="0"/>
        <w:ind w:left="0"/>
        <w:jc w:val="both"/>
      </w:pPr>
      <w:r>
        <w:rPr>
          <w:rFonts w:ascii="Times New Roman"/>
          <w:b w:val="false"/>
          <w:i w:val="false"/>
          <w:color w:val="000000"/>
          <w:sz w:val="28"/>
        </w:rPr>
        <w:t xml:space="preserve">
      1) бұлттардың төменгi шекарасының биiктiгi 450 м-ден аз, немесе: </w:t>
      </w:r>
      <w:r>
        <w:br/>
      </w:r>
      <w:r>
        <w:rPr>
          <w:rFonts w:ascii="Times New Roman"/>
          <w:b w:val="false"/>
          <w:i w:val="false"/>
          <w:color w:val="000000"/>
          <w:sz w:val="28"/>
        </w:rPr>
        <w:t xml:space="preserve">
  </w:t>
      </w:r>
    </w:p>
    <w:bookmarkEnd w:id="925"/>
    <w:bookmarkStart w:name="z977" w:id="926"/>
    <w:p>
      <w:pPr>
        <w:spacing w:after="0"/>
        <w:ind w:left="0"/>
        <w:jc w:val="both"/>
      </w:pPr>
      <w:r>
        <w:rPr>
          <w:rFonts w:ascii="Times New Roman"/>
          <w:b w:val="false"/>
          <w:i w:val="false"/>
          <w:color w:val="000000"/>
          <w:sz w:val="28"/>
        </w:rPr>
        <w:t xml:space="preserve">
      2) жердегi көру мүмкiндiгi 5 км-ден аз болса орындалмайды. </w:t>
      </w:r>
      <w:r>
        <w:br/>
      </w:r>
      <w:r>
        <w:rPr>
          <w:rFonts w:ascii="Times New Roman"/>
          <w:b w:val="false"/>
          <w:i w:val="false"/>
          <w:color w:val="000000"/>
          <w:sz w:val="28"/>
        </w:rPr>
        <w:t xml:space="preserve">
  </w:t>
      </w:r>
    </w:p>
    <w:bookmarkEnd w:id="926"/>
    <w:bookmarkStart w:name="z978" w:id="927"/>
    <w:p>
      <w:pPr>
        <w:spacing w:after="0"/>
        <w:ind w:left="0"/>
        <w:jc w:val="both"/>
      </w:pPr>
      <w:r>
        <w:rPr>
          <w:rFonts w:ascii="Times New Roman"/>
          <w:b w:val="false"/>
          <w:i w:val="false"/>
          <w:color w:val="000000"/>
          <w:sz w:val="28"/>
        </w:rPr>
        <w:t xml:space="preserve">
      294. Ұшып шығу немесе қону үшiн қажет болған немесе ӘҚҚ тиiстi өкiлеттi органдардың рұқсаты берiлген жағдайлардан басқа реттерде ұшудың КҰЕ бойынша ұшу: </w:t>
      </w:r>
      <w:r>
        <w:br/>
      </w:r>
      <w:r>
        <w:rPr>
          <w:rFonts w:ascii="Times New Roman"/>
          <w:b w:val="false"/>
          <w:i w:val="false"/>
          <w:color w:val="000000"/>
          <w:sz w:val="28"/>
        </w:rPr>
        <w:t xml:space="preserve">
  </w:t>
      </w:r>
    </w:p>
    <w:bookmarkEnd w:id="927"/>
    <w:bookmarkStart w:name="z979" w:id="928"/>
    <w:p>
      <w:pPr>
        <w:spacing w:after="0"/>
        <w:ind w:left="0"/>
        <w:jc w:val="both"/>
      </w:pPr>
      <w:r>
        <w:rPr>
          <w:rFonts w:ascii="Times New Roman"/>
          <w:b w:val="false"/>
          <w:i w:val="false"/>
          <w:color w:val="000000"/>
          <w:sz w:val="28"/>
        </w:rPr>
        <w:t xml:space="preserve">
      1) халық көп тұратын iрi қалалардың немесе елдi мекендер мен қалалардың үстiмен, немесе сырттағы жиналған адамдардың үстiмен - әуе кемесiнен 600 м радиустағы ең биiк кедергiнiң үстiмен 300 м-ден төмен биiктiкте; </w:t>
      </w:r>
      <w:r>
        <w:br/>
      </w:r>
      <w:r>
        <w:rPr>
          <w:rFonts w:ascii="Times New Roman"/>
          <w:b w:val="false"/>
          <w:i w:val="false"/>
          <w:color w:val="000000"/>
          <w:sz w:val="28"/>
        </w:rPr>
        <w:t xml:space="preserve">
  </w:t>
      </w:r>
    </w:p>
    <w:bookmarkEnd w:id="928"/>
    <w:bookmarkStart w:name="z980" w:id="929"/>
    <w:p>
      <w:pPr>
        <w:spacing w:after="0"/>
        <w:ind w:left="0"/>
        <w:jc w:val="both"/>
      </w:pPr>
      <w:r>
        <w:rPr>
          <w:rFonts w:ascii="Times New Roman"/>
          <w:b w:val="false"/>
          <w:i w:val="false"/>
          <w:color w:val="000000"/>
          <w:sz w:val="28"/>
        </w:rPr>
        <w:t xml:space="preserve">
      2) 1) тармақшада көрсетiлгеннен басқа кез-келген аудандарда - жер немесе су бетiнен 150 м-ден төмен биiктiкте орындалмайды. </w:t>
      </w:r>
      <w:r>
        <w:br/>
      </w:r>
      <w:r>
        <w:rPr>
          <w:rFonts w:ascii="Times New Roman"/>
          <w:b w:val="false"/>
          <w:i w:val="false"/>
          <w:color w:val="000000"/>
          <w:sz w:val="28"/>
        </w:rPr>
        <w:t xml:space="preserve">
  </w:t>
      </w:r>
    </w:p>
    <w:bookmarkEnd w:id="929"/>
    <w:bookmarkStart w:name="z981" w:id="930"/>
    <w:p>
      <w:pPr>
        <w:spacing w:after="0"/>
        <w:ind w:left="0"/>
        <w:jc w:val="both"/>
      </w:pPr>
      <w:r>
        <w:rPr>
          <w:rFonts w:ascii="Times New Roman"/>
          <w:b w:val="false"/>
          <w:i w:val="false"/>
          <w:color w:val="000000"/>
          <w:sz w:val="28"/>
        </w:rPr>
        <w:t xml:space="preserve">
      295. Әуе кемесiнiң курсы бойынша алдында көрiнген кедергiнi, одан кемiнде 500 м қашықтықта оң жағынан, әуе кемесiнiң ұшқышына (экипажына) өте сақтықпен айналып өтуге рұқсат етiледi. </w:t>
      </w:r>
      <w:r>
        <w:br/>
      </w:r>
      <w:r>
        <w:rPr>
          <w:rFonts w:ascii="Times New Roman"/>
          <w:b w:val="false"/>
          <w:i w:val="false"/>
          <w:color w:val="000000"/>
          <w:sz w:val="28"/>
        </w:rPr>
        <w:t xml:space="preserve">
  </w:t>
      </w:r>
    </w:p>
    <w:bookmarkEnd w:id="930"/>
    <w:bookmarkStart w:name="z982" w:id="931"/>
    <w:p>
      <w:pPr>
        <w:spacing w:after="0"/>
        <w:ind w:left="0"/>
        <w:jc w:val="both"/>
      </w:pPr>
      <w:r>
        <w:rPr>
          <w:rFonts w:ascii="Times New Roman"/>
          <w:b w:val="false"/>
          <w:i w:val="false"/>
          <w:color w:val="000000"/>
          <w:sz w:val="28"/>
        </w:rPr>
        <w:t xml:space="preserve">
      296. Алда ұшып бара жатқан әуе кемесiн кемiнде 500 м қашықтықта оң жағынан басып озуға болады. </w:t>
      </w:r>
      <w:r>
        <w:br/>
      </w:r>
      <w:r>
        <w:rPr>
          <w:rFonts w:ascii="Times New Roman"/>
          <w:b w:val="false"/>
          <w:i w:val="false"/>
          <w:color w:val="000000"/>
          <w:sz w:val="28"/>
        </w:rPr>
        <w:t xml:space="preserve">
      Әуеайлақ шеңберi бойынша ұшқанда бiр үлгiдегi әуе кемелерiнiң бiрiн бiрi басып озуына рұқсат берiлмейдi. Шапшаңырақ ұшатын әуе кемелерi баяу ұшатындарды кемiнде 500 м ара қашықтықта шеңбердiң сыртқы жағымен үшiншi айналымға дейiн басып оза алады. </w:t>
      </w:r>
      <w:r>
        <w:br/>
      </w:r>
      <w:r>
        <w:rPr>
          <w:rFonts w:ascii="Times New Roman"/>
          <w:b w:val="false"/>
          <w:i w:val="false"/>
          <w:color w:val="000000"/>
          <w:sz w:val="28"/>
        </w:rPr>
        <w:t xml:space="preserve">
  </w:t>
      </w:r>
    </w:p>
    <w:bookmarkEnd w:id="931"/>
    <w:bookmarkStart w:name="z983" w:id="932"/>
    <w:p>
      <w:pPr>
        <w:spacing w:after="0"/>
        <w:ind w:left="0"/>
        <w:jc w:val="both"/>
      </w:pPr>
      <w:r>
        <w:rPr>
          <w:rFonts w:ascii="Times New Roman"/>
          <w:b w:val="false"/>
          <w:i w:val="false"/>
          <w:color w:val="000000"/>
          <w:sz w:val="28"/>
        </w:rPr>
        <w:t xml:space="preserve">
      297. Әуе кемесiнiң симметрия жазығына 70 градустан аз бұрыш құрып, оған құйрық жағынан жақындап келе жатқан әуе кемесi басып озушы деп саналады, алдыңғы кеме басып озушы кемеге қарағанда, сондай жағдайда болады, түнгi уақытта әуе кемесiнiң ешбiр сол немесе оң аэронавигациялық оттарын ажырату мүмкiн емес. Басып озылатын әуе кемесi бiрiншi кезектiк құқықты пайдаланады, ал басып озушы әуе кемесi, жоғарылап немесе төмендеп бара жатқандығына, не көлбеу ұшып бара жатқандығына қарамастан оңға бұрылып жол бередi; бұл екi әуе кемелерiнiң бiр бiрiне қатысты орналасуы ғана өзгергенiмен, басып озушы әуе кемесiн, ол жеткiлiктi ара қашықтықта басып озғанша жоғарыдағы талапты орындау мiндетiнен босатпайды. </w:t>
      </w:r>
      <w:r>
        <w:br/>
      </w:r>
      <w:r>
        <w:rPr>
          <w:rFonts w:ascii="Times New Roman"/>
          <w:b w:val="false"/>
          <w:i w:val="false"/>
          <w:color w:val="000000"/>
          <w:sz w:val="28"/>
        </w:rPr>
        <w:t xml:space="preserve">
  </w:t>
      </w:r>
    </w:p>
    <w:bookmarkEnd w:id="932"/>
    <w:bookmarkStart w:name="z984" w:id="933"/>
    <w:p>
      <w:pPr>
        <w:spacing w:after="0"/>
        <w:ind w:left="0"/>
        <w:jc w:val="both"/>
      </w:pPr>
      <w:r>
        <w:rPr>
          <w:rFonts w:ascii="Times New Roman"/>
          <w:b w:val="false"/>
          <w:i w:val="false"/>
          <w:color w:val="000000"/>
          <w:sz w:val="28"/>
        </w:rPr>
        <w:t xml:space="preserve">
      298. Әуе кемелерi өзара қиылысатын бағытта және бiр эшелонда (биiктiкте) ұшқанда сол жағынан әуе кемесiн байқаған пилот (ұшқыш) биiктiгiн азайтуға, ал оң жағынан байқаған пилот (ұшқыш) ұшу биiктiгiн көтеруге тиiс, сөйтiп олар әуе кемелерiнiң қауiпсiз айырылысып кетуi үшiн әртүрлi биiктiкте ұшады. </w:t>
      </w:r>
      <w:r>
        <w:br/>
      </w:r>
      <w:r>
        <w:rPr>
          <w:rFonts w:ascii="Times New Roman"/>
          <w:b w:val="false"/>
          <w:i w:val="false"/>
          <w:color w:val="000000"/>
          <w:sz w:val="28"/>
        </w:rPr>
        <w:t xml:space="preserve">
      Егер биiктiктi өзгерту мүмкiн болмаса (бұлт болғандықтан, немесе ең аз биiктiкте ұшқандықтан немесе басқадай шектеулерден) ұшқыштар бiр бiрiнен қарама қарсы жақтарға бұрылып кету арқылы қауiпсiз өтудi қамтамасыз етуге тиiс, немесе, тiкелей кездесетiн бағыттарда әдейiлеп емес жақындасып қалған жағдайда, әрбiр ұшқыш сол бортпен өту үшiн өз әуе кемесiн оңға бұрады. Айырылысу процесiнде ұшқыштар басқа әуе кемесiн көзден таса қылмауы тиiс. </w:t>
      </w:r>
      <w:r>
        <w:br/>
      </w:r>
      <w:r>
        <w:rPr>
          <w:rFonts w:ascii="Times New Roman"/>
          <w:b w:val="false"/>
          <w:i w:val="false"/>
          <w:color w:val="000000"/>
          <w:sz w:val="28"/>
        </w:rPr>
        <w:t xml:space="preserve">
  </w:t>
      </w:r>
    </w:p>
    <w:bookmarkEnd w:id="933"/>
    <w:bookmarkStart w:name="z985" w:id="934"/>
    <w:p>
      <w:pPr>
        <w:spacing w:after="0"/>
        <w:ind w:left="0"/>
        <w:jc w:val="both"/>
      </w:pPr>
      <w:r>
        <w:rPr>
          <w:rFonts w:ascii="Times New Roman"/>
          <w:b w:val="false"/>
          <w:i w:val="false"/>
          <w:color w:val="000000"/>
          <w:sz w:val="28"/>
        </w:rPr>
        <w:t xml:space="preserve">
      299. Бiр биiктiкте және айырылмаған бiр бағытта, эшелоннан 900 м төмен ұшқанда әуе кемелерiнiң бiрiне бiрi қарсы қозғалуына жол берiлмейдi. </w:t>
      </w:r>
      <w:r>
        <w:br/>
      </w:r>
      <w:r>
        <w:rPr>
          <w:rFonts w:ascii="Times New Roman"/>
          <w:b w:val="false"/>
          <w:i w:val="false"/>
          <w:color w:val="000000"/>
          <w:sz w:val="28"/>
        </w:rPr>
        <w:t xml:space="preserve">
  </w:t>
      </w:r>
    </w:p>
    <w:bookmarkEnd w:id="934"/>
    <w:bookmarkStart w:name="z986" w:id="935"/>
    <w:p>
      <w:pPr>
        <w:spacing w:after="0"/>
        <w:ind w:left="0"/>
        <w:jc w:val="both"/>
      </w:pPr>
      <w:r>
        <w:rPr>
          <w:rFonts w:ascii="Times New Roman"/>
          <w:b w:val="false"/>
          <w:i w:val="false"/>
          <w:color w:val="000000"/>
          <w:sz w:val="28"/>
        </w:rPr>
        <w:t xml:space="preserve">
      300. Метеорологиялық жағдай КҰЕ бойынша ұшуға қойылған тиiстi талаптарға сай келмейтiн шамаға дейiн нашарлағанда әуе кемесiнiң командирi (ұшқышы): </w:t>
      </w:r>
      <w:r>
        <w:br/>
      </w:r>
      <w:r>
        <w:rPr>
          <w:rFonts w:ascii="Times New Roman"/>
          <w:b w:val="false"/>
          <w:i w:val="false"/>
          <w:color w:val="000000"/>
          <w:sz w:val="28"/>
        </w:rPr>
        <w:t xml:space="preserve">
  </w:t>
      </w:r>
    </w:p>
    <w:bookmarkEnd w:id="935"/>
    <w:bookmarkStart w:name="z987" w:id="936"/>
    <w:p>
      <w:pPr>
        <w:spacing w:after="0"/>
        <w:ind w:left="0"/>
        <w:jc w:val="both"/>
      </w:pPr>
      <w:r>
        <w:rPr>
          <w:rFonts w:ascii="Times New Roman"/>
          <w:b w:val="false"/>
          <w:i w:val="false"/>
          <w:color w:val="000000"/>
          <w:sz w:val="28"/>
        </w:rPr>
        <w:t xml:space="preserve">
      1) егер КҰЕ бойынша арнайы ұшу ережелерiн қолдануға және ұшуды жалғастыруға мүмкiндiк болмаса, ұшып шыққан әуеайлаққа қайтуға немесе ең жақын қосалқы әуеайлаққа қонуға; </w:t>
      </w:r>
      <w:r>
        <w:br/>
      </w:r>
      <w:r>
        <w:rPr>
          <w:rFonts w:ascii="Times New Roman"/>
          <w:b w:val="false"/>
          <w:i w:val="false"/>
          <w:color w:val="000000"/>
          <w:sz w:val="28"/>
        </w:rPr>
        <w:t xml:space="preserve">
  </w:t>
      </w:r>
    </w:p>
    <w:bookmarkEnd w:id="936"/>
    <w:bookmarkStart w:name="z988" w:id="937"/>
    <w:p>
      <w:pPr>
        <w:spacing w:after="0"/>
        <w:ind w:left="0"/>
        <w:jc w:val="both"/>
      </w:pPr>
      <w:r>
        <w:rPr>
          <w:rFonts w:ascii="Times New Roman"/>
          <w:b w:val="false"/>
          <w:i w:val="false"/>
          <w:color w:val="000000"/>
          <w:sz w:val="28"/>
        </w:rPr>
        <w:t xml:space="preserve">
      2) егер ұшудағы мақсат, пилоттардың (ұшқыштардың) ұшу дайындығы, әуe кемесiнiң жасақталуы және ӘҚҚ тиiстi органның рұқсаты бұған кедергi болса, AҰE бойынша ұшуға ауысуға мiндеттi; </w:t>
      </w:r>
      <w:r>
        <w:br/>
      </w:r>
      <w:r>
        <w:rPr>
          <w:rFonts w:ascii="Times New Roman"/>
          <w:b w:val="false"/>
          <w:i w:val="false"/>
          <w:color w:val="000000"/>
          <w:sz w:val="28"/>
        </w:rPr>
        <w:t xml:space="preserve">
  </w:t>
      </w:r>
    </w:p>
    <w:bookmarkEnd w:id="937"/>
    <w:bookmarkStart w:name="z989" w:id="938"/>
    <w:p>
      <w:pPr>
        <w:spacing w:after="0"/>
        <w:ind w:left="0"/>
        <w:jc w:val="both"/>
      </w:pPr>
      <w:r>
        <w:rPr>
          <w:rFonts w:ascii="Times New Roman"/>
          <w:b w:val="false"/>
          <w:i w:val="false"/>
          <w:color w:val="000000"/>
          <w:sz w:val="28"/>
        </w:rPr>
        <w:t xml:space="preserve">
      3) тiкұшақ пилоттары әуеден таңдаған алаңға қона алады. Өз әрекетi жайында тiкұшақ ұшқышы ӘҚҚ көрсететiн тиiстi органға хабарлауға мiндеттi. </w:t>
      </w:r>
      <w:r>
        <w:br/>
      </w:r>
      <w:r>
        <w:rPr>
          <w:rFonts w:ascii="Times New Roman"/>
          <w:b w:val="false"/>
          <w:i w:val="false"/>
          <w:color w:val="000000"/>
          <w:sz w:val="28"/>
        </w:rPr>
        <w:t xml:space="preserve">
  </w:t>
      </w:r>
    </w:p>
    <w:bookmarkEnd w:id="938"/>
    <w:bookmarkStart w:name="z990" w:id="939"/>
    <w:p>
      <w:pPr>
        <w:spacing w:after="0"/>
        <w:ind w:left="0"/>
        <w:jc w:val="both"/>
      </w:pPr>
      <w:r>
        <w:rPr>
          <w:rFonts w:ascii="Times New Roman"/>
          <w:b w:val="false"/>
          <w:i w:val="false"/>
          <w:color w:val="000000"/>
          <w:sz w:val="28"/>
        </w:rPr>
        <w:t xml:space="preserve">
      301. КҰЕ бойынша қарама-қарсы курстарда - төменгi эшелоннан төмен биiктiкте ұшу айырылған бағытта жүргiзiледi. Бүйiрге эшелондау мүмкiн болмаған жағдайда биiктiк бойынша эшелондау жасалынады немесе бiр жақты қозғалыс ұйымдастырылады. </w:t>
      </w:r>
      <w:r>
        <w:br/>
      </w:r>
      <w:r>
        <w:rPr>
          <w:rFonts w:ascii="Times New Roman"/>
          <w:b w:val="false"/>
          <w:i w:val="false"/>
          <w:color w:val="000000"/>
          <w:sz w:val="28"/>
        </w:rPr>
        <w:t xml:space="preserve">
  </w:t>
      </w:r>
    </w:p>
    <w:bookmarkEnd w:id="939"/>
    <w:bookmarkStart w:name="z991" w:id="940"/>
    <w:p>
      <w:pPr>
        <w:spacing w:after="0"/>
        <w:ind w:left="0"/>
        <w:jc w:val="both"/>
      </w:pPr>
      <w:r>
        <w:rPr>
          <w:rFonts w:ascii="Times New Roman"/>
          <w:b w:val="false"/>
          <w:i w:val="false"/>
          <w:color w:val="000000"/>
          <w:sz w:val="28"/>
        </w:rPr>
        <w:t xml:space="preserve">
      302. КҰЕ бойынша ұшқанда әуе кемесiнiң пилоты әуеайлақты қауiпсiз қашықтықта немесе ӘҚҚ диспетчерлiк органның белгiлеген дәлiзi бойынша өте сақтықпен айналып өтуге тиiс. </w:t>
      </w:r>
      <w:r>
        <w:br/>
      </w:r>
      <w:r>
        <w:rPr>
          <w:rFonts w:ascii="Times New Roman"/>
          <w:b w:val="false"/>
          <w:i w:val="false"/>
          <w:color w:val="000000"/>
          <w:sz w:val="28"/>
        </w:rPr>
        <w:t xml:space="preserve">
  </w:t>
      </w:r>
    </w:p>
    <w:bookmarkEnd w:id="940"/>
    <w:bookmarkStart w:name="z992" w:id="941"/>
    <w:p>
      <w:pPr>
        <w:spacing w:after="0"/>
        <w:ind w:left="0"/>
        <w:jc w:val="both"/>
      </w:pPr>
      <w:r>
        <w:rPr>
          <w:rFonts w:ascii="Times New Roman"/>
          <w:b w:val="false"/>
          <w:i w:val="false"/>
          <w:color w:val="000000"/>
          <w:sz w:val="28"/>
        </w:rPr>
        <w:t xml:space="preserve">
      303. KҰE бойынша елдi мекеннiң үстiнен ұшу, әуе кемесiнде ақау болған жағдайда, оны осы елдi мекеннен тысқары жерге немесе жақын жердегi әуеайлаққа қондыруға мүмкiндiк беретiн биiктiкте орындалады. Метеорологиялық жағдай тиiстi биiктiктi сақтауға мүмкiндiк бepмece егер айналып ұшудың басқадай тәртiбi белгiленбеген болса, әуе кемесiнiң ұшқышы елдi мекендi, әдетте, оң жағынан айналып ұшады. </w:t>
      </w:r>
      <w:r>
        <w:br/>
      </w:r>
      <w:r>
        <w:rPr>
          <w:rFonts w:ascii="Times New Roman"/>
          <w:b w:val="false"/>
          <w:i w:val="false"/>
          <w:color w:val="000000"/>
          <w:sz w:val="28"/>
        </w:rPr>
        <w:t xml:space="preserve">
  </w:t>
      </w:r>
    </w:p>
    <w:bookmarkEnd w:id="941"/>
    <w:bookmarkStart w:name="z993" w:id="942"/>
    <w:p>
      <w:pPr>
        <w:spacing w:after="0"/>
        <w:ind w:left="0"/>
        <w:jc w:val="both"/>
      </w:pPr>
      <w:r>
        <w:rPr>
          <w:rFonts w:ascii="Times New Roman"/>
          <w:b w:val="false"/>
          <w:i w:val="false"/>
          <w:color w:val="000000"/>
          <w:sz w:val="28"/>
        </w:rPr>
        <w:t xml:space="preserve">
      304. Егер КҰЕ бойынша ұшып келе жатқан әуе кемесiнiң ұшқышы AҰE бойынша ұшуға көшкiсi келсе, мұндай жағдайда ол мынадай әрекеттер жасайды: </w:t>
      </w:r>
      <w:r>
        <w:br/>
      </w:r>
      <w:r>
        <w:rPr>
          <w:rFonts w:ascii="Times New Roman"/>
          <w:b w:val="false"/>
          <w:i w:val="false"/>
          <w:color w:val="000000"/>
          <w:sz w:val="28"/>
        </w:rPr>
        <w:t xml:space="preserve">
  </w:t>
      </w:r>
    </w:p>
    <w:bookmarkEnd w:id="942"/>
    <w:bookmarkStart w:name="z994" w:id="943"/>
    <w:p>
      <w:pPr>
        <w:spacing w:after="0"/>
        <w:ind w:left="0"/>
        <w:jc w:val="both"/>
      </w:pPr>
      <w:r>
        <w:rPr>
          <w:rFonts w:ascii="Times New Roman"/>
          <w:b w:val="false"/>
          <w:i w:val="false"/>
          <w:color w:val="000000"/>
          <w:sz w:val="28"/>
        </w:rPr>
        <w:t xml:space="preserve">
      1) егер ұшу жоспары берiлген болса - ұшудың ағымдағы жоспарына енгiзiлуге жататын қажеттi өзгертулер туралы хабарлайды; </w:t>
      </w:r>
      <w:r>
        <w:br/>
      </w:r>
      <w:r>
        <w:rPr>
          <w:rFonts w:ascii="Times New Roman"/>
          <w:b w:val="false"/>
          <w:i w:val="false"/>
          <w:color w:val="000000"/>
          <w:sz w:val="28"/>
        </w:rPr>
        <w:t xml:space="preserve">
  </w:t>
      </w:r>
    </w:p>
    <w:bookmarkEnd w:id="943"/>
    <w:bookmarkStart w:name="z995" w:id="944"/>
    <w:p>
      <w:pPr>
        <w:spacing w:after="0"/>
        <w:ind w:left="0"/>
        <w:jc w:val="both"/>
      </w:pPr>
      <w:r>
        <w:rPr>
          <w:rFonts w:ascii="Times New Roman"/>
          <w:b w:val="false"/>
          <w:i w:val="false"/>
          <w:color w:val="000000"/>
          <w:sz w:val="28"/>
        </w:rPr>
        <w:t xml:space="preserve">
      2) ұшу жоспарларын ұсынуға қатысты талаптарға сәйкес органға ұшу жоспарын ұсынады және бақыланатын әуе кеңiстiгiнде AҰE ұшуға көшкенше рұқсат алады. </w:t>
      </w:r>
      <w:r>
        <w:br/>
      </w:r>
      <w:r>
        <w:rPr>
          <w:rFonts w:ascii="Times New Roman"/>
          <w:b w:val="false"/>
          <w:i w:val="false"/>
          <w:color w:val="000000"/>
          <w:sz w:val="28"/>
        </w:rPr>
        <w:t xml:space="preserve">
  </w:t>
      </w:r>
    </w:p>
    <w:bookmarkEnd w:id="944"/>
    <w:bookmarkStart w:name="z996" w:id="945"/>
    <w:p>
      <w:pPr>
        <w:spacing w:after="0"/>
        <w:ind w:left="0"/>
        <w:jc w:val="both"/>
      </w:pPr>
      <w:r>
        <w:rPr>
          <w:rFonts w:ascii="Times New Roman"/>
          <w:b w:val="false"/>
          <w:i w:val="false"/>
          <w:color w:val="000000"/>
          <w:sz w:val="28"/>
        </w:rPr>
        <w:t xml:space="preserve">
      305. Кез келген жағдайда, КҰЕ бойынша ұшудан АҰЕ-мен ұшуға көшкен кезде ұшқыш өз әрекетiн, сондай-ақ қажеттi эшелонды (биiктiктi) ӘҚҚ тиiстi органмен келiсiп алуға тиіс, ол өз кезегінде мұндай көшу үшiн қажеттi жағдай тудыруға мiндеттi. </w:t>
      </w:r>
      <w:r>
        <w:br/>
      </w:r>
      <w:r>
        <w:rPr>
          <w:rFonts w:ascii="Times New Roman"/>
          <w:b w:val="false"/>
          <w:i w:val="false"/>
          <w:color w:val="000000"/>
          <w:sz w:val="28"/>
        </w:rPr>
        <w:t xml:space="preserve">
  </w:t>
      </w:r>
    </w:p>
    <w:bookmarkEnd w:id="945"/>
    <w:bookmarkStart w:name="z997" w:id="946"/>
    <w:p>
      <w:pPr>
        <w:spacing w:after="0"/>
        <w:ind w:left="0"/>
        <w:jc w:val="both"/>
      </w:pPr>
      <w:r>
        <w:rPr>
          <w:rFonts w:ascii="Times New Roman"/>
          <w:b w:val="false"/>
          <w:i w:val="false"/>
          <w:color w:val="000000"/>
          <w:sz w:val="28"/>
        </w:rPr>
        <w:t xml:space="preserve">
      306. Әуе кемесi KҰE бойынша ұшу үшiн белгiленген минимумнан төмен жағдайға кенеттен түскенде, көзбен шолып ұшуға көшу мақсатында белгiленген қауiпсiз биiктен төмен құлдилауға рұқсат етiлмейдi. Бұл жағдайда, егер ол мүмкiн болса, ұшқыш аспаптар бойынша ұшуға көшуi керек және ұшып шыққан аэродромына қайтуға немесе жақын арадағы әуеайлаққа қонуға тиiс. 180 </w:t>
      </w:r>
      <w:r>
        <w:rPr>
          <w:rFonts w:ascii="Times New Roman"/>
          <w:b w:val="false"/>
          <w:i w:val="false"/>
          <w:color w:val="000000"/>
          <w:vertAlign w:val="superscript"/>
        </w:rPr>
        <w:t xml:space="preserve">0 </w:t>
      </w:r>
      <w:r>
        <w:rPr>
          <w:rFonts w:ascii="Times New Roman"/>
          <w:b w:val="false"/>
          <w:i w:val="false"/>
          <w:color w:val="000000"/>
          <w:sz w:val="28"/>
        </w:rPr>
        <w:t xml:space="preserve">бұрылғаннан кейiн көзбен шолып ұшуға көшу мүмкiндiгi болмаса, ұшқыш ұшудың төменгi қауiпсiз эшелонын алуға және өзінің алдағы әрекетін әуе қозғалысына қызмет көрсететiн диспетчерлiк органмен келiсуге мiндеттi. </w:t>
      </w:r>
      <w:r>
        <w:br/>
      </w:r>
      <w:r>
        <w:rPr>
          <w:rFonts w:ascii="Times New Roman"/>
          <w:b w:val="false"/>
          <w:i w:val="false"/>
          <w:color w:val="000000"/>
          <w:sz w:val="28"/>
        </w:rPr>
        <w:t xml:space="preserve">
  </w:t>
      </w:r>
    </w:p>
    <w:bookmarkEnd w:id="946"/>
    <w:bookmarkStart w:name="z998" w:id="947"/>
    <w:p>
      <w:pPr>
        <w:spacing w:after="0"/>
        <w:ind w:left="0"/>
        <w:jc w:val="both"/>
      </w:pPr>
      <w:r>
        <w:rPr>
          <w:rFonts w:ascii="Times New Roman"/>
          <w:b w:val="false"/>
          <w:i w:val="false"/>
          <w:color w:val="000000"/>
          <w:sz w:val="28"/>
        </w:rPr>
        <w:t xml:space="preserve">
      307. Ауа райының жағдайы КМЖ минимумынан төмен нашарласа және КМЖ ұшудың ағымдағы жоспары бойынша ұшудың мүмкiн емес екендiгi анық болса KҰE бойынша ұшуды орындаушы ұшқыш: </w:t>
      </w:r>
      <w:r>
        <w:br/>
      </w:r>
      <w:r>
        <w:rPr>
          <w:rFonts w:ascii="Times New Roman"/>
          <w:b w:val="false"/>
          <w:i w:val="false"/>
          <w:color w:val="000000"/>
          <w:sz w:val="28"/>
        </w:rPr>
        <w:t xml:space="preserve">
  </w:t>
      </w:r>
    </w:p>
    <w:bookmarkEnd w:id="947"/>
    <w:bookmarkStart w:name="z999" w:id="948"/>
    <w:p>
      <w:pPr>
        <w:spacing w:after="0"/>
        <w:ind w:left="0"/>
        <w:jc w:val="both"/>
      </w:pPr>
      <w:r>
        <w:rPr>
          <w:rFonts w:ascii="Times New Roman"/>
          <w:b w:val="false"/>
          <w:i w:val="false"/>
          <w:color w:val="000000"/>
          <w:sz w:val="28"/>
        </w:rPr>
        <w:t xml:space="preserve">
      1) бағытталған жерiне немесе қосалқы әуеайлаққа дейiн КМЖ ұшуды жалғастыруға мүмкiндiк беретiн, өзгертiлген рұқсатты немесе шегiнде диспетчерлiк рұқсатты қажет ететiн әуе кеңiстiгінен кетуді сұрайды; </w:t>
      </w:r>
      <w:r>
        <w:br/>
      </w:r>
      <w:r>
        <w:rPr>
          <w:rFonts w:ascii="Times New Roman"/>
          <w:b w:val="false"/>
          <w:i w:val="false"/>
          <w:color w:val="000000"/>
          <w:sz w:val="28"/>
        </w:rPr>
        <w:t xml:space="preserve">
  </w:t>
      </w:r>
    </w:p>
    <w:bookmarkEnd w:id="948"/>
    <w:bookmarkStart w:name="z1000" w:id="949"/>
    <w:p>
      <w:pPr>
        <w:spacing w:after="0"/>
        <w:ind w:left="0"/>
        <w:jc w:val="both"/>
      </w:pPr>
      <w:r>
        <w:rPr>
          <w:rFonts w:ascii="Times New Roman"/>
          <w:b w:val="false"/>
          <w:i w:val="false"/>
          <w:color w:val="000000"/>
          <w:sz w:val="28"/>
        </w:rPr>
        <w:t xml:space="preserve">
      2) егер рұқсат алу мүмкiн болмаса, әуе кемесi КМЖ ұшуын жалғастырады және ӘҚҚ тиiстi органға қабылданған шешiм жайында хабарлайды, не бұл әуе кеңiстiгiнен кетедi, не жақын арадағы әуеайлаққа қонады; </w:t>
      </w:r>
      <w:r>
        <w:br/>
      </w:r>
      <w:r>
        <w:rPr>
          <w:rFonts w:ascii="Times New Roman"/>
          <w:b w:val="false"/>
          <w:i w:val="false"/>
          <w:color w:val="000000"/>
          <w:sz w:val="28"/>
        </w:rPr>
        <w:t xml:space="preserve">
  </w:t>
      </w:r>
    </w:p>
    <w:bookmarkEnd w:id="949"/>
    <w:bookmarkStart w:name="z1001" w:id="950"/>
    <w:p>
      <w:pPr>
        <w:spacing w:after="0"/>
        <w:ind w:left="0"/>
        <w:jc w:val="both"/>
      </w:pPr>
      <w:r>
        <w:rPr>
          <w:rFonts w:ascii="Times New Roman"/>
          <w:b w:val="false"/>
          <w:i w:val="false"/>
          <w:color w:val="000000"/>
          <w:sz w:val="28"/>
        </w:rPr>
        <w:t xml:space="preserve">
      3) Аспаптар бойынша ұшу ережелерiне (AҰE) сәйкес ұшуға рұқсат сұрайды. </w:t>
      </w:r>
      <w:r>
        <w:br/>
      </w:r>
      <w:r>
        <w:rPr>
          <w:rFonts w:ascii="Times New Roman"/>
          <w:b w:val="false"/>
          <w:i w:val="false"/>
          <w:color w:val="000000"/>
          <w:sz w:val="28"/>
        </w:rPr>
        <w:t xml:space="preserve">
  </w:t>
      </w:r>
    </w:p>
    <w:bookmarkEnd w:id="950"/>
    <w:bookmarkStart w:name="z1002" w:id="951"/>
    <w:p>
      <w:pPr>
        <w:spacing w:after="0"/>
        <w:ind w:left="0"/>
        <w:jc w:val="both"/>
      </w:pPr>
      <w:r>
        <w:rPr>
          <w:rFonts w:ascii="Times New Roman"/>
          <w:b w:val="false"/>
          <w:i w:val="false"/>
          <w:color w:val="000000"/>
          <w:sz w:val="28"/>
        </w:rPr>
        <w:t xml:space="preserve">
      308. Әуе қозғалысына диспетчерлiк қызмет көрсететiн орган қамтамасыз ететiн, KҰE бойынша ұшу мына жағдайларда орындалады: </w:t>
      </w:r>
      <w:r>
        <w:br/>
      </w:r>
      <w:r>
        <w:rPr>
          <w:rFonts w:ascii="Times New Roman"/>
          <w:b w:val="false"/>
          <w:i w:val="false"/>
          <w:color w:val="000000"/>
          <w:sz w:val="28"/>
        </w:rPr>
        <w:t xml:space="preserve">
  </w:t>
      </w:r>
    </w:p>
    <w:bookmarkEnd w:id="951"/>
    <w:bookmarkStart w:name="z1003" w:id="952"/>
    <w:p>
      <w:pPr>
        <w:spacing w:after="0"/>
        <w:ind w:left="0"/>
        <w:jc w:val="both"/>
      </w:pPr>
      <w:r>
        <w:rPr>
          <w:rFonts w:ascii="Times New Roman"/>
          <w:b w:val="false"/>
          <w:i w:val="false"/>
          <w:color w:val="000000"/>
          <w:sz w:val="28"/>
        </w:rPr>
        <w:t xml:space="preserve">
      1) олар бақыланатын С сыныбы әуе кеңiстiгi шегiнде орындалатын болса; </w:t>
      </w:r>
      <w:r>
        <w:br/>
      </w:r>
      <w:r>
        <w:rPr>
          <w:rFonts w:ascii="Times New Roman"/>
          <w:b w:val="false"/>
          <w:i w:val="false"/>
          <w:color w:val="000000"/>
          <w:sz w:val="28"/>
        </w:rPr>
        <w:t xml:space="preserve">
  </w:t>
      </w:r>
    </w:p>
    <w:bookmarkEnd w:id="952"/>
    <w:bookmarkStart w:name="z1004" w:id="953"/>
    <w:p>
      <w:pPr>
        <w:spacing w:after="0"/>
        <w:ind w:left="0"/>
        <w:jc w:val="both"/>
      </w:pPr>
      <w:r>
        <w:rPr>
          <w:rFonts w:ascii="Times New Roman"/>
          <w:b w:val="false"/>
          <w:i w:val="false"/>
          <w:color w:val="000000"/>
          <w:sz w:val="28"/>
        </w:rPr>
        <w:t xml:space="preserve">
      2) олар бақыланатын әуеайлақтарда әуеайлақтық қозғалыстың құрамдас бөлiгi болса; </w:t>
      </w:r>
      <w:r>
        <w:br/>
      </w:r>
      <w:r>
        <w:rPr>
          <w:rFonts w:ascii="Times New Roman"/>
          <w:b w:val="false"/>
          <w:i w:val="false"/>
          <w:color w:val="000000"/>
          <w:sz w:val="28"/>
        </w:rPr>
        <w:t xml:space="preserve">
  </w:t>
      </w:r>
    </w:p>
    <w:bookmarkEnd w:id="953"/>
    <w:bookmarkStart w:name="z1005" w:id="954"/>
    <w:p>
      <w:pPr>
        <w:spacing w:after="0"/>
        <w:ind w:left="0"/>
        <w:jc w:val="both"/>
      </w:pPr>
      <w:r>
        <w:rPr>
          <w:rFonts w:ascii="Times New Roman"/>
          <w:b w:val="false"/>
          <w:i w:val="false"/>
          <w:color w:val="000000"/>
          <w:sz w:val="28"/>
        </w:rPr>
        <w:t xml:space="preserve">
      3) олар KҰE ережелерi бойынша арнайы ұшулар ретiнде орындалса. </w:t>
      </w:r>
      <w:r>
        <w:br/>
      </w:r>
      <w:r>
        <w:rPr>
          <w:rFonts w:ascii="Times New Roman"/>
          <w:b w:val="false"/>
          <w:i w:val="false"/>
          <w:color w:val="000000"/>
          <w:sz w:val="28"/>
        </w:rPr>
        <w:t xml:space="preserve">
  </w:t>
      </w:r>
    </w:p>
    <w:bookmarkEnd w:id="954"/>
    <w:bookmarkStart w:name="z1006" w:id="955"/>
    <w:p>
      <w:pPr>
        <w:spacing w:after="0"/>
        <w:ind w:left="0"/>
        <w:jc w:val="both"/>
      </w:pPr>
      <w:r>
        <w:rPr>
          <w:rFonts w:ascii="Times New Roman"/>
          <w:b w:val="false"/>
          <w:i w:val="false"/>
          <w:color w:val="000000"/>
          <w:sz w:val="28"/>
        </w:rPr>
        <w:t xml:space="preserve">
      309. Ұшуды КҰЕ бойынша диспетчерлiк ауданның шегiнде немесе ауданға кiрерде немесе ӘҚҚ ұшу жоспары ұсынылатын тиiстi өкiлеттi орган белгiлеген бағыт бойымен орындаған кезде ұшу ақпаратын ұсынуды қамтамасыз ететiн ӘҚҚ органының тиiстi радио жиiлiкте ұдайы тыңдайды және қажеттiлiгiне қарай әуе кемесiнiң қай жерде келе жатқандығы туралы мағлұмат бередi. </w:t>
      </w:r>
      <w:r>
        <w:br/>
      </w:r>
      <w:r>
        <w:rPr>
          <w:rFonts w:ascii="Times New Roman"/>
          <w:b w:val="false"/>
          <w:i w:val="false"/>
          <w:color w:val="000000"/>
          <w:sz w:val="28"/>
        </w:rPr>
        <w:t xml:space="preserve">
  </w:t>
      </w:r>
    </w:p>
    <w:bookmarkEnd w:id="955"/>
    <w:bookmarkStart w:name="z1007" w:id="956"/>
    <w:p>
      <w:pPr>
        <w:spacing w:after="0"/>
        <w:ind w:left="0"/>
        <w:jc w:val="both"/>
      </w:pPr>
      <w:r>
        <w:rPr>
          <w:rFonts w:ascii="Times New Roman"/>
          <w:b w:val="false"/>
          <w:i w:val="false"/>
          <w:color w:val="000000"/>
          <w:sz w:val="28"/>
        </w:rPr>
        <w:t xml:space="preserve">
      310. КҰЕ бойынша ұшқанда ұшқыш: </w:t>
      </w:r>
      <w:r>
        <w:br/>
      </w:r>
      <w:r>
        <w:rPr>
          <w:rFonts w:ascii="Times New Roman"/>
          <w:b w:val="false"/>
          <w:i w:val="false"/>
          <w:color w:val="000000"/>
          <w:sz w:val="28"/>
        </w:rPr>
        <w:t xml:space="preserve">
  </w:t>
      </w:r>
    </w:p>
    <w:bookmarkEnd w:id="956"/>
    <w:bookmarkStart w:name="z1008" w:id="957"/>
    <w:p>
      <w:pPr>
        <w:spacing w:after="0"/>
        <w:ind w:left="0"/>
        <w:jc w:val="both"/>
      </w:pPr>
      <w:r>
        <w:rPr>
          <w:rFonts w:ascii="Times New Roman"/>
          <w:b w:val="false"/>
          <w:i w:val="false"/>
          <w:color w:val="000000"/>
          <w:sz w:val="28"/>
        </w:rPr>
        <w:t xml:space="preserve">
      1) ұшудың нағыз қауiпсiз биiктiгiн сақтауға; </w:t>
      </w:r>
      <w:r>
        <w:br/>
      </w:r>
      <w:r>
        <w:rPr>
          <w:rFonts w:ascii="Times New Roman"/>
          <w:b w:val="false"/>
          <w:i w:val="false"/>
          <w:color w:val="000000"/>
          <w:sz w:val="28"/>
        </w:rPr>
        <w:t xml:space="preserve">
  </w:t>
      </w:r>
    </w:p>
    <w:bookmarkEnd w:id="957"/>
    <w:bookmarkStart w:name="z1009" w:id="958"/>
    <w:p>
      <w:pPr>
        <w:spacing w:after="0"/>
        <w:ind w:left="0"/>
        <w:jc w:val="both"/>
      </w:pPr>
      <w:r>
        <w:rPr>
          <w:rFonts w:ascii="Times New Roman"/>
          <w:b w:val="false"/>
          <w:i w:val="false"/>
          <w:color w:val="000000"/>
          <w:sz w:val="28"/>
        </w:rPr>
        <w:t xml:space="preserve">
      2) ұшу бағытын, әуеайлақ аумағынан шығуға және қонуға беттелу сызбасын дәл ұстауға; </w:t>
      </w:r>
      <w:r>
        <w:br/>
      </w:r>
      <w:r>
        <w:rPr>
          <w:rFonts w:ascii="Times New Roman"/>
          <w:b w:val="false"/>
          <w:i w:val="false"/>
          <w:color w:val="000000"/>
          <w:sz w:val="28"/>
        </w:rPr>
        <w:t xml:space="preserve">
  </w:t>
      </w:r>
    </w:p>
    <w:bookmarkEnd w:id="958"/>
    <w:bookmarkStart w:name="z1010" w:id="959"/>
    <w:p>
      <w:pPr>
        <w:spacing w:after="0"/>
        <w:ind w:left="0"/>
        <w:jc w:val="both"/>
      </w:pPr>
      <w:r>
        <w:rPr>
          <w:rFonts w:ascii="Times New Roman"/>
          <w:b w:val="false"/>
          <w:i w:val="false"/>
          <w:color w:val="000000"/>
          <w:sz w:val="28"/>
        </w:rPr>
        <w:t xml:space="preserve">
      3) ұшып шыққан әуеайлаққа (қосалқы әуеайлаққа) қайту туралы немесе метеорологиялық жағдайлар белгiленгеннен төмен шамаға дейiн нашарлағанда AҰE бойынша ұшуға көшу туралы уақтылы шешiм қабылдауға; </w:t>
      </w:r>
      <w:r>
        <w:br/>
      </w:r>
      <w:r>
        <w:rPr>
          <w:rFonts w:ascii="Times New Roman"/>
          <w:b w:val="false"/>
          <w:i w:val="false"/>
          <w:color w:val="000000"/>
          <w:sz w:val="28"/>
        </w:rPr>
        <w:t xml:space="preserve">
  </w:t>
      </w:r>
    </w:p>
    <w:bookmarkEnd w:id="959"/>
    <w:bookmarkStart w:name="z1011" w:id="960"/>
    <w:p>
      <w:pPr>
        <w:spacing w:after="0"/>
        <w:ind w:left="0"/>
        <w:jc w:val="both"/>
      </w:pPr>
      <w:r>
        <w:rPr>
          <w:rFonts w:ascii="Times New Roman"/>
          <w:b w:val="false"/>
          <w:i w:val="false"/>
          <w:color w:val="000000"/>
          <w:sz w:val="28"/>
        </w:rPr>
        <w:t xml:space="preserve">
      4) әуе кемесiнiң ұшып келе жатқан орны және ұшу жағдайлары туралы шынайы ақпарат беруге; </w:t>
      </w:r>
      <w:r>
        <w:br/>
      </w:r>
      <w:r>
        <w:rPr>
          <w:rFonts w:ascii="Times New Roman"/>
          <w:b w:val="false"/>
          <w:i w:val="false"/>
          <w:color w:val="000000"/>
          <w:sz w:val="28"/>
        </w:rPr>
        <w:t xml:space="preserve">
  </w:t>
      </w:r>
    </w:p>
    <w:bookmarkEnd w:id="960"/>
    <w:bookmarkStart w:name="z1012" w:id="961"/>
    <w:p>
      <w:pPr>
        <w:spacing w:after="0"/>
        <w:ind w:left="0"/>
        <w:jc w:val="both"/>
      </w:pPr>
      <w:r>
        <w:rPr>
          <w:rFonts w:ascii="Times New Roman"/>
          <w:b w:val="false"/>
          <w:i w:val="false"/>
          <w:color w:val="000000"/>
          <w:sz w:val="28"/>
        </w:rPr>
        <w:t xml:space="preserve">
      5) ӘҚҚ диспетчерлiк органның нұсқауларын дәл және уақтылы орындауға; </w:t>
      </w:r>
      <w:r>
        <w:br/>
      </w:r>
      <w:r>
        <w:rPr>
          <w:rFonts w:ascii="Times New Roman"/>
          <w:b w:val="false"/>
          <w:i w:val="false"/>
          <w:color w:val="000000"/>
          <w:sz w:val="28"/>
        </w:rPr>
        <w:t xml:space="preserve">
  </w:t>
      </w:r>
    </w:p>
    <w:bookmarkEnd w:id="961"/>
    <w:bookmarkStart w:name="z1013" w:id="962"/>
    <w:p>
      <w:pPr>
        <w:spacing w:after="0"/>
        <w:ind w:left="0"/>
        <w:jc w:val="both"/>
      </w:pPr>
      <w:r>
        <w:rPr>
          <w:rFonts w:ascii="Times New Roman"/>
          <w:b w:val="false"/>
          <w:i w:val="false"/>
          <w:color w:val="000000"/>
          <w:sz w:val="28"/>
        </w:rPr>
        <w:t xml:space="preserve">
      6) эшелондауды (apa қашықтықты) сақтауға жауапты болады. </w:t>
      </w:r>
      <w:r>
        <w:br/>
      </w:r>
      <w:r>
        <w:rPr>
          <w:rFonts w:ascii="Times New Roman"/>
          <w:b w:val="false"/>
          <w:i w:val="false"/>
          <w:color w:val="000000"/>
          <w:sz w:val="28"/>
        </w:rPr>
        <w:t xml:space="preserve">
  </w:t>
      </w:r>
    </w:p>
    <w:bookmarkEnd w:id="962"/>
    <w:bookmarkStart w:name="z1014" w:id="963"/>
    <w:p>
      <w:pPr>
        <w:spacing w:after="0"/>
        <w:ind w:left="0"/>
        <w:jc w:val="both"/>
      </w:pPr>
      <w:r>
        <w:rPr>
          <w:rFonts w:ascii="Times New Roman"/>
          <w:b w:val="false"/>
          <w:i w:val="false"/>
          <w:color w:val="000000"/>
          <w:sz w:val="28"/>
        </w:rPr>
        <w:t xml:space="preserve">
      311. ӘҚҚ органның КҰЕ бойынша ұшуға тiкелей басшылық жасайтын диспетчерi: </w:t>
      </w:r>
      <w:r>
        <w:br/>
      </w:r>
      <w:r>
        <w:rPr>
          <w:rFonts w:ascii="Times New Roman"/>
          <w:b w:val="false"/>
          <w:i w:val="false"/>
          <w:color w:val="000000"/>
          <w:sz w:val="28"/>
        </w:rPr>
        <w:t xml:space="preserve">
  </w:t>
      </w:r>
    </w:p>
    <w:bookmarkEnd w:id="963"/>
    <w:bookmarkStart w:name="z1015" w:id="964"/>
    <w:p>
      <w:pPr>
        <w:spacing w:after="0"/>
        <w:ind w:left="0"/>
        <w:jc w:val="both"/>
      </w:pPr>
      <w:r>
        <w:rPr>
          <w:rFonts w:ascii="Times New Roman"/>
          <w:b w:val="false"/>
          <w:i w:val="false"/>
          <w:color w:val="000000"/>
          <w:sz w:val="28"/>
        </w:rPr>
        <w:t xml:space="preserve">
      1) ұшу биiктiгiн (эшелонын) тағайындауға; </w:t>
      </w:r>
      <w:r>
        <w:br/>
      </w:r>
      <w:r>
        <w:rPr>
          <w:rFonts w:ascii="Times New Roman"/>
          <w:b w:val="false"/>
          <w:i w:val="false"/>
          <w:color w:val="000000"/>
          <w:sz w:val="28"/>
        </w:rPr>
        <w:t xml:space="preserve">
  </w:t>
      </w:r>
    </w:p>
    <w:bookmarkEnd w:id="964"/>
    <w:bookmarkStart w:name="z1016" w:id="965"/>
    <w:p>
      <w:pPr>
        <w:spacing w:after="0"/>
        <w:ind w:left="0"/>
        <w:jc w:val="both"/>
      </w:pPr>
      <w:r>
        <w:rPr>
          <w:rFonts w:ascii="Times New Roman"/>
          <w:b w:val="false"/>
          <w:i w:val="false"/>
          <w:color w:val="000000"/>
          <w:sz w:val="28"/>
        </w:rPr>
        <w:t xml:space="preserve">
      2) әуе кемелерi ұшып шыққанда уақыт аралығын сақтауға; </w:t>
      </w:r>
      <w:r>
        <w:br/>
      </w:r>
      <w:r>
        <w:rPr>
          <w:rFonts w:ascii="Times New Roman"/>
          <w:b w:val="false"/>
          <w:i w:val="false"/>
          <w:color w:val="000000"/>
          <w:sz w:val="28"/>
        </w:rPr>
        <w:t xml:space="preserve">
  </w:t>
      </w:r>
    </w:p>
    <w:bookmarkEnd w:id="965"/>
    <w:bookmarkStart w:name="z1017" w:id="966"/>
    <w:p>
      <w:pPr>
        <w:spacing w:after="0"/>
        <w:ind w:left="0"/>
        <w:jc w:val="both"/>
      </w:pPr>
      <w:r>
        <w:rPr>
          <w:rFonts w:ascii="Times New Roman"/>
          <w:b w:val="false"/>
          <w:i w:val="false"/>
          <w:color w:val="000000"/>
          <w:sz w:val="28"/>
        </w:rPr>
        <w:t xml:space="preserve">
      3) әуе, метеорология және орнитология жағдайлары туралы ақпаратты уақтылы ұсынуға; </w:t>
      </w:r>
      <w:r>
        <w:br/>
      </w:r>
      <w:r>
        <w:rPr>
          <w:rFonts w:ascii="Times New Roman"/>
          <w:b w:val="false"/>
          <w:i w:val="false"/>
          <w:color w:val="000000"/>
          <w:sz w:val="28"/>
        </w:rPr>
        <w:t xml:space="preserve">
  </w:t>
      </w:r>
    </w:p>
    <w:bookmarkEnd w:id="966"/>
    <w:bookmarkStart w:name="z1018" w:id="967"/>
    <w:p>
      <w:pPr>
        <w:spacing w:after="0"/>
        <w:ind w:left="0"/>
        <w:jc w:val="both"/>
      </w:pPr>
      <w:r>
        <w:rPr>
          <w:rFonts w:ascii="Times New Roman"/>
          <w:b w:val="false"/>
          <w:i w:val="false"/>
          <w:color w:val="000000"/>
          <w:sz w:val="28"/>
        </w:rPr>
        <w:t xml:space="preserve">
      4) АҰЕ бойынша ұшуға көшкенде әуе кемелерi арасындағы белгiленген ара қашықтықты сақтауға; </w:t>
      </w:r>
      <w:r>
        <w:br/>
      </w:r>
      <w:r>
        <w:rPr>
          <w:rFonts w:ascii="Times New Roman"/>
          <w:b w:val="false"/>
          <w:i w:val="false"/>
          <w:color w:val="000000"/>
          <w:sz w:val="28"/>
        </w:rPr>
        <w:t xml:space="preserve">
  </w:t>
      </w:r>
    </w:p>
    <w:bookmarkEnd w:id="967"/>
    <w:bookmarkStart w:name="z1019" w:id="968"/>
    <w:p>
      <w:pPr>
        <w:spacing w:after="0"/>
        <w:ind w:left="0"/>
        <w:jc w:val="both"/>
      </w:pPr>
      <w:r>
        <w:rPr>
          <w:rFonts w:ascii="Times New Roman"/>
          <w:b w:val="false"/>
          <w:i w:val="false"/>
          <w:color w:val="000000"/>
          <w:sz w:val="28"/>
        </w:rPr>
        <w:t xml:space="preserve">
      5) радиологиялық бақылау болған жағдайда әуе кемесiнiң ұшып келе жатқан нақты орны туралы дәл және дер кезiнде ақпарат беруге жауапты болады. </w:t>
      </w:r>
    </w:p>
    <w:bookmarkEnd w:id="968"/>
    <w:bookmarkStart w:name="z27" w:id="969"/>
    <w:p>
      <w:pPr>
        <w:spacing w:after="0"/>
        <w:ind w:left="0"/>
        <w:jc w:val="left"/>
      </w:pPr>
      <w:r>
        <w:rPr>
          <w:rFonts w:ascii="Times New Roman"/>
          <w:b/>
          <w:i w:val="false"/>
          <w:color w:val="000000"/>
        </w:rPr>
        <w:t xml:space="preserve"> 
24-тарау. КҰЕ бойынша арнайы ұшулар </w:t>
      </w:r>
    </w:p>
    <w:bookmarkEnd w:id="969"/>
    <w:bookmarkStart w:name="z1020" w:id="970"/>
    <w:p>
      <w:pPr>
        <w:spacing w:after="0"/>
        <w:ind w:left="0"/>
        <w:jc w:val="both"/>
      </w:pPr>
      <w:r>
        <w:rPr>
          <w:rFonts w:ascii="Times New Roman"/>
          <w:b w:val="false"/>
          <w:i w:val="false"/>
          <w:color w:val="000000"/>
          <w:sz w:val="28"/>
        </w:rPr>
        <w:t xml:space="preserve">
      312. KҰE бойынша арнайы ұшулар КМЖ-дан нашар метеорологиялық жағдайлардай болған кезде диспетчерлiк аймақта күндiз және түнде орындалуы, ондай ұшулар ресми белгiленген және оларды орындау тәртiбi арнайы нұсқаулықтармен (әуеайлақтық аймақта ұшу нұсқаулықтарымен немесе аэротораптық аймақта ұшу нұсқаулықтарымен) анықталған жағдайда ӘҚҚ диспетчерлiк орган рұқсат еткен ұшуларды көздейдi, сонымен қатар: </w:t>
      </w:r>
      <w:r>
        <w:br/>
      </w:r>
      <w:r>
        <w:rPr>
          <w:rFonts w:ascii="Times New Roman"/>
          <w:b w:val="false"/>
          <w:i w:val="false"/>
          <w:color w:val="000000"/>
          <w:sz w:val="28"/>
        </w:rPr>
        <w:t xml:space="preserve">
  </w:t>
      </w:r>
    </w:p>
    <w:bookmarkEnd w:id="970"/>
    <w:bookmarkStart w:name="z1021" w:id="971"/>
    <w:p>
      <w:pPr>
        <w:spacing w:after="0"/>
        <w:ind w:left="0"/>
        <w:jc w:val="both"/>
      </w:pPr>
      <w:r>
        <w:rPr>
          <w:rFonts w:ascii="Times New Roman"/>
          <w:b w:val="false"/>
          <w:i w:val="false"/>
          <w:color w:val="000000"/>
          <w:sz w:val="28"/>
        </w:rPr>
        <w:t xml:space="preserve">
      1) әуе кемесiнiң табиғи көкжиек, жарық және жер бағдарлары бойынша, оның кеңiстiк орнын пилотаж-навигациялық аспаптар бойынша бiр мезгiлде бақылау арқылы ұшқыштығын; </w:t>
      </w:r>
      <w:r>
        <w:br/>
      </w:r>
      <w:r>
        <w:rPr>
          <w:rFonts w:ascii="Times New Roman"/>
          <w:b w:val="false"/>
          <w:i w:val="false"/>
          <w:color w:val="000000"/>
          <w:sz w:val="28"/>
        </w:rPr>
        <w:t xml:space="preserve">
  </w:t>
      </w:r>
    </w:p>
    <w:bookmarkEnd w:id="971"/>
    <w:bookmarkStart w:name="z1022" w:id="972"/>
    <w:p>
      <w:pPr>
        <w:spacing w:after="0"/>
        <w:ind w:left="0"/>
        <w:jc w:val="both"/>
      </w:pPr>
      <w:r>
        <w:rPr>
          <w:rFonts w:ascii="Times New Roman"/>
          <w:b w:val="false"/>
          <w:i w:val="false"/>
          <w:color w:val="000000"/>
          <w:sz w:val="28"/>
        </w:rPr>
        <w:t xml:space="preserve">
      2) АҰЕ үшiн белгiленген көлденең және бүйiрге қарай эшелондау аралығын және осы Ұшу ережесiнде көзделген тiк эшелондау аралығын сақтау арқылы ұшуды орындауды; </w:t>
      </w:r>
      <w:r>
        <w:br/>
      </w:r>
      <w:r>
        <w:rPr>
          <w:rFonts w:ascii="Times New Roman"/>
          <w:b w:val="false"/>
          <w:i w:val="false"/>
          <w:color w:val="000000"/>
          <w:sz w:val="28"/>
        </w:rPr>
        <w:t xml:space="preserve">
  </w:t>
      </w:r>
    </w:p>
    <w:bookmarkEnd w:id="972"/>
    <w:bookmarkStart w:name="z1023" w:id="973"/>
    <w:p>
      <w:pPr>
        <w:spacing w:after="0"/>
        <w:ind w:left="0"/>
        <w:jc w:val="both"/>
      </w:pPr>
      <w:r>
        <w:rPr>
          <w:rFonts w:ascii="Times New Roman"/>
          <w:b w:val="false"/>
          <w:i w:val="false"/>
          <w:color w:val="000000"/>
          <w:sz w:val="28"/>
        </w:rPr>
        <w:t xml:space="preserve">
      3) жасанды кедергiлердi ескере отырып ұшудың берiлген эшелонын (биiктiгiн) сақтауды; </w:t>
      </w:r>
      <w:r>
        <w:br/>
      </w:r>
      <w:r>
        <w:rPr>
          <w:rFonts w:ascii="Times New Roman"/>
          <w:b w:val="false"/>
          <w:i w:val="false"/>
          <w:color w:val="000000"/>
          <w:sz w:val="28"/>
        </w:rPr>
        <w:t xml:space="preserve">
  </w:t>
      </w:r>
    </w:p>
    <w:bookmarkEnd w:id="973"/>
    <w:bookmarkStart w:name="z1024" w:id="974"/>
    <w:p>
      <w:pPr>
        <w:spacing w:after="0"/>
        <w:ind w:left="0"/>
        <w:jc w:val="both"/>
      </w:pPr>
      <w:r>
        <w:rPr>
          <w:rFonts w:ascii="Times New Roman"/>
          <w:b w:val="false"/>
          <w:i w:val="false"/>
          <w:color w:val="000000"/>
          <w:sz w:val="28"/>
        </w:rPr>
        <w:t xml:space="preserve">
      4) радиолокациялық құралдарды қолдану арқылы және (немесе) экипаждан алатын ақпарат негiзiнде, әуе кемелерi арасындағы аралықты сақтау үшiн ӘҚҚ диспетчерлiк органды бақылауды көздейдi. </w:t>
      </w:r>
      <w:r>
        <w:br/>
      </w:r>
      <w:r>
        <w:rPr>
          <w:rFonts w:ascii="Times New Roman"/>
          <w:b w:val="false"/>
          <w:i w:val="false"/>
          <w:color w:val="000000"/>
          <w:sz w:val="28"/>
        </w:rPr>
        <w:t xml:space="preserve">
  </w:t>
      </w:r>
    </w:p>
    <w:bookmarkEnd w:id="974"/>
    <w:bookmarkStart w:name="z1025" w:id="975"/>
    <w:p>
      <w:pPr>
        <w:spacing w:after="0"/>
        <w:ind w:left="0"/>
        <w:jc w:val="both"/>
      </w:pPr>
      <w:r>
        <w:rPr>
          <w:rFonts w:ascii="Times New Roman"/>
          <w:b w:val="false"/>
          <w:i w:val="false"/>
          <w:color w:val="000000"/>
          <w:sz w:val="28"/>
        </w:rPr>
        <w:t xml:space="preserve">
      313. КҰЕ бойынша түнгi арнайы ұшулар 6000 м эшелонда, әуе кеңiстiгiнiң төменгi шегiндегi эшелондарда немесе биiктiктерде, А, В, С санатындағы 4-сыныпты ұшақтарда және тiкұшақтарда, денсаулық сақтау ұйымдарына қызмет көрсетуге байланысты жедел ұшуды орындағанда, iздестiру-құтқару және авариялық-құтқару жұмыстарын жүргiзгенде, Қазақстан Республикасының ҚМ, ҰҚК, IIM-нiң мүддесi үшiн ұшулар орындағанда, сондай-ақ оқу және жаттығу ұшуларын орындағанда, басқа кез келген аудандарда және/немесе жағдайларда, Қазақстан Республикасының ӘҚҚ тиiстi өкiлеттi органдарының рұқсатымен ұшқанда қолданылады. </w:t>
      </w:r>
      <w:r>
        <w:br/>
      </w:r>
      <w:r>
        <w:rPr>
          <w:rFonts w:ascii="Times New Roman"/>
          <w:b w:val="false"/>
          <w:i w:val="false"/>
          <w:color w:val="000000"/>
          <w:sz w:val="28"/>
        </w:rPr>
        <w:t xml:space="preserve">
  </w:t>
      </w:r>
    </w:p>
    <w:bookmarkEnd w:id="975"/>
    <w:bookmarkStart w:name="z1026" w:id="976"/>
    <w:p>
      <w:pPr>
        <w:spacing w:after="0"/>
        <w:ind w:left="0"/>
        <w:jc w:val="both"/>
      </w:pPr>
      <w:r>
        <w:rPr>
          <w:rFonts w:ascii="Times New Roman"/>
          <w:b w:val="false"/>
          <w:i w:val="false"/>
          <w:color w:val="000000"/>
          <w:sz w:val="28"/>
        </w:rPr>
        <w:t xml:space="preserve">
      314. КҰЕ бойынша ұшуды және КҰЕ бойынша арнайы ұшуды орындайтын барлық әуе кемелерiн эшелондау сол эшелондаудың ережелерi мен минимумдарына сәйкес және мұны ӘҚҚ тиiстi өкiлеттi орган мiндеттеген жағдайда, КҰЕ бойынша арнайы ұшуды орындайтын барлық әуе кемелерi арасында, эшелондаудың осы өкiлеттi органдар белгiлеген минимумдарына сәйкес жүзеге асырылады. </w:t>
      </w:r>
      <w:r>
        <w:br/>
      </w:r>
      <w:r>
        <w:rPr>
          <w:rFonts w:ascii="Times New Roman"/>
          <w:b w:val="false"/>
          <w:i w:val="false"/>
          <w:color w:val="000000"/>
          <w:sz w:val="28"/>
        </w:rPr>
        <w:t xml:space="preserve">
  </w:t>
      </w:r>
    </w:p>
    <w:bookmarkEnd w:id="976"/>
    <w:bookmarkStart w:name="z1027" w:id="977"/>
    <w:p>
      <w:pPr>
        <w:spacing w:after="0"/>
        <w:ind w:left="0"/>
        <w:jc w:val="both"/>
      </w:pPr>
      <w:r>
        <w:rPr>
          <w:rFonts w:ascii="Times New Roman"/>
          <w:b w:val="false"/>
          <w:i w:val="false"/>
          <w:color w:val="000000"/>
          <w:sz w:val="28"/>
        </w:rPr>
        <w:t xml:space="preserve">
      315. Жердегi көру мүмкiндiгi кемiнде 1500 м болса, КҰЕ бойынша арнайы ұшу орындайтын әуе кемелерiне олардың қонып-ұшуы үшiн диспетчерлік аймаққа кiруiне және диспетчерлiк аймақтан тiкелей ұшып шығуына рұқсат етiледi. G сыныбы әуе кеңiстiгiнiң шегiнде, әуе кемесiнiң ақаусыз қабылдау-беру құралымен жабдықталған-жабдықталмағандығына қарамастан, КҰЕ бойынша арнайы ұшулар орындалуы мүмкiн. </w:t>
      </w:r>
      <w:r>
        <w:br/>
      </w:r>
      <w:r>
        <w:rPr>
          <w:rFonts w:ascii="Times New Roman"/>
          <w:b w:val="false"/>
          <w:i w:val="false"/>
          <w:color w:val="000000"/>
          <w:sz w:val="28"/>
        </w:rPr>
        <w:t xml:space="preserve">
  </w:t>
      </w:r>
    </w:p>
    <w:bookmarkEnd w:id="977"/>
    <w:bookmarkStart w:name="z1028" w:id="978"/>
    <w:p>
      <w:pPr>
        <w:spacing w:after="0"/>
        <w:ind w:left="0"/>
        <w:jc w:val="both"/>
      </w:pPr>
      <w:r>
        <w:rPr>
          <w:rFonts w:ascii="Times New Roman"/>
          <w:b w:val="false"/>
          <w:i w:val="false"/>
          <w:color w:val="000000"/>
          <w:sz w:val="28"/>
        </w:rPr>
        <w:t xml:space="preserve">
      316. Жердегi көру мүмкiндiгi кемiнде 1500 м болып, әуе кемесi ақаусыз қабылдау-беру құралымен жабдықталған және ұшқыш тиiстi радиожиiлiктi тыңдай алатын жағдайда диспетчерлiк аймақ шегiнде КҰЕ бойынша арнайы ұшуды орындауға рұқсат берiледi. </w:t>
      </w:r>
      <w:r>
        <w:br/>
      </w:r>
      <w:r>
        <w:rPr>
          <w:rFonts w:ascii="Times New Roman"/>
          <w:b w:val="false"/>
          <w:i w:val="false"/>
          <w:color w:val="000000"/>
          <w:sz w:val="28"/>
        </w:rPr>
        <w:t xml:space="preserve">
  </w:t>
      </w:r>
    </w:p>
    <w:bookmarkEnd w:id="978"/>
    <w:bookmarkStart w:name="z1029" w:id="979"/>
    <w:p>
      <w:pPr>
        <w:spacing w:after="0"/>
        <w:ind w:left="0"/>
        <w:jc w:val="both"/>
      </w:pPr>
      <w:r>
        <w:rPr>
          <w:rFonts w:ascii="Times New Roman"/>
          <w:b w:val="false"/>
          <w:i w:val="false"/>
          <w:color w:val="000000"/>
          <w:sz w:val="28"/>
        </w:rPr>
        <w:t xml:space="preserve">
      317. КҰЕ бойынша түнде арнайы ұшу жазық және төбелi жерлерде: </w:t>
      </w:r>
      <w:r>
        <w:br/>
      </w:r>
      <w:r>
        <w:rPr>
          <w:rFonts w:ascii="Times New Roman"/>
          <w:b w:val="false"/>
          <w:i w:val="false"/>
          <w:color w:val="000000"/>
          <w:sz w:val="28"/>
        </w:rPr>
        <w:t xml:space="preserve">
  </w:t>
      </w:r>
    </w:p>
    <w:bookmarkEnd w:id="979"/>
    <w:bookmarkStart w:name="z1030" w:id="980"/>
    <w:p>
      <w:pPr>
        <w:spacing w:after="0"/>
        <w:ind w:left="0"/>
        <w:jc w:val="both"/>
      </w:pPr>
      <w:r>
        <w:rPr>
          <w:rFonts w:ascii="Times New Roman"/>
          <w:b w:val="false"/>
          <w:i w:val="false"/>
          <w:color w:val="000000"/>
          <w:sz w:val="28"/>
        </w:rPr>
        <w:t xml:space="preserve">
      1) көру мүмкiндiгi 4000 м; бұлттардың төменгi шекарасының биiктiгi 450 м; </w:t>
      </w:r>
      <w:r>
        <w:br/>
      </w:r>
      <w:r>
        <w:rPr>
          <w:rFonts w:ascii="Times New Roman"/>
          <w:b w:val="false"/>
          <w:i w:val="false"/>
          <w:color w:val="000000"/>
          <w:sz w:val="28"/>
        </w:rPr>
        <w:t xml:space="preserve">
  </w:t>
      </w:r>
    </w:p>
    <w:bookmarkEnd w:id="980"/>
    <w:bookmarkStart w:name="z1031" w:id="981"/>
    <w:p>
      <w:pPr>
        <w:spacing w:after="0"/>
        <w:ind w:left="0"/>
        <w:jc w:val="both"/>
      </w:pPr>
      <w:r>
        <w:rPr>
          <w:rFonts w:ascii="Times New Roman"/>
          <w:b w:val="false"/>
          <w:i w:val="false"/>
          <w:color w:val="000000"/>
          <w:sz w:val="28"/>
        </w:rPr>
        <w:t xml:space="preserve">
      2) көзбен шолып ұшуды орындағанда нағыз қауiпсiз биiктiк 400 м-ден кем болмауға тиiс, ал әуе кемесiнен бұлттардың төменгi шекарасына дейiнгi тiк қашықтық кемiнде 50 м метеорологиялық жағдайларда орындалады. </w:t>
      </w:r>
      <w:r>
        <w:br/>
      </w:r>
      <w:r>
        <w:rPr>
          <w:rFonts w:ascii="Times New Roman"/>
          <w:b w:val="false"/>
          <w:i w:val="false"/>
          <w:color w:val="000000"/>
          <w:sz w:val="28"/>
        </w:rPr>
        <w:t xml:space="preserve">
  </w:t>
      </w:r>
    </w:p>
    <w:bookmarkEnd w:id="981"/>
    <w:bookmarkStart w:name="z1032" w:id="982"/>
    <w:p>
      <w:pPr>
        <w:spacing w:after="0"/>
        <w:ind w:left="0"/>
        <w:jc w:val="both"/>
      </w:pPr>
      <w:r>
        <w:rPr>
          <w:rFonts w:ascii="Times New Roman"/>
          <w:b w:val="false"/>
          <w:i w:val="false"/>
          <w:color w:val="000000"/>
          <w:sz w:val="28"/>
        </w:rPr>
        <w:t xml:space="preserve">
      318. Таудағы әуеайлақта жаттығу тұрғысына ұшуды қоспағанда, таулы жерлерде КҰЕ бойынша түнде арнайы ұшуға тыйым салынған. </w:t>
      </w:r>
      <w:r>
        <w:br/>
      </w:r>
      <w:r>
        <w:rPr>
          <w:rFonts w:ascii="Times New Roman"/>
          <w:b w:val="false"/>
          <w:i w:val="false"/>
          <w:color w:val="000000"/>
          <w:sz w:val="28"/>
        </w:rPr>
        <w:t xml:space="preserve">
  </w:t>
      </w:r>
    </w:p>
    <w:bookmarkEnd w:id="982"/>
    <w:bookmarkStart w:name="z1033" w:id="983"/>
    <w:p>
      <w:pPr>
        <w:spacing w:after="0"/>
        <w:ind w:left="0"/>
        <w:jc w:val="both"/>
      </w:pPr>
      <w:r>
        <w:rPr>
          <w:rFonts w:ascii="Times New Roman"/>
          <w:b w:val="false"/>
          <w:i w:val="false"/>
          <w:color w:val="000000"/>
          <w:sz w:val="28"/>
        </w:rPr>
        <w:t xml:space="preserve">
      319. АҰЕ схемасы бойынша, таулы әуеайлақтарда түнде көру мүмкiндiгi 5000 м және бұлттардың төменгі шекарасының биiктiгi ұшу биiктiгiнен кемiнде 200 м астам кезiнде, таулы жерлердегi әуеайлақтарда жаттығу тұрғысына ұшуларды көзбен шолып орындауға рұқсат етiледi. </w:t>
      </w:r>
      <w:r>
        <w:br/>
      </w:r>
      <w:r>
        <w:rPr>
          <w:rFonts w:ascii="Times New Roman"/>
          <w:b w:val="false"/>
          <w:i w:val="false"/>
          <w:color w:val="000000"/>
          <w:sz w:val="28"/>
        </w:rPr>
        <w:t xml:space="preserve">
  </w:t>
      </w:r>
    </w:p>
    <w:bookmarkEnd w:id="983"/>
    <w:bookmarkStart w:name="z1034" w:id="984"/>
    <w:p>
      <w:pPr>
        <w:spacing w:after="0"/>
        <w:ind w:left="0"/>
        <w:jc w:val="both"/>
      </w:pPr>
      <w:r>
        <w:rPr>
          <w:rFonts w:ascii="Times New Roman"/>
          <w:b w:val="false"/>
          <w:i w:val="false"/>
          <w:color w:val="000000"/>
          <w:sz w:val="28"/>
        </w:rPr>
        <w:t xml:space="preserve">
      320. КҰЕ бойынша түнде арнайы ұшу олардың саны 2-октанттан артық болмаған кезде орындалуы мүмкін, бұл жағдайда әуе кемесiнен бұлттардың жоғарғы шекарасына дейiнгi тiк арақашықтық кемiнде 300 м болуы тиіс. </w:t>
      </w:r>
      <w:r>
        <w:br/>
      </w:r>
      <w:r>
        <w:rPr>
          <w:rFonts w:ascii="Times New Roman"/>
          <w:b w:val="false"/>
          <w:i w:val="false"/>
          <w:color w:val="000000"/>
          <w:sz w:val="28"/>
        </w:rPr>
        <w:t xml:space="preserve">
  </w:t>
      </w:r>
    </w:p>
    <w:bookmarkEnd w:id="984"/>
    <w:bookmarkStart w:name="z1035" w:id="985"/>
    <w:p>
      <w:pPr>
        <w:spacing w:after="0"/>
        <w:ind w:left="0"/>
        <w:jc w:val="both"/>
      </w:pPr>
      <w:r>
        <w:rPr>
          <w:rFonts w:ascii="Times New Roman"/>
          <w:b w:val="false"/>
          <w:i w:val="false"/>
          <w:color w:val="000000"/>
          <w:sz w:val="28"/>
        </w:rPr>
        <w:t xml:space="preserve">
      321. КҰЕ бойынша түнде арнайы ұшу бiр бағытта қарсы қозғалыс болмаған кезде және ӘҚҚ орган мен ұшқыш арасында үздiксiз екi жақсы байланыс болған жағдайда ғана орындалады. Көзбен шолып түнде ұшқанда сол биiктiкте алдында келе жатқан әуе кемесiн басып озуға тыйым салынады. </w:t>
      </w:r>
      <w:r>
        <w:br/>
      </w:r>
      <w:r>
        <w:rPr>
          <w:rFonts w:ascii="Times New Roman"/>
          <w:b w:val="false"/>
          <w:i w:val="false"/>
          <w:color w:val="000000"/>
          <w:sz w:val="28"/>
        </w:rPr>
        <w:t xml:space="preserve">
  </w:t>
      </w:r>
    </w:p>
    <w:bookmarkEnd w:id="985"/>
    <w:bookmarkStart w:name="z1036" w:id="986"/>
    <w:p>
      <w:pPr>
        <w:spacing w:after="0"/>
        <w:ind w:left="0"/>
        <w:jc w:val="both"/>
      </w:pPr>
      <w:r>
        <w:rPr>
          <w:rFonts w:ascii="Times New Roman"/>
          <w:b w:val="false"/>
          <w:i w:val="false"/>
          <w:color w:val="000000"/>
          <w:sz w:val="28"/>
        </w:rPr>
        <w:t xml:space="preserve">
      322. КҰЕ бойынша түнгi арнайы ұшуға дайындалғанда ұшу бағыты жасанды кедергiлердi қауiптi биiктiктiң есебiне кiргiзбеуге мүмкiндiк беретiн қашықтықта айналып өтудi қамтамасыз ететiндей есеппен, түнде жыға танылатын, өзiндiк ерекшелiгi бар бағдарлар арқылы белгiленедi. </w:t>
      </w:r>
      <w:r>
        <w:br/>
      </w:r>
      <w:r>
        <w:rPr>
          <w:rFonts w:ascii="Times New Roman"/>
          <w:b w:val="false"/>
          <w:i w:val="false"/>
          <w:color w:val="000000"/>
          <w:sz w:val="28"/>
        </w:rPr>
        <w:t xml:space="preserve">
  </w:t>
      </w:r>
    </w:p>
    <w:bookmarkEnd w:id="986"/>
    <w:bookmarkStart w:name="z1037" w:id="987"/>
    <w:p>
      <w:pPr>
        <w:spacing w:after="0"/>
        <w:ind w:left="0"/>
        <w:jc w:val="both"/>
      </w:pPr>
      <w:r>
        <w:rPr>
          <w:rFonts w:ascii="Times New Roman"/>
          <w:b w:val="false"/>
          <w:i w:val="false"/>
          <w:color w:val="000000"/>
          <w:sz w:val="28"/>
        </w:rPr>
        <w:t xml:space="preserve">
      323. Күндiз және кешқұрым КҰЕ бойынша белгiленген бағыттар бойынша КҰЕ бойынша түнде арнайы ұшуды орындағанда қарсы қозғалуға және әуе кемелерiн басып озуға осы ҚР ӘК ҰHE көзделген тiк эшелондауды қолданған жағдайда рұқсат етiледi. </w:t>
      </w:r>
      <w:r>
        <w:br/>
      </w:r>
      <w:r>
        <w:rPr>
          <w:rFonts w:ascii="Times New Roman"/>
          <w:b w:val="false"/>
          <w:i w:val="false"/>
          <w:color w:val="000000"/>
          <w:sz w:val="28"/>
        </w:rPr>
        <w:t xml:space="preserve">
  </w:t>
      </w:r>
    </w:p>
    <w:bookmarkEnd w:id="987"/>
    <w:bookmarkStart w:name="z1038" w:id="988"/>
    <w:p>
      <w:pPr>
        <w:spacing w:after="0"/>
        <w:ind w:left="0"/>
        <w:jc w:val="both"/>
      </w:pPr>
      <w:r>
        <w:rPr>
          <w:rFonts w:ascii="Times New Roman"/>
          <w:b w:val="false"/>
          <w:i w:val="false"/>
          <w:color w:val="000000"/>
          <w:sz w:val="28"/>
        </w:rPr>
        <w:t xml:space="preserve">
      324. Мұндай ұшуларды тiк эшелондауды жүзуге асыру мүмкiн болмаған кезде осы Ұшу ережесiне сәйкес көлденең эшелондаудың ара қашықтығымен әуе кемелерiнiң бiр жақты қозғалысы ұйымдастырылуы тиiс. </w:t>
      </w:r>
      <w:r>
        <w:br/>
      </w:r>
      <w:r>
        <w:rPr>
          <w:rFonts w:ascii="Times New Roman"/>
          <w:b w:val="false"/>
          <w:i w:val="false"/>
          <w:color w:val="000000"/>
          <w:sz w:val="28"/>
        </w:rPr>
        <w:t xml:space="preserve">
  </w:t>
      </w:r>
    </w:p>
    <w:bookmarkEnd w:id="988"/>
    <w:bookmarkStart w:name="z1039" w:id="989"/>
    <w:p>
      <w:pPr>
        <w:spacing w:after="0"/>
        <w:ind w:left="0"/>
        <w:jc w:val="both"/>
      </w:pPr>
      <w:r>
        <w:rPr>
          <w:rFonts w:ascii="Times New Roman"/>
          <w:b w:val="false"/>
          <w:i w:val="false"/>
          <w:color w:val="000000"/>
          <w:sz w:val="28"/>
        </w:rPr>
        <w:t xml:space="preserve">
      325. КҰЕ бойынша арнайы ұшу және түнде қонуға бет алу жұмыс алаңы мiндеттi түрде жарықпен таңбаланған, жарық бағдарларымен жабдықталған алаңда орындалады. Бұлай жабдықталмаған алаңдарға көзбен шолып түнде қонуға тыйым салынған. </w:t>
      </w:r>
      <w:r>
        <w:br/>
      </w:r>
      <w:r>
        <w:rPr>
          <w:rFonts w:ascii="Times New Roman"/>
          <w:b w:val="false"/>
          <w:i w:val="false"/>
          <w:color w:val="000000"/>
          <w:sz w:val="28"/>
        </w:rPr>
        <w:t xml:space="preserve">
  </w:t>
      </w:r>
    </w:p>
    <w:bookmarkEnd w:id="989"/>
    <w:bookmarkStart w:name="z1040" w:id="990"/>
    <w:p>
      <w:pPr>
        <w:spacing w:after="0"/>
        <w:ind w:left="0"/>
        <w:jc w:val="both"/>
      </w:pPr>
      <w:r>
        <w:rPr>
          <w:rFonts w:ascii="Times New Roman"/>
          <w:b w:val="false"/>
          <w:i w:val="false"/>
          <w:color w:val="000000"/>
          <w:sz w:val="28"/>
        </w:rPr>
        <w:t xml:space="preserve">
      326. Метеорологиялық жағдай КҰЕ бойынша түнде арнайы ұшу үшiн белгiленген шамадан нашарлап кеткен жағдайда әуе кемесiнiң командирi ұшып шыққан әуеайлағына қайтуға, немесе жақын жердегi қосалқы әуеайлаққа қонуға тиiс. Әуе кемесi түнде көзбен шолып ұшуға болмайтындай жағдайға тап болса, әуе кемесiнiң командирi АҰЕ бойынша ұшуға көшедi, ӘҚҚ органмен ұшу бағытын және ұшу эшелонын (биiктiктi) келiседi. </w:t>
      </w:r>
    </w:p>
    <w:bookmarkEnd w:id="990"/>
    <w:bookmarkStart w:name="z28" w:id="991"/>
    <w:p>
      <w:pPr>
        <w:spacing w:after="0"/>
        <w:ind w:left="0"/>
        <w:jc w:val="left"/>
      </w:pPr>
      <w:r>
        <w:rPr>
          <w:rFonts w:ascii="Times New Roman"/>
          <w:b/>
          <w:i w:val="false"/>
          <w:color w:val="000000"/>
        </w:rPr>
        <w:t xml:space="preserve"> 
25-тарау. Ұшып шығатын әуе кемелерi </w:t>
      </w:r>
    </w:p>
    <w:bookmarkEnd w:id="991"/>
    <w:bookmarkStart w:name="z1041" w:id="992"/>
    <w:p>
      <w:pPr>
        <w:spacing w:after="0"/>
        <w:ind w:left="0"/>
        <w:jc w:val="both"/>
      </w:pPr>
      <w:r>
        <w:rPr>
          <w:rFonts w:ascii="Times New Roman"/>
          <w:b w:val="false"/>
          <w:i w:val="false"/>
          <w:color w:val="000000"/>
          <w:sz w:val="28"/>
        </w:rPr>
        <w:t xml:space="preserve">
      327. Жоспарланған ұшуға (немесе, ұшудың бiр бөлiгiне) қатысты, ӘҚҚ органға жiберiлуге жататын ақпарат ұшу жоспары нысанында ұсынылады, ол: </w:t>
      </w:r>
      <w:r>
        <w:br/>
      </w:r>
      <w:r>
        <w:rPr>
          <w:rFonts w:ascii="Times New Roman"/>
          <w:b w:val="false"/>
          <w:i w:val="false"/>
          <w:color w:val="000000"/>
          <w:sz w:val="28"/>
        </w:rPr>
        <w:t xml:space="preserve">
  </w:t>
      </w:r>
    </w:p>
    <w:bookmarkEnd w:id="992"/>
    <w:bookmarkStart w:name="z1042" w:id="993"/>
    <w:p>
      <w:pPr>
        <w:spacing w:after="0"/>
        <w:ind w:left="0"/>
        <w:jc w:val="both"/>
      </w:pPr>
      <w:r>
        <w:rPr>
          <w:rFonts w:ascii="Times New Roman"/>
          <w:b w:val="false"/>
          <w:i w:val="false"/>
          <w:color w:val="000000"/>
          <w:sz w:val="28"/>
        </w:rPr>
        <w:t xml:space="preserve">
      1) диспетчерлiк қызмет оны қамтамасыз етуi үшiн кез келген ұшу (немесе, оның бiр бөлiгi); </w:t>
      </w:r>
      <w:r>
        <w:br/>
      </w:r>
      <w:r>
        <w:rPr>
          <w:rFonts w:ascii="Times New Roman"/>
          <w:b w:val="false"/>
          <w:i w:val="false"/>
          <w:color w:val="000000"/>
          <w:sz w:val="28"/>
        </w:rPr>
        <w:t xml:space="preserve">
  </w:t>
      </w:r>
    </w:p>
    <w:bookmarkEnd w:id="993"/>
    <w:bookmarkStart w:name="z1043" w:id="994"/>
    <w:p>
      <w:pPr>
        <w:spacing w:after="0"/>
        <w:ind w:left="0"/>
        <w:jc w:val="both"/>
      </w:pPr>
      <w:r>
        <w:rPr>
          <w:rFonts w:ascii="Times New Roman"/>
          <w:b w:val="false"/>
          <w:i w:val="false"/>
          <w:color w:val="000000"/>
          <w:sz w:val="28"/>
        </w:rPr>
        <w:t xml:space="preserve">
      2) консультациялық әуе кеңiстiгiнiң шегiнде АҰЕ бойынша жүзеге асырылатын кез келген ұшу; </w:t>
      </w:r>
      <w:r>
        <w:br/>
      </w:r>
      <w:r>
        <w:rPr>
          <w:rFonts w:ascii="Times New Roman"/>
          <w:b w:val="false"/>
          <w:i w:val="false"/>
          <w:color w:val="000000"/>
          <w:sz w:val="28"/>
        </w:rPr>
        <w:t xml:space="preserve">
  </w:t>
      </w:r>
    </w:p>
    <w:bookmarkEnd w:id="994"/>
    <w:bookmarkStart w:name="z1044" w:id="995"/>
    <w:p>
      <w:pPr>
        <w:spacing w:after="0"/>
        <w:ind w:left="0"/>
        <w:jc w:val="both"/>
      </w:pPr>
      <w:r>
        <w:rPr>
          <w:rFonts w:ascii="Times New Roman"/>
          <w:b w:val="false"/>
          <w:i w:val="false"/>
          <w:color w:val="000000"/>
          <w:sz w:val="28"/>
        </w:rPr>
        <w:t xml:space="preserve">
      3) ұшу ақпаратына, авариялық хабар беруге, iздеу салуға және құтқаруға қатысты қызмет көрсетудi оңайлату мақсатында ӘҚҚ тиiстi өкiлеттi орган талап еткен жағдайда, берiлген аудан шегiнде немесе берiлген бағыт бойынша орындалатын кез келген ұшу; </w:t>
      </w:r>
      <w:r>
        <w:br/>
      </w:r>
      <w:r>
        <w:rPr>
          <w:rFonts w:ascii="Times New Roman"/>
          <w:b w:val="false"/>
          <w:i w:val="false"/>
          <w:color w:val="000000"/>
          <w:sz w:val="28"/>
        </w:rPr>
        <w:t xml:space="preserve">
  </w:t>
      </w:r>
    </w:p>
    <w:bookmarkEnd w:id="995"/>
    <w:bookmarkStart w:name="z1045" w:id="996"/>
    <w:p>
      <w:pPr>
        <w:spacing w:after="0"/>
        <w:ind w:left="0"/>
        <w:jc w:val="both"/>
      </w:pPr>
      <w:r>
        <w:rPr>
          <w:rFonts w:ascii="Times New Roman"/>
          <w:b w:val="false"/>
          <w:i w:val="false"/>
          <w:color w:val="000000"/>
          <w:sz w:val="28"/>
        </w:rPr>
        <w:t xml:space="preserve">
      4) тану мақсатында көршiлес мемлекеттерде әуе кемесiн ұстап қалуды болдырмау үшiн тиiстi әскери органдармен немесе ӘҚҚ органдармен iс-әрекеттердiң үйлесiмiн оңайлату мақсатында ӘҚҚ тиiстi өкiлеттi орган талап еткен жағдайда, берiлген аудан шегiнде немесе берiлген бағыт бойынша орындалатын кез келген ұшу; </w:t>
      </w:r>
      <w:r>
        <w:br/>
      </w:r>
      <w:r>
        <w:rPr>
          <w:rFonts w:ascii="Times New Roman"/>
          <w:b w:val="false"/>
          <w:i w:val="false"/>
          <w:color w:val="000000"/>
          <w:sz w:val="28"/>
        </w:rPr>
        <w:t xml:space="preserve">
  </w:t>
      </w:r>
    </w:p>
    <w:bookmarkEnd w:id="996"/>
    <w:bookmarkStart w:name="z1046" w:id="997"/>
    <w:p>
      <w:pPr>
        <w:spacing w:after="0"/>
        <w:ind w:left="0"/>
        <w:jc w:val="both"/>
      </w:pPr>
      <w:r>
        <w:rPr>
          <w:rFonts w:ascii="Times New Roman"/>
          <w:b w:val="false"/>
          <w:i w:val="false"/>
          <w:color w:val="000000"/>
          <w:sz w:val="28"/>
        </w:rPr>
        <w:t xml:space="preserve">
      5) мемлекет шекараларын кесiп өтетiн кез келген ұшу, ол басталғанға дейiн ұсынылады. </w:t>
      </w:r>
      <w:r>
        <w:br/>
      </w:r>
      <w:r>
        <w:rPr>
          <w:rFonts w:ascii="Times New Roman"/>
          <w:b w:val="false"/>
          <w:i w:val="false"/>
          <w:color w:val="000000"/>
          <w:sz w:val="28"/>
        </w:rPr>
        <w:t xml:space="preserve">
  </w:t>
      </w:r>
    </w:p>
    <w:bookmarkEnd w:id="997"/>
    <w:bookmarkStart w:name="z1047" w:id="998"/>
    <w:p>
      <w:pPr>
        <w:spacing w:after="0"/>
        <w:ind w:left="0"/>
        <w:jc w:val="both"/>
      </w:pPr>
      <w:r>
        <w:rPr>
          <w:rFonts w:ascii="Times New Roman"/>
          <w:b w:val="false"/>
          <w:i w:val="false"/>
          <w:color w:val="000000"/>
          <w:sz w:val="28"/>
        </w:rPr>
        <w:t xml:space="preserve">
      328. ӘҚҚ тиiстi өкiлеттi орган тарапынан басқадай нұсқаулар болмаған кезде диспетчерлiк қызметтi немесе консультациялық қызметтi қажет ететiн ұшу жоспары ұшуға дейiн, тым болмағанда, 1 сағат iшiнде берiледi, ал ұшып бара жатып берiлсе, ӘҚҚ тиiстi органның оның алуын қамтамасыз ететiндей әуе кемесiнiң: </w:t>
      </w:r>
      <w:r>
        <w:br/>
      </w:r>
      <w:r>
        <w:rPr>
          <w:rFonts w:ascii="Times New Roman"/>
          <w:b w:val="false"/>
          <w:i w:val="false"/>
          <w:color w:val="000000"/>
          <w:sz w:val="28"/>
        </w:rPr>
        <w:t xml:space="preserve">
  </w:t>
      </w:r>
    </w:p>
    <w:bookmarkEnd w:id="998"/>
    <w:bookmarkStart w:name="z1048" w:id="999"/>
    <w:p>
      <w:pPr>
        <w:spacing w:after="0"/>
        <w:ind w:left="0"/>
        <w:jc w:val="both"/>
      </w:pPr>
      <w:r>
        <w:rPr>
          <w:rFonts w:ascii="Times New Roman"/>
          <w:b w:val="false"/>
          <w:i w:val="false"/>
          <w:color w:val="000000"/>
          <w:sz w:val="28"/>
        </w:rPr>
        <w:t xml:space="preserve">
      1) диспетчерлiк аймаққа немесе консультациялық ауданға кiретiн жоспарлы пунктке; </w:t>
      </w:r>
      <w:r>
        <w:br/>
      </w:r>
      <w:r>
        <w:rPr>
          <w:rFonts w:ascii="Times New Roman"/>
          <w:b w:val="false"/>
          <w:i w:val="false"/>
          <w:color w:val="000000"/>
          <w:sz w:val="28"/>
        </w:rPr>
        <w:t xml:space="preserve">
  </w:t>
      </w:r>
    </w:p>
    <w:bookmarkEnd w:id="999"/>
    <w:bookmarkStart w:name="z1049" w:id="1000"/>
    <w:p>
      <w:pPr>
        <w:spacing w:after="0"/>
        <w:ind w:left="0"/>
        <w:jc w:val="both"/>
      </w:pPr>
      <w:r>
        <w:rPr>
          <w:rFonts w:ascii="Times New Roman"/>
          <w:b w:val="false"/>
          <w:i w:val="false"/>
          <w:color w:val="000000"/>
          <w:sz w:val="28"/>
        </w:rPr>
        <w:t xml:space="preserve">
      2) әуе трассасын немесе консультациялық бағытты кесiп өтетiн межеге жетуiне 20 минут iшiнде берiледi. </w:t>
      </w:r>
      <w:r>
        <w:br/>
      </w:r>
      <w:r>
        <w:rPr>
          <w:rFonts w:ascii="Times New Roman"/>
          <w:b w:val="false"/>
          <w:i w:val="false"/>
          <w:color w:val="000000"/>
          <w:sz w:val="28"/>
        </w:rPr>
        <w:t xml:space="preserve">
  </w:t>
      </w:r>
    </w:p>
    <w:bookmarkEnd w:id="1000"/>
    <w:bookmarkStart w:name="z1050" w:id="1001"/>
    <w:p>
      <w:pPr>
        <w:spacing w:after="0"/>
        <w:ind w:left="0"/>
        <w:jc w:val="both"/>
      </w:pPr>
      <w:r>
        <w:rPr>
          <w:rFonts w:ascii="Times New Roman"/>
          <w:b w:val="false"/>
          <w:i w:val="false"/>
          <w:color w:val="000000"/>
          <w:sz w:val="28"/>
        </w:rPr>
        <w:t xml:space="preserve">
      329. Әуе кемесiнiң командирi (ұшқышы) ұшуға шешiмдi: </w:t>
      </w:r>
      <w:r>
        <w:br/>
      </w:r>
      <w:r>
        <w:rPr>
          <w:rFonts w:ascii="Times New Roman"/>
          <w:b w:val="false"/>
          <w:i w:val="false"/>
          <w:color w:val="000000"/>
          <w:sz w:val="28"/>
        </w:rPr>
        <w:t xml:space="preserve">
  </w:t>
      </w:r>
    </w:p>
    <w:bookmarkEnd w:id="1001"/>
    <w:bookmarkStart w:name="z1051" w:id="1002"/>
    <w:p>
      <w:pPr>
        <w:spacing w:after="0"/>
        <w:ind w:left="0"/>
        <w:jc w:val="both"/>
      </w:pPr>
      <w:r>
        <w:rPr>
          <w:rFonts w:ascii="Times New Roman"/>
          <w:b w:val="false"/>
          <w:i w:val="false"/>
          <w:color w:val="000000"/>
          <w:sz w:val="28"/>
        </w:rPr>
        <w:t xml:space="preserve">
      1) экипаждың (ұшқыш) ұшуға дайындығы; </w:t>
      </w:r>
      <w:r>
        <w:br/>
      </w:r>
      <w:r>
        <w:rPr>
          <w:rFonts w:ascii="Times New Roman"/>
          <w:b w:val="false"/>
          <w:i w:val="false"/>
          <w:color w:val="000000"/>
          <w:sz w:val="28"/>
        </w:rPr>
        <w:t xml:space="preserve">
  </w:t>
      </w:r>
    </w:p>
    <w:bookmarkEnd w:id="1002"/>
    <w:bookmarkStart w:name="z1052" w:id="1003"/>
    <w:p>
      <w:pPr>
        <w:spacing w:after="0"/>
        <w:ind w:left="0"/>
        <w:jc w:val="both"/>
      </w:pPr>
      <w:r>
        <w:rPr>
          <w:rFonts w:ascii="Times New Roman"/>
          <w:b w:val="false"/>
          <w:i w:val="false"/>
          <w:color w:val="000000"/>
          <w:sz w:val="28"/>
        </w:rPr>
        <w:t xml:space="preserve">
      2) әуе кемесiнiң ұшуға дайындығы; </w:t>
      </w:r>
      <w:r>
        <w:br/>
      </w:r>
      <w:r>
        <w:rPr>
          <w:rFonts w:ascii="Times New Roman"/>
          <w:b w:val="false"/>
          <w:i w:val="false"/>
          <w:color w:val="000000"/>
          <w:sz w:val="28"/>
        </w:rPr>
        <w:t xml:space="preserve">
  </w:t>
      </w:r>
    </w:p>
    <w:bookmarkEnd w:id="1003"/>
    <w:bookmarkStart w:name="z1053" w:id="1004"/>
    <w:p>
      <w:pPr>
        <w:spacing w:after="0"/>
        <w:ind w:left="0"/>
        <w:jc w:val="both"/>
      </w:pPr>
      <w:r>
        <w:rPr>
          <w:rFonts w:ascii="Times New Roman"/>
          <w:b w:val="false"/>
          <w:i w:val="false"/>
          <w:color w:val="000000"/>
          <w:sz w:val="28"/>
        </w:rPr>
        <w:t xml:space="preserve">
      3) әуеайлақ аймағындағы, ұшу бағыты бойынша, баратын және қосалқы әуеайлақтағы метеорологиялық жағдайды талдау; </w:t>
      </w:r>
      <w:r>
        <w:br/>
      </w:r>
      <w:r>
        <w:rPr>
          <w:rFonts w:ascii="Times New Roman"/>
          <w:b w:val="false"/>
          <w:i w:val="false"/>
          <w:color w:val="000000"/>
          <w:sz w:val="28"/>
        </w:rPr>
        <w:t xml:space="preserve">
  </w:t>
      </w:r>
    </w:p>
    <w:bookmarkEnd w:id="1004"/>
    <w:bookmarkStart w:name="z1054" w:id="1005"/>
    <w:p>
      <w:pPr>
        <w:spacing w:after="0"/>
        <w:ind w:left="0"/>
        <w:jc w:val="both"/>
      </w:pPr>
      <w:r>
        <w:rPr>
          <w:rFonts w:ascii="Times New Roman"/>
          <w:b w:val="false"/>
          <w:i w:val="false"/>
          <w:color w:val="000000"/>
          <w:sz w:val="28"/>
        </w:rPr>
        <w:t xml:space="preserve">
      4) әуеайлақтық ААҚ-нан (ААБ-нан) алынған аэронавигациялық ақпарат негiзiнде қабылдайды. </w:t>
      </w:r>
      <w:r>
        <w:br/>
      </w:r>
      <w:r>
        <w:rPr>
          <w:rFonts w:ascii="Times New Roman"/>
          <w:b w:val="false"/>
          <w:i w:val="false"/>
          <w:color w:val="000000"/>
          <w:sz w:val="28"/>
        </w:rPr>
        <w:t xml:space="preserve">
      Егер ұшып шығатын, барып қонатын және/немесе қосалқы әуеайлақтарда, сондай-ақ бағыт бойынша (авиациялық жұмыстар ауданында) метеорологиялық жағдай ұшуға шешiм қабылдағаннан әуе кемесi ұшып шыққанға дейiнгi аралықта, бұл минимумдар үшiн белгiленгеннен төмен шамаға дейiн нашарласа, ӘҚҚ диспетчерi ол жайында экипажға (ұшқышқа) хабарлауға тиiс. Әуе кемесiнiң командирi (ұшқышы) ұшып шығу мүмкiндiгiн қайта қарап, тиiстi шешiм қабылдауға тиiс. </w:t>
      </w:r>
      <w:r>
        <w:br/>
      </w:r>
      <w:r>
        <w:rPr>
          <w:rFonts w:ascii="Times New Roman"/>
          <w:b w:val="false"/>
          <w:i w:val="false"/>
          <w:color w:val="000000"/>
          <w:sz w:val="28"/>
        </w:rPr>
        <w:t xml:space="preserve">
  </w:t>
      </w:r>
    </w:p>
    <w:bookmarkEnd w:id="1005"/>
    <w:bookmarkStart w:name="z1055" w:id="1006"/>
    <w:p>
      <w:pPr>
        <w:spacing w:after="0"/>
        <w:ind w:left="0"/>
        <w:jc w:val="both"/>
      </w:pPr>
      <w:r>
        <w:rPr>
          <w:rFonts w:ascii="Times New Roman"/>
          <w:b w:val="false"/>
          <w:i w:val="false"/>
          <w:color w:val="000000"/>
          <w:sz w:val="28"/>
        </w:rPr>
        <w:t xml:space="preserve">
      330. Мемлекеттiк (әскери) авиацияның әуе кемелерiнiң азаматтық әуеайлақтардан, сондай-ақ белгiленген бағыттар (авиациялық жұмыс аудандары) бойынша ұшуы немесе әскери әуеайлақтарға қонуы үшiн азаматтық авиацияның әуе кемелерінің ұшуына тиісті әскери органдардың келісімімен ғана рұқсат берiледi. </w:t>
      </w:r>
      <w:r>
        <w:br/>
      </w:r>
      <w:r>
        <w:rPr>
          <w:rFonts w:ascii="Times New Roman"/>
          <w:b w:val="false"/>
          <w:i w:val="false"/>
          <w:color w:val="000000"/>
          <w:sz w:val="28"/>
        </w:rPr>
        <w:t xml:space="preserve">
  </w:t>
      </w:r>
    </w:p>
    <w:bookmarkEnd w:id="1006"/>
    <w:bookmarkStart w:name="z1056" w:id="1007"/>
    <w:p>
      <w:pPr>
        <w:spacing w:after="0"/>
        <w:ind w:left="0"/>
        <w:jc w:val="both"/>
      </w:pPr>
      <w:r>
        <w:rPr>
          <w:rFonts w:ascii="Times New Roman"/>
          <w:b w:val="false"/>
          <w:i w:val="false"/>
          <w:color w:val="000000"/>
          <w:sz w:val="28"/>
        </w:rPr>
        <w:t xml:space="preserve">
      331. Әуе кемесiнiң командирi (ұшқышы) аспаптар бойынша ұшу ережелерiмен ұшуға, егер: </w:t>
      </w:r>
      <w:r>
        <w:br/>
      </w:r>
      <w:r>
        <w:rPr>
          <w:rFonts w:ascii="Times New Roman"/>
          <w:b w:val="false"/>
          <w:i w:val="false"/>
          <w:color w:val="000000"/>
          <w:sz w:val="28"/>
        </w:rPr>
        <w:t xml:space="preserve">
  </w:t>
      </w:r>
    </w:p>
    <w:bookmarkEnd w:id="1007"/>
    <w:bookmarkStart w:name="z1057" w:id="1008"/>
    <w:p>
      <w:pPr>
        <w:spacing w:after="0"/>
        <w:ind w:left="0"/>
        <w:jc w:val="both"/>
      </w:pPr>
      <w:r>
        <w:rPr>
          <w:rFonts w:ascii="Times New Roman"/>
          <w:b w:val="false"/>
          <w:i w:val="false"/>
          <w:color w:val="000000"/>
          <w:sz w:val="28"/>
        </w:rPr>
        <w:t xml:space="preserve">
      1) ұшып шығатын әуеайлақтағы сол кездегi ауа райы ұшу үшiн белгiленген минимумнан төмен болмаса; </w:t>
      </w:r>
      <w:r>
        <w:br/>
      </w:r>
      <w:r>
        <w:rPr>
          <w:rFonts w:ascii="Times New Roman"/>
          <w:b w:val="false"/>
          <w:i w:val="false"/>
          <w:color w:val="000000"/>
          <w:sz w:val="28"/>
        </w:rPr>
        <w:t xml:space="preserve">
  </w:t>
      </w:r>
    </w:p>
    <w:bookmarkEnd w:id="1008"/>
    <w:bookmarkStart w:name="z1058" w:id="1009"/>
    <w:p>
      <w:pPr>
        <w:spacing w:after="0"/>
        <w:ind w:left="0"/>
        <w:jc w:val="both"/>
      </w:pPr>
      <w:r>
        <w:rPr>
          <w:rFonts w:ascii="Times New Roman"/>
          <w:b w:val="false"/>
          <w:i w:val="false"/>
          <w:color w:val="000000"/>
          <w:sz w:val="28"/>
        </w:rPr>
        <w:t xml:space="preserve">
      2) ұшу бағытында айналып өтуге болмайтындай қауiптi метеорологиялық құбылыстар жоқ болса; </w:t>
      </w:r>
      <w:r>
        <w:br/>
      </w:r>
      <w:r>
        <w:rPr>
          <w:rFonts w:ascii="Times New Roman"/>
          <w:b w:val="false"/>
          <w:i w:val="false"/>
          <w:color w:val="000000"/>
          <w:sz w:val="28"/>
        </w:rPr>
        <w:t xml:space="preserve">
  </w:t>
      </w:r>
    </w:p>
    <w:bookmarkEnd w:id="1009"/>
    <w:bookmarkStart w:name="z1059" w:id="1010"/>
    <w:p>
      <w:pPr>
        <w:spacing w:after="0"/>
        <w:ind w:left="0"/>
        <w:jc w:val="both"/>
      </w:pPr>
      <w:r>
        <w:rPr>
          <w:rFonts w:ascii="Times New Roman"/>
          <w:b w:val="false"/>
          <w:i w:val="false"/>
          <w:color w:val="000000"/>
          <w:sz w:val="28"/>
        </w:rPr>
        <w:t xml:space="preserve">
      3) барып қонатын әуеайлақта ұшып келгенге дейiн нақты және жобадағы ауа райы 5-кестедегi нұсқалардың бiреуiнiң талаптарына сай келсе; </w:t>
      </w:r>
      <w:r>
        <w:br/>
      </w:r>
      <w:r>
        <w:rPr>
          <w:rFonts w:ascii="Times New Roman"/>
          <w:b w:val="false"/>
          <w:i w:val="false"/>
          <w:color w:val="000000"/>
          <w:sz w:val="28"/>
        </w:rPr>
        <w:t xml:space="preserve">
  </w:t>
      </w:r>
    </w:p>
    <w:bookmarkEnd w:id="1010"/>
    <w:bookmarkStart w:name="z1060" w:id="1011"/>
    <w:p>
      <w:pPr>
        <w:spacing w:after="0"/>
        <w:ind w:left="0"/>
        <w:jc w:val="both"/>
      </w:pPr>
      <w:r>
        <w:rPr>
          <w:rFonts w:ascii="Times New Roman"/>
          <w:b w:val="false"/>
          <w:i w:val="false"/>
          <w:color w:val="000000"/>
          <w:sz w:val="28"/>
        </w:rPr>
        <w:t xml:space="preserve">
      4) 4-кестенiң және осы ҚР ӘК ҰНЕ 339-340-тармақтарының талаптарына сай келетiн қосалқы әуеайлақ болса; </w:t>
      </w:r>
      <w:r>
        <w:br/>
      </w:r>
      <w:r>
        <w:rPr>
          <w:rFonts w:ascii="Times New Roman"/>
          <w:b w:val="false"/>
          <w:i w:val="false"/>
          <w:color w:val="000000"/>
          <w:sz w:val="28"/>
        </w:rPr>
        <w:t xml:space="preserve">
  </w:t>
      </w:r>
    </w:p>
    <w:bookmarkEnd w:id="1011"/>
    <w:bookmarkStart w:name="z1061" w:id="1012"/>
    <w:p>
      <w:pPr>
        <w:spacing w:after="0"/>
        <w:ind w:left="0"/>
        <w:jc w:val="both"/>
      </w:pPr>
      <w:r>
        <w:rPr>
          <w:rFonts w:ascii="Times New Roman"/>
          <w:b w:val="false"/>
          <w:i w:val="false"/>
          <w:color w:val="000000"/>
          <w:sz w:val="28"/>
        </w:rPr>
        <w:t xml:space="preserve">
      5) ETOPS ережесi бойынша ұшуларды орындау кезiнде маршрут бойында жарамды қосалқы әуе айлақтар болса метеорологиялық жағдайға талдау жасау негiзiнде шешiм қабылдайды. </w:t>
      </w:r>
    </w:p>
    <w:bookmarkEnd w:id="1012"/>
    <w:p>
      <w:pPr>
        <w:spacing w:after="0"/>
        <w:ind w:left="0"/>
        <w:jc w:val="both"/>
      </w:pPr>
      <w:r>
        <w:rPr>
          <w:rFonts w:ascii="Times New Roman"/>
          <w:b w:val="false"/>
          <w:i w:val="false"/>
          <w:color w:val="000000"/>
          <w:sz w:val="28"/>
        </w:rPr>
        <w:t xml:space="preserve">                                                         4-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Нұс.|               Тағайындалған әуеайлақта </w:t>
      </w:r>
      <w:r>
        <w:br/>
      </w:r>
      <w:r>
        <w:rPr>
          <w:rFonts w:ascii="Times New Roman"/>
          <w:b w:val="false"/>
          <w:i w:val="false"/>
          <w:color w:val="000000"/>
          <w:sz w:val="28"/>
        </w:rPr>
        <w:t xml:space="preserve">
қау.|______________________________________________________________ </w:t>
      </w:r>
      <w:r>
        <w:br/>
      </w:r>
      <w:r>
        <w:rPr>
          <w:rFonts w:ascii="Times New Roman"/>
          <w:b w:val="false"/>
          <w:i w:val="false"/>
          <w:color w:val="000000"/>
          <w:sz w:val="28"/>
        </w:rPr>
        <w:t xml:space="preserve">
лар |Нақты ауа   |Болжау мен   |Ұшып баратын      |Барып </w:t>
      </w:r>
      <w:r>
        <w:br/>
      </w:r>
      <w:r>
        <w:rPr>
          <w:rFonts w:ascii="Times New Roman"/>
          <w:b w:val="false"/>
          <w:i w:val="false"/>
          <w:color w:val="000000"/>
          <w:sz w:val="28"/>
        </w:rPr>
        <w:t xml:space="preserve">
    |райы (ВНГО, |белгiленген  |әуеайлаққа дейiн  |қонатынын </w:t>
      </w:r>
      <w:r>
        <w:br/>
      </w:r>
      <w:r>
        <w:rPr>
          <w:rFonts w:ascii="Times New Roman"/>
          <w:b w:val="false"/>
          <w:i w:val="false"/>
          <w:color w:val="000000"/>
          <w:sz w:val="28"/>
        </w:rPr>
        <w:t xml:space="preserve">
    |ҰҚЖ-да көру |минимумның   |ұшудың есеп       |әуеайлақтағы </w:t>
      </w:r>
      <w:r>
        <w:br/>
      </w:r>
      <w:r>
        <w:rPr>
          <w:rFonts w:ascii="Times New Roman"/>
          <w:b w:val="false"/>
          <w:i w:val="false"/>
          <w:color w:val="000000"/>
          <w:sz w:val="28"/>
        </w:rPr>
        <w:t xml:space="preserve">
    |мүмкiндігi, |арақатынасы  |бойынша           |ВПР ұшу баруды </w:t>
      </w:r>
      <w:r>
        <w:br/>
      </w:r>
      <w:r>
        <w:rPr>
          <w:rFonts w:ascii="Times New Roman"/>
          <w:b w:val="false"/>
          <w:i w:val="false"/>
          <w:color w:val="000000"/>
          <w:sz w:val="28"/>
        </w:rPr>
        <w:t xml:space="preserve">
    |жел)        |(ұшып келген |ұзақтығы          |қамтамасыз ете </w:t>
      </w:r>
      <w:r>
        <w:br/>
      </w:r>
      <w:r>
        <w:rPr>
          <w:rFonts w:ascii="Times New Roman"/>
          <w:b w:val="false"/>
          <w:i w:val="false"/>
          <w:color w:val="000000"/>
          <w:sz w:val="28"/>
        </w:rPr>
        <w:t xml:space="preserve">
    |            |уақытқа)     |                  |алатын қосалқы </w:t>
      </w:r>
      <w:r>
        <w:br/>
      </w:r>
      <w:r>
        <w:rPr>
          <w:rFonts w:ascii="Times New Roman"/>
          <w:b w:val="false"/>
          <w:i w:val="false"/>
          <w:color w:val="000000"/>
          <w:sz w:val="28"/>
        </w:rPr>
        <w:t xml:space="preserve">
    |            |             |                  |әуеайлақтар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Белгiленген   Болжамды ауа   2 сағ. дейiн            1 </w:t>
      </w:r>
      <w:r>
        <w:br/>
      </w:r>
      <w:r>
        <w:rPr>
          <w:rFonts w:ascii="Times New Roman"/>
          <w:b w:val="false"/>
          <w:i w:val="false"/>
          <w:color w:val="000000"/>
          <w:sz w:val="28"/>
        </w:rPr>
        <w:t xml:space="preserve">
    минимумнан    райы мини-     2 сағаттан          2 немесе 1* </w:t>
      </w:r>
      <w:r>
        <w:br/>
      </w:r>
      <w:r>
        <w:rPr>
          <w:rFonts w:ascii="Times New Roman"/>
          <w:b w:val="false"/>
          <w:i w:val="false"/>
          <w:color w:val="000000"/>
          <w:sz w:val="28"/>
        </w:rPr>
        <w:t xml:space="preserve">
    төмен емес    мумнан төмен   5 сағатқа дейiн </w:t>
      </w:r>
    </w:p>
    <w:p>
      <w:pPr>
        <w:spacing w:after="0"/>
        <w:ind w:left="0"/>
        <w:jc w:val="both"/>
      </w:pPr>
      <w:r>
        <w:rPr>
          <w:rFonts w:ascii="Times New Roman"/>
          <w:b w:val="false"/>
          <w:i w:val="false"/>
          <w:color w:val="000000"/>
          <w:sz w:val="28"/>
        </w:rPr>
        <w:t xml:space="preserve">2.  Нақты ауа     Болжамды ауа   1 сағат және одан       1 </w:t>
      </w:r>
      <w:r>
        <w:br/>
      </w:r>
      <w:r>
        <w:rPr>
          <w:rFonts w:ascii="Times New Roman"/>
          <w:b w:val="false"/>
          <w:i w:val="false"/>
          <w:color w:val="000000"/>
          <w:sz w:val="28"/>
        </w:rPr>
        <w:t xml:space="preserve">
    райына        райы           көп                 </w:t>
      </w:r>
      <w:r>
        <w:br/>
      </w:r>
      <w:r>
        <w:rPr>
          <w:rFonts w:ascii="Times New Roman"/>
          <w:b w:val="false"/>
          <w:i w:val="false"/>
          <w:color w:val="000000"/>
          <w:sz w:val="28"/>
        </w:rPr>
        <w:t xml:space="preserve">
    байланысты    минимумнан </w:t>
      </w:r>
      <w:r>
        <w:br/>
      </w:r>
      <w:r>
        <w:rPr>
          <w:rFonts w:ascii="Times New Roman"/>
          <w:b w:val="false"/>
          <w:i w:val="false"/>
          <w:color w:val="000000"/>
          <w:sz w:val="28"/>
        </w:rPr>
        <w:t xml:space="preserve">
    емес          төмен емес </w:t>
      </w:r>
    </w:p>
    <w:p>
      <w:pPr>
        <w:spacing w:after="0"/>
        <w:ind w:left="0"/>
        <w:jc w:val="both"/>
      </w:pPr>
      <w:r>
        <w:rPr>
          <w:rFonts w:ascii="Times New Roman"/>
          <w:b w:val="false"/>
          <w:i w:val="false"/>
          <w:color w:val="000000"/>
          <w:sz w:val="28"/>
        </w:rPr>
        <w:t xml:space="preserve">3.  Нақты ауа     Болжамды ауа   5 сағаттан астам    2 немесе 1* </w:t>
      </w:r>
      <w:r>
        <w:br/>
      </w:r>
      <w:r>
        <w:rPr>
          <w:rFonts w:ascii="Times New Roman"/>
          <w:b w:val="false"/>
          <w:i w:val="false"/>
          <w:color w:val="000000"/>
          <w:sz w:val="28"/>
        </w:rPr>
        <w:t xml:space="preserve">
    райына        райы </w:t>
      </w:r>
      <w:r>
        <w:br/>
      </w:r>
      <w:r>
        <w:rPr>
          <w:rFonts w:ascii="Times New Roman"/>
          <w:b w:val="false"/>
          <w:i w:val="false"/>
          <w:color w:val="000000"/>
          <w:sz w:val="28"/>
        </w:rPr>
        <w:t xml:space="preserve">
    байланысты    минимумнан </w:t>
      </w:r>
      <w:r>
        <w:br/>
      </w:r>
      <w:r>
        <w:rPr>
          <w:rFonts w:ascii="Times New Roman"/>
          <w:b w:val="false"/>
          <w:i w:val="false"/>
          <w:color w:val="000000"/>
          <w:sz w:val="28"/>
        </w:rPr>
        <w:t xml:space="preserve">
    емес          төмен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*Егер ауа райының болжамы ұшып келетiн уақытқа бұлттардың төменгi шекарасының биiктiгi 100 метрге, көру мүмкiндiгi 1000 метрге белгiленген минимумнан жоғары болады деп көзделсе, мұндай жағдайда қосымша әуеайлақ таңдалады. </w:t>
      </w:r>
      <w:r>
        <w:br/>
      </w:r>
      <w:r>
        <w:rPr>
          <w:rFonts w:ascii="Times New Roman"/>
          <w:b w:val="false"/>
          <w:i w:val="false"/>
          <w:color w:val="000000"/>
          <w:sz w:val="28"/>
        </w:rPr>
        <w:t xml:space="preserve">
      4-кестедегi 1-нұсқа бойынша ұшуға шешiм қабылдағанда ұшып баратын әуеайлақтағы нақты ауа райы туралы деректердiң алынған мерзiмi бақыланған кезден бастап 1 сағаттан аспауға тиiс. </w:t>
      </w:r>
      <w:r>
        <w:br/>
      </w:r>
      <w:r>
        <w:rPr>
          <w:rFonts w:ascii="Times New Roman"/>
          <w:b w:val="false"/>
          <w:i w:val="false"/>
          <w:color w:val="000000"/>
          <w:sz w:val="28"/>
        </w:rPr>
        <w:t xml:space="preserve">
  </w:t>
      </w:r>
    </w:p>
    <w:bookmarkStart w:name="z1062" w:id="1013"/>
    <w:p>
      <w:pPr>
        <w:spacing w:after="0"/>
        <w:ind w:left="0"/>
        <w:jc w:val="both"/>
      </w:pPr>
      <w:r>
        <w:rPr>
          <w:rFonts w:ascii="Times New Roman"/>
          <w:b w:val="false"/>
          <w:i w:val="false"/>
          <w:color w:val="000000"/>
          <w:sz w:val="28"/>
        </w:rPr>
        <w:t xml:space="preserve">
      332. Ұшу ұзақтығы 2 сағатқа дейiн болса: </w:t>
      </w:r>
      <w:r>
        <w:br/>
      </w:r>
      <w:r>
        <w:rPr>
          <w:rFonts w:ascii="Times New Roman"/>
          <w:b w:val="false"/>
          <w:i w:val="false"/>
          <w:color w:val="000000"/>
          <w:sz w:val="28"/>
        </w:rPr>
        <w:t xml:space="preserve">
  </w:t>
      </w:r>
    </w:p>
    <w:bookmarkEnd w:id="1013"/>
    <w:bookmarkStart w:name="z1063" w:id="1014"/>
    <w:p>
      <w:pPr>
        <w:spacing w:after="0"/>
        <w:ind w:left="0"/>
        <w:jc w:val="both"/>
      </w:pPr>
      <w:r>
        <w:rPr>
          <w:rFonts w:ascii="Times New Roman"/>
          <w:b w:val="false"/>
          <w:i w:val="false"/>
          <w:color w:val="000000"/>
          <w:sz w:val="28"/>
        </w:rPr>
        <w:t xml:space="preserve">
      1) жылдамдық пен жол бағытының белгiленген шектеулерге сәйкестiгi жел екпiнi ескерiлiп анықталады; </w:t>
      </w:r>
      <w:r>
        <w:br/>
      </w:r>
      <w:r>
        <w:rPr>
          <w:rFonts w:ascii="Times New Roman"/>
          <w:b w:val="false"/>
          <w:i w:val="false"/>
          <w:color w:val="000000"/>
          <w:sz w:val="28"/>
        </w:rPr>
        <w:t xml:space="preserve">
  </w:t>
      </w:r>
    </w:p>
    <w:bookmarkEnd w:id="1014"/>
    <w:bookmarkStart w:name="z1064" w:id="1015"/>
    <w:p>
      <w:pPr>
        <w:spacing w:after="0"/>
        <w:ind w:left="0"/>
        <w:jc w:val="both"/>
      </w:pPr>
      <w:r>
        <w:rPr>
          <w:rFonts w:ascii="Times New Roman"/>
          <w:b w:val="false"/>
          <w:i w:val="false"/>
          <w:color w:val="000000"/>
          <w:sz w:val="28"/>
        </w:rPr>
        <w:t xml:space="preserve">
      2) ҰҚЖ көру мүмкiндiгiн басшылыққа алуға рұқсат етiлген, бұл ретте, егер ұшып-қону жолағындағы көру мүмкiндiгi бойынша ұшуға шешiм түнде қабылданса, ал ол ұшып баратын (қосалқы) әуеайлаққа кешқұрым немесе күндiз қонатын болса, тәулiктiң қараңғы кезiнен жарық кезiне ауысқанда ҰҚЖ көру мүмкiндiгiнiң азаятындығын ескеру қажет. </w:t>
      </w:r>
      <w:r>
        <w:br/>
      </w:r>
      <w:r>
        <w:rPr>
          <w:rFonts w:ascii="Times New Roman"/>
          <w:b w:val="false"/>
          <w:i w:val="false"/>
          <w:color w:val="000000"/>
          <w:sz w:val="28"/>
        </w:rPr>
        <w:t xml:space="preserve">
      Ұшу ұзақтығы 2 сағаттан асатын болса, көру мүмкiндiгiнiң болжамдығы шамасын басшылыққа алу керек. </w:t>
      </w:r>
      <w:r>
        <w:br/>
      </w:r>
      <w:r>
        <w:rPr>
          <w:rFonts w:ascii="Times New Roman"/>
          <w:b w:val="false"/>
          <w:i w:val="false"/>
          <w:color w:val="000000"/>
          <w:sz w:val="28"/>
        </w:rPr>
        <w:t xml:space="preserve">
  </w:t>
      </w:r>
    </w:p>
    <w:bookmarkEnd w:id="1015"/>
    <w:bookmarkStart w:name="z1065" w:id="1016"/>
    <w:p>
      <w:pPr>
        <w:spacing w:after="0"/>
        <w:ind w:left="0"/>
        <w:jc w:val="both"/>
      </w:pPr>
      <w:r>
        <w:rPr>
          <w:rFonts w:ascii="Times New Roman"/>
          <w:b w:val="false"/>
          <w:i w:val="false"/>
          <w:color w:val="000000"/>
          <w:sz w:val="28"/>
        </w:rPr>
        <w:t xml:space="preserve">
      333. АҰЕ ұшуға шешiм қабылдағанда, барып қонатын және қосалқы әуеайлақтарда: </w:t>
      </w:r>
      <w:r>
        <w:br/>
      </w:r>
      <w:r>
        <w:rPr>
          <w:rFonts w:ascii="Times New Roman"/>
          <w:b w:val="false"/>
          <w:i w:val="false"/>
          <w:color w:val="000000"/>
          <w:sz w:val="28"/>
        </w:rPr>
        <w:t xml:space="preserve">
  </w:t>
      </w:r>
    </w:p>
    <w:bookmarkEnd w:id="1016"/>
    <w:bookmarkStart w:name="z1066" w:id="1017"/>
    <w:p>
      <w:pPr>
        <w:spacing w:after="0"/>
        <w:ind w:left="0"/>
        <w:jc w:val="both"/>
      </w:pPr>
      <w:r>
        <w:rPr>
          <w:rFonts w:ascii="Times New Roman"/>
          <w:b w:val="false"/>
          <w:i w:val="false"/>
          <w:color w:val="000000"/>
          <w:sz w:val="28"/>
        </w:rPr>
        <w:t xml:space="preserve">
      1) ұшып келетiн уақытқа болжамды қауiптi метеорологиялық құбылыстар (қосалқы әуеайлақтардағы, болу мүмкiндiгi 40%-тен асатын қарсы жолығатын найзағайлардан басқасы); </w:t>
      </w:r>
      <w:r>
        <w:br/>
      </w:r>
      <w:r>
        <w:rPr>
          <w:rFonts w:ascii="Times New Roman"/>
          <w:b w:val="false"/>
          <w:i w:val="false"/>
          <w:color w:val="000000"/>
          <w:sz w:val="28"/>
        </w:rPr>
        <w:t xml:space="preserve">
  </w:t>
      </w:r>
    </w:p>
    <w:bookmarkEnd w:id="1017"/>
    <w:bookmarkStart w:name="z1067" w:id="1018"/>
    <w:p>
      <w:pPr>
        <w:spacing w:after="0"/>
        <w:ind w:left="0"/>
        <w:jc w:val="both"/>
      </w:pPr>
      <w:r>
        <w:rPr>
          <w:rFonts w:ascii="Times New Roman"/>
          <w:b w:val="false"/>
          <w:i w:val="false"/>
          <w:color w:val="000000"/>
          <w:sz w:val="28"/>
        </w:rPr>
        <w:t xml:space="preserve">
      2) ұшып келетiн уақытқа болжамды жел екпiнi; </w:t>
      </w:r>
      <w:r>
        <w:br/>
      </w:r>
      <w:r>
        <w:rPr>
          <w:rFonts w:ascii="Times New Roman"/>
          <w:b w:val="false"/>
          <w:i w:val="false"/>
          <w:color w:val="000000"/>
          <w:sz w:val="28"/>
        </w:rPr>
        <w:t xml:space="preserve">
  </w:t>
      </w:r>
    </w:p>
    <w:bookmarkEnd w:id="1018"/>
    <w:bookmarkStart w:name="z1068" w:id="1019"/>
    <w:p>
      <w:pPr>
        <w:spacing w:after="0"/>
        <w:ind w:left="0"/>
        <w:jc w:val="both"/>
      </w:pPr>
      <w:r>
        <w:rPr>
          <w:rFonts w:ascii="Times New Roman"/>
          <w:b w:val="false"/>
          <w:i w:val="false"/>
          <w:color w:val="000000"/>
          <w:sz w:val="28"/>
        </w:rPr>
        <w:t xml:space="preserve">
      3) бұлттардың төменгi шекарасының биiктiгi (егер олардың мөлшерi 2 октанттан аспаса); </w:t>
      </w:r>
      <w:r>
        <w:br/>
      </w:r>
      <w:r>
        <w:rPr>
          <w:rFonts w:ascii="Times New Roman"/>
          <w:b w:val="false"/>
          <w:i w:val="false"/>
          <w:color w:val="000000"/>
          <w:sz w:val="28"/>
        </w:rPr>
        <w:t xml:space="preserve">
  </w:t>
      </w:r>
    </w:p>
    <w:bookmarkEnd w:id="1019"/>
    <w:bookmarkStart w:name="z1069" w:id="1020"/>
    <w:p>
      <w:pPr>
        <w:spacing w:after="0"/>
        <w:ind w:left="0"/>
        <w:jc w:val="both"/>
      </w:pPr>
      <w:r>
        <w:rPr>
          <w:rFonts w:ascii="Times New Roman"/>
          <w:b w:val="false"/>
          <w:i w:val="false"/>
          <w:color w:val="000000"/>
          <w:sz w:val="28"/>
        </w:rPr>
        <w:t xml:space="preserve">
      4) ұшып келу уақытына болжамды көру мүмкiндiгiнiң уақытша нашарлауы және/немесе бұлттардың төменгi шекарасының төмендеуi ескерiлмейдi. </w:t>
      </w:r>
      <w:r>
        <w:br/>
      </w:r>
      <w:r>
        <w:rPr>
          <w:rFonts w:ascii="Times New Roman"/>
          <w:b w:val="false"/>
          <w:i w:val="false"/>
          <w:color w:val="000000"/>
          <w:sz w:val="28"/>
        </w:rPr>
        <w:t xml:space="preserve">
      Егер ұшып баратын (қосалқы) әуеайлаққа жету уақыты көру мүмкiндiгiнiң және/немесе бұлттардың төменгi шекарасының болжамды өзгеру кезеңiмен дәл келсе, АҰЕ ұшуға шешiм қабылдағанда олардың ең аз шамасы ескерiледi. </w:t>
      </w:r>
      <w:r>
        <w:br/>
      </w:r>
      <w:r>
        <w:rPr>
          <w:rFonts w:ascii="Times New Roman"/>
          <w:b w:val="false"/>
          <w:i w:val="false"/>
          <w:color w:val="000000"/>
          <w:sz w:val="28"/>
        </w:rPr>
        <w:t xml:space="preserve">
  </w:t>
      </w:r>
    </w:p>
    <w:bookmarkEnd w:id="1020"/>
    <w:bookmarkStart w:name="z1070" w:id="1021"/>
    <w:p>
      <w:pPr>
        <w:spacing w:after="0"/>
        <w:ind w:left="0"/>
        <w:jc w:val="both"/>
      </w:pPr>
      <w:r>
        <w:rPr>
          <w:rFonts w:ascii="Times New Roman"/>
          <w:b w:val="false"/>
          <w:i w:val="false"/>
          <w:color w:val="000000"/>
          <w:sz w:val="28"/>
        </w:rPr>
        <w:t xml:space="preserve">
      334. АҰЕ бойынша ұшу үшiн, егер әуеайлақта ұшып келетiн уақытқа: </w:t>
      </w:r>
      <w:r>
        <w:br/>
      </w:r>
      <w:r>
        <w:rPr>
          <w:rFonts w:ascii="Times New Roman"/>
          <w:b w:val="false"/>
          <w:i w:val="false"/>
          <w:color w:val="000000"/>
          <w:sz w:val="28"/>
        </w:rPr>
        <w:t xml:space="preserve">
  </w:t>
      </w:r>
    </w:p>
    <w:bookmarkEnd w:id="1021"/>
    <w:bookmarkStart w:name="z1071" w:id="1022"/>
    <w:p>
      <w:pPr>
        <w:spacing w:after="0"/>
        <w:ind w:left="0"/>
        <w:jc w:val="both"/>
      </w:pPr>
      <w:r>
        <w:rPr>
          <w:rFonts w:ascii="Times New Roman"/>
          <w:b w:val="false"/>
          <w:i w:val="false"/>
          <w:color w:val="000000"/>
          <w:sz w:val="28"/>
        </w:rPr>
        <w:t xml:space="preserve">
      1) бұлттардың төменгi шекарасының биiктiгi 50 м-ге және көру мүмкiндiгi 500 м-ге минимумнан жоғары; </w:t>
      </w:r>
      <w:r>
        <w:br/>
      </w:r>
      <w:r>
        <w:rPr>
          <w:rFonts w:ascii="Times New Roman"/>
          <w:b w:val="false"/>
          <w:i w:val="false"/>
          <w:color w:val="000000"/>
          <w:sz w:val="28"/>
        </w:rPr>
        <w:t xml:space="preserve">
  </w:t>
      </w:r>
    </w:p>
    <w:bookmarkEnd w:id="1022"/>
    <w:bookmarkStart w:name="z1072" w:id="1023"/>
    <w:p>
      <w:pPr>
        <w:spacing w:after="0"/>
        <w:ind w:left="0"/>
        <w:jc w:val="both"/>
      </w:pPr>
      <w:r>
        <w:rPr>
          <w:rFonts w:ascii="Times New Roman"/>
          <w:b w:val="false"/>
          <w:i w:val="false"/>
          <w:color w:val="000000"/>
          <w:sz w:val="28"/>
        </w:rPr>
        <w:t xml:space="preserve">
      2) егер әуеайлақ санатталған минимум бойынша пайдалануға рұқсат етiлген, ал ұшқыш пен әуе кемесi тиiстi санат бойынша ұшуға жiберiлген болса, бұлттардың төменгi шекарасының биiктiгi кемiнде 90 м және көру мүмкiндiгi кемiнде 1000 м; </w:t>
      </w:r>
      <w:r>
        <w:br/>
      </w:r>
      <w:r>
        <w:rPr>
          <w:rFonts w:ascii="Times New Roman"/>
          <w:b w:val="false"/>
          <w:i w:val="false"/>
          <w:color w:val="000000"/>
          <w:sz w:val="28"/>
        </w:rPr>
        <w:t xml:space="preserve">
  </w:t>
      </w:r>
    </w:p>
    <w:bookmarkEnd w:id="1023"/>
    <w:bookmarkStart w:name="z1073" w:id="1024"/>
    <w:p>
      <w:pPr>
        <w:spacing w:after="0"/>
        <w:ind w:left="0"/>
        <w:jc w:val="both"/>
      </w:pPr>
      <w:r>
        <w:rPr>
          <w:rFonts w:ascii="Times New Roman"/>
          <w:b w:val="false"/>
          <w:i w:val="false"/>
          <w:color w:val="000000"/>
          <w:sz w:val="28"/>
        </w:rPr>
        <w:t xml:space="preserve">
      3) таңдап алынған қосалқы әуеайлақ ұшып баратын әуеайлақтан 50 км-ден аспайтын жерде орналасқан жағдайда бұлттардың төменгi шекарасының биiктiгi 100 м-ге және көру мүмкiндiгi 1000 м-ге минимумнан жоғары деп болжанса ол қосалқы әуеайлақ ретiнде таңдалады. </w:t>
      </w:r>
      <w:r>
        <w:br/>
      </w:r>
      <w:r>
        <w:rPr>
          <w:rFonts w:ascii="Times New Roman"/>
          <w:b w:val="false"/>
          <w:i w:val="false"/>
          <w:color w:val="000000"/>
          <w:sz w:val="28"/>
        </w:rPr>
        <w:t xml:space="preserve">
  </w:t>
      </w:r>
    </w:p>
    <w:bookmarkEnd w:id="1024"/>
    <w:bookmarkStart w:name="z1074" w:id="1025"/>
    <w:p>
      <w:pPr>
        <w:spacing w:after="0"/>
        <w:ind w:left="0"/>
        <w:jc w:val="both"/>
      </w:pPr>
      <w:r>
        <w:rPr>
          <w:rFonts w:ascii="Times New Roman"/>
          <w:b w:val="false"/>
          <w:i w:val="false"/>
          <w:color w:val="000000"/>
          <w:sz w:val="28"/>
        </w:rPr>
        <w:t xml:space="preserve">
      335. Таудағы әуеайлақ, егер әуеайлақ алдын ала дайындық кезiнде зерттелсе және онда төмендеу және қонуға беттелу схемасы бойынша тренажерде жаттығу жүргiзiлген болса, ал әуе кемесiнiң командирi 1-сыныпты ұшқыш болса алдын ала тексерiлмей-ақ қосалқы әуеайлақ ретiнде таңдап алынады. </w:t>
      </w:r>
      <w:r>
        <w:br/>
      </w:r>
      <w:r>
        <w:rPr>
          <w:rFonts w:ascii="Times New Roman"/>
          <w:b w:val="false"/>
          <w:i w:val="false"/>
          <w:color w:val="000000"/>
          <w:sz w:val="28"/>
        </w:rPr>
        <w:t xml:space="preserve">
  </w:t>
      </w:r>
    </w:p>
    <w:bookmarkEnd w:id="1025"/>
    <w:bookmarkStart w:name="z1075" w:id="1026"/>
    <w:p>
      <w:pPr>
        <w:spacing w:after="0"/>
        <w:ind w:left="0"/>
        <w:jc w:val="both"/>
      </w:pPr>
      <w:r>
        <w:rPr>
          <w:rFonts w:ascii="Times New Roman"/>
          <w:b w:val="false"/>
          <w:i w:val="false"/>
          <w:color w:val="000000"/>
          <w:sz w:val="28"/>
        </w:rPr>
        <w:t xml:space="preserve">
      336. Қолайсыз аэронавигациялық және (немесе) метеорологиялық жағдай, сондай-ақ жанармай құю қосалқы әуеайлақ таңдауға мүмкiндiк бермесе, әуе кемесiнiң командирiне (ұшқышына) қосалқы әуеайлаққа немесе ұшып шығу әуеайлағына арналған шептi есептеу арқылы, ұшуға шешiм қабылдау құқығы берiледi, егер: </w:t>
      </w:r>
      <w:r>
        <w:br/>
      </w:r>
      <w:r>
        <w:rPr>
          <w:rFonts w:ascii="Times New Roman"/>
          <w:b w:val="false"/>
          <w:i w:val="false"/>
          <w:color w:val="000000"/>
          <w:sz w:val="28"/>
        </w:rPr>
        <w:t xml:space="preserve">
  </w:t>
      </w:r>
    </w:p>
    <w:bookmarkEnd w:id="1026"/>
    <w:bookmarkStart w:name="z1076" w:id="1027"/>
    <w:p>
      <w:pPr>
        <w:spacing w:after="0"/>
        <w:ind w:left="0"/>
        <w:jc w:val="both"/>
      </w:pPr>
      <w:r>
        <w:rPr>
          <w:rFonts w:ascii="Times New Roman"/>
          <w:b w:val="false"/>
          <w:i w:val="false"/>
          <w:color w:val="000000"/>
          <w:sz w:val="28"/>
        </w:rPr>
        <w:t xml:space="preserve">
      1) кететiн межеден ұшып баратын әуеайлаққа және қосалқы әуеайлаққа дейiн ұшу ұзақтығы есеп бойынша 2 сағаттан аспаса; </w:t>
      </w:r>
      <w:r>
        <w:br/>
      </w:r>
      <w:r>
        <w:rPr>
          <w:rFonts w:ascii="Times New Roman"/>
          <w:b w:val="false"/>
          <w:i w:val="false"/>
          <w:color w:val="000000"/>
          <w:sz w:val="28"/>
        </w:rPr>
        <w:t xml:space="preserve">
  </w:t>
      </w:r>
    </w:p>
    <w:bookmarkEnd w:id="1027"/>
    <w:bookmarkStart w:name="z1077" w:id="1028"/>
    <w:p>
      <w:pPr>
        <w:spacing w:after="0"/>
        <w:ind w:left="0"/>
        <w:jc w:val="both"/>
      </w:pPr>
      <w:r>
        <w:rPr>
          <w:rFonts w:ascii="Times New Roman"/>
          <w:b w:val="false"/>
          <w:i w:val="false"/>
          <w:color w:val="000000"/>
          <w:sz w:val="28"/>
        </w:rPr>
        <w:t xml:space="preserve">
      2) ұшып баратын және қосалқы әуеайлақтарда нақты ауа райы минимумнан төмен емес (ұшу ұзақтығы есеп бойынша 2 сағаттан аспаса - нақты ауа райына байланысты емес); </w:t>
      </w:r>
      <w:r>
        <w:br/>
      </w:r>
      <w:r>
        <w:rPr>
          <w:rFonts w:ascii="Times New Roman"/>
          <w:b w:val="false"/>
          <w:i w:val="false"/>
          <w:color w:val="000000"/>
          <w:sz w:val="28"/>
        </w:rPr>
        <w:t xml:space="preserve">
  </w:t>
      </w:r>
    </w:p>
    <w:bookmarkEnd w:id="1028"/>
    <w:bookmarkStart w:name="z1078" w:id="1029"/>
    <w:p>
      <w:pPr>
        <w:spacing w:after="0"/>
        <w:ind w:left="0"/>
        <w:jc w:val="both"/>
      </w:pPr>
      <w:r>
        <w:rPr>
          <w:rFonts w:ascii="Times New Roman"/>
          <w:b w:val="false"/>
          <w:i w:val="false"/>
          <w:color w:val="000000"/>
          <w:sz w:val="28"/>
        </w:rPr>
        <w:t xml:space="preserve">
      3) ұшып баратын және қосалқы әуеайлақтарға ұшып келген уақытқа ауа райының болжамы осы Ережеде белгiленген талаптарға сай келсе, бұл ретте қосалқы әуеайлаққа нeмece ұшып шыққан әуеайлаққа ұшып жету жағын ескерiп шешiм қабылдауға құқық берiлген, ал әуе кемесiнiң бортындағы жанармайдың есептiк шамасы ұшып баратын әуеайлаққа ұшып келген кезде айналу биiгiнде кемiнде 1 сағат ұшуға жететiн болу керек. Кету межесiн қосалқы әуеайлаққа ұшып келудiң есептiк уақытына алғанда, әуе кемесiнiң бортындағы жанармай мөлшерi айналу биiгiнде кемiнде 30 минут ұшуға жететiндей қалған жағдайда анықталады. </w:t>
      </w:r>
      <w:r>
        <w:br/>
      </w:r>
      <w:r>
        <w:rPr>
          <w:rFonts w:ascii="Times New Roman"/>
          <w:b w:val="false"/>
          <w:i w:val="false"/>
          <w:color w:val="000000"/>
          <w:sz w:val="28"/>
        </w:rPr>
        <w:t xml:space="preserve">
  </w:t>
      </w:r>
    </w:p>
    <w:bookmarkEnd w:id="1029"/>
    <w:bookmarkStart w:name="z1079" w:id="1030"/>
    <w:p>
      <w:pPr>
        <w:spacing w:after="0"/>
        <w:ind w:left="0"/>
        <w:jc w:val="both"/>
      </w:pPr>
      <w:r>
        <w:rPr>
          <w:rFonts w:ascii="Times New Roman"/>
          <w:b w:val="false"/>
          <w:i w:val="false"/>
          <w:color w:val="000000"/>
          <w:sz w:val="28"/>
        </w:rPr>
        <w:t xml:space="preserve">
      337. Әуе кемесiнiң командирi, егер: </w:t>
      </w:r>
      <w:r>
        <w:br/>
      </w:r>
      <w:r>
        <w:rPr>
          <w:rFonts w:ascii="Times New Roman"/>
          <w:b w:val="false"/>
          <w:i w:val="false"/>
          <w:color w:val="000000"/>
          <w:sz w:val="28"/>
        </w:rPr>
        <w:t xml:space="preserve">
  </w:t>
      </w:r>
    </w:p>
    <w:bookmarkEnd w:id="1030"/>
    <w:bookmarkStart w:name="z1080" w:id="1031"/>
    <w:p>
      <w:pPr>
        <w:spacing w:after="0"/>
        <w:ind w:left="0"/>
        <w:jc w:val="both"/>
      </w:pPr>
      <w:r>
        <w:rPr>
          <w:rFonts w:ascii="Times New Roman"/>
          <w:b w:val="false"/>
          <w:i w:val="false"/>
          <w:color w:val="000000"/>
          <w:sz w:val="28"/>
        </w:rPr>
        <w:t xml:space="preserve">
      1) ұшып баратын әуеайлақта бiрiн-бiрi қиып өтпейтiн, осы үлгiдегi әуе кемелерiнiң қонуына жарамды ҰҚЖ, оның iшiнде осы ӘК үлгiдегi қонуға жарамды қара жол ҰҚЖ болса; </w:t>
      </w:r>
      <w:r>
        <w:br/>
      </w:r>
      <w:r>
        <w:rPr>
          <w:rFonts w:ascii="Times New Roman"/>
          <w:b w:val="false"/>
          <w:i w:val="false"/>
          <w:color w:val="000000"/>
          <w:sz w:val="28"/>
        </w:rPr>
        <w:t xml:space="preserve">
  </w:t>
      </w:r>
    </w:p>
    <w:bookmarkEnd w:id="1031"/>
    <w:bookmarkStart w:name="z1081" w:id="1032"/>
    <w:p>
      <w:pPr>
        <w:spacing w:after="0"/>
        <w:ind w:left="0"/>
        <w:jc w:val="both"/>
      </w:pPr>
      <w:r>
        <w:rPr>
          <w:rFonts w:ascii="Times New Roman"/>
          <w:b w:val="false"/>
          <w:i w:val="false"/>
          <w:color w:val="000000"/>
          <w:sz w:val="28"/>
        </w:rPr>
        <w:t xml:space="preserve">
      2) ұшып баратын әуеайлақта ұшып келетiн кезге алғандағы нақты және болжамды көру мүмкiндiгi 2000 м-ге және бұлттардың төменгi шекарасының биiктiгi 150 м-ге, осы екi ҰҚЖ үшiн белгiленген ең көп минимумнан жоғары болса (қону кезiнде пайдаланылатын жүйе бойынша); </w:t>
      </w:r>
      <w:r>
        <w:br/>
      </w:r>
      <w:r>
        <w:rPr>
          <w:rFonts w:ascii="Times New Roman"/>
          <w:b w:val="false"/>
          <w:i w:val="false"/>
          <w:color w:val="000000"/>
          <w:sz w:val="28"/>
        </w:rPr>
        <w:t xml:space="preserve">
  </w:t>
      </w:r>
    </w:p>
    <w:bookmarkEnd w:id="1032"/>
    <w:bookmarkStart w:name="z1082" w:id="1033"/>
    <w:p>
      <w:pPr>
        <w:spacing w:after="0"/>
        <w:ind w:left="0"/>
        <w:jc w:val="both"/>
      </w:pPr>
      <w:r>
        <w:rPr>
          <w:rFonts w:ascii="Times New Roman"/>
          <w:b w:val="false"/>
          <w:i w:val="false"/>
          <w:color w:val="000000"/>
          <w:sz w:val="28"/>
        </w:rPr>
        <w:t xml:space="preserve">
      3) ұшып баратын әуеайлаққа ұшып келген кездегi әуе кемесiнiң бортындағы жанармайдың есептiк қалдығы айналу биiктiгiнде кемiнде 1 сағат ұшуға жететiн болса, аспаптар бойынша ұшу ережесiмен қосалқы аэродромсыз ұшуға шешiм қабылдауға құқылы. </w:t>
      </w:r>
      <w:r>
        <w:br/>
      </w:r>
      <w:r>
        <w:rPr>
          <w:rFonts w:ascii="Times New Roman"/>
          <w:b w:val="false"/>
          <w:i w:val="false"/>
          <w:color w:val="000000"/>
          <w:sz w:val="28"/>
        </w:rPr>
        <w:t xml:space="preserve">
  </w:t>
      </w:r>
    </w:p>
    <w:bookmarkEnd w:id="1033"/>
    <w:bookmarkStart w:name="z1083" w:id="1034"/>
    <w:p>
      <w:pPr>
        <w:spacing w:after="0"/>
        <w:ind w:left="0"/>
        <w:jc w:val="both"/>
      </w:pPr>
      <w:r>
        <w:rPr>
          <w:rFonts w:ascii="Times New Roman"/>
          <w:b w:val="false"/>
          <w:i w:val="false"/>
          <w:color w:val="000000"/>
          <w:sz w:val="28"/>
        </w:rPr>
        <w:t xml:space="preserve">
      338. КҰЕ бойынша ұшуды орындау үшiн әуе кемесiнiң командирi (ұшқыш) мынадай жағдайларда: </w:t>
      </w:r>
      <w:r>
        <w:br/>
      </w:r>
      <w:r>
        <w:rPr>
          <w:rFonts w:ascii="Times New Roman"/>
          <w:b w:val="false"/>
          <w:i w:val="false"/>
          <w:color w:val="000000"/>
          <w:sz w:val="28"/>
        </w:rPr>
        <w:t xml:space="preserve">
  </w:t>
      </w:r>
    </w:p>
    <w:bookmarkEnd w:id="1034"/>
    <w:bookmarkStart w:name="z1084" w:id="1035"/>
    <w:p>
      <w:pPr>
        <w:spacing w:after="0"/>
        <w:ind w:left="0"/>
        <w:jc w:val="both"/>
      </w:pPr>
      <w:r>
        <w:rPr>
          <w:rFonts w:ascii="Times New Roman"/>
          <w:b w:val="false"/>
          <w:i w:val="false"/>
          <w:color w:val="000000"/>
          <w:sz w:val="28"/>
        </w:rPr>
        <w:t xml:space="preserve">
      1) ұшып шығатын, ұшып баратын және қосалқы әуеайлақтарда нақты ауа райы әуе кемесi командирiнiң минимумына сай келедi және КҰЕ бойынша ұшу үшiн көзделгеннен төмен емес болса; </w:t>
      </w:r>
      <w:r>
        <w:br/>
      </w:r>
      <w:r>
        <w:rPr>
          <w:rFonts w:ascii="Times New Roman"/>
          <w:b w:val="false"/>
          <w:i w:val="false"/>
          <w:color w:val="000000"/>
          <w:sz w:val="28"/>
        </w:rPr>
        <w:t xml:space="preserve">
  </w:t>
      </w:r>
    </w:p>
    <w:bookmarkEnd w:id="1035"/>
    <w:bookmarkStart w:name="z1085" w:id="1036"/>
    <w:p>
      <w:pPr>
        <w:spacing w:after="0"/>
        <w:ind w:left="0"/>
        <w:jc w:val="both"/>
      </w:pPr>
      <w:r>
        <w:rPr>
          <w:rFonts w:ascii="Times New Roman"/>
          <w:b w:val="false"/>
          <w:i w:val="false"/>
          <w:color w:val="000000"/>
          <w:sz w:val="28"/>
        </w:rPr>
        <w:t xml:space="preserve">
      2) бағыт (авиациялық жұмыстар ауданы), ұшып баратын және қосалқы әуеайлақтар бойынша болжамды көру мүмкiндiгi мен бұлттардың төменгi шекарасының биiктiгi әуе кемесi командирiнiң және КҰЕ бойынша ұшу үшiн көзделген минимумнан төмен болмаса; </w:t>
      </w:r>
      <w:r>
        <w:br/>
      </w:r>
      <w:r>
        <w:rPr>
          <w:rFonts w:ascii="Times New Roman"/>
          <w:b w:val="false"/>
          <w:i w:val="false"/>
          <w:color w:val="000000"/>
          <w:sz w:val="28"/>
        </w:rPr>
        <w:t xml:space="preserve">
  </w:t>
      </w:r>
    </w:p>
    <w:bookmarkEnd w:id="1036"/>
    <w:bookmarkStart w:name="z1086" w:id="1037"/>
    <w:p>
      <w:pPr>
        <w:spacing w:after="0"/>
        <w:ind w:left="0"/>
        <w:jc w:val="both"/>
      </w:pPr>
      <w:r>
        <w:rPr>
          <w:rFonts w:ascii="Times New Roman"/>
          <w:b w:val="false"/>
          <w:i w:val="false"/>
          <w:color w:val="000000"/>
          <w:sz w:val="28"/>
        </w:rPr>
        <w:t xml:space="preserve">
      3) ұшу бағыты бойынша (авиациялық жұмыстар ауданында) айналып өту мүмкiн емес қауiптi метеорологиялық құбылыстар болжанбайтын болса ұшуға шешiм қабылдайды. </w:t>
      </w:r>
      <w:r>
        <w:br/>
      </w:r>
      <w:r>
        <w:rPr>
          <w:rFonts w:ascii="Times New Roman"/>
          <w:b w:val="false"/>
          <w:i w:val="false"/>
          <w:color w:val="000000"/>
          <w:sz w:val="28"/>
        </w:rPr>
        <w:t xml:space="preserve">
  </w:t>
      </w:r>
    </w:p>
    <w:bookmarkEnd w:id="1037"/>
    <w:bookmarkStart w:name="z1087" w:id="1038"/>
    <w:p>
      <w:pPr>
        <w:spacing w:after="0"/>
        <w:ind w:left="0"/>
        <w:jc w:val="both"/>
      </w:pPr>
      <w:r>
        <w:rPr>
          <w:rFonts w:ascii="Times New Roman"/>
          <w:b w:val="false"/>
          <w:i w:val="false"/>
          <w:color w:val="000000"/>
          <w:sz w:val="28"/>
        </w:rPr>
        <w:t xml:space="preserve">
      339. Қосалқы әуеайлақ болмаған жағдайда, егер ұшып баратын әуеайлаққа ұшып келетiн уақытқа сол әуеайлақта көру мүмкiндiгi 500 м және бұлттардың төменгi шекарасының биiктiгi 50 м белгiленген минимумнан жоғары болады деп болжамданса, КҰЕ бойынша ұшып шығуға шешiм қабылдау рұқсат етiледi. </w:t>
      </w:r>
      <w:r>
        <w:br/>
      </w:r>
      <w:r>
        <w:rPr>
          <w:rFonts w:ascii="Times New Roman"/>
          <w:b w:val="false"/>
          <w:i w:val="false"/>
          <w:color w:val="000000"/>
          <w:sz w:val="28"/>
        </w:rPr>
        <w:t xml:space="preserve">
      КҰЕ бойынша ұшып шығуға шешiм қабылдағанда көру мүмкiндiгiнiң және/немесе бұлттардың төменгi шекарасының биiктiгi олардың болжамдағы бiртiндеп және тез, уақытша және қысқа уақытқа өзгеруiнiң ең аз шамасы алынады. </w:t>
      </w:r>
      <w:r>
        <w:br/>
      </w:r>
      <w:r>
        <w:rPr>
          <w:rFonts w:ascii="Times New Roman"/>
          <w:b w:val="false"/>
          <w:i w:val="false"/>
          <w:color w:val="000000"/>
          <w:sz w:val="28"/>
        </w:rPr>
        <w:t xml:space="preserve">
  </w:t>
      </w:r>
    </w:p>
    <w:bookmarkEnd w:id="1038"/>
    <w:bookmarkStart w:name="z1088" w:id="1039"/>
    <w:p>
      <w:pPr>
        <w:spacing w:after="0"/>
        <w:ind w:left="0"/>
        <w:jc w:val="both"/>
      </w:pPr>
      <w:r>
        <w:rPr>
          <w:rFonts w:ascii="Times New Roman"/>
          <w:b w:val="false"/>
          <w:i w:val="false"/>
          <w:color w:val="000000"/>
          <w:sz w:val="28"/>
        </w:rPr>
        <w:t xml:space="preserve">
      340. КҰЕ бойынша ұшып шығуға шешiм қабылдағанда ұшу бағыты бойындағы, ұшып шығатын, ұшып баратын және қосалқы әуеайлақтардағы бұлттардың төменгi шекарасының биiктiгi, егер нақты және болжамды мөлшерi ұшу биiктiгiнiң астында 2 октанттан аспаса және ұшу бұлттардың жоғарғы шекарасынан кемiнде 300 м биiктiкте қамтамасыз етiлсе есепке алынбайды. </w:t>
      </w:r>
      <w:r>
        <w:br/>
      </w:r>
      <w:r>
        <w:rPr>
          <w:rFonts w:ascii="Times New Roman"/>
          <w:b w:val="false"/>
          <w:i w:val="false"/>
          <w:color w:val="000000"/>
          <w:sz w:val="28"/>
        </w:rPr>
        <w:t xml:space="preserve">
  </w:t>
      </w:r>
    </w:p>
    <w:bookmarkEnd w:id="1039"/>
    <w:bookmarkStart w:name="z1089" w:id="1040"/>
    <w:p>
      <w:pPr>
        <w:spacing w:after="0"/>
        <w:ind w:left="0"/>
        <w:jc w:val="both"/>
      </w:pPr>
      <w:r>
        <w:rPr>
          <w:rFonts w:ascii="Times New Roman"/>
          <w:b w:val="false"/>
          <w:i w:val="false"/>
          <w:color w:val="000000"/>
          <w:sz w:val="28"/>
        </w:rPr>
        <w:t xml:space="preserve">
      341. Ұшып шығатын әуе кемелерiне диспетчерлiк қызмет көрсетiлгенде әуе кемелерiн ұшыру рәсiмi ұшқыштың (экипаж) ӘҚҚ диспетчерлiк пункттен қозғалтқышты iске қосу алдында немесе от алдырғаннан кейiн алдын ала стартқа дейiн ұшу шарттарын және диспетчердiң рұқсатын алуды көздейдi. </w:t>
      </w:r>
      <w:r>
        <w:br/>
      </w:r>
      <w:r>
        <w:rPr>
          <w:rFonts w:ascii="Times New Roman"/>
          <w:b w:val="false"/>
          <w:i w:val="false"/>
          <w:color w:val="000000"/>
          <w:sz w:val="28"/>
        </w:rPr>
        <w:t xml:space="preserve">
  </w:t>
      </w:r>
    </w:p>
    <w:bookmarkEnd w:id="1040"/>
    <w:bookmarkStart w:name="z1090" w:id="1041"/>
    <w:p>
      <w:pPr>
        <w:spacing w:after="0"/>
        <w:ind w:left="0"/>
        <w:jc w:val="both"/>
      </w:pPr>
      <w:r>
        <w:rPr>
          <w:rFonts w:ascii="Times New Roman"/>
          <w:b w:val="false"/>
          <w:i w:val="false"/>
          <w:color w:val="000000"/>
          <w:sz w:val="28"/>
        </w:rPr>
        <w:t xml:space="preserve">
      342. Диспетчердiң рұқсаты: </w:t>
      </w:r>
      <w:r>
        <w:br/>
      </w:r>
      <w:r>
        <w:rPr>
          <w:rFonts w:ascii="Times New Roman"/>
          <w:b w:val="false"/>
          <w:i w:val="false"/>
          <w:color w:val="000000"/>
          <w:sz w:val="28"/>
        </w:rPr>
        <w:t xml:space="preserve">
      ӘК шақыру белгiсiн, пайдаланылатын ҰҚЖ, ұшып баратын әуеайлаққа дейiн немесе пунктке дейiн баруға рұқсатты, ұшу бағыты немесе аспаптар бойынша ұшып шығудың стандартты сызбасын, ұшып шыққаннан кейiн алуға рұқсат етiлген эшелонды, СКВОК (ҚШРЛ радиолокациялық тану коды) және әуе қозғалысына қызмет ететiн келесi диспетчерлiк пунктпен және қажеттiлiгiне қарай басқалармен байланыс жиiлiгiн қамтиды. </w:t>
      </w:r>
      <w:r>
        <w:br/>
      </w:r>
      <w:r>
        <w:rPr>
          <w:rFonts w:ascii="Times New Roman"/>
          <w:b w:val="false"/>
          <w:i w:val="false"/>
          <w:color w:val="000000"/>
          <w:sz w:val="28"/>
        </w:rPr>
        <w:t xml:space="preserve">
      Диспетчерлiк рұқсатты әуе кемесiнiң экипажы толық растауға тиiс. </w:t>
      </w:r>
      <w:r>
        <w:br/>
      </w:r>
      <w:r>
        <w:rPr>
          <w:rFonts w:ascii="Times New Roman"/>
          <w:b w:val="false"/>
          <w:i w:val="false"/>
          <w:color w:val="000000"/>
          <w:sz w:val="28"/>
        </w:rPr>
        <w:t xml:space="preserve">
  </w:t>
      </w:r>
    </w:p>
    <w:bookmarkEnd w:id="1041"/>
    <w:bookmarkStart w:name="z1091" w:id="1042"/>
    <w:p>
      <w:pPr>
        <w:spacing w:after="0"/>
        <w:ind w:left="0"/>
        <w:jc w:val="both"/>
      </w:pPr>
      <w:r>
        <w:rPr>
          <w:rFonts w:ascii="Times New Roman"/>
          <w:b w:val="false"/>
          <w:i w:val="false"/>
          <w:color w:val="000000"/>
          <w:sz w:val="28"/>
        </w:rPr>
        <w:t xml:space="preserve">
      343. Ұшу шарты мыналарды қамтиды: </w:t>
      </w:r>
      <w:r>
        <w:br/>
      </w:r>
      <w:r>
        <w:rPr>
          <w:rFonts w:ascii="Times New Roman"/>
          <w:b w:val="false"/>
          <w:i w:val="false"/>
          <w:color w:val="000000"/>
          <w:sz w:val="28"/>
        </w:rPr>
        <w:t xml:space="preserve">
  </w:t>
      </w:r>
    </w:p>
    <w:bookmarkEnd w:id="1042"/>
    <w:bookmarkStart w:name="z1092" w:id="1043"/>
    <w:p>
      <w:pPr>
        <w:spacing w:after="0"/>
        <w:ind w:left="0"/>
        <w:jc w:val="both"/>
      </w:pPr>
      <w:r>
        <w:rPr>
          <w:rFonts w:ascii="Times New Roman"/>
          <w:b w:val="false"/>
          <w:i w:val="false"/>
          <w:color w:val="000000"/>
          <w:sz w:val="28"/>
        </w:rPr>
        <w:t xml:space="preserve">
      1) жердегi желдiң бағыты мен жылдамдығы туралы мәлiметтердi (оның екпiнi), көру мүмкiндiгiнiң шамасын (ҰҚЖ көру қашықтығы), егер ол 2000 м-ден аз болса; </w:t>
      </w:r>
      <w:r>
        <w:br/>
      </w:r>
      <w:r>
        <w:rPr>
          <w:rFonts w:ascii="Times New Roman"/>
          <w:b w:val="false"/>
          <w:i w:val="false"/>
          <w:color w:val="000000"/>
          <w:sz w:val="28"/>
        </w:rPr>
        <w:t xml:space="preserve">
  </w:t>
      </w:r>
    </w:p>
    <w:bookmarkEnd w:id="1043"/>
    <w:bookmarkStart w:name="z1093" w:id="1044"/>
    <w:p>
      <w:pPr>
        <w:spacing w:after="0"/>
        <w:ind w:left="0"/>
        <w:jc w:val="both"/>
      </w:pPr>
      <w:r>
        <w:rPr>
          <w:rFonts w:ascii="Times New Roman"/>
          <w:b w:val="false"/>
          <w:i w:val="false"/>
          <w:color w:val="000000"/>
          <w:sz w:val="28"/>
        </w:rPr>
        <w:t xml:space="preserve">
      2) атмосфералық қысымның шамасын, QNH немесе QFE биiктiк өлшеу құрылғысы үшін; </w:t>
      </w:r>
      <w:r>
        <w:br/>
      </w:r>
      <w:r>
        <w:rPr>
          <w:rFonts w:ascii="Times New Roman"/>
          <w:b w:val="false"/>
          <w:i w:val="false"/>
          <w:color w:val="000000"/>
          <w:sz w:val="28"/>
        </w:rPr>
        <w:t xml:space="preserve">
  </w:t>
      </w:r>
    </w:p>
    <w:bookmarkEnd w:id="1044"/>
    <w:bookmarkStart w:name="z1094" w:id="1045"/>
    <w:p>
      <w:pPr>
        <w:spacing w:after="0"/>
        <w:ind w:left="0"/>
        <w:jc w:val="both"/>
      </w:pPr>
      <w:r>
        <w:rPr>
          <w:rFonts w:ascii="Times New Roman"/>
          <w:b w:val="false"/>
          <w:i w:val="false"/>
          <w:color w:val="000000"/>
          <w:sz w:val="28"/>
        </w:rPr>
        <w:t xml:space="preserve">
      3) ауа температурасын (ГТҚ үшiн шық тұру нүктесi) немесе экипаждың сұрауы бойынша. </w:t>
      </w:r>
      <w:r>
        <w:br/>
      </w:r>
      <w:r>
        <w:rPr>
          <w:rFonts w:ascii="Times New Roman"/>
          <w:b w:val="false"/>
          <w:i w:val="false"/>
          <w:color w:val="000000"/>
          <w:sz w:val="28"/>
        </w:rPr>
        <w:t xml:space="preserve">
  </w:t>
      </w:r>
    </w:p>
    <w:bookmarkEnd w:id="1045"/>
    <w:bookmarkStart w:name="z1095" w:id="1046"/>
    <w:p>
      <w:pPr>
        <w:spacing w:after="0"/>
        <w:ind w:left="0"/>
        <w:jc w:val="both"/>
      </w:pPr>
      <w:r>
        <w:rPr>
          <w:rFonts w:ascii="Times New Roman"/>
          <w:b w:val="false"/>
          <w:i w:val="false"/>
          <w:color w:val="000000"/>
          <w:sz w:val="28"/>
        </w:rPr>
        <w:t xml:space="preserve">
      344. Ұшар алдында ұшқышқа (экипажға) диспетчер: </w:t>
      </w:r>
      <w:r>
        <w:br/>
      </w:r>
      <w:r>
        <w:rPr>
          <w:rFonts w:ascii="Times New Roman"/>
          <w:b w:val="false"/>
          <w:i w:val="false"/>
          <w:color w:val="000000"/>
          <w:sz w:val="28"/>
        </w:rPr>
        <w:t xml:space="preserve">
  </w:t>
      </w:r>
    </w:p>
    <w:bookmarkEnd w:id="1046"/>
    <w:bookmarkStart w:name="z1096" w:id="1047"/>
    <w:p>
      <w:pPr>
        <w:spacing w:after="0"/>
        <w:ind w:left="0"/>
        <w:jc w:val="both"/>
      </w:pPr>
      <w:r>
        <w:rPr>
          <w:rFonts w:ascii="Times New Roman"/>
          <w:b w:val="false"/>
          <w:i w:val="false"/>
          <w:color w:val="000000"/>
          <w:sz w:val="28"/>
        </w:rPr>
        <w:t xml:space="preserve">
      1) жердегi желдiң бағыты мен жылдамдығының кез келген елеулi өзгерiсiн, көру мүмкiндiгiнiң шамасын, егер 2000 м-ден кем болса, ҰҚЖ көру мүмкiндiгiнiң ара қашықтығын; </w:t>
      </w:r>
      <w:r>
        <w:br/>
      </w:r>
      <w:r>
        <w:rPr>
          <w:rFonts w:ascii="Times New Roman"/>
          <w:b w:val="false"/>
          <w:i w:val="false"/>
          <w:color w:val="000000"/>
          <w:sz w:val="28"/>
        </w:rPr>
        <w:t xml:space="preserve">
  </w:t>
      </w:r>
    </w:p>
    <w:bookmarkEnd w:id="1047"/>
    <w:bookmarkStart w:name="z1097" w:id="1048"/>
    <w:p>
      <w:pPr>
        <w:spacing w:after="0"/>
        <w:ind w:left="0"/>
        <w:jc w:val="both"/>
      </w:pPr>
      <w:r>
        <w:rPr>
          <w:rFonts w:ascii="Times New Roman"/>
          <w:b w:val="false"/>
          <w:i w:val="false"/>
          <w:color w:val="000000"/>
          <w:sz w:val="28"/>
        </w:rPr>
        <w:t xml:space="preserve">
      2) ұшып шығатын және биiктiк алатын аймақтағы ерекше метеорологиялық жағдайларын; </w:t>
      </w:r>
      <w:r>
        <w:br/>
      </w:r>
      <w:r>
        <w:rPr>
          <w:rFonts w:ascii="Times New Roman"/>
          <w:b w:val="false"/>
          <w:i w:val="false"/>
          <w:color w:val="000000"/>
          <w:sz w:val="28"/>
        </w:rPr>
        <w:t xml:space="preserve">
  </w:t>
      </w:r>
    </w:p>
    <w:bookmarkEnd w:id="1048"/>
    <w:bookmarkStart w:name="z1098" w:id="1049"/>
    <w:p>
      <w:pPr>
        <w:spacing w:after="0"/>
        <w:ind w:left="0"/>
        <w:jc w:val="both"/>
      </w:pPr>
      <w:r>
        <w:rPr>
          <w:rFonts w:ascii="Times New Roman"/>
          <w:b w:val="false"/>
          <w:i w:val="false"/>
          <w:color w:val="000000"/>
          <w:sz w:val="28"/>
        </w:rPr>
        <w:t xml:space="preserve">
      3) ұшу сызбасының (траекториясының) стандарттан өзгеше және ААТЖ кiрмеген кез келген өзгерiсiн қосымша хабарлайды. </w:t>
      </w:r>
      <w:r>
        <w:br/>
      </w:r>
      <w:r>
        <w:rPr>
          <w:rFonts w:ascii="Times New Roman"/>
          <w:b w:val="false"/>
          <w:i w:val="false"/>
          <w:color w:val="000000"/>
          <w:sz w:val="28"/>
        </w:rPr>
        <w:t xml:space="preserve">
      Қозғалтқыш iске қосылғаннан кейiн РДП (Мұнараның) диспетчерi алдын ала старт алуға және СДП (Мұнараның) диспетчерi атқарушы стартқа нұсқау бередi. </w:t>
      </w:r>
      <w:r>
        <w:br/>
      </w:r>
      <w:r>
        <w:rPr>
          <w:rFonts w:ascii="Times New Roman"/>
          <w:b w:val="false"/>
          <w:i w:val="false"/>
          <w:color w:val="000000"/>
          <w:sz w:val="28"/>
        </w:rPr>
        <w:t xml:space="preserve">
      Ұшып шығатын әуе кемелерiнiң экипаждары үшiн ААТЖ бойынша берiлетiн мiндеттi хабарлардың және ӘҚҚ әуеайлақ пунктiнiң диспетчерiнен берiлетiн қосымша ақпараттардың тiзбесi ИКАО-ның 11-қосымшасына сәйкес анықталады. </w:t>
      </w:r>
      <w:r>
        <w:br/>
      </w:r>
      <w:r>
        <w:rPr>
          <w:rFonts w:ascii="Times New Roman"/>
          <w:b w:val="false"/>
          <w:i w:val="false"/>
          <w:color w:val="000000"/>
          <w:sz w:val="28"/>
        </w:rPr>
        <w:t xml:space="preserve">
  </w:t>
      </w:r>
    </w:p>
    <w:bookmarkEnd w:id="1049"/>
    <w:bookmarkStart w:name="z1099" w:id="1050"/>
    <w:p>
      <w:pPr>
        <w:spacing w:after="0"/>
        <w:ind w:left="0"/>
        <w:jc w:val="both"/>
      </w:pPr>
      <w:r>
        <w:rPr>
          <w:rFonts w:ascii="Times New Roman"/>
          <w:b w:val="false"/>
          <w:i w:val="false"/>
          <w:color w:val="000000"/>
          <w:sz w:val="28"/>
        </w:rPr>
        <w:t xml:space="preserve">
      345. Iс жүзiндегi әуе жағдайларын ескере отырып, ӘҚҚ диспетчерi ұшу үшiн экипажға "слот-тайм" тағайындауы мүмкiн. Ұшу уақыты не тіркелген не анықталған ара қашықтықта көрсетiледi. Ұшу үшiн тағайындалған "слот-тайм" алғаннан кейiн ұшқыш (экипаж) тағайындалған уақытта ұшуға дайын болуы үшiн қозғалтқыштарды (қозғалтқышты) iске қосудың уақытын дербес есептейдi. </w:t>
      </w:r>
      <w:r>
        <w:br/>
      </w:r>
      <w:r>
        <w:rPr>
          <w:rFonts w:ascii="Times New Roman"/>
          <w:b w:val="false"/>
          <w:i w:val="false"/>
          <w:color w:val="000000"/>
          <w:sz w:val="28"/>
        </w:rPr>
        <w:t xml:space="preserve">
  </w:t>
      </w:r>
    </w:p>
    <w:bookmarkEnd w:id="1050"/>
    <w:bookmarkStart w:name="z1100" w:id="1051"/>
    <w:p>
      <w:pPr>
        <w:spacing w:after="0"/>
        <w:ind w:left="0"/>
        <w:jc w:val="both"/>
      </w:pPr>
      <w:r>
        <w:rPr>
          <w:rFonts w:ascii="Times New Roman"/>
          <w:b w:val="false"/>
          <w:i w:val="false"/>
          <w:color w:val="000000"/>
          <w:sz w:val="28"/>
        </w:rPr>
        <w:t xml:space="preserve">
      346. Атқарушы стартта тоқтаусыз ұшқан кезде пилот (экипаж) ұшуға рұқсат сұрайды және оны рульдеу процесiнде немесе әуе кемесiнiң ҰҚЖ шыққан сәтiнде диспетчерден алады. </w:t>
      </w:r>
      <w:r>
        <w:br/>
      </w:r>
      <w:r>
        <w:rPr>
          <w:rFonts w:ascii="Times New Roman"/>
          <w:b w:val="false"/>
          <w:i w:val="false"/>
          <w:color w:val="000000"/>
          <w:sz w:val="28"/>
        </w:rPr>
        <w:t xml:space="preserve">
  </w:t>
      </w:r>
    </w:p>
    <w:bookmarkEnd w:id="1051"/>
    <w:bookmarkStart w:name="z1101" w:id="1052"/>
    <w:p>
      <w:pPr>
        <w:spacing w:after="0"/>
        <w:ind w:left="0"/>
        <w:jc w:val="both"/>
      </w:pPr>
      <w:r>
        <w:rPr>
          <w:rFonts w:ascii="Times New Roman"/>
          <w:b w:val="false"/>
          <w:i w:val="false"/>
          <w:color w:val="000000"/>
          <w:sz w:val="28"/>
        </w:rPr>
        <w:t xml:space="preserve">
      347. Егер ұшуға рұқсат алғаннан кейiн ӘК экипажы 40 секунд өткеннен кейiн ұшуды бастамаса, экипаж жаңадан рұқсат сұрауға немесе ұшудың жаңа уақытын хабарлауға мiндеттi. </w:t>
      </w:r>
    </w:p>
    <w:bookmarkEnd w:id="1052"/>
    <w:bookmarkStart w:name="z29" w:id="1053"/>
    <w:p>
      <w:pPr>
        <w:spacing w:after="0"/>
        <w:ind w:left="0"/>
        <w:jc w:val="left"/>
      </w:pPr>
      <w:r>
        <w:rPr>
          <w:rFonts w:ascii="Times New Roman"/>
          <w:b/>
          <w:i w:val="false"/>
          <w:color w:val="000000"/>
        </w:rPr>
        <w:t xml:space="preserve"> 
26-тарау. Ұшу-қону операцияларының ең аз аралығы </w:t>
      </w:r>
    </w:p>
    <w:bookmarkEnd w:id="1053"/>
    <w:bookmarkStart w:name="z1102" w:id="1054"/>
    <w:p>
      <w:pPr>
        <w:spacing w:after="0"/>
        <w:ind w:left="0"/>
        <w:jc w:val="both"/>
      </w:pPr>
      <w:r>
        <w:rPr>
          <w:rFonts w:ascii="Times New Roman"/>
          <w:b w:val="false"/>
          <w:i w:val="false"/>
          <w:color w:val="000000"/>
          <w:sz w:val="28"/>
        </w:rPr>
        <w:t xml:space="preserve">
      348. Әуе кемелерiнiң ұшатын үшін ұшуға және қонуға бет алған әуе кемелерiнiң орналасқан жерiн ескере отырып, рұқсат етiлген ең аз (қауiпсiз) аралық белгiленедi. </w:t>
      </w:r>
      <w:r>
        <w:br/>
      </w:r>
      <w:r>
        <w:rPr>
          <w:rFonts w:ascii="Times New Roman"/>
          <w:b w:val="false"/>
          <w:i w:val="false"/>
          <w:color w:val="000000"/>
          <w:sz w:val="28"/>
        </w:rPr>
        <w:t xml:space="preserve">
  </w:t>
      </w:r>
    </w:p>
    <w:bookmarkEnd w:id="1054"/>
    <w:bookmarkStart w:name="z1103" w:id="1055"/>
    <w:p>
      <w:pPr>
        <w:spacing w:after="0"/>
        <w:ind w:left="0"/>
        <w:jc w:val="both"/>
      </w:pPr>
      <w:r>
        <w:rPr>
          <w:rFonts w:ascii="Times New Roman"/>
          <w:b w:val="false"/>
          <w:i w:val="false"/>
          <w:color w:val="000000"/>
          <w:sz w:val="28"/>
        </w:rPr>
        <w:t xml:space="preserve">
      349. Әуе кемелерiнiң ұшуы мен қонуы арасындағы ең аз уақыттық ара қашықтық: </w:t>
      </w:r>
      <w:r>
        <w:br/>
      </w:r>
      <w:r>
        <w:rPr>
          <w:rFonts w:ascii="Times New Roman"/>
          <w:b w:val="false"/>
          <w:i w:val="false"/>
          <w:color w:val="000000"/>
          <w:sz w:val="28"/>
        </w:rPr>
        <w:t xml:space="preserve">
  </w:t>
      </w:r>
    </w:p>
    <w:bookmarkEnd w:id="1055"/>
    <w:bookmarkStart w:name="z1104" w:id="1056"/>
    <w:p>
      <w:pPr>
        <w:spacing w:after="0"/>
        <w:ind w:left="0"/>
        <w:jc w:val="both"/>
      </w:pPr>
      <w:r>
        <w:rPr>
          <w:rFonts w:ascii="Times New Roman"/>
          <w:b w:val="false"/>
          <w:i w:val="false"/>
          <w:color w:val="000000"/>
          <w:sz w:val="28"/>
        </w:rPr>
        <w:t xml:space="preserve">
      1) бiр ҰҚЖ-нан және остерiнiң аралығы 760 метрден аз болатын қатарлас ҰҚЖ-нан ұшқанда - 45 секунд; </w:t>
      </w:r>
      <w:r>
        <w:br/>
      </w:r>
      <w:r>
        <w:rPr>
          <w:rFonts w:ascii="Times New Roman"/>
          <w:b w:val="false"/>
          <w:i w:val="false"/>
          <w:color w:val="000000"/>
          <w:sz w:val="28"/>
        </w:rPr>
        <w:t xml:space="preserve">
  </w:t>
      </w:r>
    </w:p>
    <w:bookmarkEnd w:id="1056"/>
    <w:bookmarkStart w:name="z1105" w:id="1057"/>
    <w:p>
      <w:pPr>
        <w:spacing w:after="0"/>
        <w:ind w:left="0"/>
        <w:jc w:val="both"/>
      </w:pPr>
      <w:r>
        <w:rPr>
          <w:rFonts w:ascii="Times New Roman"/>
          <w:b w:val="false"/>
          <w:i w:val="false"/>
          <w:color w:val="000000"/>
          <w:sz w:val="28"/>
        </w:rPr>
        <w:t xml:space="preserve">
      2) остерiнiң арасындағы қашықтығы 760 метр және одан көп болатын қатарлас ҰҚЖ-нан ұшқанда - 30 секунд; </w:t>
      </w:r>
      <w:r>
        <w:br/>
      </w:r>
      <w:r>
        <w:rPr>
          <w:rFonts w:ascii="Times New Roman"/>
          <w:b w:val="false"/>
          <w:i w:val="false"/>
          <w:color w:val="000000"/>
          <w:sz w:val="28"/>
        </w:rPr>
        <w:t xml:space="preserve">
  </w:t>
      </w:r>
    </w:p>
    <w:bookmarkEnd w:id="1057"/>
    <w:bookmarkStart w:name="z1106" w:id="1058"/>
    <w:p>
      <w:pPr>
        <w:spacing w:after="0"/>
        <w:ind w:left="0"/>
        <w:jc w:val="both"/>
      </w:pPr>
      <w:r>
        <w:rPr>
          <w:rFonts w:ascii="Times New Roman"/>
          <w:b w:val="false"/>
          <w:i w:val="false"/>
          <w:color w:val="000000"/>
          <w:sz w:val="28"/>
        </w:rPr>
        <w:t xml:space="preserve">
      3) қалған жағдайлардың барлығында - 1 минуттан кем емес. </w:t>
      </w:r>
      <w:r>
        <w:br/>
      </w:r>
      <w:r>
        <w:rPr>
          <w:rFonts w:ascii="Times New Roman"/>
          <w:b w:val="false"/>
          <w:i w:val="false"/>
          <w:color w:val="000000"/>
          <w:sz w:val="28"/>
        </w:rPr>
        <w:t xml:space="preserve">
  </w:t>
      </w:r>
    </w:p>
    <w:bookmarkEnd w:id="1058"/>
    <w:bookmarkStart w:name="z1107" w:id="1059"/>
    <w:p>
      <w:pPr>
        <w:spacing w:after="0"/>
        <w:ind w:left="0"/>
        <w:jc w:val="both"/>
      </w:pPr>
      <w:r>
        <w:rPr>
          <w:rFonts w:ascii="Times New Roman"/>
          <w:b w:val="false"/>
          <w:i w:val="false"/>
          <w:color w:val="000000"/>
          <w:sz w:val="28"/>
        </w:rPr>
        <w:t xml:space="preserve">
      350. ҰҚЖ және остерiнiң арасындағы қашықтығы 760 метрден аз болатын қатарлас ҰҚЖ ұшқанда ең аз уақыттық аралық: </w:t>
      </w:r>
      <w:r>
        <w:br/>
      </w:r>
      <w:r>
        <w:rPr>
          <w:rFonts w:ascii="Times New Roman"/>
          <w:b w:val="false"/>
          <w:i w:val="false"/>
          <w:color w:val="000000"/>
          <w:sz w:val="28"/>
        </w:rPr>
        <w:t xml:space="preserve">
  </w:t>
      </w:r>
    </w:p>
    <w:bookmarkEnd w:id="1059"/>
    <w:bookmarkStart w:name="z1108" w:id="1060"/>
    <w:p>
      <w:pPr>
        <w:spacing w:after="0"/>
        <w:ind w:left="0"/>
        <w:jc w:val="both"/>
      </w:pPr>
      <w:r>
        <w:rPr>
          <w:rFonts w:ascii="Times New Roman"/>
          <w:b w:val="false"/>
          <w:i w:val="false"/>
          <w:color w:val="000000"/>
          <w:sz w:val="28"/>
        </w:rPr>
        <w:t xml:space="preserve">
      1) орта және ауыр әуе кемелерiнiң соңынан ұшатын жеңiл және аса жеңiл әуе кемелерi үшiн - 3 минут; </w:t>
      </w:r>
      <w:r>
        <w:br/>
      </w:r>
      <w:r>
        <w:rPr>
          <w:rFonts w:ascii="Times New Roman"/>
          <w:b w:val="false"/>
          <w:i w:val="false"/>
          <w:color w:val="000000"/>
          <w:sz w:val="28"/>
        </w:rPr>
        <w:t xml:space="preserve">
  </w:t>
      </w:r>
    </w:p>
    <w:bookmarkEnd w:id="1060"/>
    <w:bookmarkStart w:name="z1109" w:id="1061"/>
    <w:p>
      <w:pPr>
        <w:spacing w:after="0"/>
        <w:ind w:left="0"/>
        <w:jc w:val="both"/>
      </w:pPr>
      <w:r>
        <w:rPr>
          <w:rFonts w:ascii="Times New Roman"/>
          <w:b w:val="false"/>
          <w:i w:val="false"/>
          <w:color w:val="000000"/>
          <w:sz w:val="28"/>
        </w:rPr>
        <w:t xml:space="preserve">
      2) ауыр әуе кемелерiнiң соңынан ұшатын ауыр, сондай-ақ ауыр әуе кемелерiнiң соңынан ұшатын орта әуе кемелерi үшiн - 2 минут болып белгiленген. </w:t>
      </w:r>
      <w:r>
        <w:br/>
      </w:r>
      <w:r>
        <w:rPr>
          <w:rFonts w:ascii="Times New Roman"/>
          <w:b w:val="false"/>
          <w:i w:val="false"/>
          <w:color w:val="000000"/>
          <w:sz w:val="28"/>
        </w:rPr>
        <w:t xml:space="preserve">
  </w:t>
      </w:r>
    </w:p>
    <w:bookmarkEnd w:id="1061"/>
    <w:bookmarkStart w:name="z1110" w:id="1062"/>
    <w:p>
      <w:pPr>
        <w:spacing w:after="0"/>
        <w:ind w:left="0"/>
        <w:jc w:val="both"/>
      </w:pPr>
      <w:r>
        <w:rPr>
          <w:rFonts w:ascii="Times New Roman"/>
          <w:b w:val="false"/>
          <w:i w:val="false"/>
          <w:color w:val="000000"/>
          <w:sz w:val="28"/>
        </w:rPr>
        <w:t xml:space="preserve">
      351. Бiр және остерiнiң арасындағы қашықтығы 760 метрден аз болатын қатарлас ҰҚЖ қонғанда ең аз уақыттық аралық: </w:t>
      </w:r>
      <w:r>
        <w:br/>
      </w:r>
      <w:r>
        <w:rPr>
          <w:rFonts w:ascii="Times New Roman"/>
          <w:b w:val="false"/>
          <w:i w:val="false"/>
          <w:color w:val="000000"/>
          <w:sz w:val="28"/>
        </w:rPr>
        <w:t xml:space="preserve">
  </w:t>
      </w:r>
    </w:p>
    <w:bookmarkEnd w:id="1062"/>
    <w:bookmarkStart w:name="z1111" w:id="1063"/>
    <w:p>
      <w:pPr>
        <w:spacing w:after="0"/>
        <w:ind w:left="0"/>
        <w:jc w:val="both"/>
      </w:pPr>
      <w:r>
        <w:rPr>
          <w:rFonts w:ascii="Times New Roman"/>
          <w:b w:val="false"/>
          <w:i w:val="false"/>
          <w:color w:val="000000"/>
          <w:sz w:val="28"/>
        </w:rPr>
        <w:t xml:space="preserve">
      1) орта және ауыр әуе кемелерiнiң соңынан ұшатын жеңiл және аса тыс жеңiл әуе кемелерi үшiн - 3 минут; </w:t>
      </w:r>
      <w:r>
        <w:br/>
      </w:r>
      <w:r>
        <w:rPr>
          <w:rFonts w:ascii="Times New Roman"/>
          <w:b w:val="false"/>
          <w:i w:val="false"/>
          <w:color w:val="000000"/>
          <w:sz w:val="28"/>
        </w:rPr>
        <w:t xml:space="preserve">
  </w:t>
      </w:r>
    </w:p>
    <w:bookmarkEnd w:id="1063"/>
    <w:bookmarkStart w:name="z1112" w:id="1064"/>
    <w:p>
      <w:pPr>
        <w:spacing w:after="0"/>
        <w:ind w:left="0"/>
        <w:jc w:val="both"/>
      </w:pPr>
      <w:r>
        <w:rPr>
          <w:rFonts w:ascii="Times New Roman"/>
          <w:b w:val="false"/>
          <w:i w:val="false"/>
          <w:color w:val="000000"/>
          <w:sz w:val="28"/>
        </w:rPr>
        <w:t xml:space="preserve">
      2) ауыр әуе кемелерiнiң соңынан ұшатын орта және ауыр әуе кемелерi үшiн - 2 минут; </w:t>
      </w:r>
      <w:r>
        <w:br/>
      </w:r>
      <w:r>
        <w:rPr>
          <w:rFonts w:ascii="Times New Roman"/>
          <w:b w:val="false"/>
          <w:i w:val="false"/>
          <w:color w:val="000000"/>
          <w:sz w:val="28"/>
        </w:rPr>
        <w:t xml:space="preserve">
  </w:t>
      </w:r>
    </w:p>
    <w:bookmarkEnd w:id="1064"/>
    <w:bookmarkStart w:name="z1113" w:id="1065"/>
    <w:p>
      <w:pPr>
        <w:spacing w:after="0"/>
        <w:ind w:left="0"/>
        <w:jc w:val="both"/>
      </w:pPr>
      <w:r>
        <w:rPr>
          <w:rFonts w:ascii="Times New Roman"/>
          <w:b w:val="false"/>
          <w:i w:val="false"/>
          <w:color w:val="000000"/>
          <w:sz w:val="28"/>
        </w:rPr>
        <w:t xml:space="preserve">
      3) қалған жағдайлардың барлығында - 1 минуттан кем емес. </w:t>
      </w:r>
    </w:p>
    <w:bookmarkEnd w:id="1065"/>
    <w:bookmarkStart w:name="z30" w:id="1066"/>
    <w:p>
      <w:pPr>
        <w:spacing w:after="0"/>
        <w:ind w:left="0"/>
        <w:jc w:val="left"/>
      </w:pPr>
      <w:r>
        <w:rPr>
          <w:rFonts w:ascii="Times New Roman"/>
          <w:b/>
          <w:i w:val="false"/>
          <w:color w:val="000000"/>
        </w:rPr>
        <w:t xml:space="preserve"> 
27-тарау. Биiктiк өлшегiштерiн орнату ережесi </w:t>
      </w:r>
    </w:p>
    <w:bookmarkEnd w:id="1066"/>
    <w:bookmarkStart w:name="z1114" w:id="1067"/>
    <w:p>
      <w:pPr>
        <w:spacing w:after="0"/>
        <w:ind w:left="0"/>
        <w:jc w:val="both"/>
      </w:pPr>
      <w:r>
        <w:rPr>
          <w:rFonts w:ascii="Times New Roman"/>
          <w:b w:val="false"/>
          <w:i w:val="false"/>
          <w:color w:val="000000"/>
          <w:sz w:val="28"/>
        </w:rPr>
        <w:t>
      352. Әуе кемелерi ұшуының барометрлiк биiктiгiн есептеу мынадай ұшу кезiнде жүргiзiледi:</w:t>
      </w:r>
      <w:r>
        <w:br/>
      </w:r>
      <w:r>
        <w:rPr>
          <w:rFonts w:ascii="Times New Roman"/>
          <w:b w:val="false"/>
          <w:i w:val="false"/>
          <w:color w:val="000000"/>
          <w:sz w:val="28"/>
        </w:rPr>
        <w:t>
</w:t>
      </w:r>
      <w:r>
        <w:rPr>
          <w:rFonts w:ascii="Times New Roman"/>
          <w:b w:val="false"/>
          <w:i w:val="false"/>
          <w:color w:val="000000"/>
          <w:sz w:val="28"/>
        </w:rPr>
        <w:t>
      1) әуеайлақ ауданында ұшудың әуеайлақтық шеңберi шегiнде, ауысу биiктiгiнде және одан төменде - әуеайлақтағы атмосфералық қысымның шамасы бойынша (ҰҚЖ шегі) немесе орташа теңіз деңгейіне келтірілген әуеайлақтағы атмосфералық қысымның шамасы бойынша (ҰҚЖ шегі);</w:t>
      </w:r>
      <w:r>
        <w:br/>
      </w:r>
      <w:r>
        <w:rPr>
          <w:rFonts w:ascii="Times New Roman"/>
          <w:b w:val="false"/>
          <w:i w:val="false"/>
          <w:color w:val="000000"/>
          <w:sz w:val="28"/>
        </w:rPr>
        <w:t>
</w:t>
      </w:r>
      <w:r>
        <w:rPr>
          <w:rFonts w:ascii="Times New Roman"/>
          <w:b w:val="false"/>
          <w:i w:val="false"/>
          <w:color w:val="000000"/>
          <w:sz w:val="28"/>
        </w:rPr>
        <w:t>
      2) төменгi эшелонның биiктiгiндегi бағыт бойынша - теңiз деңгейiне келтiрiлген бағытта (бағыт телiмiнде) ең аз атмосфералық қысым бойынша;</w:t>
      </w:r>
      <w:r>
        <w:br/>
      </w:r>
      <w:r>
        <w:rPr>
          <w:rFonts w:ascii="Times New Roman"/>
          <w:b w:val="false"/>
          <w:i w:val="false"/>
          <w:color w:val="000000"/>
          <w:sz w:val="28"/>
        </w:rPr>
        <w:t>
</w:t>
      </w:r>
      <w:r>
        <w:rPr>
          <w:rFonts w:ascii="Times New Roman"/>
          <w:b w:val="false"/>
          <w:i w:val="false"/>
          <w:color w:val="000000"/>
          <w:sz w:val="28"/>
        </w:rPr>
        <w:t>
      3) ауысу эшелонында және одан жоғарыда - 760 мм сынап бағанасының (1013,2 мб) стандартты атмосфералық қысымы бойынша.</w:t>
      </w:r>
      <w:r>
        <w:br/>
      </w:r>
      <w:r>
        <w:rPr>
          <w:rFonts w:ascii="Times New Roman"/>
          <w:b w:val="false"/>
          <w:i w:val="false"/>
          <w:color w:val="000000"/>
          <w:sz w:val="28"/>
        </w:rPr>
        <w:t>
</w:t>
      </w:r>
      <w:r>
        <w:rPr>
          <w:rFonts w:ascii="Times New Roman"/>
          <w:b w:val="false"/>
          <w:i w:val="false"/>
          <w:color w:val="ff0000"/>
          <w:sz w:val="28"/>
        </w:rPr>
        <w:t xml:space="preserve">      Ескерту. 352-тармаққа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067"/>
    <w:bookmarkStart w:name="z1118" w:id="1068"/>
    <w:p>
      <w:pPr>
        <w:spacing w:after="0"/>
        <w:ind w:left="0"/>
        <w:jc w:val="both"/>
      </w:pPr>
      <w:r>
        <w:rPr>
          <w:rFonts w:ascii="Times New Roman"/>
          <w:b w:val="false"/>
          <w:i w:val="false"/>
          <w:color w:val="000000"/>
          <w:sz w:val="28"/>
        </w:rPr>
        <w:t>
      353. Алдын ала стартта экипаж барометрлiк биiктiк өлшегiшiнiң стрелкасын "нөл" деген биiктiкке қоюға және қысым шкаласының көрсеткенiн әуеайлақтағы атмосфералық қысым шамасымен салыстыруға мiндеттi.</w:t>
      </w:r>
      <w:r>
        <w:br/>
      </w:r>
      <w:r>
        <w:rPr>
          <w:rFonts w:ascii="Times New Roman"/>
          <w:b w:val="false"/>
          <w:i w:val="false"/>
          <w:color w:val="000000"/>
          <w:sz w:val="28"/>
        </w:rPr>
        <w:t>
      Экипаж орташа теңіз деңгейіне келтірілген әуеайлақтағы атмосфералық қысымның шамасын (ҰҚЖ шегін) пайдалану туралы шешім қабылдаған жағдайда экипаж мүшелері барометрлік биіктік өлшегіштің стрелкаларын әуеайлақтан ұшу биіктігіне қояды және қысым шкаласының көрсеткенін теңіздің орта деңгейіне келтірілген әуеайлақтағы атмосфералық қысым шамасымен салыстырады.</w:t>
      </w:r>
      <w:r>
        <w:br/>
      </w:r>
      <w:r>
        <w:rPr>
          <w:rFonts w:ascii="Times New Roman"/>
          <w:b w:val="false"/>
          <w:i w:val="false"/>
          <w:color w:val="000000"/>
          <w:sz w:val="28"/>
        </w:rPr>
        <w:t>
</w:t>
      </w:r>
      <w:r>
        <w:rPr>
          <w:rFonts w:ascii="Times New Roman"/>
          <w:b w:val="false"/>
          <w:i w:val="false"/>
          <w:color w:val="ff0000"/>
          <w:sz w:val="28"/>
        </w:rPr>
        <w:t xml:space="preserve">      Ескерту. 353-тармаққа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068"/>
    <w:bookmarkStart w:name="z1119" w:id="1069"/>
    <w:p>
      <w:pPr>
        <w:spacing w:after="0"/>
        <w:ind w:left="0"/>
        <w:jc w:val="both"/>
      </w:pPr>
      <w:r>
        <w:rPr>
          <w:rFonts w:ascii="Times New Roman"/>
          <w:b w:val="false"/>
          <w:i w:val="false"/>
          <w:color w:val="000000"/>
          <w:sz w:val="28"/>
        </w:rPr>
        <w:t>
      354. Эшелонда ұшу үшiн биiктiк алғанда барометрлiк биiктiк өлшегiшiнiң қысым шкаласын әуеайлақтағы атмосфералық қысымға (немесе теңіздің орта деңгейіне келтірілген әуеайлақтағы атмосфералық қысымға (ҰҚЖ шегі), сәйкес келетiн көрсеткiштен "760" деген көрсеткiшке ауыстыру өтудiң биiктiгiнен қиып өткен кезде жүргiзiледi.</w:t>
      </w:r>
      <w:r>
        <w:br/>
      </w:r>
      <w:r>
        <w:rPr>
          <w:rFonts w:ascii="Times New Roman"/>
          <w:b w:val="false"/>
          <w:i w:val="false"/>
          <w:color w:val="000000"/>
          <w:sz w:val="28"/>
        </w:rPr>
        <w:t>
</w:t>
      </w:r>
      <w:r>
        <w:rPr>
          <w:rFonts w:ascii="Times New Roman"/>
          <w:b w:val="false"/>
          <w:i w:val="false"/>
          <w:color w:val="ff0000"/>
          <w:sz w:val="28"/>
        </w:rPr>
        <w:t xml:space="preserve">      Ескерту. 354-тармаққа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069"/>
    <w:bookmarkStart w:name="z1120" w:id="1070"/>
    <w:p>
      <w:pPr>
        <w:spacing w:after="0"/>
        <w:ind w:left="0"/>
        <w:jc w:val="both"/>
      </w:pPr>
      <w:r>
        <w:rPr>
          <w:rFonts w:ascii="Times New Roman"/>
          <w:b w:val="false"/>
          <w:i w:val="false"/>
          <w:color w:val="000000"/>
          <w:sz w:val="28"/>
        </w:rPr>
        <w:t>
      355. Қонуға бағыт алар алдында барометрлiк биiктiк өлшегiштiң қысым шкаласын 760 мм сынап бағанасының (1013,2 мб) көрсеткiшiнен қону әуеайлағындағы (немесе теңіздің орта деңгейіне келтірілген әуеайлақтағы атмосфералық қысымға) атмосфералық қысымның шамасына сәйкес келетiн көрсеткiшке ауыстыру, диспетчер одан әрi төмендеуге рұқсат бергеннен кейiн өту эшелонында көлбей ұшқанда мына ретпен орындалады: әуе кемесінің ұшуды пайдалану жөніндегі нұсқаулығында айтылған жағдайларды қоспағанда, әуе кемесiнiң командирі, екiншi ұшқыш, штурман.</w:t>
      </w:r>
      <w:r>
        <w:br/>
      </w:r>
      <w:r>
        <w:rPr>
          <w:rFonts w:ascii="Times New Roman"/>
          <w:b w:val="false"/>
          <w:i w:val="false"/>
          <w:color w:val="000000"/>
          <w:sz w:val="28"/>
        </w:rPr>
        <w:t>
</w:t>
      </w:r>
      <w:r>
        <w:rPr>
          <w:rFonts w:ascii="Times New Roman"/>
          <w:b w:val="false"/>
          <w:i w:val="false"/>
          <w:color w:val="ff0000"/>
          <w:sz w:val="28"/>
        </w:rPr>
        <w:t xml:space="preserve">      Ескерту. 355-тармаққа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070"/>
    <w:bookmarkStart w:name="z1121" w:id="1071"/>
    <w:p>
      <w:pPr>
        <w:spacing w:after="0"/>
        <w:ind w:left="0"/>
        <w:jc w:val="both"/>
      </w:pPr>
      <w:r>
        <w:rPr>
          <w:rFonts w:ascii="Times New Roman"/>
          <w:b w:val="false"/>
          <w:i w:val="false"/>
          <w:color w:val="000000"/>
          <w:sz w:val="28"/>
        </w:rPr>
        <w:t xml:space="preserve">
      356. Төменгi эшелоннан төменгi биiктiктегi бағыт бойынша ұшқанда барометрлiк биiктiк өлшегiштiң қысым шкаласын әуеайлақтағы атмосфералық қысымға сәйкес келетiн көрсеткiштен теңiз деңгейiне келтiрiлген бағыт бойынша ең аз атмосфералық қысымға сәйкес келетiн көрсеткiшке ауыстыру ұшу және қону аймағынан (ұшудың әуеайлақтық шеңберiнен) шыққан кезде жүргiзiледi. </w:t>
      </w:r>
    </w:p>
    <w:bookmarkEnd w:id="1071"/>
    <w:bookmarkStart w:name="z1122" w:id="1072"/>
    <w:p>
      <w:pPr>
        <w:spacing w:after="0"/>
        <w:ind w:left="0"/>
        <w:jc w:val="both"/>
      </w:pPr>
      <w:r>
        <w:rPr>
          <w:rFonts w:ascii="Times New Roman"/>
          <w:b w:val="false"/>
          <w:i w:val="false"/>
          <w:color w:val="000000"/>
          <w:sz w:val="28"/>
        </w:rPr>
        <w:t>
      357. Төменгi эшелоннан төмен биiктiкте әуеайлаққа жақындаған кезде барометрлiк биiктiк өлшегiштiң қысым шкаласын теңiз деңгейiне келтiрiлген бағыт бойынша ең аз атмосфералық қысымға сәйкес келетiн көрсеткiштен әуеайлақтағы қысымға (оны пайдалану туралы экипаж шешім қабылдаған жағдайда) сәйкес келетiн көрсеткiшке ауыстыру ұшу және қону аймағына (жергiлiктi әуе қатынасының әуеайлағында - ұшудың әуеайлақтық шеңберiне) шыққан кезде жүргiзiледi.</w:t>
      </w:r>
      <w:r>
        <w:br/>
      </w:r>
      <w:r>
        <w:rPr>
          <w:rFonts w:ascii="Times New Roman"/>
          <w:b w:val="false"/>
          <w:i w:val="false"/>
          <w:color w:val="000000"/>
          <w:sz w:val="28"/>
        </w:rPr>
        <w:t>
</w:t>
      </w:r>
      <w:r>
        <w:rPr>
          <w:rFonts w:ascii="Times New Roman"/>
          <w:b w:val="false"/>
          <w:i w:val="false"/>
          <w:color w:val="ff0000"/>
          <w:sz w:val="28"/>
        </w:rPr>
        <w:t xml:space="preserve">      Ескерту. 357-тармаққа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072"/>
    <w:bookmarkStart w:name="z1123" w:id="1073"/>
    <w:p>
      <w:pPr>
        <w:spacing w:after="0"/>
        <w:ind w:left="0"/>
        <w:jc w:val="both"/>
      </w:pPr>
      <w:r>
        <w:rPr>
          <w:rFonts w:ascii="Times New Roman"/>
          <w:b w:val="false"/>
          <w:i w:val="false"/>
          <w:color w:val="000000"/>
          <w:sz w:val="28"/>
        </w:rPr>
        <w:t xml:space="preserve">
      358. Тегiс немесе қыратты жерлерге орналасқан, АМСА жоқ әуеайлақтардан ұшудың алдында келтiрiлген қысымды экипаж барометрлiк биiктiк өлшегiштiң қысым шкаласы бойынша анықтайды, оның стрелкасы әуеайлақтың абсолюттiк биiктiгiне тең биiктiк шамасында белгiленуi тиiс. </w:t>
      </w:r>
    </w:p>
    <w:bookmarkEnd w:id="1073"/>
    <w:bookmarkStart w:name="z1124" w:id="1074"/>
    <w:p>
      <w:pPr>
        <w:spacing w:after="0"/>
        <w:ind w:left="0"/>
        <w:jc w:val="both"/>
      </w:pPr>
      <w:r>
        <w:rPr>
          <w:rFonts w:ascii="Times New Roman"/>
          <w:b w:val="false"/>
          <w:i w:val="false"/>
          <w:color w:val="000000"/>
          <w:sz w:val="28"/>
        </w:rPr>
        <w:t xml:space="preserve">
      359. ҰҚЖ деңгейiндегi атмосфералық қысым кезiңде таулы жерлердегi әуеайлақтарда барометрлiк биiктiк өлшегiштiң қысым шкаласында белгiленетiн шектi шамадан аз атмосфералық қысымда мыналар қажет: </w:t>
      </w:r>
    </w:p>
    <w:bookmarkEnd w:id="1074"/>
    <w:bookmarkStart w:name="z1125" w:id="1075"/>
    <w:p>
      <w:pPr>
        <w:spacing w:after="0"/>
        <w:ind w:left="0"/>
        <w:jc w:val="both"/>
      </w:pPr>
      <w:r>
        <w:rPr>
          <w:rFonts w:ascii="Times New Roman"/>
          <w:b w:val="false"/>
          <w:i w:val="false"/>
          <w:color w:val="000000"/>
          <w:sz w:val="28"/>
        </w:rPr>
        <w:t xml:space="preserve">
      1) ұшу алдында әуеайлақ қысымының мәнi теңiз деңгейiне келтiрiлген шамада белгiленуi керек. Бұл жағдайда биiктiк өлшегiшiнiң көрсеткiшi "шартты нөл" деп алынады, соған қарап берiлген биiктiк алынады; </w:t>
      </w:r>
    </w:p>
    <w:bookmarkEnd w:id="1075"/>
    <w:bookmarkStart w:name="z1126" w:id="1076"/>
    <w:p>
      <w:pPr>
        <w:spacing w:after="0"/>
        <w:ind w:left="0"/>
        <w:jc w:val="both"/>
      </w:pPr>
      <w:r>
        <w:rPr>
          <w:rFonts w:ascii="Times New Roman"/>
          <w:b w:val="false"/>
          <w:i w:val="false"/>
          <w:color w:val="000000"/>
          <w:sz w:val="28"/>
        </w:rPr>
        <w:t xml:space="preserve">
      2) қону алдында диспетчер экипажға әуеайлақтың абсолюттiк биiктiгiн және әуеайлақтың атмосфералық қысымының теңiз деңгейiне келтiрiлген мәнiн хабарлайды, биiктiк өлшегiшiнiң ұшудың абсолюттiк биiктiгiн, ал қону кезiнде - әуеайлақтың теңiз деңгейiнен биiктiгiн көрсететiндiгiн ескере отырып, экипаж оны биiктiк өлшегiшiнде белгiлейдi және қонуға бағыт алады. </w:t>
      </w:r>
    </w:p>
    <w:bookmarkEnd w:id="1076"/>
    <w:bookmarkStart w:name="z1127" w:id="1077"/>
    <w:p>
      <w:pPr>
        <w:spacing w:after="0"/>
        <w:ind w:left="0"/>
        <w:jc w:val="both"/>
      </w:pPr>
      <w:r>
        <w:rPr>
          <w:rFonts w:ascii="Times New Roman"/>
          <w:b w:val="false"/>
          <w:i w:val="false"/>
          <w:color w:val="000000"/>
          <w:sz w:val="28"/>
        </w:rPr>
        <w:t xml:space="preserve">
      360. Ұшу кезiнде қысымды тексеру және белгiлеу тәртiбi ӘК ҰПЕ сәйкес жүзеге асырылады. </w:t>
      </w:r>
    </w:p>
    <w:bookmarkEnd w:id="1077"/>
    <w:bookmarkStart w:name="z31" w:id="1078"/>
    <w:p>
      <w:pPr>
        <w:spacing w:after="0"/>
        <w:ind w:left="0"/>
        <w:jc w:val="left"/>
      </w:pPr>
      <w:r>
        <w:rPr>
          <w:rFonts w:ascii="Times New Roman"/>
          <w:b/>
          <w:i w:val="false"/>
          <w:color w:val="000000"/>
        </w:rPr>
        <w:t xml:space="preserve"> 
28-тарау. Өту эшелонын анықтау </w:t>
      </w:r>
    </w:p>
    <w:bookmarkEnd w:id="1078"/>
    <w:bookmarkStart w:name="z1128" w:id="1079"/>
    <w:p>
      <w:pPr>
        <w:spacing w:after="0"/>
        <w:ind w:left="0"/>
        <w:jc w:val="both"/>
      </w:pPr>
      <w:r>
        <w:rPr>
          <w:rFonts w:ascii="Times New Roman"/>
          <w:b w:val="false"/>
          <w:i w:val="false"/>
          <w:color w:val="000000"/>
          <w:sz w:val="28"/>
        </w:rPr>
        <w:t xml:space="preserve">
      361. Жақын келетiн диспетчерлiк пункттерi немесе әуеайлақтық аймақтың диспетчерлiк пункттерi, қажет болған жағдайда, QNH туралы хабарлардың және теңiздiң орташа деңгейiндегi болжанған қысымның негiзiнде тиiстi уақыт аралығына өту эшелонын белгiлейдi, ол тиiстi әуеайлаққа (аэроторапқа) жақын жерде пайдаланылады. </w:t>
      </w:r>
    </w:p>
    <w:bookmarkEnd w:id="1079"/>
    <w:bookmarkStart w:name="z1129" w:id="1080"/>
    <w:p>
      <w:pPr>
        <w:spacing w:after="0"/>
        <w:ind w:left="0"/>
        <w:jc w:val="both"/>
      </w:pPr>
      <w:r>
        <w:rPr>
          <w:rFonts w:ascii="Times New Roman"/>
          <w:b w:val="false"/>
          <w:i w:val="false"/>
          <w:color w:val="000000"/>
          <w:sz w:val="28"/>
        </w:rPr>
        <w:t xml:space="preserve">
      362. Өтудiң тиiстi әуеайлақ (аэроторап) үшiн белгiленген абсолюттiк биiктiгiнен жоғары пайдаланылатын ең төменгi ұшу эшелоны өту эшелоны болып табылады. Бiрiне-бiрi жақын орналасқан екi және одан көп әуеайлақтар үшiн өтудiң жалпы абсолюттiк биiктiгi белгiленедi. ӘҚҚ тиiстi органдар өтудiң тиiстi әуеайлақтарға жақын жерде кез келген уақытта пайдаланылатын жалпы эшелонды белгiлейдi. </w:t>
      </w:r>
    </w:p>
    <w:bookmarkEnd w:id="1080"/>
    <w:bookmarkStart w:name="z1130" w:id="1081"/>
    <w:p>
      <w:pPr>
        <w:spacing w:after="0"/>
        <w:ind w:left="0"/>
        <w:jc w:val="both"/>
      </w:pPr>
      <w:r>
        <w:rPr>
          <w:rFonts w:ascii="Times New Roman"/>
          <w:b w:val="false"/>
          <w:i w:val="false"/>
          <w:color w:val="000000"/>
          <w:sz w:val="28"/>
        </w:rPr>
        <w:t xml:space="preserve">
      363. Ұшуда пайдаланылатын ең төменгi эшелон - ұшудың белгiленген ең аз абсолюттiк биiктiгiне сәйкес келетiн немесе тiкелей оның үстiндегi эшелон. </w:t>
      </w:r>
      <w:r>
        <w:br/>
      </w:r>
      <w:r>
        <w:rPr>
          <w:rFonts w:ascii="Times New Roman"/>
          <w:b w:val="false"/>
          <w:i w:val="false"/>
          <w:color w:val="000000"/>
          <w:sz w:val="28"/>
        </w:rPr>
        <w:t xml:space="preserve">
      Ұшуда пайдаланылатын нақты ең төменгi эшелон қолданылатын диспетчерлiк ауданның бөлiгi әуе қозғалысына қызмет көрсетудiң мұқтаждығына сәйкес анықталады. </w:t>
      </w:r>
    </w:p>
    <w:bookmarkEnd w:id="1081"/>
    <w:bookmarkStart w:name="z1131" w:id="1082"/>
    <w:p>
      <w:pPr>
        <w:spacing w:after="0"/>
        <w:ind w:left="0"/>
        <w:jc w:val="both"/>
      </w:pPr>
      <w:r>
        <w:rPr>
          <w:rFonts w:ascii="Times New Roman"/>
          <w:b w:val="false"/>
          <w:i w:val="false"/>
          <w:color w:val="000000"/>
          <w:sz w:val="28"/>
        </w:rPr>
        <w:t xml:space="preserve">
      364. ӘҚҚ тиiстi органдар кез келген уақытта ұшудың ең төменгi эшелоны үшiн қажеттi ақпарат иелiк етедi, олар бағыттарда немесе бағыттар телiмдерiнде жер бетiнен жеткiлiктi биiктiк қорын қамтамасыз етедi, оларға қатысты бұл ақпарат қажет болады және ұшқыштардың сұрауы бойынша әуе кемесiнiң бортына берiледi. </w:t>
      </w:r>
    </w:p>
    <w:bookmarkEnd w:id="1082"/>
    <w:bookmarkStart w:name="z1132" w:id="1083"/>
    <w:p>
      <w:pPr>
        <w:spacing w:after="0"/>
        <w:ind w:left="0"/>
        <w:jc w:val="both"/>
      </w:pPr>
      <w:r>
        <w:rPr>
          <w:rFonts w:ascii="Times New Roman"/>
          <w:b w:val="false"/>
          <w:i w:val="false"/>
          <w:color w:val="000000"/>
          <w:sz w:val="28"/>
        </w:rPr>
        <w:t xml:space="preserve">
      365. ӘҚҚ тиiстi өкiлеттi орган мiндеттеген жағдайда немесе ұшқыштың сұрауы бойынша өту эшелоны қону үшiн берiлетiн диспетчердiң рұқсатына қосылады. </w:t>
      </w:r>
    </w:p>
    <w:bookmarkEnd w:id="1083"/>
    <w:bookmarkStart w:name="z1133" w:id="1084"/>
    <w:p>
      <w:pPr>
        <w:spacing w:after="0"/>
        <w:ind w:left="0"/>
        <w:jc w:val="both"/>
      </w:pPr>
      <w:r>
        <w:rPr>
          <w:rFonts w:ascii="Times New Roman"/>
          <w:b w:val="false"/>
          <w:i w:val="false"/>
          <w:color w:val="000000"/>
          <w:sz w:val="28"/>
        </w:rPr>
        <w:t xml:space="preserve">
      366. Ұшу ақпарат орталықтарында және аудандық диспетчерлiк орталықтарда әуе кемесiнiң бортына беру үшiн (сұрау бойынша) тиiстi мөлшерде QNH туралы хабарлар немесе атмосфералық қысымның ұшу ақпарат аудандарына және олар қамтитын диспетчерлiк аудандарға қатысты болжамдар болады. </w:t>
      </w:r>
    </w:p>
    <w:bookmarkEnd w:id="1084"/>
    <w:bookmarkStart w:name="z32" w:id="1085"/>
    <w:p>
      <w:pPr>
        <w:spacing w:after="0"/>
        <w:ind w:left="0"/>
        <w:jc w:val="left"/>
      </w:pPr>
      <w:r>
        <w:rPr>
          <w:rFonts w:ascii="Times New Roman"/>
          <w:b/>
          <w:i w:val="false"/>
          <w:color w:val="000000"/>
        </w:rPr>
        <w:t xml:space="preserve"> 
29-тарау. Ұшудың қауiпсiз биiктiгiн анықтау және ұстау </w:t>
      </w:r>
    </w:p>
    <w:bookmarkEnd w:id="1085"/>
    <w:bookmarkStart w:name="z1134" w:id="1086"/>
    <w:p>
      <w:pPr>
        <w:spacing w:after="0"/>
        <w:ind w:left="0"/>
        <w:jc w:val="both"/>
      </w:pPr>
      <w:r>
        <w:rPr>
          <w:rFonts w:ascii="Times New Roman"/>
          <w:b w:val="false"/>
          <w:i w:val="false"/>
          <w:color w:val="000000"/>
          <w:sz w:val="28"/>
        </w:rPr>
        <w:t xml:space="preserve">
      367. АҰЕ, КҰЕ және арнайы КҰЕ бойынша ұшудың ақиқат қауiпсiз биiктiгi жердiң бедерiне және ондағы жасанды кедергiлердiң биiктiгiне, ӘК ұшу жылдамдығына, ұшуда және навигацияда жiберiлетiн ауытқулар ескерiле отырып қолданылатын ережеге және ұшу ауданына биiктiк өлшегiшi жiберетiн қателiктерге, атмосфераның турбуленттiгi жағдайында ұшу траекториясынан тiгiнен алған бағытта ауытқуы мүмкiн екендiгiне және орнитологиялық жағдайға байланысты белгiленедi. </w:t>
      </w:r>
      <w:r>
        <w:br/>
      </w:r>
      <w:r>
        <w:rPr>
          <w:rFonts w:ascii="Times New Roman"/>
          <w:b w:val="false"/>
          <w:i w:val="false"/>
          <w:color w:val="000000"/>
          <w:sz w:val="28"/>
        </w:rPr>
        <w:t xml:space="preserve">
      Ұшудың ақиқат қауiпсiз биiктiгi 5-кестеде көрсетiлген. </w:t>
      </w:r>
      <w:r>
        <w:br/>
      </w:r>
      <w:r>
        <w:rPr>
          <w:rFonts w:ascii="Times New Roman"/>
          <w:b w:val="false"/>
          <w:i w:val="false"/>
          <w:color w:val="000000"/>
          <w:sz w:val="28"/>
        </w:rPr>
        <w:t xml:space="preserve">
  </w:t>
      </w:r>
    </w:p>
    <w:bookmarkEnd w:id="1086"/>
    <w:bookmarkStart w:name="z1135" w:id="1087"/>
    <w:p>
      <w:pPr>
        <w:spacing w:after="0"/>
        <w:ind w:left="0"/>
        <w:jc w:val="both"/>
      </w:pPr>
      <w:r>
        <w:rPr>
          <w:rFonts w:ascii="Times New Roman"/>
          <w:b w:val="false"/>
          <w:i w:val="false"/>
          <w:color w:val="000000"/>
          <w:sz w:val="28"/>
        </w:rPr>
        <w:t xml:space="preserve">
      368. Ақиқат қауiпсiз биiктiктен төмен емес биiктiктегi ұшуды қамтамасыз ету үшiн ұшудың аспаптық қауiпсiз биiктiгiне есептеме жасалады. </w:t>
      </w:r>
      <w:r>
        <w:br/>
      </w:r>
      <w:r>
        <w:rPr>
          <w:rFonts w:ascii="Times New Roman"/>
          <w:b w:val="false"/>
          <w:i w:val="false"/>
          <w:color w:val="000000"/>
          <w:sz w:val="28"/>
        </w:rPr>
        <w:t xml:space="preserve">
  </w:t>
      </w:r>
    </w:p>
    <w:bookmarkEnd w:id="1087"/>
    <w:bookmarkStart w:name="z1136" w:id="1088"/>
    <w:p>
      <w:pPr>
        <w:spacing w:after="0"/>
        <w:ind w:left="0"/>
        <w:jc w:val="both"/>
      </w:pPr>
      <w:r>
        <w:rPr>
          <w:rFonts w:ascii="Times New Roman"/>
          <w:b w:val="false"/>
          <w:i w:val="false"/>
          <w:color w:val="000000"/>
          <w:sz w:val="28"/>
        </w:rPr>
        <w:t xml:space="preserve">
      369. АҰЕ бойынша әр ұшу алдында: </w:t>
      </w:r>
      <w:r>
        <w:br/>
      </w:r>
      <w:r>
        <w:rPr>
          <w:rFonts w:ascii="Times New Roman"/>
          <w:b w:val="false"/>
          <w:i w:val="false"/>
          <w:color w:val="000000"/>
          <w:sz w:val="28"/>
        </w:rPr>
        <w:t xml:space="preserve">
  </w:t>
      </w:r>
    </w:p>
    <w:bookmarkEnd w:id="1088"/>
    <w:bookmarkStart w:name="z1137" w:id="1089"/>
    <w:p>
      <w:pPr>
        <w:spacing w:after="0"/>
        <w:ind w:left="0"/>
        <w:jc w:val="both"/>
      </w:pPr>
      <w:r>
        <w:rPr>
          <w:rFonts w:ascii="Times New Roman"/>
          <w:b w:val="false"/>
          <w:i w:val="false"/>
          <w:color w:val="000000"/>
          <w:sz w:val="28"/>
        </w:rPr>
        <w:t xml:space="preserve">
      1) аэронавигациялық ақпараттар жинағы бойынша (әуеайлақтар аудандарында ұшуды жүзеге асырудың нұсқаулықтары) әуеайлақ шеңберi бойымен ұшу биiктiгi (шеңбер биiктiгi), әуеайлақ ауданындағы ең төменгi қауiпсiз биiктiк (ЕҚБ) және жақын келетiн аудандағы қауiпсiз биiктiк анықталады; </w:t>
      </w:r>
      <w:r>
        <w:br/>
      </w:r>
      <w:r>
        <w:rPr>
          <w:rFonts w:ascii="Times New Roman"/>
          <w:b w:val="false"/>
          <w:i w:val="false"/>
          <w:color w:val="000000"/>
          <w:sz w:val="28"/>
        </w:rPr>
        <w:t xml:space="preserve">
  </w:t>
      </w:r>
    </w:p>
    <w:bookmarkEnd w:id="1089"/>
    <w:bookmarkStart w:name="z1138" w:id="1090"/>
    <w:p>
      <w:pPr>
        <w:spacing w:after="0"/>
        <w:ind w:left="0"/>
        <w:jc w:val="both"/>
      </w:pPr>
      <w:r>
        <w:rPr>
          <w:rFonts w:ascii="Times New Roman"/>
          <w:b w:val="false"/>
          <w:i w:val="false"/>
          <w:color w:val="000000"/>
          <w:sz w:val="28"/>
        </w:rPr>
        <w:t xml:space="preserve">
      2) төменгi қауiпсiз эшелонның биiктiгi есептеледi. </w:t>
      </w:r>
    </w:p>
    <w:bookmarkEnd w:id="1090"/>
    <w:p>
      <w:pPr>
        <w:spacing w:after="0"/>
        <w:ind w:left="0"/>
        <w:jc w:val="both"/>
      </w:pPr>
      <w:r>
        <w:rPr>
          <w:rFonts w:ascii="Times New Roman"/>
          <w:b w:val="false"/>
          <w:i w:val="false"/>
          <w:color w:val="000000"/>
          <w:sz w:val="28"/>
        </w:rPr>
        <w:t xml:space="preserve">                                                          5-кесте </w:t>
      </w:r>
      <w:r>
        <w:br/>
      </w:r>
      <w:r>
        <w:rPr>
          <w:rFonts w:ascii="Times New Roman"/>
          <w:b w:val="false"/>
          <w:i w:val="false"/>
          <w:color w:val="000000"/>
          <w:sz w:val="28"/>
        </w:rPr>
        <w:t xml:space="preserve">
АҰЕ және КҰЕ ұшудың белгiленген ақиқат қауіпсiз биiктiгi С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Ұшу жылдамдығы (ақиқат), км/сағат   | Ұшудың қауiпсiз биiктiгi </w:t>
      </w:r>
      <w:r>
        <w:br/>
      </w:r>
      <w:r>
        <w:rPr>
          <w:rFonts w:ascii="Times New Roman"/>
          <w:b w:val="false"/>
          <w:i w:val="false"/>
          <w:color w:val="000000"/>
          <w:sz w:val="28"/>
        </w:rPr>
        <w:t xml:space="preserve">
                                      |       (ақиқат), метр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 АҰЕ бойынша | КҰЕ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Ұшу және қону аймағында </w:t>
      </w:r>
      <w:r>
        <w:br/>
      </w:r>
      <w:r>
        <w:rPr>
          <w:rFonts w:ascii="Times New Roman"/>
          <w:b w:val="false"/>
          <w:i w:val="false"/>
          <w:color w:val="000000"/>
          <w:sz w:val="28"/>
        </w:rPr>
        <w:t xml:space="preserve">
     300 және одан аз (шеңбер бойынша)     300          100 </w:t>
      </w:r>
      <w:r>
        <w:br/>
      </w:r>
      <w:r>
        <w:rPr>
          <w:rFonts w:ascii="Times New Roman"/>
          <w:b w:val="false"/>
          <w:i w:val="false"/>
          <w:color w:val="000000"/>
          <w:sz w:val="28"/>
        </w:rPr>
        <w:t xml:space="preserve">
     300-ден артық (шеңбер бойынша)        300          100 </w:t>
      </w:r>
      <w:r>
        <w:br/>
      </w:r>
      <w:r>
        <w:rPr>
          <w:rFonts w:ascii="Times New Roman"/>
          <w:b w:val="false"/>
          <w:i w:val="false"/>
          <w:color w:val="000000"/>
          <w:sz w:val="28"/>
        </w:rPr>
        <w:t xml:space="preserve">
Жақындап қону ауданында, </w:t>
      </w:r>
      <w:r>
        <w:br/>
      </w:r>
      <w:r>
        <w:rPr>
          <w:rFonts w:ascii="Times New Roman"/>
          <w:b w:val="false"/>
          <w:i w:val="false"/>
          <w:color w:val="000000"/>
          <w:sz w:val="28"/>
        </w:rPr>
        <w:t xml:space="preserve">
әуе трассаларында, </w:t>
      </w:r>
      <w:r>
        <w:br/>
      </w:r>
      <w:r>
        <w:rPr>
          <w:rFonts w:ascii="Times New Roman"/>
          <w:b w:val="false"/>
          <w:i w:val="false"/>
          <w:color w:val="000000"/>
          <w:sz w:val="28"/>
        </w:rPr>
        <w:t xml:space="preserve">
ЖӘЖ және белгiленген бағыттарда </w:t>
      </w:r>
      <w:r>
        <w:br/>
      </w:r>
      <w:r>
        <w:rPr>
          <w:rFonts w:ascii="Times New Roman"/>
          <w:b w:val="false"/>
          <w:i w:val="false"/>
          <w:color w:val="000000"/>
          <w:sz w:val="28"/>
        </w:rPr>
        <w:t xml:space="preserve">
        а) тегiс және қыратты жерлерде </w:t>
      </w:r>
      <w:r>
        <w:br/>
      </w:r>
      <w:r>
        <w:rPr>
          <w:rFonts w:ascii="Times New Roman"/>
          <w:b w:val="false"/>
          <w:i w:val="false"/>
          <w:color w:val="000000"/>
          <w:sz w:val="28"/>
        </w:rPr>
        <w:t xml:space="preserve">
        және су кеңiстiгiнiң үстiнде </w:t>
      </w:r>
      <w:r>
        <w:br/>
      </w:r>
      <w:r>
        <w:rPr>
          <w:rFonts w:ascii="Times New Roman"/>
          <w:b w:val="false"/>
          <w:i w:val="false"/>
          <w:color w:val="000000"/>
          <w:sz w:val="28"/>
        </w:rPr>
        <w:t xml:space="preserve">
        300 және одан аз                   600          100 </w:t>
      </w:r>
      <w:r>
        <w:br/>
      </w:r>
      <w:r>
        <w:rPr>
          <w:rFonts w:ascii="Times New Roman"/>
          <w:b w:val="false"/>
          <w:i w:val="false"/>
          <w:color w:val="000000"/>
          <w:sz w:val="28"/>
        </w:rPr>
        <w:t xml:space="preserve">
        301-ден 550-гe дейiн               600          200 </w:t>
      </w:r>
      <w:r>
        <w:br/>
      </w:r>
      <w:r>
        <w:rPr>
          <w:rFonts w:ascii="Times New Roman"/>
          <w:b w:val="false"/>
          <w:i w:val="false"/>
          <w:color w:val="000000"/>
          <w:sz w:val="28"/>
        </w:rPr>
        <w:t xml:space="preserve">
        550-ден артық                      600 </w:t>
      </w:r>
      <w:r>
        <w:br/>
      </w:r>
      <w:r>
        <w:rPr>
          <w:rFonts w:ascii="Times New Roman"/>
          <w:b w:val="false"/>
          <w:i w:val="false"/>
          <w:color w:val="000000"/>
          <w:sz w:val="28"/>
        </w:rPr>
        <w:t xml:space="preserve">
        б) таулы жерлерде (2000 метр </w:t>
      </w:r>
      <w:r>
        <w:br/>
      </w:r>
      <w:r>
        <w:rPr>
          <w:rFonts w:ascii="Times New Roman"/>
          <w:b w:val="false"/>
          <w:i w:val="false"/>
          <w:color w:val="000000"/>
          <w:sz w:val="28"/>
        </w:rPr>
        <w:t xml:space="preserve">
        және одан аз): </w:t>
      </w:r>
      <w:r>
        <w:br/>
      </w:r>
      <w:r>
        <w:rPr>
          <w:rFonts w:ascii="Times New Roman"/>
          <w:b w:val="false"/>
          <w:i w:val="false"/>
          <w:color w:val="000000"/>
          <w:sz w:val="28"/>
        </w:rPr>
        <w:t xml:space="preserve">
        550 және одан аз                   900          300 </w:t>
      </w:r>
      <w:r>
        <w:br/>
      </w:r>
      <w:r>
        <w:rPr>
          <w:rFonts w:ascii="Times New Roman"/>
          <w:b w:val="false"/>
          <w:i w:val="false"/>
          <w:color w:val="000000"/>
          <w:sz w:val="28"/>
        </w:rPr>
        <w:t xml:space="preserve">
        550-ден артық                      900 </w:t>
      </w:r>
      <w:r>
        <w:br/>
      </w:r>
      <w:r>
        <w:rPr>
          <w:rFonts w:ascii="Times New Roman"/>
          <w:b w:val="false"/>
          <w:i w:val="false"/>
          <w:color w:val="000000"/>
          <w:sz w:val="28"/>
        </w:rPr>
        <w:t xml:space="preserve">
        в) таулы жерлерде (2000 метрден </w:t>
      </w:r>
      <w:r>
        <w:br/>
      </w:r>
      <w:r>
        <w:rPr>
          <w:rFonts w:ascii="Times New Roman"/>
          <w:b w:val="false"/>
          <w:i w:val="false"/>
          <w:color w:val="000000"/>
          <w:sz w:val="28"/>
        </w:rPr>
        <w:t xml:space="preserve">
        биiк): </w:t>
      </w:r>
      <w:r>
        <w:br/>
      </w:r>
      <w:r>
        <w:rPr>
          <w:rFonts w:ascii="Times New Roman"/>
          <w:b w:val="false"/>
          <w:i w:val="false"/>
          <w:color w:val="000000"/>
          <w:sz w:val="28"/>
        </w:rPr>
        <w:t xml:space="preserve">
        550 және одан аз                   900 </w:t>
      </w:r>
      <w:r>
        <w:br/>
      </w:r>
      <w:r>
        <w:rPr>
          <w:rFonts w:ascii="Times New Roman"/>
          <w:b w:val="false"/>
          <w:i w:val="false"/>
          <w:color w:val="000000"/>
          <w:sz w:val="28"/>
        </w:rPr>
        <w:t xml:space="preserve">
        550-ден артық                      900 </w:t>
      </w:r>
      <w:r>
        <w:br/>
      </w:r>
      <w:r>
        <w:rPr>
          <w:rFonts w:ascii="Times New Roman"/>
          <w:b w:val="false"/>
          <w:i w:val="false"/>
          <w:color w:val="000000"/>
          <w:sz w:val="28"/>
        </w:rPr>
        <w:t xml:space="preserve">
___________________________________________________________________ </w:t>
      </w:r>
    </w:p>
    <w:bookmarkStart w:name="z1139" w:id="1091"/>
    <w:p>
      <w:pPr>
        <w:spacing w:after="0"/>
        <w:ind w:left="0"/>
        <w:jc w:val="both"/>
      </w:pPr>
      <w:r>
        <w:rPr>
          <w:rFonts w:ascii="Times New Roman"/>
          <w:b w:val="false"/>
          <w:i w:val="false"/>
          <w:color w:val="000000"/>
          <w:sz w:val="28"/>
        </w:rPr>
        <w:t xml:space="preserve">
      370. Ұшу және қону аймағындағы ұшудың қауiпсiз биiктiгiне есептеме жасағанда жер бедерi мен ондағы жасанды кедергiлердiң артықшылығын есепке алғандағы жолақ АҰЕ бойынша ұшқанда 10 км, ал КҰЕ бойыншада - бағыт осiнiң екi жағында 5 км болуы тиiс. Радиолокациялық бақылау бар болған жағдайда 10 км, ал радиолокациялық бақылау жоқ болған жағдайда - бағыт осiнiң екi жағында 25 км; КҰЕ бойынша ұшу - дәлiз енi шегiнде. </w:t>
      </w:r>
      <w:r>
        <w:br/>
      </w:r>
      <w:r>
        <w:rPr>
          <w:rFonts w:ascii="Times New Roman"/>
          <w:b w:val="false"/>
          <w:i w:val="false"/>
          <w:color w:val="000000"/>
          <w:sz w:val="28"/>
        </w:rPr>
        <w:t xml:space="preserve">
      Әуе кемелерiнiң барлық түрлерiне арналған шынайы қауiпсiз биiктiктiң бұл шамасы қонуға бағыт алған сұлба бойынша ұшу кезiнде 4-бұрылыстан шыққанға дейiн сақталады. 4-бұрылыстан шығу нүктесiнен 1-бұрылысқа дейiн аралықта ұшу биiктiгi мен кедергiлерi есепке алынған жолақ енi "Азаматтық авиация әуе кемелерiнiң ұшуы және қонуы үшiн минимумдарды анықтау әдiстемесiне" сәйкес анықталады және ocы әуеайлақта ұшуды жүзеге асыру жөнiндегi нұсқаулықта көрсетiледi. </w:t>
      </w:r>
      <w:r>
        <w:br/>
      </w:r>
      <w:r>
        <w:rPr>
          <w:rFonts w:ascii="Times New Roman"/>
          <w:b w:val="false"/>
          <w:i w:val="false"/>
          <w:color w:val="000000"/>
          <w:sz w:val="28"/>
        </w:rPr>
        <w:t xml:space="preserve">
      Егер жер бедерiнiң жағдайларымен немесе басқа себептермен бұл талаптарды орындау мүмкiн болмаса Қазақстан Республикасы авиация әкiмшiлiгiнiң өкiлеттi мемлекеттiк органы бекiтетiн, қонуға бет алудың арнайы сұлбасы қолданылады. </w:t>
      </w:r>
      <w:r>
        <w:br/>
      </w:r>
      <w:r>
        <w:rPr>
          <w:rFonts w:ascii="Times New Roman"/>
          <w:b w:val="false"/>
          <w:i w:val="false"/>
          <w:color w:val="000000"/>
          <w:sz w:val="28"/>
        </w:rPr>
        <w:t xml:space="preserve">
  </w:t>
      </w:r>
    </w:p>
    <w:bookmarkEnd w:id="1091"/>
    <w:bookmarkStart w:name="z1140" w:id="1092"/>
    <w:p>
      <w:pPr>
        <w:spacing w:after="0"/>
        <w:ind w:left="0"/>
        <w:jc w:val="both"/>
      </w:pPr>
      <w:r>
        <w:rPr>
          <w:rFonts w:ascii="Times New Roman"/>
          <w:b w:val="false"/>
          <w:i w:val="false"/>
          <w:color w:val="000000"/>
          <w:sz w:val="28"/>
        </w:rPr>
        <w:t xml:space="preserve">
      371. Жер бедерiнiң және ондағы жасанды кедергiлердiң көп болуын есепке алу жолағы әуе жолдары, ЖӘЖ және белгiленген бағыттар (әуеайлақ ауданынан тысқары) бойынша қауiпсiз биiктiктi және төменгi қауiпсiз эшелонды есептеп, АҰЕ ұшу кезiнде - бағыт осiнiң екi жағында 25 км, ал КҰЕ - жол енiнiң шегiнде (жергiлiктi әуе жолдарында, белгiленген бағытта) болуы керек. </w:t>
      </w:r>
      <w:r>
        <w:br/>
      </w:r>
      <w:r>
        <w:rPr>
          <w:rFonts w:ascii="Times New Roman"/>
          <w:b w:val="false"/>
          <w:i w:val="false"/>
          <w:color w:val="000000"/>
          <w:sz w:val="28"/>
        </w:rPr>
        <w:t xml:space="preserve">
  </w:t>
      </w:r>
    </w:p>
    <w:bookmarkEnd w:id="1092"/>
    <w:bookmarkStart w:name="z1141" w:id="1093"/>
    <w:p>
      <w:pPr>
        <w:spacing w:after="0"/>
        <w:ind w:left="0"/>
        <w:jc w:val="both"/>
      </w:pPr>
      <w:r>
        <w:rPr>
          <w:rFonts w:ascii="Times New Roman"/>
          <w:b w:val="false"/>
          <w:i w:val="false"/>
          <w:color w:val="000000"/>
          <w:sz w:val="28"/>
        </w:rPr>
        <w:t xml:space="preserve">
      372. Таулы жердегi әуеайлақтарда КҰЕ бойынша ұшқанда, кейбiр жағдайларда шеңбер бойынша ұшу жылдамдығы 300 км/сағат және одан артық әуе кемелерi үшiн жер бедерiнiң және ондағы жасанды кедергiлердiң көп болуын есепке алу жолағының енi авиация әкiмшiлiгiнiң шешiмiмен қысқаруы мүмкiн, ол жайында осы әуеайлақта ұшуды жүзеге асыру жөнiндегi нұсқаулықта көрсетiледi. </w:t>
      </w:r>
      <w:r>
        <w:br/>
      </w:r>
      <w:r>
        <w:rPr>
          <w:rFonts w:ascii="Times New Roman"/>
          <w:b w:val="false"/>
          <w:i w:val="false"/>
          <w:color w:val="000000"/>
          <w:sz w:val="28"/>
        </w:rPr>
        <w:t xml:space="preserve">
  </w:t>
      </w:r>
    </w:p>
    <w:bookmarkEnd w:id="1093"/>
    <w:bookmarkStart w:name="z1142" w:id="1094"/>
    <w:p>
      <w:pPr>
        <w:spacing w:after="0"/>
        <w:ind w:left="0"/>
        <w:jc w:val="both"/>
      </w:pPr>
      <w:r>
        <w:rPr>
          <w:rFonts w:ascii="Times New Roman"/>
          <w:b w:val="false"/>
          <w:i w:val="false"/>
          <w:color w:val="000000"/>
          <w:sz w:val="28"/>
        </w:rPr>
        <w:t xml:space="preserve">
      373. Арнайы КҰЕ ұшу үшiн ақиқат қауiпсiз биiктiк осы Ереженiң 6-кестесiнде келтiрiлген. </w:t>
      </w:r>
      <w:r>
        <w:br/>
      </w:r>
      <w:r>
        <w:rPr>
          <w:rFonts w:ascii="Times New Roman"/>
          <w:b w:val="false"/>
          <w:i w:val="false"/>
          <w:color w:val="000000"/>
          <w:sz w:val="28"/>
        </w:rPr>
        <w:t xml:space="preserve">
  </w:t>
      </w:r>
    </w:p>
    <w:bookmarkEnd w:id="1094"/>
    <w:bookmarkStart w:name="z1143" w:id="1095"/>
    <w:p>
      <w:pPr>
        <w:spacing w:after="0"/>
        <w:ind w:left="0"/>
        <w:jc w:val="both"/>
      </w:pPr>
      <w:r>
        <w:rPr>
          <w:rFonts w:ascii="Times New Roman"/>
          <w:b w:val="false"/>
          <w:i w:val="false"/>
          <w:color w:val="000000"/>
          <w:sz w:val="28"/>
        </w:rPr>
        <w:t xml:space="preserve">
      374. Әуеайлақ шеңберi бойынша ұшу биiктiгi (шеңбер биiктiгi) шеңбер бойынша ұшу жылдамдығына және ақиқат қауiпсiз биiктiкке байланысты анықталады және 100 метр еселенген мәнге дейiн ұлғаю жағына дөңгелектенедi. </w:t>
      </w:r>
      <w:r>
        <w:br/>
      </w:r>
      <w:r>
        <w:rPr>
          <w:rFonts w:ascii="Times New Roman"/>
          <w:b w:val="false"/>
          <w:i w:val="false"/>
          <w:color w:val="000000"/>
          <w:sz w:val="28"/>
        </w:rPr>
        <w:t xml:space="preserve">
  </w:t>
      </w:r>
    </w:p>
    <w:bookmarkEnd w:id="1095"/>
    <w:bookmarkStart w:name="z1144" w:id="1096"/>
    <w:p>
      <w:pPr>
        <w:spacing w:after="0"/>
        <w:ind w:left="0"/>
        <w:jc w:val="both"/>
      </w:pPr>
      <w:r>
        <w:rPr>
          <w:rFonts w:ascii="Times New Roman"/>
          <w:b w:val="false"/>
          <w:i w:val="false"/>
          <w:color w:val="000000"/>
          <w:sz w:val="28"/>
        </w:rPr>
        <w:t xml:space="preserve">
      375. Әр әуеайлақ үшiн аспаптар арқылы ұшудың ең төмен қауiпсiз биiктiгi (бұдан әрi - ЕҚБ) белгiленедi, ол биiктiк қонуға бағыт алған сұлбаның сыртына шығып кеткенде апаттық жағдайда төмендеу үшiн пайдаланылады және ӘБН 50 км радиустағы жер бедерiнiң ең жоғарғы нүктесiнен және жасанды кедергiлерден 300 метр жоғары ақиқат қауiпсiз ұшудың ең аз қорын қамтамасыз етедi. Егер жасанды кедергiлердi қоса алғанда, жер бедерiндегi биiктiктердiң айырмасы 100 метрден аспаса, ЕҚБ әуеайлақтың барлық ауданы үшiн бiрдей белгiленедi. Биiктiктердiң айырмасы үлкен болған жағдайда әуеайлақ секторларға бөлiнедi, ал әрбiр сектор үшiн ең төмен қауiпсiз биiктiк белгiленедi. Жер бедерiнiң ең жоғары нүктесiнiң және жасанды кедергiлердiң биiктiгi ұшу жолағының қонуға баратын бағытындағы табалдырықтың деңгейiне қатысты анықталады және 100 метр еселенген мәнге дейiн ұлғаю жағына дөңгелектенедi. </w:t>
      </w:r>
      <w:r>
        <w:br/>
      </w:r>
      <w:r>
        <w:rPr>
          <w:rFonts w:ascii="Times New Roman"/>
          <w:b w:val="false"/>
          <w:i w:val="false"/>
          <w:color w:val="000000"/>
          <w:sz w:val="28"/>
        </w:rPr>
        <w:t xml:space="preserve">
  </w:t>
      </w:r>
    </w:p>
    <w:bookmarkEnd w:id="1096"/>
    <w:bookmarkStart w:name="z1145" w:id="1097"/>
    <w:p>
      <w:pPr>
        <w:spacing w:after="0"/>
        <w:ind w:left="0"/>
        <w:jc w:val="both"/>
      </w:pPr>
      <w:r>
        <w:rPr>
          <w:rFonts w:ascii="Times New Roman"/>
          <w:b w:val="false"/>
          <w:i w:val="false"/>
          <w:color w:val="000000"/>
          <w:sz w:val="28"/>
        </w:rPr>
        <w:t xml:space="preserve">
      376. Жақын келетiн ауданда ұшудың қауiпсiз биiктiгi әуеайлақтың теңiз деңгейiне келтiрiлген атмосфералық қысымы бойынша анықталады. </w:t>
      </w:r>
      <w:r>
        <w:br/>
      </w:r>
      <w:r>
        <w:rPr>
          <w:rFonts w:ascii="Times New Roman"/>
          <w:b w:val="false"/>
          <w:i w:val="false"/>
          <w:color w:val="000000"/>
          <w:sz w:val="28"/>
        </w:rPr>
        <w:t xml:space="preserve">
  </w:t>
      </w:r>
    </w:p>
    <w:bookmarkEnd w:id="1097"/>
    <w:bookmarkStart w:name="z1146" w:id="1098"/>
    <w:p>
      <w:pPr>
        <w:spacing w:after="0"/>
        <w:ind w:left="0"/>
        <w:jc w:val="both"/>
      </w:pPr>
      <w:r>
        <w:rPr>
          <w:rFonts w:ascii="Times New Roman"/>
          <w:b w:val="false"/>
          <w:i w:val="false"/>
          <w:color w:val="000000"/>
          <w:sz w:val="28"/>
        </w:rPr>
        <w:t xml:space="preserve">
      377. Жақын келетiн ауданда ұшудың қауiпсiз биiктiгi, шеңбер биiктiгi және ЕҚБ орташа жылдық температура мен әуеайлақтағы қысымның ең аз шамасы бойынша жүргiзiлген көп жылдық бақылау негiзiнде есептеледi және осы әуеайлақта ұшу жүргізудің нұсқаулығында және аэронавигациялық ақпарат жинағында көрсетiледi. </w:t>
      </w:r>
      <w:r>
        <w:br/>
      </w:r>
      <w:r>
        <w:rPr>
          <w:rFonts w:ascii="Times New Roman"/>
          <w:b w:val="false"/>
          <w:i w:val="false"/>
          <w:color w:val="000000"/>
          <w:sz w:val="28"/>
        </w:rPr>
        <w:t xml:space="preserve">
  </w:t>
      </w:r>
    </w:p>
    <w:bookmarkEnd w:id="1098"/>
    <w:bookmarkStart w:name="z1147" w:id="1099"/>
    <w:p>
      <w:pPr>
        <w:spacing w:after="0"/>
        <w:ind w:left="0"/>
        <w:jc w:val="both"/>
      </w:pPr>
      <w:r>
        <w:rPr>
          <w:rFonts w:ascii="Times New Roman"/>
          <w:b w:val="false"/>
          <w:i w:val="false"/>
          <w:color w:val="000000"/>
          <w:sz w:val="28"/>
        </w:rPr>
        <w:t xml:space="preserve">
      378. Төменгi қауiпсiз эшелонның биiктiгi алынған мәндi таяу iлеспе эшелонға дейiн өсiре отырып, 760 мм сынап бағанасындағы атмосфералық қысым (1032,2 мб) бойынша ұшудың қауiпсiз биiктiгiн есептеу арқылы анықталады. </w:t>
      </w:r>
      <w:r>
        <w:br/>
      </w:r>
      <w:r>
        <w:rPr>
          <w:rFonts w:ascii="Times New Roman"/>
          <w:b w:val="false"/>
          <w:i w:val="false"/>
          <w:color w:val="000000"/>
          <w:sz w:val="28"/>
        </w:rPr>
        <w:t xml:space="preserve">
  </w:t>
      </w:r>
    </w:p>
    <w:bookmarkEnd w:id="1099"/>
    <w:bookmarkStart w:name="z1148" w:id="1100"/>
    <w:p>
      <w:pPr>
        <w:spacing w:after="0"/>
        <w:ind w:left="0"/>
        <w:jc w:val="both"/>
      </w:pPr>
      <w:r>
        <w:rPr>
          <w:rFonts w:ascii="Times New Roman"/>
          <w:b w:val="false"/>
          <w:i w:val="false"/>
          <w:color w:val="000000"/>
          <w:sz w:val="28"/>
        </w:rPr>
        <w:t xml:space="preserve">
      379. АҰЕ және арнайы КҰЕ бойынша әрбiр ұшу алдында: </w:t>
      </w:r>
      <w:r>
        <w:br/>
      </w:r>
      <w:r>
        <w:rPr>
          <w:rFonts w:ascii="Times New Roman"/>
          <w:b w:val="false"/>
          <w:i w:val="false"/>
          <w:color w:val="000000"/>
          <w:sz w:val="28"/>
        </w:rPr>
        <w:t xml:space="preserve">
  </w:t>
      </w:r>
    </w:p>
    <w:bookmarkEnd w:id="1100"/>
    <w:bookmarkStart w:name="z1149" w:id="1101"/>
    <w:p>
      <w:pPr>
        <w:spacing w:after="0"/>
        <w:ind w:left="0"/>
        <w:jc w:val="both"/>
      </w:pPr>
      <w:r>
        <w:rPr>
          <w:rFonts w:ascii="Times New Roman"/>
          <w:b w:val="false"/>
          <w:i w:val="false"/>
          <w:color w:val="000000"/>
          <w:sz w:val="28"/>
        </w:rPr>
        <w:t xml:space="preserve">
      1) төменгi эшелоннан төмен ұшқанда әуеайлақ ауданындағы қауiпсiз биiктiк; </w:t>
      </w:r>
      <w:r>
        <w:br/>
      </w:r>
      <w:r>
        <w:rPr>
          <w:rFonts w:ascii="Times New Roman"/>
          <w:b w:val="false"/>
          <w:i w:val="false"/>
          <w:color w:val="000000"/>
          <w:sz w:val="28"/>
        </w:rPr>
        <w:t xml:space="preserve">
  </w:t>
      </w:r>
    </w:p>
    <w:bookmarkEnd w:id="1101"/>
    <w:bookmarkStart w:name="z1150" w:id="1102"/>
    <w:p>
      <w:pPr>
        <w:spacing w:after="0"/>
        <w:ind w:left="0"/>
        <w:jc w:val="both"/>
      </w:pPr>
      <w:r>
        <w:rPr>
          <w:rFonts w:ascii="Times New Roman"/>
          <w:b w:val="false"/>
          <w:i w:val="false"/>
          <w:color w:val="000000"/>
          <w:sz w:val="28"/>
        </w:rPr>
        <w:t xml:space="preserve">
      2) төменгi эшелоннан төмен бағыт бойындағы (авиациялық жұмыстар ауданындағы) ұшудың қауiпсiз биiктiгi; </w:t>
      </w:r>
      <w:r>
        <w:br/>
      </w:r>
      <w:r>
        <w:rPr>
          <w:rFonts w:ascii="Times New Roman"/>
          <w:b w:val="false"/>
          <w:i w:val="false"/>
          <w:color w:val="000000"/>
          <w:sz w:val="28"/>
        </w:rPr>
        <w:t xml:space="preserve">
  </w:t>
      </w:r>
    </w:p>
    <w:bookmarkEnd w:id="1102"/>
    <w:bookmarkStart w:name="z1151" w:id="1103"/>
    <w:p>
      <w:pPr>
        <w:spacing w:after="0"/>
        <w:ind w:left="0"/>
        <w:jc w:val="both"/>
      </w:pPr>
      <w:r>
        <w:rPr>
          <w:rFonts w:ascii="Times New Roman"/>
          <w:b w:val="false"/>
          <w:i w:val="false"/>
          <w:color w:val="000000"/>
          <w:sz w:val="28"/>
        </w:rPr>
        <w:t xml:space="preserve">
      3) төменгi қауiпсiз эшелонның биiктiгi есептеледi. </w:t>
      </w:r>
      <w:r>
        <w:br/>
      </w:r>
      <w:r>
        <w:rPr>
          <w:rFonts w:ascii="Times New Roman"/>
          <w:b w:val="false"/>
          <w:i w:val="false"/>
          <w:color w:val="000000"/>
          <w:sz w:val="28"/>
        </w:rPr>
        <w:t xml:space="preserve">
  </w:t>
      </w:r>
    </w:p>
    <w:bookmarkEnd w:id="1103"/>
    <w:bookmarkStart w:name="z1152" w:id="1104"/>
    <w:p>
      <w:pPr>
        <w:spacing w:after="0"/>
        <w:ind w:left="0"/>
        <w:jc w:val="both"/>
      </w:pPr>
      <w:r>
        <w:rPr>
          <w:rFonts w:ascii="Times New Roman"/>
          <w:b w:val="false"/>
          <w:i w:val="false"/>
          <w:color w:val="000000"/>
          <w:sz w:val="28"/>
        </w:rPr>
        <w:t xml:space="preserve">
      380. КҰЕ бойынша төменгi эшелоннан төмен ұшқанда әуеайлақ ауданындағы қауiпсiз биiктiк (әуеайлақтың атмосфералық қысымы бойынша) және бағыт бойындағы қауiпсiз биiктiк (келтiрiлген ең аз қысым бойынша) ұшу (тағайындалған) әуеайлақтағы температураның нақты шамасы бойынша есептеледi. </w:t>
      </w:r>
      <w:r>
        <w:br/>
      </w:r>
      <w:r>
        <w:rPr>
          <w:rFonts w:ascii="Times New Roman"/>
          <w:b w:val="false"/>
          <w:i w:val="false"/>
          <w:color w:val="000000"/>
          <w:sz w:val="28"/>
        </w:rPr>
        <w:t xml:space="preserve">
  </w:t>
      </w:r>
    </w:p>
    <w:bookmarkEnd w:id="1104"/>
    <w:bookmarkStart w:name="z1153" w:id="1105"/>
    <w:p>
      <w:pPr>
        <w:spacing w:after="0"/>
        <w:ind w:left="0"/>
        <w:jc w:val="both"/>
      </w:pPr>
      <w:r>
        <w:rPr>
          <w:rFonts w:ascii="Times New Roman"/>
          <w:b w:val="false"/>
          <w:i w:val="false"/>
          <w:color w:val="000000"/>
          <w:sz w:val="28"/>
        </w:rPr>
        <w:t xml:space="preserve">
      381. Бағыт бойында және тегiс және қыратты жердегi әуеайлақ ауданында төменгi эшелоннан төмен, КҰЕ бойынша ұшу үшiн қауiпсiз биiктiктi есептегенде, егер әуе кемесiнiң ұшу жылдамдығы 300 км/сағаттан аспайтын болса, жасанды кедергiлердiң биiктiгi есепке алынбайды. Әуе кемесiнiң экипажы жасанды кедергiнi Көзбен шолып кемiнде 500 метр қашықтықта айналып өтуi тиiс. </w:t>
      </w:r>
      <w:r>
        <w:br/>
      </w:r>
      <w:r>
        <w:rPr>
          <w:rFonts w:ascii="Times New Roman"/>
          <w:b w:val="false"/>
          <w:i w:val="false"/>
          <w:color w:val="000000"/>
          <w:sz w:val="28"/>
        </w:rPr>
        <w:t xml:space="preserve">
      Таулы жерлерде КҰЕ бойынша ұшқанда жасанды кедергiлердiң биiктiгi ұшу жылдамдығына қарамастан қауiпсiз биiктiктiң есебiне кiредi. </w:t>
      </w:r>
      <w:r>
        <w:br/>
      </w:r>
      <w:r>
        <w:rPr>
          <w:rFonts w:ascii="Times New Roman"/>
          <w:b w:val="false"/>
          <w:i w:val="false"/>
          <w:color w:val="000000"/>
          <w:sz w:val="28"/>
        </w:rPr>
        <w:t xml:space="preserve">
  </w:t>
      </w:r>
    </w:p>
    <w:bookmarkEnd w:id="1105"/>
    <w:bookmarkStart w:name="z1154" w:id="1106"/>
    <w:p>
      <w:pPr>
        <w:spacing w:after="0"/>
        <w:ind w:left="0"/>
        <w:jc w:val="both"/>
      </w:pPr>
      <w:r>
        <w:rPr>
          <w:rFonts w:ascii="Times New Roman"/>
          <w:b w:val="false"/>
          <w:i w:val="false"/>
          <w:color w:val="000000"/>
          <w:sz w:val="28"/>
        </w:rPr>
        <w:t xml:space="preserve">
      382. Бағыт бойынша, сондай-ақ ұшу және қону аймағында арнайы КҰЕ бойынша ұшу 6-кестенiң талаптарына сай болған жағдайларда орындалады. </w:t>
      </w:r>
      <w:r>
        <w:br/>
      </w:r>
      <w:r>
        <w:rPr>
          <w:rFonts w:ascii="Times New Roman"/>
          <w:b w:val="false"/>
          <w:i w:val="false"/>
          <w:color w:val="000000"/>
          <w:sz w:val="28"/>
        </w:rPr>
        <w:t xml:space="preserve">
      Ұшу биiктiгiнен төмендегi бұлттардың мөлшерi екi октанттан аспаса - КҰЕ бойынша бұлттан жоғары ұшуға рұқсат берiледi. Бұл жағдайда бұлттардың жоғары шекарасынан әуе кемесiне дейiнгi қашықтық 300 метрден кем болмауы тиiс. </w:t>
      </w:r>
      <w:r>
        <w:br/>
      </w:r>
      <w:r>
        <w:rPr>
          <w:rFonts w:ascii="Times New Roman"/>
          <w:b w:val="false"/>
          <w:i w:val="false"/>
          <w:color w:val="000000"/>
          <w:sz w:val="28"/>
        </w:rPr>
        <w:t xml:space="preserve">
  </w:t>
      </w:r>
    </w:p>
    <w:bookmarkEnd w:id="1106"/>
    <w:bookmarkStart w:name="z1155" w:id="1107"/>
    <w:p>
      <w:pPr>
        <w:spacing w:after="0"/>
        <w:ind w:left="0"/>
        <w:jc w:val="both"/>
      </w:pPr>
      <w:r>
        <w:rPr>
          <w:rFonts w:ascii="Times New Roman"/>
          <w:b w:val="false"/>
          <w:i w:val="false"/>
          <w:color w:val="000000"/>
          <w:sz w:val="28"/>
        </w:rPr>
        <w:t xml:space="preserve">
      383. Ұшудың аспаптық қауiпсiз биiктiгiн есептеудiң тәртiбi осы Ереженiң 1-қосымшасында келтiрiлген. </w:t>
      </w:r>
      <w:r>
        <w:br/>
      </w:r>
      <w:r>
        <w:rPr>
          <w:rFonts w:ascii="Times New Roman"/>
          <w:b w:val="false"/>
          <w:i w:val="false"/>
          <w:color w:val="000000"/>
          <w:sz w:val="28"/>
        </w:rPr>
        <w:t xml:space="preserve">
      Ұшуды орындаған кезде экипаж Түзетулер енгiзудiң бiрыңғай әдiстемесi талаптарына сай биiктiк өлшегiшiнiң түзетулерiн ескеруге мiндеттi. </w:t>
      </w:r>
    </w:p>
    <w:bookmarkEnd w:id="1107"/>
    <w:p>
      <w:pPr>
        <w:spacing w:after="0"/>
        <w:ind w:left="0"/>
        <w:jc w:val="both"/>
      </w:pPr>
      <w:r>
        <w:rPr>
          <w:rFonts w:ascii="Times New Roman"/>
          <w:b w:val="false"/>
          <w:i w:val="false"/>
          <w:color w:val="000000"/>
          <w:sz w:val="28"/>
        </w:rPr>
        <w:t xml:space="preserve">                                                       6-кесте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     |Ұшудың қауіпсiз |Бедердiң ең биiк нүктесі    |  Көру </w:t>
      </w:r>
      <w:r>
        <w:br/>
      </w:r>
      <w:r>
        <w:rPr>
          <w:rFonts w:ascii="Times New Roman"/>
          <w:b w:val="false"/>
          <w:i w:val="false"/>
          <w:color w:val="000000"/>
          <w:sz w:val="28"/>
        </w:rPr>
        <w:t xml:space="preserve">
жағдайы |биiктiгi        |бұлттардың төменгi шекара.  |  мүмкіндігі </w:t>
      </w:r>
      <w:r>
        <w:br/>
      </w:r>
      <w:r>
        <w:rPr>
          <w:rFonts w:ascii="Times New Roman"/>
          <w:b w:val="false"/>
          <w:i w:val="false"/>
          <w:color w:val="000000"/>
          <w:sz w:val="28"/>
        </w:rPr>
        <w:t xml:space="preserve">
        |(ақиқат),       |сының биiктiгi, метр        | </w:t>
      </w:r>
      <w:r>
        <w:br/>
      </w:r>
      <w:r>
        <w:rPr>
          <w:rFonts w:ascii="Times New Roman"/>
          <w:b w:val="false"/>
          <w:i w:val="false"/>
          <w:color w:val="000000"/>
          <w:sz w:val="28"/>
        </w:rPr>
        <w:t xml:space="preserve">
        | метр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күндiз  | түнде  | күндiз  |  түнде  | күндiз  | түнде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Денсаулық сақтау ұйымдарына, iздестiру-құтқару жұмыстарына қызмет көрсетуге байланысты жедел ұшу және жаттығу мақсатындағы ұшу </w:t>
      </w:r>
    </w:p>
    <w:p>
      <w:pPr>
        <w:spacing w:after="0"/>
        <w:ind w:left="0"/>
        <w:jc w:val="both"/>
      </w:pPr>
      <w:r>
        <w:rPr>
          <w:rFonts w:ascii="Times New Roman"/>
          <w:b w:val="false"/>
          <w:i w:val="false"/>
          <w:color w:val="000000"/>
          <w:sz w:val="28"/>
        </w:rPr>
        <w:t xml:space="preserve">Тегiс </w:t>
      </w:r>
      <w:r>
        <w:br/>
      </w:r>
      <w:r>
        <w:rPr>
          <w:rFonts w:ascii="Times New Roman"/>
          <w:b w:val="false"/>
          <w:i w:val="false"/>
          <w:color w:val="000000"/>
          <w:sz w:val="28"/>
        </w:rPr>
        <w:t xml:space="preserve">
және </w:t>
      </w:r>
      <w:r>
        <w:br/>
      </w:r>
      <w:r>
        <w:rPr>
          <w:rFonts w:ascii="Times New Roman"/>
          <w:b w:val="false"/>
          <w:i w:val="false"/>
          <w:color w:val="000000"/>
          <w:sz w:val="28"/>
        </w:rPr>
        <w:t xml:space="preserve">
қыратты     50       250      100       300       1000     4000 </w:t>
      </w:r>
    </w:p>
    <w:p>
      <w:pPr>
        <w:spacing w:after="0"/>
        <w:ind w:left="0"/>
        <w:jc w:val="both"/>
      </w:pPr>
      <w:r>
        <w:rPr>
          <w:rFonts w:ascii="Times New Roman"/>
          <w:b w:val="false"/>
          <w:i w:val="false"/>
          <w:color w:val="000000"/>
          <w:sz w:val="28"/>
        </w:rPr>
        <w:t xml:space="preserve">Таулы       300       -       400        -        2000 </w:t>
      </w:r>
    </w:p>
    <w:p>
      <w:pPr>
        <w:spacing w:after="0"/>
        <w:ind w:left="0"/>
        <w:jc w:val="both"/>
      </w:pPr>
      <w:r>
        <w:rPr>
          <w:rFonts w:ascii="Times New Roman"/>
          <w:b w:val="false"/>
          <w:i w:val="false"/>
          <w:color w:val="000000"/>
          <w:sz w:val="28"/>
        </w:rPr>
        <w:t xml:space="preserve">       Әуe тасымалы және авиациялық жұмыстар бойынша ұшулар </w:t>
      </w:r>
    </w:p>
    <w:p>
      <w:pPr>
        <w:spacing w:after="0"/>
        <w:ind w:left="0"/>
        <w:jc w:val="both"/>
      </w:pPr>
      <w:r>
        <w:rPr>
          <w:rFonts w:ascii="Times New Roman"/>
          <w:b w:val="false"/>
          <w:i w:val="false"/>
          <w:color w:val="000000"/>
          <w:sz w:val="28"/>
        </w:rPr>
        <w:t xml:space="preserve">Тегiс        -       400       -        450         -       400 </w:t>
      </w:r>
      <w:r>
        <w:br/>
      </w:r>
      <w:r>
        <w:rPr>
          <w:rFonts w:ascii="Times New Roman"/>
          <w:b w:val="false"/>
          <w:i w:val="false"/>
          <w:color w:val="000000"/>
          <w:sz w:val="28"/>
        </w:rPr>
        <w:t xml:space="preserve">
және </w:t>
      </w:r>
      <w:r>
        <w:br/>
      </w:r>
      <w:r>
        <w:rPr>
          <w:rFonts w:ascii="Times New Roman"/>
          <w:b w:val="false"/>
          <w:i w:val="false"/>
          <w:color w:val="000000"/>
          <w:sz w:val="28"/>
        </w:rPr>
        <w:t xml:space="preserve">
қыратты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Ұшу және қону аймағында жер бедерiн және жасанды кедергiлердiң көп болуын есептеу, жолағының енi бағыт осiнiң екi қапталында күндiз 5 км, түнде - 10 км болады. </w:t>
      </w:r>
      <w:r>
        <w:br/>
      </w:r>
      <w:r>
        <w:rPr>
          <w:rFonts w:ascii="Times New Roman"/>
          <w:b w:val="false"/>
          <w:i w:val="false"/>
          <w:color w:val="000000"/>
          <w:sz w:val="28"/>
        </w:rPr>
        <w:t xml:space="preserve">
      ЖӘЖ бойынша және белгiленген бағытпен ұшу кезiнде жер бедерiнiң және жасанды кедергiлердiң көп болуын есептеу жолағының енi бағыт осiнiң екi қапталында күндiз - 5 км, түнде - 10 км, таулы жерлерде - ЖӘЖ (белгiленген бағытының) енi шегiнде болады. </w:t>
      </w:r>
      <w:r>
        <w:br/>
      </w:r>
      <w:r>
        <w:rPr>
          <w:rFonts w:ascii="Times New Roman"/>
          <w:b w:val="false"/>
          <w:i w:val="false"/>
          <w:color w:val="000000"/>
          <w:sz w:val="28"/>
        </w:rPr>
        <w:t xml:space="preserve">
      Тегiс және қыратты жерлерде бұлттардың төменгi шекарасының нақты және болжамды биiктiгi 150 метрден кем және көру мүмкiндiгi 3000 метр және одан алыс болғанда, ұшу жылдамдығы 300 км/сағат болатын әуе кемелерi үшiн жасанды кедергiлердiң биiктiгi есепке алынбайды. </w:t>
      </w:r>
    </w:p>
    <w:bookmarkStart w:name="z33" w:id="1108"/>
    <w:p>
      <w:pPr>
        <w:spacing w:after="0"/>
        <w:ind w:left="0"/>
        <w:jc w:val="left"/>
      </w:pPr>
      <w:r>
        <w:rPr>
          <w:rFonts w:ascii="Times New Roman"/>
          <w:b/>
          <w:i w:val="false"/>
          <w:color w:val="000000"/>
        </w:rPr>
        <w:t xml:space="preserve"> 
30-тарау. Бақыланатын әуе кеңiстiгiнде тiк, </w:t>
      </w:r>
      <w:r>
        <w:br/>
      </w:r>
      <w:r>
        <w:rPr>
          <w:rFonts w:ascii="Times New Roman"/>
          <w:b/>
          <w:i w:val="false"/>
          <w:color w:val="000000"/>
        </w:rPr>
        <w:t xml:space="preserve">
көлденең және бүйiрге қарай эшелондау ережелерi </w:t>
      </w:r>
    </w:p>
    <w:bookmarkEnd w:id="1108"/>
    <w:bookmarkStart w:name="z1156" w:id="1109"/>
    <w:p>
      <w:pPr>
        <w:spacing w:after="0"/>
        <w:ind w:left="0"/>
        <w:jc w:val="both"/>
      </w:pPr>
      <w:r>
        <w:rPr>
          <w:rFonts w:ascii="Times New Roman"/>
          <w:b w:val="false"/>
          <w:i w:val="false"/>
          <w:color w:val="000000"/>
          <w:sz w:val="28"/>
        </w:rPr>
        <w:t xml:space="preserve">
      384. Тiгiнен эшелондаудың ара қашықтығы: </w:t>
      </w:r>
      <w:r>
        <w:br/>
      </w:r>
      <w:r>
        <w:rPr>
          <w:rFonts w:ascii="Times New Roman"/>
          <w:b w:val="false"/>
          <w:i w:val="false"/>
          <w:color w:val="000000"/>
          <w:sz w:val="28"/>
        </w:rPr>
        <w:t xml:space="preserve">
      1) 900 эшелоннан 8100 метр эшелонға дейiн - 300 метр; </w:t>
      </w:r>
      <w:r>
        <w:br/>
      </w:r>
      <w:r>
        <w:rPr>
          <w:rFonts w:ascii="Times New Roman"/>
          <w:b w:val="false"/>
          <w:i w:val="false"/>
          <w:color w:val="000000"/>
          <w:sz w:val="28"/>
        </w:rPr>
        <w:t xml:space="preserve">
      2) 8100 эшелоннан 12100 метр эшелонға дейiн - 500 метр; </w:t>
      </w:r>
      <w:r>
        <w:br/>
      </w:r>
      <w:r>
        <w:rPr>
          <w:rFonts w:ascii="Times New Roman"/>
          <w:b w:val="false"/>
          <w:i w:val="false"/>
          <w:color w:val="000000"/>
          <w:sz w:val="28"/>
        </w:rPr>
        <w:t xml:space="preserve">
      3) 12100 метр эшелоннан жоғары, сондай-ақ дыбыстан жоғары жылдамдықта ұшатын әуе кемелерi және басқа әуе кемелерi арасында - 1000 метр болып белгiленедi. </w:t>
      </w:r>
      <w:r>
        <w:br/>
      </w:r>
      <w:r>
        <w:rPr>
          <w:rFonts w:ascii="Times New Roman"/>
          <w:b w:val="false"/>
          <w:i w:val="false"/>
          <w:color w:val="000000"/>
          <w:sz w:val="28"/>
        </w:rPr>
        <w:t xml:space="preserve">
  </w:t>
      </w:r>
    </w:p>
    <w:bookmarkEnd w:id="1109"/>
    <w:bookmarkStart w:name="z1157" w:id="1110"/>
    <w:p>
      <w:pPr>
        <w:spacing w:after="0"/>
        <w:ind w:left="0"/>
        <w:jc w:val="both"/>
      </w:pPr>
      <w:r>
        <w:rPr>
          <w:rFonts w:ascii="Times New Roman"/>
          <w:b w:val="false"/>
          <w:i w:val="false"/>
          <w:color w:val="000000"/>
          <w:sz w:val="28"/>
        </w:rPr>
        <w:t xml:space="preserve">
      385. Төменгi эшелоннан төмен ұшқанда төменгi эшелон мен ұшу биiктiгi арасындағы тiгiнен болатын қашықтық 300 метрден кем болмауы тиiс. </w:t>
      </w:r>
      <w:r>
        <w:br/>
      </w:r>
      <w:r>
        <w:rPr>
          <w:rFonts w:ascii="Times New Roman"/>
          <w:b w:val="false"/>
          <w:i w:val="false"/>
          <w:color w:val="000000"/>
          <w:sz w:val="28"/>
        </w:rPr>
        <w:t xml:space="preserve">
      Төменгi эшелоннан төмен биiктiкте әуе кемелерiнiң КҰЕ бойынша (арнайы КҰЕ) 300 км/сағат аспайтын жылдамдықпен ұшу 150 метрден кейiн, 300 км/сағ. асатын жылдамдықпен ұшу - барлық жағдайларда 300 метрден кейiн эшелондалады. </w:t>
      </w:r>
      <w:r>
        <w:br/>
      </w:r>
      <w:r>
        <w:rPr>
          <w:rFonts w:ascii="Times New Roman"/>
          <w:b w:val="false"/>
          <w:i w:val="false"/>
          <w:color w:val="000000"/>
          <w:sz w:val="28"/>
        </w:rPr>
        <w:t xml:space="preserve">
  </w:t>
      </w:r>
    </w:p>
    <w:bookmarkEnd w:id="1110"/>
    <w:bookmarkStart w:name="z1158" w:id="1111"/>
    <w:p>
      <w:pPr>
        <w:spacing w:after="0"/>
        <w:ind w:left="0"/>
        <w:jc w:val="both"/>
      </w:pPr>
      <w:r>
        <w:rPr>
          <w:rFonts w:ascii="Times New Roman"/>
          <w:b w:val="false"/>
          <w:i w:val="false"/>
          <w:color w:val="000000"/>
          <w:sz w:val="28"/>
        </w:rPr>
        <w:t xml:space="preserve">
      386. Шеңбер бойынша ұшу биiктiгi мен күту аймағының төменгi эшелоны арасындағы тiгiнен болатын қашықтық 300 метрден кем болмауы тиiс. </w:t>
      </w:r>
      <w:r>
        <w:br/>
      </w:r>
      <w:r>
        <w:rPr>
          <w:rFonts w:ascii="Times New Roman"/>
          <w:b w:val="false"/>
          <w:i w:val="false"/>
          <w:color w:val="000000"/>
          <w:sz w:val="28"/>
        </w:rPr>
        <w:t xml:space="preserve">
  </w:t>
      </w:r>
    </w:p>
    <w:bookmarkEnd w:id="1111"/>
    <w:bookmarkStart w:name="z1159" w:id="1112"/>
    <w:p>
      <w:pPr>
        <w:spacing w:after="0"/>
        <w:ind w:left="0"/>
        <w:jc w:val="both"/>
      </w:pPr>
      <w:r>
        <w:rPr>
          <w:rFonts w:ascii="Times New Roman"/>
          <w:b w:val="false"/>
          <w:i w:val="false"/>
          <w:color w:val="000000"/>
          <w:sz w:val="28"/>
        </w:rPr>
        <w:t xml:space="preserve">
      387. Әуеайлақ ауданында әуе кемелерi арасындағы тiгiнен болатын қашықтық 300 метрден кем болмауы тиiс. Төменгi эшелоннан төмен КҰЕ бойынша ұшуды орындайтын 4-сыныпты ұшақтар мен тiкұшақтар үшiн 1, 2 және 3-сыныпты ұшақтардың ұшу бағыттарының қиылысатын жерiнде, радиолокациялық бақылау кезiнда және олардың арасындағы көлбеу қашықтық 5 км кем болмаса - тiгiнен болатын ара қашықтық кемiнде 150 метр болуы тиiс. </w:t>
      </w:r>
      <w:r>
        <w:br/>
      </w:r>
      <w:r>
        <w:rPr>
          <w:rFonts w:ascii="Times New Roman"/>
          <w:b w:val="false"/>
          <w:i w:val="false"/>
          <w:color w:val="000000"/>
          <w:sz w:val="28"/>
        </w:rPr>
        <w:t xml:space="preserve">
  </w:t>
      </w:r>
    </w:p>
    <w:bookmarkEnd w:id="1112"/>
    <w:bookmarkStart w:name="z1160" w:id="1113"/>
    <w:p>
      <w:pPr>
        <w:spacing w:after="0"/>
        <w:ind w:left="0"/>
        <w:jc w:val="both"/>
      </w:pPr>
      <w:r>
        <w:rPr>
          <w:rFonts w:ascii="Times New Roman"/>
          <w:b w:val="false"/>
          <w:i w:val="false"/>
          <w:color w:val="000000"/>
          <w:sz w:val="28"/>
        </w:rPr>
        <w:t xml:space="preserve">
      388. Әуе кемелерiнiң КҰЕ бойынша және АҰЕ бойынша ұшуы үшiн бiр уақытта бiрдей эшелон (биiктiк) тағайындауға тыйым салынған. </w:t>
      </w:r>
      <w:r>
        <w:br/>
      </w:r>
      <w:r>
        <w:rPr>
          <w:rFonts w:ascii="Times New Roman"/>
          <w:b w:val="false"/>
          <w:i w:val="false"/>
          <w:color w:val="000000"/>
          <w:sz w:val="28"/>
        </w:rPr>
        <w:t xml:space="preserve">
  </w:t>
      </w:r>
    </w:p>
    <w:bookmarkEnd w:id="1113"/>
    <w:bookmarkStart w:name="z1161" w:id="1114"/>
    <w:p>
      <w:pPr>
        <w:spacing w:after="0"/>
        <w:ind w:left="0"/>
        <w:jc w:val="both"/>
      </w:pPr>
      <w:r>
        <w:rPr>
          <w:rFonts w:ascii="Times New Roman"/>
          <w:b w:val="false"/>
          <w:i w:val="false"/>
          <w:color w:val="000000"/>
          <w:sz w:val="28"/>
        </w:rPr>
        <w:t xml:space="preserve">
      389. Қазақстан Республикасының әуе кеңiстiгiнде тiгiнен эшелондау жартылай шеңбер жүйесi бойынша жүзеге асырылады: </w:t>
      </w:r>
      <w:r>
        <w:br/>
      </w:r>
      <w:r>
        <w:rPr>
          <w:rFonts w:ascii="Times New Roman"/>
          <w:b w:val="false"/>
          <w:i w:val="false"/>
          <w:color w:val="000000"/>
          <w:sz w:val="28"/>
        </w:rPr>
        <w:t xml:space="preserve">
  </w:t>
      </w:r>
    </w:p>
    <w:bookmarkEnd w:id="1114"/>
    <w:bookmarkStart w:name="z1162" w:id="1115"/>
    <w:p>
      <w:pPr>
        <w:spacing w:after="0"/>
        <w:ind w:left="0"/>
        <w:jc w:val="both"/>
      </w:pPr>
      <w:r>
        <w:rPr>
          <w:rFonts w:ascii="Times New Roman"/>
          <w:b w:val="false"/>
          <w:i w:val="false"/>
          <w:color w:val="000000"/>
          <w:sz w:val="28"/>
        </w:rPr>
        <w:t xml:space="preserve">
      1) әуе жолдарын, ЖӘЖ және бағыттарды 0-ден 179 </w:t>
      </w:r>
      <w:r>
        <w:rPr>
          <w:rFonts w:ascii="Times New Roman"/>
          <w:b w:val="false"/>
          <w:i w:val="false"/>
          <w:color w:val="000000"/>
          <w:vertAlign w:val="superscript"/>
        </w:rPr>
        <w:t xml:space="preserve">0 </w:t>
      </w:r>
      <w:r>
        <w:rPr>
          <w:rFonts w:ascii="Times New Roman"/>
          <w:b w:val="false"/>
          <w:i w:val="false"/>
          <w:color w:val="000000"/>
          <w:sz w:val="28"/>
        </w:rPr>
        <w:t xml:space="preserve">-қа дейiнгi (қоса алғанда) ақиқат жол бұрыштарымен белгiленген бағыттарды бағыттау кезiнде мынадай ұшу эшелондары белгiленедi: 900, 1500, 2100, 2700, 3300, 3900, 4500, 5100, 5700, 6300, 7500, 8100, 9100, 10100, 11100, 12100, 14100. </w:t>
      </w:r>
      <w:r>
        <w:br/>
      </w:r>
      <w:r>
        <w:rPr>
          <w:rFonts w:ascii="Times New Roman"/>
          <w:b w:val="false"/>
          <w:i w:val="false"/>
          <w:color w:val="000000"/>
          <w:sz w:val="28"/>
        </w:rPr>
        <w:t xml:space="preserve">
  </w:t>
      </w:r>
    </w:p>
    <w:bookmarkEnd w:id="1115"/>
    <w:bookmarkStart w:name="z1163" w:id="1116"/>
    <w:p>
      <w:pPr>
        <w:spacing w:after="0"/>
        <w:ind w:left="0"/>
        <w:jc w:val="both"/>
      </w:pPr>
      <w:r>
        <w:rPr>
          <w:rFonts w:ascii="Times New Roman"/>
          <w:b w:val="false"/>
          <w:i w:val="false"/>
          <w:color w:val="000000"/>
          <w:sz w:val="28"/>
        </w:rPr>
        <w:t xml:space="preserve">
      2) әуе трассаларын, жергiлiктi әуе жолдарын және белгiленген бағыттарды 180-нен 359 </w:t>
      </w:r>
      <w:r>
        <w:rPr>
          <w:rFonts w:ascii="Times New Roman"/>
          <w:b w:val="false"/>
          <w:i w:val="false"/>
          <w:color w:val="000000"/>
          <w:vertAlign w:val="superscript"/>
        </w:rPr>
        <w:t xml:space="preserve">0 </w:t>
      </w:r>
      <w:r>
        <w:rPr>
          <w:rFonts w:ascii="Times New Roman"/>
          <w:b w:val="false"/>
          <w:i w:val="false"/>
          <w:color w:val="000000"/>
          <w:sz w:val="28"/>
        </w:rPr>
        <w:t xml:space="preserve">-қа дейiнгi (қоса есептегенде) нағыз жолдық бұрыштармен бағыттағанда ұшудың мынадай эшелондары белгiленедi: 1200, 1800, 2400, 3000, 3600, 4200, 4800, 5400, 6000, 6600, 7200, 7800, 8600, 9600, 10600, 11600, 13100, 15100 метр. </w:t>
      </w:r>
      <w:r>
        <w:br/>
      </w:r>
      <w:r>
        <w:rPr>
          <w:rFonts w:ascii="Times New Roman"/>
          <w:b w:val="false"/>
          <w:i w:val="false"/>
          <w:color w:val="000000"/>
          <w:sz w:val="28"/>
        </w:rPr>
        <w:t xml:space="preserve">
  </w:t>
      </w:r>
    </w:p>
    <w:bookmarkEnd w:id="1116"/>
    <w:bookmarkStart w:name="z1164" w:id="1117"/>
    <w:p>
      <w:pPr>
        <w:spacing w:after="0"/>
        <w:ind w:left="0"/>
        <w:jc w:val="both"/>
      </w:pPr>
      <w:r>
        <w:rPr>
          <w:rFonts w:ascii="Times New Roman"/>
          <w:b w:val="false"/>
          <w:i w:val="false"/>
          <w:color w:val="000000"/>
          <w:sz w:val="28"/>
        </w:rPr>
        <w:t xml:space="preserve">
      390. Бағыттардың бұрылыс пунктiнде эшелонды ауыстырғанда, ұшудың жалпы бағыты өзгергендiктен, жаңа эшелонды алу диспетчердiң рұқсатымен, осы Ережеде белгiленген ара қашықтық сақтала отырып көрсетiлген пункттi ұшып өтуден 20 минут бұрын орындалады. </w:t>
      </w:r>
      <w:r>
        <w:br/>
      </w:r>
      <w:r>
        <w:rPr>
          <w:rFonts w:ascii="Times New Roman"/>
          <w:b w:val="false"/>
          <w:i w:val="false"/>
          <w:color w:val="000000"/>
          <w:sz w:val="28"/>
        </w:rPr>
        <w:t xml:space="preserve">
  </w:t>
      </w:r>
    </w:p>
    <w:bookmarkEnd w:id="1117"/>
    <w:bookmarkStart w:name="z1165" w:id="1118"/>
    <w:p>
      <w:pPr>
        <w:spacing w:after="0"/>
        <w:ind w:left="0"/>
        <w:jc w:val="both"/>
      </w:pPr>
      <w:r>
        <w:rPr>
          <w:rFonts w:ascii="Times New Roman"/>
          <w:b w:val="false"/>
          <w:i w:val="false"/>
          <w:color w:val="000000"/>
          <w:sz w:val="28"/>
        </w:rPr>
        <w:t xml:space="preserve">
      391. Егер жолдың (бағыттың) басым учаскелерiнiң берiлген ақиқат жол бұрыштары бiр шеңбердiң жартылай шегiнде, ал жекелеген учаскелерде - бiр шеңбердiң басқа шегiнде болса, онда барлық әуе жолы (бағыты) үшiн ұшудың қауiпсiздiк шаралары сақтала отырып бiрыңғай эшелондар белгiленуi мүмкiн. </w:t>
      </w:r>
      <w:r>
        <w:br/>
      </w:r>
      <w:r>
        <w:rPr>
          <w:rFonts w:ascii="Times New Roman"/>
          <w:b w:val="false"/>
          <w:i w:val="false"/>
          <w:color w:val="000000"/>
          <w:sz w:val="28"/>
        </w:rPr>
        <w:t xml:space="preserve">
  </w:t>
      </w:r>
    </w:p>
    <w:bookmarkEnd w:id="1118"/>
    <w:bookmarkStart w:name="z1166" w:id="1119"/>
    <w:p>
      <w:pPr>
        <w:spacing w:after="0"/>
        <w:ind w:left="0"/>
        <w:jc w:val="both"/>
      </w:pPr>
      <w:r>
        <w:rPr>
          <w:rFonts w:ascii="Times New Roman"/>
          <w:b w:val="false"/>
          <w:i w:val="false"/>
          <w:color w:val="000000"/>
          <w:sz w:val="28"/>
        </w:rPr>
        <w:t xml:space="preserve">
      392. Әуеайлақ (аэроторап) ауданында және күту аймақтарында тiгiнен эшелондау белгiленген ара қашықтықтарға сәйкес ұшудың берiлген жол бұрыштарына тәуелсiз жүргiзiледi. </w:t>
      </w:r>
    </w:p>
    <w:bookmarkEnd w:id="1119"/>
    <w:bookmarkStart w:name="z34" w:id="1120"/>
    <w:p>
      <w:pPr>
        <w:spacing w:after="0"/>
        <w:ind w:left="0"/>
        <w:jc w:val="left"/>
      </w:pPr>
      <w:r>
        <w:rPr>
          <w:rFonts w:ascii="Times New Roman"/>
          <w:b/>
          <w:i w:val="false"/>
          <w:color w:val="000000"/>
        </w:rPr>
        <w:t xml:space="preserve"> 
1-параграф. КҰЕ бойынша ұшқанда көлденең </w:t>
      </w:r>
      <w:r>
        <w:br/>
      </w:r>
      <w:r>
        <w:rPr>
          <w:rFonts w:ascii="Times New Roman"/>
          <w:b/>
          <w:i w:val="false"/>
          <w:color w:val="000000"/>
        </w:rPr>
        <w:t xml:space="preserve">
эшелондаудың ең аз ара қашықтығы </w:t>
      </w:r>
    </w:p>
    <w:bookmarkEnd w:id="1120"/>
    <w:bookmarkStart w:name="z1167" w:id="1121"/>
    <w:p>
      <w:pPr>
        <w:spacing w:after="0"/>
        <w:ind w:left="0"/>
        <w:jc w:val="both"/>
      </w:pPr>
      <w:r>
        <w:rPr>
          <w:rFonts w:ascii="Times New Roman"/>
          <w:b w:val="false"/>
          <w:i w:val="false"/>
          <w:color w:val="000000"/>
          <w:sz w:val="28"/>
        </w:rPr>
        <w:t xml:space="preserve">
      393. Бiр эшелонда (биiктiкте) бiр бағыт бойынша ұшып келе жатқан әуе кемелерiнiң арасы - 2 км. </w:t>
      </w:r>
      <w:r>
        <w:br/>
      </w:r>
      <w:r>
        <w:rPr>
          <w:rFonts w:ascii="Times New Roman"/>
          <w:b w:val="false"/>
          <w:i w:val="false"/>
          <w:color w:val="000000"/>
          <w:sz w:val="28"/>
        </w:rPr>
        <w:t xml:space="preserve">
  </w:t>
      </w:r>
    </w:p>
    <w:bookmarkEnd w:id="1121"/>
    <w:bookmarkStart w:name="z1168" w:id="1122"/>
    <w:p>
      <w:pPr>
        <w:spacing w:after="0"/>
        <w:ind w:left="0"/>
        <w:jc w:val="both"/>
      </w:pPr>
      <w:r>
        <w:rPr>
          <w:rFonts w:ascii="Times New Roman"/>
          <w:b w:val="false"/>
          <w:i w:val="false"/>
          <w:color w:val="000000"/>
          <w:sz w:val="28"/>
        </w:rPr>
        <w:t xml:space="preserve">
      394. Басқа әуе кемесi ұшып келе жатқан ұшу эшелонын (биiктiгiн) қиып өткен, сондай-ақ бір эшелонда (биiктiкте) ұшу бағытын қиып өткен кезде: </w:t>
      </w:r>
      <w:r>
        <w:br/>
      </w:r>
      <w:r>
        <w:rPr>
          <w:rFonts w:ascii="Times New Roman"/>
          <w:b w:val="false"/>
          <w:i w:val="false"/>
          <w:color w:val="000000"/>
          <w:sz w:val="28"/>
        </w:rPr>
        <w:t xml:space="preserve">
  </w:t>
      </w:r>
    </w:p>
    <w:bookmarkEnd w:id="1122"/>
    <w:bookmarkStart w:name="z1169" w:id="1123"/>
    <w:p>
      <w:pPr>
        <w:spacing w:after="0"/>
        <w:ind w:left="0"/>
        <w:jc w:val="both"/>
      </w:pPr>
      <w:r>
        <w:rPr>
          <w:rFonts w:ascii="Times New Roman"/>
          <w:b w:val="false"/>
          <w:i w:val="false"/>
          <w:color w:val="000000"/>
          <w:sz w:val="28"/>
        </w:rPr>
        <w:t xml:space="preserve">
      1) ұшу жылдамдығы 300 км/сағат және одан аз болатын әуе кемелерi үшiн - 2 шақырым; </w:t>
      </w:r>
      <w:r>
        <w:br/>
      </w:r>
      <w:r>
        <w:rPr>
          <w:rFonts w:ascii="Times New Roman"/>
          <w:b w:val="false"/>
          <w:i w:val="false"/>
          <w:color w:val="000000"/>
          <w:sz w:val="28"/>
        </w:rPr>
        <w:t xml:space="preserve">
  </w:t>
      </w:r>
    </w:p>
    <w:bookmarkEnd w:id="1123"/>
    <w:bookmarkStart w:name="z1170" w:id="1124"/>
    <w:p>
      <w:pPr>
        <w:spacing w:after="0"/>
        <w:ind w:left="0"/>
        <w:jc w:val="both"/>
      </w:pPr>
      <w:r>
        <w:rPr>
          <w:rFonts w:ascii="Times New Roman"/>
          <w:b w:val="false"/>
          <w:i w:val="false"/>
          <w:color w:val="000000"/>
          <w:sz w:val="28"/>
        </w:rPr>
        <w:t xml:space="preserve">
      2) ұшу жылдамдығы 301-550 км/сағат болатын әуе кемелерi үшiн - 5 км. </w:t>
      </w:r>
    </w:p>
    <w:bookmarkEnd w:id="1124"/>
    <w:bookmarkStart w:name="z35" w:id="1125"/>
    <w:p>
      <w:pPr>
        <w:spacing w:after="0"/>
        <w:ind w:left="0"/>
        <w:jc w:val="left"/>
      </w:pPr>
      <w:r>
        <w:rPr>
          <w:rFonts w:ascii="Times New Roman"/>
          <w:b/>
          <w:i w:val="false"/>
          <w:color w:val="000000"/>
        </w:rPr>
        <w:t xml:space="preserve"> 
2-параграф. Үздiксiз радиолокациялық </w:t>
      </w:r>
      <w:r>
        <w:br/>
      </w:r>
      <w:r>
        <w:rPr>
          <w:rFonts w:ascii="Times New Roman"/>
          <w:b/>
          <w:i w:val="false"/>
          <w:color w:val="000000"/>
        </w:rPr>
        <w:t xml:space="preserve">
бақылауға алынып, АҰЕ және КҰЕ бойынша </w:t>
      </w:r>
      <w:r>
        <w:br/>
      </w:r>
      <w:r>
        <w:rPr>
          <w:rFonts w:ascii="Times New Roman"/>
          <w:b/>
          <w:i w:val="false"/>
          <w:color w:val="000000"/>
        </w:rPr>
        <w:t xml:space="preserve">
ұшқан кезде көлденең эшелондаудың </w:t>
      </w:r>
      <w:r>
        <w:br/>
      </w:r>
      <w:r>
        <w:rPr>
          <w:rFonts w:ascii="Times New Roman"/>
          <w:b/>
          <w:i w:val="false"/>
          <w:color w:val="000000"/>
        </w:rPr>
        <w:t xml:space="preserve">
ең аз аралығы </w:t>
      </w:r>
    </w:p>
    <w:bookmarkEnd w:id="1125"/>
    <w:bookmarkStart w:name="z1171" w:id="1126"/>
    <w:p>
      <w:pPr>
        <w:spacing w:after="0"/>
        <w:ind w:left="0"/>
        <w:jc w:val="both"/>
      </w:pPr>
      <w:r>
        <w:rPr>
          <w:rFonts w:ascii="Times New Roman"/>
          <w:b w:val="false"/>
          <w:i w:val="false"/>
          <w:color w:val="000000"/>
          <w:sz w:val="28"/>
        </w:rPr>
        <w:t xml:space="preserve">
      395. Бiр эшелонда (биiктiкте) бiр бағыт бойынша ұшып келе жатқан әуе кемелерiнiң арасы: </w:t>
      </w:r>
      <w:r>
        <w:br/>
      </w:r>
      <w:r>
        <w:rPr>
          <w:rFonts w:ascii="Times New Roman"/>
          <w:b w:val="false"/>
          <w:i w:val="false"/>
          <w:color w:val="000000"/>
          <w:sz w:val="28"/>
        </w:rPr>
        <w:t xml:space="preserve">
  </w:t>
      </w:r>
    </w:p>
    <w:bookmarkEnd w:id="1126"/>
    <w:bookmarkStart w:name="z1172" w:id="1127"/>
    <w:p>
      <w:pPr>
        <w:spacing w:after="0"/>
        <w:ind w:left="0"/>
        <w:jc w:val="both"/>
      </w:pPr>
      <w:r>
        <w:rPr>
          <w:rFonts w:ascii="Times New Roman"/>
          <w:b w:val="false"/>
          <w:i w:val="false"/>
          <w:color w:val="000000"/>
          <w:sz w:val="28"/>
        </w:rPr>
        <w:t xml:space="preserve">
      1) әуе жолдарында, ЖӘЖ және белгiленген бағыттар бойынша - 30 км; </w:t>
      </w:r>
      <w:r>
        <w:br/>
      </w:r>
      <w:r>
        <w:rPr>
          <w:rFonts w:ascii="Times New Roman"/>
          <w:b w:val="false"/>
          <w:i w:val="false"/>
          <w:color w:val="000000"/>
          <w:sz w:val="28"/>
        </w:rPr>
        <w:t xml:space="preserve">
  </w:t>
      </w:r>
    </w:p>
    <w:bookmarkEnd w:id="1127"/>
    <w:bookmarkStart w:name="z1173" w:id="1128"/>
    <w:p>
      <w:pPr>
        <w:spacing w:after="0"/>
        <w:ind w:left="0"/>
        <w:jc w:val="both"/>
      </w:pPr>
      <w:r>
        <w:rPr>
          <w:rFonts w:ascii="Times New Roman"/>
          <w:b w:val="false"/>
          <w:i w:val="false"/>
          <w:color w:val="000000"/>
          <w:sz w:val="28"/>
        </w:rPr>
        <w:t xml:space="preserve">
      2) жақын келетiн аймақта - 20 км; </w:t>
      </w:r>
      <w:r>
        <w:br/>
      </w:r>
      <w:r>
        <w:rPr>
          <w:rFonts w:ascii="Times New Roman"/>
          <w:b w:val="false"/>
          <w:i w:val="false"/>
          <w:color w:val="000000"/>
          <w:sz w:val="28"/>
        </w:rPr>
        <w:t xml:space="preserve">
  </w:t>
      </w:r>
    </w:p>
    <w:bookmarkEnd w:id="1128"/>
    <w:bookmarkStart w:name="z1174" w:id="1129"/>
    <w:p>
      <w:pPr>
        <w:spacing w:after="0"/>
        <w:ind w:left="0"/>
        <w:jc w:val="both"/>
      </w:pPr>
      <w:r>
        <w:rPr>
          <w:rFonts w:ascii="Times New Roman"/>
          <w:b w:val="false"/>
          <w:i w:val="false"/>
          <w:color w:val="000000"/>
          <w:sz w:val="28"/>
        </w:rPr>
        <w:t xml:space="preserve">
      3) жақын келетiн аймақта ӘКБ АЖ пайдаланғанда - 10 км; </w:t>
      </w:r>
      <w:r>
        <w:br/>
      </w:r>
      <w:r>
        <w:rPr>
          <w:rFonts w:ascii="Times New Roman"/>
          <w:b w:val="false"/>
          <w:i w:val="false"/>
          <w:color w:val="000000"/>
          <w:sz w:val="28"/>
        </w:rPr>
        <w:t xml:space="preserve">
  </w:t>
      </w:r>
    </w:p>
    <w:bookmarkEnd w:id="1129"/>
    <w:bookmarkStart w:name="z1175" w:id="1130"/>
    <w:p>
      <w:pPr>
        <w:spacing w:after="0"/>
        <w:ind w:left="0"/>
        <w:jc w:val="both"/>
      </w:pPr>
      <w:r>
        <w:rPr>
          <w:rFonts w:ascii="Times New Roman"/>
          <w:b w:val="false"/>
          <w:i w:val="false"/>
          <w:color w:val="000000"/>
          <w:sz w:val="28"/>
        </w:rPr>
        <w:t xml:space="preserve">
      4) ұшу және қону аймағында - ұшу салмағы 136 тонна және одан көп болатын әуе кемелерiнiң соңынан ұшқан барлық әуе кемелерi үшiн - 10 км. Қалған барлық жағдайларда - 5 км. </w:t>
      </w:r>
      <w:r>
        <w:br/>
      </w:r>
      <w:r>
        <w:rPr>
          <w:rFonts w:ascii="Times New Roman"/>
          <w:b w:val="false"/>
          <w:i w:val="false"/>
          <w:color w:val="000000"/>
          <w:sz w:val="28"/>
        </w:rPr>
        <w:t xml:space="preserve">
  </w:t>
      </w:r>
    </w:p>
    <w:bookmarkEnd w:id="1130"/>
    <w:bookmarkStart w:name="z1176" w:id="1131"/>
    <w:p>
      <w:pPr>
        <w:spacing w:after="0"/>
        <w:ind w:left="0"/>
        <w:jc w:val="both"/>
      </w:pPr>
      <w:r>
        <w:rPr>
          <w:rFonts w:ascii="Times New Roman"/>
          <w:b w:val="false"/>
          <w:i w:val="false"/>
          <w:color w:val="000000"/>
          <w:sz w:val="28"/>
        </w:rPr>
        <w:t xml:space="preserve">
      396. Басқа әуе кемесi иеленген қарсы эшелонды (биiктiктi) қиып өткен кезде - қиып өтетiн сәтте 30 км (10 км бүйiрдегi ара қашықтықты сақтай отырып). </w:t>
      </w:r>
      <w:r>
        <w:br/>
      </w:r>
      <w:r>
        <w:rPr>
          <w:rFonts w:ascii="Times New Roman"/>
          <w:b w:val="false"/>
          <w:i w:val="false"/>
          <w:color w:val="000000"/>
          <w:sz w:val="28"/>
        </w:rPr>
        <w:t xml:space="preserve">
  </w:t>
      </w:r>
    </w:p>
    <w:bookmarkEnd w:id="1131"/>
    <w:bookmarkStart w:name="z1177" w:id="1132"/>
    <w:p>
      <w:pPr>
        <w:spacing w:after="0"/>
        <w:ind w:left="0"/>
        <w:jc w:val="both"/>
      </w:pPr>
      <w:r>
        <w:rPr>
          <w:rFonts w:ascii="Times New Roman"/>
          <w:b w:val="false"/>
          <w:i w:val="false"/>
          <w:color w:val="000000"/>
          <w:sz w:val="28"/>
        </w:rPr>
        <w:t xml:space="preserve">
      397. Басқа әуе кемесi иеленген iлеспе эшелонды (биiктiктi) қиып өткен кезде - 20 км, ал жақын келетiн аймақта ӘКБ АЖ пайдалану кезiнде - қиып өтетiн сәтте 10 км. </w:t>
      </w:r>
      <w:r>
        <w:br/>
      </w:r>
      <w:r>
        <w:rPr>
          <w:rFonts w:ascii="Times New Roman"/>
          <w:b w:val="false"/>
          <w:i w:val="false"/>
          <w:color w:val="000000"/>
          <w:sz w:val="28"/>
        </w:rPr>
        <w:t xml:space="preserve">
  </w:t>
      </w:r>
    </w:p>
    <w:bookmarkEnd w:id="1132"/>
    <w:bookmarkStart w:name="z1178" w:id="1133"/>
    <w:p>
      <w:pPr>
        <w:spacing w:after="0"/>
        <w:ind w:left="0"/>
        <w:jc w:val="both"/>
      </w:pPr>
      <w:r>
        <w:rPr>
          <w:rFonts w:ascii="Times New Roman"/>
          <w:b w:val="false"/>
          <w:i w:val="false"/>
          <w:color w:val="000000"/>
          <w:sz w:val="28"/>
        </w:rPr>
        <w:t xml:space="preserve">
      398. Бiр эшелондағы (биiктiктегi) қиып өтетiн бағыттар бойынша (70 </w:t>
      </w:r>
      <w:r>
        <w:rPr>
          <w:rFonts w:ascii="Times New Roman"/>
          <w:b w:val="false"/>
          <w:i w:val="false"/>
          <w:color w:val="000000"/>
          <w:vertAlign w:val="superscript"/>
        </w:rPr>
        <w:t xml:space="preserve">о </w:t>
      </w:r>
      <w:r>
        <w:rPr>
          <w:rFonts w:ascii="Times New Roman"/>
          <w:b w:val="false"/>
          <w:i w:val="false"/>
          <w:color w:val="000000"/>
          <w:sz w:val="28"/>
        </w:rPr>
        <w:t xml:space="preserve">кем емес қиылысу бұрыштары кезiнде) ұшып келе жатқан әуе кемелерiнiң арасы - қиып өтетiн сәтте 40 км. </w:t>
      </w:r>
    </w:p>
    <w:bookmarkEnd w:id="1133"/>
    <w:bookmarkStart w:name="z36" w:id="1134"/>
    <w:p>
      <w:pPr>
        <w:spacing w:after="0"/>
        <w:ind w:left="0"/>
        <w:jc w:val="left"/>
      </w:pPr>
      <w:r>
        <w:rPr>
          <w:rFonts w:ascii="Times New Roman"/>
          <w:b/>
          <w:i w:val="false"/>
          <w:color w:val="000000"/>
        </w:rPr>
        <w:t xml:space="preserve"> 
3-параграф. Үздiксiз радиолокациялық </w:t>
      </w:r>
      <w:r>
        <w:br/>
      </w:r>
      <w:r>
        <w:rPr>
          <w:rFonts w:ascii="Times New Roman"/>
          <w:b/>
          <w:i w:val="false"/>
          <w:color w:val="000000"/>
        </w:rPr>
        <w:t xml:space="preserve">
бақылау болмаған кезде АҰЕ (арнайы КҰЕ бойынша) </w:t>
      </w:r>
      <w:r>
        <w:br/>
      </w:r>
      <w:r>
        <w:rPr>
          <w:rFonts w:ascii="Times New Roman"/>
          <w:b/>
          <w:i w:val="false"/>
          <w:color w:val="000000"/>
        </w:rPr>
        <w:t xml:space="preserve">
көлденеңiнен эшелондаудың ең аз аралығы </w:t>
      </w:r>
    </w:p>
    <w:bookmarkEnd w:id="1134"/>
    <w:bookmarkStart w:name="z1179" w:id="1135"/>
    <w:p>
      <w:pPr>
        <w:spacing w:after="0"/>
        <w:ind w:left="0"/>
        <w:jc w:val="both"/>
      </w:pPr>
      <w:r>
        <w:rPr>
          <w:rFonts w:ascii="Times New Roman"/>
          <w:b w:val="false"/>
          <w:i w:val="false"/>
          <w:color w:val="000000"/>
          <w:sz w:val="28"/>
        </w:rPr>
        <w:t xml:space="preserve">
      399. Қашықтыққа негiзделген АӨЖ пайдаланылғанда көлденеңiнен эшелондаудың минимумдары, белгiленген шамадан кем болмайтын, әуе кемелерiнiң басқа да ыңғайлы навигациялық құралдарын, қашықтықты (қашықтықтарды) пайдалануды үйлестіре отырып АӨЖ көмегiмен анықталатын, әуе кемелерiнiң хабарланатын орналасқан жерлерiнiң ара қашықтығын сақтау арқылы қамтамасыз етiледi. </w:t>
      </w:r>
      <w:r>
        <w:br/>
      </w:r>
      <w:r>
        <w:rPr>
          <w:rFonts w:ascii="Times New Roman"/>
          <w:b w:val="false"/>
          <w:i w:val="false"/>
          <w:color w:val="000000"/>
          <w:sz w:val="28"/>
        </w:rPr>
        <w:t xml:space="preserve">
      Мұндай эшелондауды пайдаланған кезде ұшқыш пен ӘҚҚ диспетчер арасында тiкелей радиобайланыс орнайды. Бiр ұшу жолының бойында және бiр эшелонда ұшатын (крейсерлiк) әуе кемелерi үшiн мынадай көлденеңiнен эшелондау минимумы белгiленедi: </w:t>
      </w:r>
      <w:r>
        <w:br/>
      </w:r>
      <w:r>
        <w:rPr>
          <w:rFonts w:ascii="Times New Roman"/>
          <w:b w:val="false"/>
          <w:i w:val="false"/>
          <w:color w:val="000000"/>
          <w:sz w:val="28"/>
        </w:rPr>
        <w:t xml:space="preserve">
      әрбiр әуе кемесi ұшу жолының бойында орналасқан АӨЖ станциясын пайдаланған және әуе кемелерiнен минимумдардың сақталуын қамтамасыз ету мақсатында қысқа уақыт аралығында АӨЖ көрсетулерi туралы мәлiметтердi бiр уақытта алу арқылы эшелондау тексерiлген жағдайда - 40 км. </w:t>
      </w:r>
    </w:p>
    <w:bookmarkEnd w:id="1135"/>
    <w:bookmarkStart w:name="z37" w:id="1136"/>
    <w:p>
      <w:pPr>
        <w:spacing w:after="0"/>
        <w:ind w:left="0"/>
        <w:jc w:val="left"/>
      </w:pPr>
      <w:r>
        <w:rPr>
          <w:rFonts w:ascii="Times New Roman"/>
          <w:b/>
          <w:i w:val="false"/>
          <w:color w:val="000000"/>
        </w:rPr>
        <w:t xml:space="preserve"> 
4-параграф. Yздiксiз радиолокациялық </w:t>
      </w:r>
      <w:r>
        <w:br/>
      </w:r>
      <w:r>
        <w:rPr>
          <w:rFonts w:ascii="Times New Roman"/>
          <w:b/>
          <w:i w:val="false"/>
          <w:color w:val="000000"/>
        </w:rPr>
        <w:t xml:space="preserve">
бақылау болмаған кезде АҰЕ және КҰЕ </w:t>
      </w:r>
      <w:r>
        <w:br/>
      </w:r>
      <w:r>
        <w:rPr>
          <w:rFonts w:ascii="Times New Roman"/>
          <w:b/>
          <w:i w:val="false"/>
          <w:color w:val="000000"/>
        </w:rPr>
        <w:t xml:space="preserve">
көлденең эшелондаудың ең аз </w:t>
      </w:r>
      <w:r>
        <w:br/>
      </w:r>
      <w:r>
        <w:rPr>
          <w:rFonts w:ascii="Times New Roman"/>
          <w:b/>
          <w:i w:val="false"/>
          <w:color w:val="000000"/>
        </w:rPr>
        <w:t xml:space="preserve">
уақыттық аралығы </w:t>
      </w:r>
    </w:p>
    <w:bookmarkEnd w:id="1136"/>
    <w:bookmarkStart w:name="z1180" w:id="1137"/>
    <w:p>
      <w:pPr>
        <w:spacing w:after="0"/>
        <w:ind w:left="0"/>
        <w:jc w:val="both"/>
      </w:pPr>
      <w:r>
        <w:rPr>
          <w:rFonts w:ascii="Times New Roman"/>
          <w:b w:val="false"/>
          <w:i w:val="false"/>
          <w:color w:val="000000"/>
          <w:sz w:val="28"/>
        </w:rPr>
        <w:t xml:space="preserve">
      400. Бiр бағыт бойынша бiр эшелонда (биiктiкте) ұшып келе жатқан әуе кемелерiнiң арасында: </w:t>
      </w:r>
      <w:r>
        <w:br/>
      </w:r>
      <w:r>
        <w:rPr>
          <w:rFonts w:ascii="Times New Roman"/>
          <w:b w:val="false"/>
          <w:i w:val="false"/>
          <w:color w:val="000000"/>
          <w:sz w:val="28"/>
        </w:rPr>
        <w:t xml:space="preserve">
      әуе жолдары, ЖӘЖ, белгiленген бағыттар бойынша және жақын келетiн аймақта - 10 мин; </w:t>
      </w:r>
      <w:r>
        <w:br/>
      </w:r>
      <w:r>
        <w:rPr>
          <w:rFonts w:ascii="Times New Roman"/>
          <w:b w:val="false"/>
          <w:i w:val="false"/>
          <w:color w:val="000000"/>
          <w:sz w:val="28"/>
        </w:rPr>
        <w:t xml:space="preserve">
      ұшу және қону аймағында қонуға бағытталған сұлба бойынша маневрдi орындағанда - 3 мин. </w:t>
      </w:r>
      <w:r>
        <w:br/>
      </w:r>
      <w:r>
        <w:rPr>
          <w:rFonts w:ascii="Times New Roman"/>
          <w:b w:val="false"/>
          <w:i w:val="false"/>
          <w:color w:val="000000"/>
          <w:sz w:val="28"/>
        </w:rPr>
        <w:t xml:space="preserve">
  </w:t>
      </w:r>
    </w:p>
    <w:bookmarkEnd w:id="1137"/>
    <w:bookmarkStart w:name="z1181" w:id="1138"/>
    <w:p>
      <w:pPr>
        <w:spacing w:after="0"/>
        <w:ind w:left="0"/>
        <w:jc w:val="both"/>
      </w:pPr>
      <w:r>
        <w:rPr>
          <w:rFonts w:ascii="Times New Roman"/>
          <w:b w:val="false"/>
          <w:i w:val="false"/>
          <w:color w:val="000000"/>
          <w:sz w:val="28"/>
        </w:rPr>
        <w:t xml:space="preserve">
      401. Басқа әуе кемесi иеленген iлеспе немесе қарсы эшелонды (биiктiктi) қиып өткен кезде - қиып өткен сәтте 20 минут. </w:t>
      </w:r>
      <w:r>
        <w:br/>
      </w:r>
      <w:r>
        <w:rPr>
          <w:rFonts w:ascii="Times New Roman"/>
          <w:b w:val="false"/>
          <w:i w:val="false"/>
          <w:color w:val="000000"/>
          <w:sz w:val="28"/>
        </w:rPr>
        <w:t xml:space="preserve">
  </w:t>
      </w:r>
    </w:p>
    <w:bookmarkEnd w:id="1138"/>
    <w:bookmarkStart w:name="z1182" w:id="1139"/>
    <w:p>
      <w:pPr>
        <w:spacing w:after="0"/>
        <w:ind w:left="0"/>
        <w:jc w:val="both"/>
      </w:pPr>
      <w:r>
        <w:rPr>
          <w:rFonts w:ascii="Times New Roman"/>
          <w:b w:val="false"/>
          <w:i w:val="false"/>
          <w:color w:val="000000"/>
          <w:sz w:val="28"/>
        </w:rPr>
        <w:t xml:space="preserve">
      402. Бiр эшелондағы (биiктiктегi) қиып өтетiн бағыттар бойынша (70 </w:t>
      </w:r>
      <w:r>
        <w:rPr>
          <w:rFonts w:ascii="Times New Roman"/>
          <w:b w:val="false"/>
          <w:i w:val="false"/>
          <w:color w:val="000000"/>
          <w:vertAlign w:val="superscript"/>
        </w:rPr>
        <w:t xml:space="preserve">о </w:t>
      </w:r>
      <w:r>
        <w:rPr>
          <w:rFonts w:ascii="Times New Roman"/>
          <w:b w:val="false"/>
          <w:i w:val="false"/>
          <w:color w:val="000000"/>
          <w:sz w:val="28"/>
        </w:rPr>
        <w:t xml:space="preserve">-тан кем емес қиылысу бұрыштары кезiнде) ұшып келе жатқан әуе кемелерiнiң арасы - қиып өтетiн сәтте 15 минут. </w:t>
      </w:r>
      <w:r>
        <w:br/>
      </w:r>
      <w:r>
        <w:rPr>
          <w:rFonts w:ascii="Times New Roman"/>
          <w:b w:val="false"/>
          <w:i w:val="false"/>
          <w:color w:val="000000"/>
          <w:sz w:val="28"/>
        </w:rPr>
        <w:t xml:space="preserve">
  </w:t>
      </w:r>
    </w:p>
    <w:bookmarkEnd w:id="1139"/>
    <w:bookmarkStart w:name="z1183" w:id="1140"/>
    <w:p>
      <w:pPr>
        <w:spacing w:after="0"/>
        <w:ind w:left="0"/>
        <w:jc w:val="both"/>
      </w:pPr>
      <w:r>
        <w:rPr>
          <w:rFonts w:ascii="Times New Roman"/>
          <w:b w:val="false"/>
          <w:i w:val="false"/>
          <w:color w:val="000000"/>
          <w:sz w:val="28"/>
        </w:rPr>
        <w:t xml:space="preserve">
      403. Әуеайлақ ауданында үздiксiз радиолокациялық бақылау жоқ болғанда, АҰЕ бойынша ұшқан жағдайда бiр биiктiкте бiр ғана әуе кемесi болуы тиiс. </w:t>
      </w:r>
      <w:r>
        <w:br/>
      </w:r>
      <w:r>
        <w:rPr>
          <w:rFonts w:ascii="Times New Roman"/>
          <w:b w:val="false"/>
          <w:i w:val="false"/>
          <w:color w:val="000000"/>
          <w:sz w:val="28"/>
        </w:rPr>
        <w:t xml:space="preserve">
  </w:t>
      </w:r>
    </w:p>
    <w:bookmarkEnd w:id="1140"/>
    <w:bookmarkStart w:name="z1184" w:id="1141"/>
    <w:p>
      <w:pPr>
        <w:spacing w:after="0"/>
        <w:ind w:left="0"/>
        <w:jc w:val="both"/>
      </w:pPr>
      <w:r>
        <w:rPr>
          <w:rFonts w:ascii="Times New Roman"/>
          <w:b w:val="false"/>
          <w:i w:val="false"/>
          <w:color w:val="000000"/>
          <w:sz w:val="28"/>
        </w:rPr>
        <w:t xml:space="preserve">
      404. КҰЕ және АҰЕ бойынша ұшуды орындайтын әуе кемелерiнiң арасындағы көлденеңiнен эшелондаудың ара қашықтығы АҰЕ бойынша ұшу үшiн белгiленген ара қашықтан кем болмауы тиiс. </w:t>
      </w:r>
      <w:r>
        <w:br/>
      </w:r>
      <w:r>
        <w:rPr>
          <w:rFonts w:ascii="Times New Roman"/>
          <w:b w:val="false"/>
          <w:i w:val="false"/>
          <w:color w:val="000000"/>
          <w:sz w:val="28"/>
        </w:rPr>
        <w:t xml:space="preserve">
  </w:t>
      </w:r>
    </w:p>
    <w:bookmarkEnd w:id="1141"/>
    <w:bookmarkStart w:name="z1185" w:id="1142"/>
    <w:p>
      <w:pPr>
        <w:spacing w:after="0"/>
        <w:ind w:left="0"/>
        <w:jc w:val="both"/>
      </w:pPr>
      <w:r>
        <w:rPr>
          <w:rFonts w:ascii="Times New Roman"/>
          <w:b w:val="false"/>
          <w:i w:val="false"/>
          <w:color w:val="000000"/>
          <w:sz w:val="28"/>
        </w:rPr>
        <w:t xml:space="preserve">
      405. Бүйiрден эшелондауды қолданғанда әуе кемелерiн бүйiрден эшелондауды қамтамасыз етуге тиiстi болжамды бағыттар участкелерiнiң арасындағы қашықтық навигациялық қателiктер ескерiле отырып, тиiстi бiр қорғану резервi ескерiле отырып белгiленген қашықтықтан әрқашан кем болмайды. Қорғану резервiн ӘҚҚ тиiстi өкiлеттi орган анықтайды, ол бүйiрден эшелондаудың минимумына оның ажырамас бөлiгi ретiнде кiредi. </w:t>
      </w:r>
      <w:r>
        <w:br/>
      </w:r>
      <w:r>
        <w:rPr>
          <w:rFonts w:ascii="Times New Roman"/>
          <w:b w:val="false"/>
          <w:i w:val="false"/>
          <w:color w:val="000000"/>
          <w:sz w:val="28"/>
        </w:rPr>
        <w:t xml:space="preserve">
  </w:t>
      </w:r>
    </w:p>
    <w:bookmarkEnd w:id="1142"/>
    <w:bookmarkStart w:name="z1186" w:id="1143"/>
    <w:p>
      <w:pPr>
        <w:spacing w:after="0"/>
        <w:ind w:left="0"/>
        <w:jc w:val="both"/>
      </w:pPr>
      <w:r>
        <w:rPr>
          <w:rFonts w:ascii="Times New Roman"/>
          <w:b w:val="false"/>
          <w:i w:val="false"/>
          <w:color w:val="000000"/>
          <w:sz w:val="28"/>
        </w:rPr>
        <w:t xml:space="preserve">
      406. Әуе кемелерiн бiр деңгейде бүйiрден эшелондауды қамтамасыз ету үшiн олар көзбен шолып қарау арқылы немесе навигациялық құралдарды пайдалану арқылы анықталатын әртүрлi бағыттарда немесе әртүрлi географиялық жерлерде ұшуды орындауы тиiс. </w:t>
      </w:r>
      <w:r>
        <w:br/>
      </w:r>
      <w:r>
        <w:rPr>
          <w:rFonts w:ascii="Times New Roman"/>
          <w:b w:val="false"/>
          <w:i w:val="false"/>
          <w:color w:val="000000"/>
          <w:sz w:val="28"/>
        </w:rPr>
        <w:t xml:space="preserve">
  </w:t>
      </w:r>
    </w:p>
    <w:bookmarkEnd w:id="1143"/>
    <w:bookmarkStart w:name="z1187" w:id="1144"/>
    <w:p>
      <w:pPr>
        <w:spacing w:after="0"/>
        <w:ind w:left="0"/>
        <w:jc w:val="both"/>
      </w:pPr>
      <w:r>
        <w:rPr>
          <w:rFonts w:ascii="Times New Roman"/>
          <w:b w:val="false"/>
          <w:i w:val="false"/>
          <w:color w:val="000000"/>
          <w:sz w:val="28"/>
        </w:rPr>
        <w:t xml:space="preserve">
      407. КҰЕ бiр биiктiкте ұшқанда бүйiрден эшелондаудың ең аз ара қашықтығы: </w:t>
      </w:r>
      <w:r>
        <w:br/>
      </w:r>
      <w:r>
        <w:rPr>
          <w:rFonts w:ascii="Times New Roman"/>
          <w:b w:val="false"/>
          <w:i w:val="false"/>
          <w:color w:val="000000"/>
          <w:sz w:val="28"/>
        </w:rPr>
        <w:t xml:space="preserve">
  </w:t>
      </w:r>
    </w:p>
    <w:bookmarkEnd w:id="1144"/>
    <w:bookmarkStart w:name="z1188" w:id="1145"/>
    <w:p>
      <w:pPr>
        <w:spacing w:after="0"/>
        <w:ind w:left="0"/>
        <w:jc w:val="both"/>
      </w:pPr>
      <w:r>
        <w:rPr>
          <w:rFonts w:ascii="Times New Roman"/>
          <w:b w:val="false"/>
          <w:i w:val="false"/>
          <w:color w:val="000000"/>
          <w:sz w:val="28"/>
        </w:rPr>
        <w:t xml:space="preserve">
      1) төменгі эшелоннан төмен ЖӘЖ ұшқанда ажыратылған бағыттар үшiн - 5 км; </w:t>
      </w:r>
      <w:r>
        <w:br/>
      </w:r>
      <w:r>
        <w:rPr>
          <w:rFonts w:ascii="Times New Roman"/>
          <w:b w:val="false"/>
          <w:i w:val="false"/>
          <w:color w:val="000000"/>
          <w:sz w:val="28"/>
        </w:rPr>
        <w:t xml:space="preserve">
  </w:t>
      </w:r>
    </w:p>
    <w:bookmarkEnd w:id="1145"/>
    <w:bookmarkStart w:name="z1189" w:id="1146"/>
    <w:p>
      <w:pPr>
        <w:spacing w:after="0"/>
        <w:ind w:left="0"/>
        <w:jc w:val="both"/>
      </w:pPr>
      <w:r>
        <w:rPr>
          <w:rFonts w:ascii="Times New Roman"/>
          <w:b w:val="false"/>
          <w:i w:val="false"/>
          <w:color w:val="000000"/>
          <w:sz w:val="28"/>
        </w:rPr>
        <w:t xml:space="preserve">
      2) алдында ұшып бара жатқан әуе кемесiн оң жағынан басып озғанда (әуеайлақтық шеңберде - сырт жағынан) - 500 метр. </w:t>
      </w:r>
      <w:r>
        <w:br/>
      </w:r>
      <w:r>
        <w:rPr>
          <w:rFonts w:ascii="Times New Roman"/>
          <w:b w:val="false"/>
          <w:i w:val="false"/>
          <w:color w:val="000000"/>
          <w:sz w:val="28"/>
        </w:rPr>
        <w:t xml:space="preserve">
  </w:t>
      </w:r>
    </w:p>
    <w:bookmarkEnd w:id="1146"/>
    <w:bookmarkStart w:name="z1190" w:id="1147"/>
    <w:p>
      <w:pPr>
        <w:spacing w:after="0"/>
        <w:ind w:left="0"/>
        <w:jc w:val="both"/>
      </w:pPr>
      <w:r>
        <w:rPr>
          <w:rFonts w:ascii="Times New Roman"/>
          <w:b w:val="false"/>
          <w:i w:val="false"/>
          <w:color w:val="000000"/>
          <w:sz w:val="28"/>
        </w:rPr>
        <w:t xml:space="preserve">
      408. Үздiксiз радиолокациялық бақылау болып АҰЕ бойынша ұшқанда бүйiрден эшелондаудың ең аз ара қашықтығы: </w:t>
      </w:r>
      <w:r>
        <w:br/>
      </w:r>
      <w:r>
        <w:rPr>
          <w:rFonts w:ascii="Times New Roman"/>
          <w:b w:val="false"/>
          <w:i w:val="false"/>
          <w:color w:val="000000"/>
          <w:sz w:val="28"/>
        </w:rPr>
        <w:t xml:space="preserve">
  </w:t>
      </w:r>
    </w:p>
    <w:bookmarkEnd w:id="1147"/>
    <w:bookmarkStart w:name="z1191" w:id="1148"/>
    <w:p>
      <w:pPr>
        <w:spacing w:after="0"/>
        <w:ind w:left="0"/>
        <w:jc w:val="both"/>
      </w:pPr>
      <w:r>
        <w:rPr>
          <w:rFonts w:ascii="Times New Roman"/>
          <w:b w:val="false"/>
          <w:i w:val="false"/>
          <w:color w:val="000000"/>
          <w:sz w:val="28"/>
        </w:rPr>
        <w:t xml:space="preserve">
      1) қатарлас әуе жолдары остерiнiң арасы - 50 км. </w:t>
      </w:r>
      <w:r>
        <w:br/>
      </w:r>
      <w:r>
        <w:rPr>
          <w:rFonts w:ascii="Times New Roman"/>
          <w:b w:val="false"/>
          <w:i w:val="false"/>
          <w:color w:val="000000"/>
          <w:sz w:val="28"/>
        </w:rPr>
        <w:t xml:space="preserve">
  </w:t>
      </w:r>
    </w:p>
    <w:bookmarkEnd w:id="1148"/>
    <w:bookmarkStart w:name="z1192" w:id="1149"/>
    <w:p>
      <w:pPr>
        <w:spacing w:after="0"/>
        <w:ind w:left="0"/>
        <w:jc w:val="both"/>
      </w:pPr>
      <w:r>
        <w:rPr>
          <w:rFonts w:ascii="Times New Roman"/>
          <w:b w:val="false"/>
          <w:i w:val="false"/>
          <w:color w:val="000000"/>
          <w:sz w:val="28"/>
        </w:rPr>
        <w:t xml:space="preserve">
      2) iлеспе әуе кемесi иеленген эшелонды (биiктiктi) қиып өткенде - қиып өткен сәтте (әуе жолы, ЖӘЖ, дәлiз шегiнде) - 10 км; </w:t>
      </w:r>
      <w:r>
        <w:br/>
      </w:r>
      <w:r>
        <w:rPr>
          <w:rFonts w:ascii="Times New Roman"/>
          <w:b w:val="false"/>
          <w:i w:val="false"/>
          <w:color w:val="000000"/>
          <w:sz w:val="28"/>
        </w:rPr>
        <w:t xml:space="preserve">
  </w:t>
      </w:r>
    </w:p>
    <w:bookmarkEnd w:id="1149"/>
    <w:bookmarkStart w:name="z1193" w:id="1150"/>
    <w:p>
      <w:pPr>
        <w:spacing w:after="0"/>
        <w:ind w:left="0"/>
        <w:jc w:val="both"/>
      </w:pPr>
      <w:r>
        <w:rPr>
          <w:rFonts w:ascii="Times New Roman"/>
          <w:b w:val="false"/>
          <w:i w:val="false"/>
          <w:color w:val="000000"/>
          <w:sz w:val="28"/>
        </w:rPr>
        <w:t xml:space="preserve">
      3) қарсы ұшып келе жатқан әуе кемесi иеленген эшелонды (биiктiктi) қиып өткенде - қиып өткен сәтте (әуе жолы, ЖӘЖ, дәлiз шегiнде, 30 км бойлық ара қашықтықты сақтай отырып) 10 км, не 12 км - егер ӘК бiрiмен бiрi қатар ұшса. </w:t>
      </w:r>
      <w:r>
        <w:br/>
      </w:r>
      <w:r>
        <w:rPr>
          <w:rFonts w:ascii="Times New Roman"/>
          <w:b w:val="false"/>
          <w:i w:val="false"/>
          <w:color w:val="000000"/>
          <w:sz w:val="28"/>
        </w:rPr>
        <w:t xml:space="preserve">
  </w:t>
      </w:r>
    </w:p>
    <w:bookmarkEnd w:id="1150"/>
    <w:bookmarkStart w:name="z1194" w:id="1151"/>
    <w:p>
      <w:pPr>
        <w:spacing w:after="0"/>
        <w:ind w:left="0"/>
        <w:jc w:val="both"/>
      </w:pPr>
      <w:r>
        <w:rPr>
          <w:rFonts w:ascii="Times New Roman"/>
          <w:b w:val="false"/>
          <w:i w:val="false"/>
          <w:color w:val="000000"/>
          <w:sz w:val="28"/>
        </w:rPr>
        <w:t xml:space="preserve">
      409. Үздiксiз радиолокациялық бақылау болмаған жағдайда АҰЕ бойынша ұшу кезiнде бүйiрден эшелондауға тыйым салынады. </w:t>
      </w:r>
    </w:p>
    <w:bookmarkEnd w:id="1151"/>
    <w:bookmarkStart w:name="z38" w:id="1152"/>
    <w:p>
      <w:pPr>
        <w:spacing w:after="0"/>
        <w:ind w:left="0"/>
        <w:jc w:val="left"/>
      </w:pPr>
      <w:r>
        <w:rPr>
          <w:rFonts w:ascii="Times New Roman"/>
          <w:b/>
          <w:i w:val="false"/>
          <w:color w:val="000000"/>
        </w:rPr>
        <w:t xml:space="preserve"> 
31-тарау. Ұшу эшелонын (биiктiгiн) өзгерту </w:t>
      </w:r>
      <w:r>
        <w:br/>
      </w:r>
      <w:r>
        <w:rPr>
          <w:rFonts w:ascii="Times New Roman"/>
          <w:b/>
          <w:i w:val="false"/>
          <w:color w:val="000000"/>
        </w:rPr>
        <w:t xml:space="preserve">
және әуе жолдарын қиып өту </w:t>
      </w:r>
    </w:p>
    <w:bookmarkEnd w:id="1152"/>
    <w:bookmarkStart w:name="z1195" w:id="1153"/>
    <w:p>
      <w:pPr>
        <w:spacing w:after="0"/>
        <w:ind w:left="0"/>
        <w:jc w:val="both"/>
      </w:pPr>
      <w:r>
        <w:rPr>
          <w:rFonts w:ascii="Times New Roman"/>
          <w:b w:val="false"/>
          <w:i w:val="false"/>
          <w:color w:val="000000"/>
          <w:sz w:val="28"/>
        </w:rPr>
        <w:t xml:space="preserve">
      410. Тағайындалған эшелонды (жолды) қауiпсiздiк шарттарын сақтай отырып, ӘҚҚ диспетчердiң рұқсатымен өзгертуге болады. </w:t>
      </w:r>
      <w:r>
        <w:br/>
      </w:r>
      <w:r>
        <w:rPr>
          <w:rFonts w:ascii="Times New Roman"/>
          <w:b w:val="false"/>
          <w:i w:val="false"/>
          <w:color w:val="000000"/>
          <w:sz w:val="28"/>
        </w:rPr>
        <w:t xml:space="preserve">
  </w:t>
      </w:r>
    </w:p>
    <w:bookmarkEnd w:id="1153"/>
    <w:bookmarkStart w:name="z1196" w:id="1154"/>
    <w:p>
      <w:pPr>
        <w:spacing w:after="0"/>
        <w:ind w:left="0"/>
        <w:jc w:val="both"/>
      </w:pPr>
      <w:r>
        <w:rPr>
          <w:rFonts w:ascii="Times New Roman"/>
          <w:b w:val="false"/>
          <w:i w:val="false"/>
          <w:color w:val="000000"/>
          <w:sz w:val="28"/>
        </w:rPr>
        <w:t xml:space="preserve">
      411. Берiлген эшелонда (биiктiкте) ұшуды орындайтын әуе кемесi осы эшелонды (биiктiктi) алуға рұқсат сұраған әуе кемесiнiң командирi алдында басым құқыққа ие. </w:t>
      </w:r>
      <w:r>
        <w:br/>
      </w:r>
      <w:r>
        <w:rPr>
          <w:rFonts w:ascii="Times New Roman"/>
          <w:b w:val="false"/>
          <w:i w:val="false"/>
          <w:color w:val="000000"/>
          <w:sz w:val="28"/>
        </w:rPr>
        <w:t xml:space="preserve">
  </w:t>
      </w:r>
    </w:p>
    <w:bookmarkEnd w:id="1154"/>
    <w:bookmarkStart w:name="z1197" w:id="1155"/>
    <w:p>
      <w:pPr>
        <w:spacing w:after="0"/>
        <w:ind w:left="0"/>
        <w:jc w:val="both"/>
      </w:pPr>
      <w:r>
        <w:rPr>
          <w:rFonts w:ascii="Times New Roman"/>
          <w:b w:val="false"/>
          <w:i w:val="false"/>
          <w:color w:val="000000"/>
          <w:sz w:val="28"/>
        </w:rPr>
        <w:t xml:space="preserve">
      412. Әуе кемесi иеленген эшелон, егер эшелондаудың басқа түрiн қолдану мүмкiндiгi болмаса алғашқы әуе кемесiнiң командирi төмендеу немесе биiкке көтерiлу туралы баяндағаннан соң басқа әуе кемесiне берiлуi мүмкiн. </w:t>
      </w:r>
      <w:r>
        <w:br/>
      </w:r>
      <w:r>
        <w:rPr>
          <w:rFonts w:ascii="Times New Roman"/>
          <w:b w:val="false"/>
          <w:i w:val="false"/>
          <w:color w:val="000000"/>
          <w:sz w:val="28"/>
        </w:rPr>
        <w:t xml:space="preserve">
  </w:t>
      </w:r>
    </w:p>
    <w:bookmarkEnd w:id="1155"/>
    <w:bookmarkStart w:name="z1198" w:id="1156"/>
    <w:p>
      <w:pPr>
        <w:spacing w:after="0"/>
        <w:ind w:left="0"/>
        <w:jc w:val="both"/>
      </w:pPr>
      <w:r>
        <w:rPr>
          <w:rFonts w:ascii="Times New Roman"/>
          <w:b w:val="false"/>
          <w:i w:val="false"/>
          <w:color w:val="000000"/>
          <w:sz w:val="28"/>
        </w:rPr>
        <w:t xml:space="preserve">
      413. Басқа әуе кемесiнiң эшелонды немесе әуе трассасын (ЖӘЖ, белгiленген бағытты) иеленуiне немесе қиып өтуiне байланысты рұқсат берiлгенде ӘҚҚ диспетчер қауiпсiз ара қашықтықпен қамтамасыз етуге мiндеттi. </w:t>
      </w:r>
      <w:r>
        <w:br/>
      </w:r>
      <w:r>
        <w:rPr>
          <w:rFonts w:ascii="Times New Roman"/>
          <w:b w:val="false"/>
          <w:i w:val="false"/>
          <w:color w:val="000000"/>
          <w:sz w:val="28"/>
        </w:rPr>
        <w:t xml:space="preserve">
  </w:t>
      </w:r>
    </w:p>
    <w:bookmarkEnd w:id="1156"/>
    <w:bookmarkStart w:name="z1199" w:id="1157"/>
    <w:p>
      <w:pPr>
        <w:spacing w:after="0"/>
        <w:ind w:left="0"/>
        <w:jc w:val="both"/>
      </w:pPr>
      <w:r>
        <w:rPr>
          <w:rFonts w:ascii="Times New Roman"/>
          <w:b w:val="false"/>
          <w:i w:val="false"/>
          <w:color w:val="000000"/>
          <w:sz w:val="28"/>
        </w:rPr>
        <w:t xml:space="preserve">
      414. Берiлген эшелонда ұшу қауiпсiздiгiне қатер төнсе (қауiптi метеорологиялық жағдайға кез болу, авиация техникасындағы ақау) әуе кемесiнiң командирiне эшелонды дербес өзгертуге құқық берiледi және ол осы жайында әуе қозғалысын тiкелей басқаруды жүзеге асырушы ӘҚҚ органына жедел баяндайды. </w:t>
      </w:r>
      <w:r>
        <w:br/>
      </w:r>
      <w:r>
        <w:rPr>
          <w:rFonts w:ascii="Times New Roman"/>
          <w:b w:val="false"/>
          <w:i w:val="false"/>
          <w:color w:val="000000"/>
          <w:sz w:val="28"/>
        </w:rPr>
        <w:t xml:space="preserve">
      Мұндай жағдайда командир ұшу эшелонын өзгертпей, әдетте әуе кемесiн бағыт осiнен 30 </w:t>
      </w:r>
      <w:r>
        <w:rPr>
          <w:rFonts w:ascii="Times New Roman"/>
          <w:b w:val="false"/>
          <w:i w:val="false"/>
          <w:color w:val="000000"/>
          <w:vertAlign w:val="superscript"/>
        </w:rPr>
        <w:t xml:space="preserve">о </w:t>
      </w:r>
      <w:r>
        <w:rPr>
          <w:rFonts w:ascii="Times New Roman"/>
          <w:b w:val="false"/>
          <w:i w:val="false"/>
          <w:color w:val="000000"/>
          <w:sz w:val="28"/>
        </w:rPr>
        <w:t xml:space="preserve">оңға бұрады, 20 км ұшып өткеннен кейiн, кеменi бiр мезгiлде қалаған эшелонына дейiн биiктiкке өзгерте отырып бастапқы бағытқа шығаруға мiндеттi. Маневрдiң орындалғаны туралы командир әуе қозғалысына қызмет көрсететiн диспетчерге хабарлайды. Төтенше жағдайларда төмендеу, қарсылық туындаған сәттен бастап, тез арада әуе кемесiн ҰПЕ-нiң шектеулерi шегiнде орындалады. </w:t>
      </w:r>
      <w:r>
        <w:br/>
      </w:r>
      <w:r>
        <w:rPr>
          <w:rFonts w:ascii="Times New Roman"/>
          <w:b w:val="false"/>
          <w:i w:val="false"/>
          <w:color w:val="000000"/>
          <w:sz w:val="28"/>
        </w:rPr>
        <w:t xml:space="preserve">
      Жаңа эшелонға иеленгеннен кейiн командир ӘҚБ органының келiсiмiмен әуе кемесiн әуе жолына немесе ЖӘЖ шығарады. </w:t>
      </w:r>
      <w:r>
        <w:br/>
      </w:r>
      <w:r>
        <w:rPr>
          <w:rFonts w:ascii="Times New Roman"/>
          <w:b w:val="false"/>
          <w:i w:val="false"/>
          <w:color w:val="000000"/>
          <w:sz w:val="28"/>
        </w:rPr>
        <w:t xml:space="preserve">
      Әуе жолдарына (ЖӘЖ) кiру, олардан шығу және оларды қиып өту алдын ала келiсiлген эшелондарда (биiктiктерде) және участкелерде көлбей ұшу режимiнде жүзеге асырылады. </w:t>
      </w:r>
      <w:r>
        <w:br/>
      </w:r>
      <w:r>
        <w:rPr>
          <w:rFonts w:ascii="Times New Roman"/>
          <w:b w:val="false"/>
          <w:i w:val="false"/>
          <w:color w:val="000000"/>
          <w:sz w:val="28"/>
        </w:rPr>
        <w:t xml:space="preserve">
  </w:t>
      </w:r>
    </w:p>
    <w:bookmarkEnd w:id="1157"/>
    <w:bookmarkStart w:name="z1200" w:id="1158"/>
    <w:p>
      <w:pPr>
        <w:spacing w:after="0"/>
        <w:ind w:left="0"/>
        <w:jc w:val="both"/>
      </w:pPr>
      <w:r>
        <w:rPr>
          <w:rFonts w:ascii="Times New Roman"/>
          <w:b w:val="false"/>
          <w:i w:val="false"/>
          <w:color w:val="000000"/>
          <w:sz w:val="28"/>
        </w:rPr>
        <w:t xml:space="preserve">
      415. Әуе жолын (ЖӘЖ) қиып өтуге немесе оған шығуға арналған эшелонды (биiктiктi) әуе кемесi оның шекарасына кемiнде 10 км қалғанға дейiн иеленуге тиiс. </w:t>
      </w:r>
      <w:r>
        <w:br/>
      </w:r>
      <w:r>
        <w:rPr>
          <w:rFonts w:ascii="Times New Roman"/>
          <w:b w:val="false"/>
          <w:i w:val="false"/>
          <w:color w:val="000000"/>
          <w:sz w:val="28"/>
        </w:rPr>
        <w:t xml:space="preserve">
  </w:t>
      </w:r>
    </w:p>
    <w:bookmarkEnd w:id="1158"/>
    <w:bookmarkStart w:name="z1201" w:id="1159"/>
    <w:p>
      <w:pPr>
        <w:spacing w:after="0"/>
        <w:ind w:left="0"/>
        <w:jc w:val="both"/>
      </w:pPr>
      <w:r>
        <w:rPr>
          <w:rFonts w:ascii="Times New Roman"/>
          <w:b w:val="false"/>
          <w:i w:val="false"/>
          <w:color w:val="000000"/>
          <w:sz w:val="28"/>
        </w:rPr>
        <w:t xml:space="preserve">
      416. Әуе жолына (ЖӘЖ) кiру үшiн әуе кемесiнiң командирi оның шекарасына жақындауға кемiнде 5 минут қалғанда ұшуды жалғастыру үшiн әуе қозғалысын тiкелей басқаруды жүзеге асыратын диспетчерден рұқсат және нұсқау алуға мiндеттi. </w:t>
      </w:r>
      <w:r>
        <w:br/>
      </w:r>
      <w:r>
        <w:rPr>
          <w:rFonts w:ascii="Times New Roman"/>
          <w:b w:val="false"/>
          <w:i w:val="false"/>
          <w:color w:val="000000"/>
          <w:sz w:val="28"/>
        </w:rPr>
        <w:t xml:space="preserve">
  </w:t>
      </w:r>
    </w:p>
    <w:bookmarkEnd w:id="1159"/>
    <w:bookmarkStart w:name="z1202" w:id="1160"/>
    <w:p>
      <w:pPr>
        <w:spacing w:after="0"/>
        <w:ind w:left="0"/>
        <w:jc w:val="both"/>
      </w:pPr>
      <w:r>
        <w:rPr>
          <w:rFonts w:ascii="Times New Roman"/>
          <w:b w:val="false"/>
          <w:i w:val="false"/>
          <w:color w:val="000000"/>
          <w:sz w:val="28"/>
        </w:rPr>
        <w:t xml:space="preserve">
      417. Егер көтерiлiп ұшу әуеайлағы әуе трассасына (ЖӘЖ) жақын орналасса оны қиып өтуге рұқсатты және нұсқауды ӘҚҚ тиiстi органдар өзара келiседi және тiкелей ұшу алдында әуе кемесiнiң командирiне берiледi. Трассаны қиып өту ӘҚҚ екi органының бақылауымен, әуе кемесi командирiнiң диспетчерлердiң бiрiмен мiндеттi түрде радиобайланыс орнатқаннан кейiн жүзеге асырылады. </w:t>
      </w:r>
      <w:r>
        <w:br/>
      </w:r>
      <w:r>
        <w:rPr>
          <w:rFonts w:ascii="Times New Roman"/>
          <w:b w:val="false"/>
          <w:i w:val="false"/>
          <w:color w:val="000000"/>
          <w:sz w:val="28"/>
        </w:rPr>
        <w:t xml:space="preserve">
  </w:t>
      </w:r>
    </w:p>
    <w:bookmarkEnd w:id="1160"/>
    <w:bookmarkStart w:name="z1203" w:id="1161"/>
    <w:p>
      <w:pPr>
        <w:spacing w:after="0"/>
        <w:ind w:left="0"/>
        <w:jc w:val="both"/>
      </w:pPr>
      <w:r>
        <w:rPr>
          <w:rFonts w:ascii="Times New Roman"/>
          <w:b w:val="false"/>
          <w:i w:val="false"/>
          <w:color w:val="000000"/>
          <w:sz w:val="28"/>
        </w:rPr>
        <w:t xml:space="preserve">
      418. Әуе кемесi бiрнеше әуе трассасын немесе ЖӘЖ бiрiнен соң бiрiн қиып өткен кезде қиып өту ауданында әуе қозғалысын тiкелей басқаруды жүзеге асыратын, ӘҚҚ органы әуе кемесiнiң командирiне бiрнеше әуе трассасын қиып өтуге бiр ғана рұқсат бередi. </w:t>
      </w:r>
    </w:p>
    <w:bookmarkEnd w:id="1161"/>
    <w:bookmarkStart w:name="z39" w:id="1162"/>
    <w:p>
      <w:pPr>
        <w:spacing w:after="0"/>
        <w:ind w:left="0"/>
        <w:jc w:val="left"/>
      </w:pPr>
      <w:r>
        <w:rPr>
          <w:rFonts w:ascii="Times New Roman"/>
          <w:b/>
          <w:i w:val="false"/>
          <w:color w:val="000000"/>
        </w:rPr>
        <w:t xml:space="preserve"> 
32-тарау. Әуеайлақ ауданында, күту аймағында, </w:t>
      </w:r>
      <w:r>
        <w:br/>
      </w:r>
      <w:r>
        <w:rPr>
          <w:rFonts w:ascii="Times New Roman"/>
          <w:b/>
          <w:i w:val="false"/>
          <w:color w:val="000000"/>
        </w:rPr>
        <w:t xml:space="preserve">
белгiленген бағыт және ЖӘЖ бойынша ұшулар </w:t>
      </w:r>
    </w:p>
    <w:bookmarkEnd w:id="1162"/>
    <w:bookmarkStart w:name="z1204" w:id="1163"/>
    <w:p>
      <w:pPr>
        <w:spacing w:after="0"/>
        <w:ind w:left="0"/>
        <w:jc w:val="both"/>
      </w:pPr>
      <w:r>
        <w:rPr>
          <w:rFonts w:ascii="Times New Roman"/>
          <w:b w:val="false"/>
          <w:i w:val="false"/>
          <w:color w:val="000000"/>
          <w:sz w:val="28"/>
        </w:rPr>
        <w:t xml:space="preserve">
      419. Әуеайлақ ауданында ұшу осы әуеайлағы үшiн белгiленген дәлiздер, сұлбалар және ұшуды орындау жөнiндегi нұсқаулыққа сәйкес диспетчер белгiлеген траекториялар бойынша орындалады. </w:t>
      </w:r>
      <w:r>
        <w:br/>
      </w:r>
      <w:r>
        <w:rPr>
          <w:rFonts w:ascii="Times New Roman"/>
          <w:b w:val="false"/>
          <w:i w:val="false"/>
          <w:color w:val="000000"/>
          <w:sz w:val="28"/>
        </w:rPr>
        <w:t xml:space="preserve">
      Таулы жерлердегi әуеайлақтар ауданында ұшқанда ӘК диспетчер берген траекториямен төмендеуi тек радиолокациялық бақылау болғанда, ұшу өндiрiсi жөнiндегi нұсқаулықпен анықталған қауiпсiз эшелонда (биiктiкте), борттағы навигациялық құралдар жақсы жұмыс істеп тұрған жағдайда, экипаждың және диспетчердiң ӘК орналасқан орнын жақсы бiлгенде ғана жүргiзiледi. </w:t>
      </w:r>
      <w:r>
        <w:br/>
      </w:r>
      <w:r>
        <w:rPr>
          <w:rFonts w:ascii="Times New Roman"/>
          <w:b w:val="false"/>
          <w:i w:val="false"/>
          <w:color w:val="000000"/>
          <w:sz w:val="28"/>
        </w:rPr>
        <w:t xml:space="preserve">
  </w:t>
      </w:r>
    </w:p>
    <w:bookmarkEnd w:id="1163"/>
    <w:bookmarkStart w:name="z1205" w:id="1164"/>
    <w:p>
      <w:pPr>
        <w:spacing w:after="0"/>
        <w:ind w:left="0"/>
        <w:jc w:val="both"/>
      </w:pPr>
      <w:r>
        <w:rPr>
          <w:rFonts w:ascii="Times New Roman"/>
          <w:b w:val="false"/>
          <w:i w:val="false"/>
          <w:color w:val="000000"/>
          <w:sz w:val="28"/>
        </w:rPr>
        <w:t xml:space="preserve">
      420. Белгiленген сұлбадан тыс ең қысқа қашықтықпен АҰЕ бойынша қонуға бағыт алуға үздiксiз радиолокациялық бақылау болғанда немесе бұрыш-қашықтық өлшегiш жүйелерi қолданылғанда рұқсат етiледi. Бұл ретте РТҚ кешендi пайдалану және қонуға кiру сұлбасын (диспетчер беретiн траекторияларды) ұстану мiндеттi болып табылады. </w:t>
      </w:r>
      <w:r>
        <w:br/>
      </w:r>
      <w:r>
        <w:rPr>
          <w:rFonts w:ascii="Times New Roman"/>
          <w:b w:val="false"/>
          <w:i w:val="false"/>
          <w:color w:val="000000"/>
          <w:sz w:val="28"/>
        </w:rPr>
        <w:t xml:space="preserve">
  </w:t>
      </w:r>
    </w:p>
    <w:bookmarkEnd w:id="1164"/>
    <w:bookmarkStart w:name="z1206" w:id="1165"/>
    <w:p>
      <w:pPr>
        <w:spacing w:after="0"/>
        <w:ind w:left="0"/>
        <w:jc w:val="both"/>
      </w:pPr>
      <w:r>
        <w:rPr>
          <w:rFonts w:ascii="Times New Roman"/>
          <w:b w:val="false"/>
          <w:i w:val="false"/>
          <w:color w:val="000000"/>
          <w:sz w:val="28"/>
        </w:rPr>
        <w:t xml:space="preserve">
      421. Әуе кемелерiнiң қонуға кiру кезектiлiгiн реттеу үшiн арнайы алынған PHH немесе жер бетiндегi ерекше бағдарлардың үстiнен күту аймағы белгiленедi. </w:t>
      </w:r>
      <w:r>
        <w:br/>
      </w:r>
      <w:r>
        <w:rPr>
          <w:rFonts w:ascii="Times New Roman"/>
          <w:b w:val="false"/>
          <w:i w:val="false"/>
          <w:color w:val="000000"/>
          <w:sz w:val="28"/>
        </w:rPr>
        <w:t xml:space="preserve">
  </w:t>
      </w:r>
    </w:p>
    <w:bookmarkEnd w:id="1165"/>
    <w:bookmarkStart w:name="z1207" w:id="1166"/>
    <w:p>
      <w:pPr>
        <w:spacing w:after="0"/>
        <w:ind w:left="0"/>
        <w:jc w:val="both"/>
      </w:pPr>
      <w:r>
        <w:rPr>
          <w:rFonts w:ascii="Times New Roman"/>
          <w:b w:val="false"/>
          <w:i w:val="false"/>
          <w:color w:val="000000"/>
          <w:sz w:val="28"/>
        </w:rPr>
        <w:t xml:space="preserve">
      422. Күту аймағындағы ұшу эшелондау ережесiне сәйкес эшелондарда белгiленген сұлбалар бойынша жүргiзiледi. </w:t>
      </w:r>
      <w:r>
        <w:br/>
      </w:r>
      <w:r>
        <w:rPr>
          <w:rFonts w:ascii="Times New Roman"/>
          <w:b w:val="false"/>
          <w:i w:val="false"/>
          <w:color w:val="000000"/>
          <w:sz w:val="28"/>
        </w:rPr>
        <w:t xml:space="preserve">
  </w:t>
      </w:r>
    </w:p>
    <w:bookmarkEnd w:id="1166"/>
    <w:bookmarkStart w:name="z1208" w:id="1167"/>
    <w:p>
      <w:pPr>
        <w:spacing w:after="0"/>
        <w:ind w:left="0"/>
        <w:jc w:val="both"/>
      </w:pPr>
      <w:r>
        <w:rPr>
          <w:rFonts w:ascii="Times New Roman"/>
          <w:b w:val="false"/>
          <w:i w:val="false"/>
          <w:color w:val="000000"/>
          <w:sz w:val="28"/>
        </w:rPr>
        <w:t xml:space="preserve">
      423. Күту аймағының төменгi эшелоны шеңбер (өту биiктiгi) бойынша ұшу биiктiгiнiң үстiнен кемi 300 метрден асырып белгiленедi. Күту аймағының төменгi эшелонының биiктiгi әуеайлақтағы нақты температура мен қысым бойынша анықталады және жақын эшелонның шамасына дейiн ұлғайту жағына дөңгелектеледi. </w:t>
      </w:r>
      <w:r>
        <w:br/>
      </w:r>
      <w:r>
        <w:rPr>
          <w:rFonts w:ascii="Times New Roman"/>
          <w:b w:val="false"/>
          <w:i w:val="false"/>
          <w:color w:val="000000"/>
          <w:sz w:val="28"/>
        </w:rPr>
        <w:t xml:space="preserve">
      Атмосфералық қысым 4 мм сынап бағанасы (5,3 мб) шамасына және одан көп немесе ауа температурасы 10 </w:t>
      </w:r>
      <w:r>
        <w:rPr>
          <w:rFonts w:ascii="Times New Roman"/>
          <w:b w:val="false"/>
          <w:i w:val="false"/>
          <w:color w:val="000000"/>
          <w:vertAlign w:val="superscript"/>
        </w:rPr>
        <w:t xml:space="preserve">0 </w:t>
      </w:r>
      <w:r>
        <w:rPr>
          <w:rFonts w:ascii="Times New Roman"/>
          <w:b w:val="false"/>
          <w:i w:val="false"/>
          <w:color w:val="000000"/>
          <w:sz w:val="28"/>
        </w:rPr>
        <w:t xml:space="preserve">С және одан көп өзгерген жағдайда күту аймағының төменгi эшелонының биiктiгi қайта есептеледi. </w:t>
      </w:r>
      <w:r>
        <w:br/>
      </w:r>
      <w:r>
        <w:rPr>
          <w:rFonts w:ascii="Times New Roman"/>
          <w:b w:val="false"/>
          <w:i w:val="false"/>
          <w:color w:val="000000"/>
          <w:sz w:val="28"/>
        </w:rPr>
        <w:t xml:space="preserve">
      Күту аймағының төменгi эшелонының биiктiгiн есептеудi кезекшi штурман (диспетчер) осы Ереженiң 1-қосымшасына сәйкес жүргiзедi. </w:t>
      </w:r>
      <w:r>
        <w:br/>
      </w:r>
      <w:r>
        <w:rPr>
          <w:rFonts w:ascii="Times New Roman"/>
          <w:b w:val="false"/>
          <w:i w:val="false"/>
          <w:color w:val="000000"/>
          <w:sz w:val="28"/>
        </w:rPr>
        <w:t xml:space="preserve">
  </w:t>
      </w:r>
    </w:p>
    <w:bookmarkEnd w:id="1167"/>
    <w:bookmarkStart w:name="z1209" w:id="1168"/>
    <w:p>
      <w:pPr>
        <w:spacing w:after="0"/>
        <w:ind w:left="0"/>
        <w:jc w:val="both"/>
      </w:pPr>
      <w:r>
        <w:rPr>
          <w:rFonts w:ascii="Times New Roman"/>
          <w:b w:val="false"/>
          <w:i w:val="false"/>
          <w:color w:val="000000"/>
          <w:sz w:val="28"/>
        </w:rPr>
        <w:t xml:space="preserve">
      424. Күту аймағында ұшудың ережесi және қонуға кiру үшiн күту аймағынан кезектен тыс шығудың тәртiбi әуеайлақ (аэроторап) ауданында ұшу өндiрiсi жөнiндегi нұсқаулықпен белгiленедi. </w:t>
      </w:r>
      <w:r>
        <w:br/>
      </w:r>
      <w:r>
        <w:rPr>
          <w:rFonts w:ascii="Times New Roman"/>
          <w:b w:val="false"/>
          <w:i w:val="false"/>
          <w:color w:val="000000"/>
          <w:sz w:val="28"/>
        </w:rPr>
        <w:t xml:space="preserve">
  </w:t>
      </w:r>
    </w:p>
    <w:bookmarkEnd w:id="1168"/>
    <w:bookmarkStart w:name="z1210" w:id="1169"/>
    <w:p>
      <w:pPr>
        <w:spacing w:after="0"/>
        <w:ind w:left="0"/>
        <w:jc w:val="both"/>
      </w:pPr>
      <w:r>
        <w:rPr>
          <w:rFonts w:ascii="Times New Roman"/>
          <w:b w:val="false"/>
          <w:i w:val="false"/>
          <w:color w:val="000000"/>
          <w:sz w:val="28"/>
        </w:rPr>
        <w:t xml:space="preserve">
      425. Қатар немесе қатарға ҰҚЖ, егер: </w:t>
      </w:r>
      <w:r>
        <w:br/>
      </w:r>
      <w:r>
        <w:rPr>
          <w:rFonts w:ascii="Times New Roman"/>
          <w:b w:val="false"/>
          <w:i w:val="false"/>
          <w:color w:val="000000"/>
          <w:sz w:val="28"/>
        </w:rPr>
        <w:t xml:space="preserve">
  </w:t>
      </w:r>
    </w:p>
    <w:bookmarkEnd w:id="1169"/>
    <w:bookmarkStart w:name="z1211" w:id="1170"/>
    <w:p>
      <w:pPr>
        <w:spacing w:after="0"/>
        <w:ind w:left="0"/>
        <w:jc w:val="both"/>
      </w:pPr>
      <w:r>
        <w:rPr>
          <w:rFonts w:ascii="Times New Roman"/>
          <w:b w:val="false"/>
          <w:i w:val="false"/>
          <w:color w:val="000000"/>
          <w:sz w:val="28"/>
        </w:rPr>
        <w:t xml:space="preserve">
      1) ҰҚЖ екеуi де тек ұшуға (тәуелсiз ұшуға) пайдаланылса; </w:t>
      </w:r>
      <w:r>
        <w:br/>
      </w:r>
      <w:r>
        <w:rPr>
          <w:rFonts w:ascii="Times New Roman"/>
          <w:b w:val="false"/>
          <w:i w:val="false"/>
          <w:color w:val="000000"/>
          <w:sz w:val="28"/>
        </w:rPr>
        <w:t xml:space="preserve">
  </w:t>
      </w:r>
    </w:p>
    <w:bookmarkEnd w:id="1170"/>
    <w:bookmarkStart w:name="z1212" w:id="1171"/>
    <w:p>
      <w:pPr>
        <w:spacing w:after="0"/>
        <w:ind w:left="0"/>
        <w:jc w:val="both"/>
      </w:pPr>
      <w:r>
        <w:rPr>
          <w:rFonts w:ascii="Times New Roman"/>
          <w:b w:val="false"/>
          <w:i w:val="false"/>
          <w:color w:val="000000"/>
          <w:sz w:val="28"/>
        </w:rPr>
        <w:t xml:space="preserve">
      2) ҰҚЖ бipeуi ұшу үшiн, ал екiншiсi ұшу үшiн де, қону үшiн де (жартылай аралас операциялар) пайдаланылса; </w:t>
      </w:r>
      <w:r>
        <w:br/>
      </w:r>
      <w:r>
        <w:rPr>
          <w:rFonts w:ascii="Times New Roman"/>
          <w:b w:val="false"/>
          <w:i w:val="false"/>
          <w:color w:val="000000"/>
          <w:sz w:val="28"/>
        </w:rPr>
        <w:t xml:space="preserve">
  </w:t>
      </w:r>
    </w:p>
    <w:bookmarkEnd w:id="1171"/>
    <w:bookmarkStart w:name="z1213" w:id="1172"/>
    <w:p>
      <w:pPr>
        <w:spacing w:after="0"/>
        <w:ind w:left="0"/>
        <w:jc w:val="both"/>
      </w:pPr>
      <w:r>
        <w:rPr>
          <w:rFonts w:ascii="Times New Roman"/>
          <w:b w:val="false"/>
          <w:i w:val="false"/>
          <w:color w:val="000000"/>
          <w:sz w:val="28"/>
        </w:rPr>
        <w:t xml:space="preserve">
      3) ҰҚЖ екеуi де тек қону (тәуелсiз қону) үшiн пайдаланылса; </w:t>
      </w:r>
      <w:r>
        <w:br/>
      </w:r>
      <w:r>
        <w:rPr>
          <w:rFonts w:ascii="Times New Roman"/>
          <w:b w:val="false"/>
          <w:i w:val="false"/>
          <w:color w:val="000000"/>
          <w:sz w:val="28"/>
        </w:rPr>
        <w:t xml:space="preserve">
  </w:t>
      </w:r>
    </w:p>
    <w:bookmarkEnd w:id="1172"/>
    <w:bookmarkStart w:name="z1214" w:id="1173"/>
    <w:p>
      <w:pPr>
        <w:spacing w:after="0"/>
        <w:ind w:left="0"/>
        <w:jc w:val="both"/>
      </w:pPr>
      <w:r>
        <w:rPr>
          <w:rFonts w:ascii="Times New Roman"/>
          <w:b w:val="false"/>
          <w:i w:val="false"/>
          <w:color w:val="000000"/>
          <w:sz w:val="28"/>
        </w:rPr>
        <w:t xml:space="preserve">
      4) ҰҚЖ екеуі де ұшу үшiн де, қону үшiн де пайдаланылса (аралас операция) аспаптар арқылы тәуелсiз ұшуға және қонуға пайдаланылады. </w:t>
      </w:r>
      <w:r>
        <w:br/>
      </w:r>
      <w:r>
        <w:rPr>
          <w:rFonts w:ascii="Times New Roman"/>
          <w:b w:val="false"/>
          <w:i w:val="false"/>
          <w:color w:val="000000"/>
          <w:sz w:val="28"/>
        </w:rPr>
        <w:t xml:space="preserve">
  </w:t>
      </w:r>
    </w:p>
    <w:bookmarkEnd w:id="1173"/>
    <w:bookmarkStart w:name="z1215" w:id="1174"/>
    <w:p>
      <w:pPr>
        <w:spacing w:after="0"/>
        <w:ind w:left="0"/>
        <w:jc w:val="both"/>
      </w:pPr>
      <w:r>
        <w:rPr>
          <w:rFonts w:ascii="Times New Roman"/>
          <w:b w:val="false"/>
          <w:i w:val="false"/>
          <w:color w:val="000000"/>
          <w:sz w:val="28"/>
        </w:rPr>
        <w:t xml:space="preserve">
      426. Қатар ҰҚЖ-дан, егер: </w:t>
      </w:r>
      <w:r>
        <w:br/>
      </w:r>
      <w:r>
        <w:rPr>
          <w:rFonts w:ascii="Times New Roman"/>
          <w:b w:val="false"/>
          <w:i w:val="false"/>
          <w:color w:val="000000"/>
          <w:sz w:val="28"/>
        </w:rPr>
        <w:t xml:space="preserve">
  </w:t>
      </w:r>
    </w:p>
    <w:bookmarkEnd w:id="1174"/>
    <w:bookmarkStart w:name="z1216" w:id="1175"/>
    <w:p>
      <w:pPr>
        <w:spacing w:after="0"/>
        <w:ind w:left="0"/>
        <w:jc w:val="both"/>
      </w:pPr>
      <w:r>
        <w:rPr>
          <w:rFonts w:ascii="Times New Roman"/>
          <w:b w:val="false"/>
          <w:i w:val="false"/>
          <w:color w:val="000000"/>
          <w:sz w:val="28"/>
        </w:rPr>
        <w:t xml:space="preserve">
      1) ҰҚЖ остерiнiң ара қашықтығы 760 метр және одан көп болса; </w:t>
      </w:r>
      <w:r>
        <w:br/>
      </w:r>
      <w:r>
        <w:rPr>
          <w:rFonts w:ascii="Times New Roman"/>
          <w:b w:val="false"/>
          <w:i w:val="false"/>
          <w:color w:val="000000"/>
          <w:sz w:val="28"/>
        </w:rPr>
        <w:t xml:space="preserve">
  </w:t>
      </w:r>
    </w:p>
    <w:bookmarkEnd w:id="1175"/>
    <w:bookmarkStart w:name="z1217" w:id="1176"/>
    <w:p>
      <w:pPr>
        <w:spacing w:after="0"/>
        <w:ind w:left="0"/>
        <w:jc w:val="both"/>
      </w:pPr>
      <w:r>
        <w:rPr>
          <w:rFonts w:ascii="Times New Roman"/>
          <w:b w:val="false"/>
          <w:i w:val="false"/>
          <w:color w:val="000000"/>
          <w:sz w:val="28"/>
        </w:rPr>
        <w:t xml:space="preserve">
      2) тiкелей ұшқаннан кейiн жолдардың сызығы кемiнде 15 </w:t>
      </w:r>
      <w:r>
        <w:rPr>
          <w:rFonts w:ascii="Times New Roman"/>
          <w:b w:val="false"/>
          <w:i w:val="false"/>
          <w:color w:val="000000"/>
          <w:vertAlign w:val="superscript"/>
        </w:rPr>
        <w:t xml:space="preserve">о </w:t>
      </w:r>
      <w:r>
        <w:rPr>
          <w:rFonts w:ascii="Times New Roman"/>
          <w:b w:val="false"/>
          <w:i w:val="false"/>
          <w:color w:val="000000"/>
          <w:sz w:val="28"/>
        </w:rPr>
        <w:t xml:space="preserve">ажыратылса; </w:t>
      </w:r>
      <w:r>
        <w:br/>
      </w:r>
      <w:r>
        <w:rPr>
          <w:rFonts w:ascii="Times New Roman"/>
          <w:b w:val="false"/>
          <w:i w:val="false"/>
          <w:color w:val="000000"/>
          <w:sz w:val="28"/>
        </w:rPr>
        <w:t xml:space="preserve">
  </w:t>
      </w:r>
    </w:p>
    <w:bookmarkEnd w:id="1176"/>
    <w:bookmarkStart w:name="z1218" w:id="1177"/>
    <w:p>
      <w:pPr>
        <w:spacing w:after="0"/>
        <w:ind w:left="0"/>
        <w:jc w:val="both"/>
      </w:pPr>
      <w:r>
        <w:rPr>
          <w:rFonts w:ascii="Times New Roman"/>
          <w:b w:val="false"/>
          <w:i w:val="false"/>
          <w:color w:val="000000"/>
          <w:sz w:val="28"/>
        </w:rPr>
        <w:t xml:space="preserve">
      3) әуе кемелерiн ҰҚЖ табалдырығынан 2 км қашықтықта тани алатын радиолокатор болса, әуе қозғалысына қызмет көрсету ресiмi жол сызығының қажеттi ажыратылуын қамтамасыз етсе; </w:t>
      </w:r>
      <w:r>
        <w:br/>
      </w:r>
      <w:r>
        <w:rPr>
          <w:rFonts w:ascii="Times New Roman"/>
          <w:b w:val="false"/>
          <w:i w:val="false"/>
          <w:color w:val="000000"/>
          <w:sz w:val="28"/>
        </w:rPr>
        <w:t xml:space="preserve">
  </w:t>
      </w:r>
    </w:p>
    <w:bookmarkEnd w:id="1177"/>
    <w:bookmarkStart w:name="z1219" w:id="1178"/>
    <w:p>
      <w:pPr>
        <w:spacing w:after="0"/>
        <w:ind w:left="0"/>
        <w:jc w:val="both"/>
      </w:pPr>
      <w:r>
        <w:rPr>
          <w:rFonts w:ascii="Times New Roman"/>
          <w:b w:val="false"/>
          <w:i w:val="false"/>
          <w:color w:val="000000"/>
          <w:sz w:val="28"/>
        </w:rPr>
        <w:t xml:space="preserve">
      4) екiншi айналымға өту сызбасы даулы жағдай туындатпаса (ұшқаннан кейiн биiктiк алудың белгiленген траекториясы мен екiншi айналымға өтудiң белгiленген траекториясы арасындағы бұрыш кемiнде 15 </w:t>
      </w:r>
      <w:r>
        <w:rPr>
          <w:rFonts w:ascii="Times New Roman"/>
          <w:b w:val="false"/>
          <w:i w:val="false"/>
          <w:color w:val="000000"/>
          <w:vertAlign w:val="superscript"/>
        </w:rPr>
        <w:t xml:space="preserve">0 </w:t>
      </w:r>
      <w:r>
        <w:rPr>
          <w:rFonts w:ascii="Times New Roman"/>
          <w:b w:val="false"/>
          <w:i w:val="false"/>
          <w:color w:val="000000"/>
          <w:sz w:val="28"/>
        </w:rPr>
        <w:t xml:space="preserve">болады) бiр мезгiлде тәуелсiз қатар ұшуға болады. </w:t>
      </w:r>
      <w:r>
        <w:br/>
      </w:r>
      <w:r>
        <w:rPr>
          <w:rFonts w:ascii="Times New Roman"/>
          <w:b w:val="false"/>
          <w:i w:val="false"/>
          <w:color w:val="000000"/>
          <w:sz w:val="28"/>
        </w:rPr>
        <w:t xml:space="preserve">
  </w:t>
      </w:r>
    </w:p>
    <w:bookmarkEnd w:id="1178"/>
    <w:bookmarkStart w:name="z1220" w:id="1179"/>
    <w:p>
      <w:pPr>
        <w:spacing w:after="0"/>
        <w:ind w:left="0"/>
        <w:jc w:val="both"/>
      </w:pPr>
      <w:r>
        <w:rPr>
          <w:rFonts w:ascii="Times New Roman"/>
          <w:b w:val="false"/>
          <w:i w:val="false"/>
          <w:color w:val="000000"/>
          <w:sz w:val="28"/>
        </w:rPr>
        <w:t xml:space="preserve">
      427. Қатар ҰҚЖ-на, егер: </w:t>
      </w:r>
      <w:r>
        <w:br/>
      </w:r>
      <w:r>
        <w:rPr>
          <w:rFonts w:ascii="Times New Roman"/>
          <w:b w:val="false"/>
          <w:i w:val="false"/>
          <w:color w:val="000000"/>
          <w:sz w:val="28"/>
        </w:rPr>
        <w:t xml:space="preserve">
  </w:t>
      </w:r>
    </w:p>
    <w:bookmarkEnd w:id="1179"/>
    <w:bookmarkStart w:name="z1221" w:id="1180"/>
    <w:p>
      <w:pPr>
        <w:spacing w:after="0"/>
        <w:ind w:left="0"/>
        <w:jc w:val="both"/>
      </w:pPr>
      <w:r>
        <w:rPr>
          <w:rFonts w:ascii="Times New Roman"/>
          <w:b w:val="false"/>
          <w:i w:val="false"/>
          <w:color w:val="000000"/>
          <w:sz w:val="28"/>
        </w:rPr>
        <w:t xml:space="preserve">
      1) ҰҚЖ осьтерiнiң ара қашықтығы 760 метр және одан көп болса; </w:t>
      </w:r>
      <w:r>
        <w:br/>
      </w:r>
      <w:r>
        <w:rPr>
          <w:rFonts w:ascii="Times New Roman"/>
          <w:b w:val="false"/>
          <w:i w:val="false"/>
          <w:color w:val="000000"/>
          <w:sz w:val="28"/>
        </w:rPr>
        <w:t xml:space="preserve">
  </w:t>
      </w:r>
    </w:p>
    <w:bookmarkEnd w:id="1180"/>
    <w:bookmarkStart w:name="z1222" w:id="1181"/>
    <w:p>
      <w:pPr>
        <w:spacing w:after="0"/>
        <w:ind w:left="0"/>
        <w:jc w:val="both"/>
      </w:pPr>
      <w:r>
        <w:rPr>
          <w:rFonts w:ascii="Times New Roman"/>
          <w:b w:val="false"/>
          <w:i w:val="false"/>
          <w:color w:val="000000"/>
          <w:sz w:val="28"/>
        </w:rPr>
        <w:t xml:space="preserve">
      2) әуе кемесі қонуға тiке бағытпен келсе; </w:t>
      </w:r>
      <w:r>
        <w:br/>
      </w:r>
      <w:r>
        <w:rPr>
          <w:rFonts w:ascii="Times New Roman"/>
          <w:b w:val="false"/>
          <w:i w:val="false"/>
          <w:color w:val="000000"/>
          <w:sz w:val="28"/>
        </w:rPr>
        <w:t xml:space="preserve">
  </w:t>
      </w:r>
    </w:p>
    <w:bookmarkEnd w:id="1181"/>
    <w:bookmarkStart w:name="z1223" w:id="1182"/>
    <w:p>
      <w:pPr>
        <w:spacing w:after="0"/>
        <w:ind w:left="0"/>
        <w:jc w:val="both"/>
      </w:pPr>
      <w:r>
        <w:rPr>
          <w:rFonts w:ascii="Times New Roman"/>
          <w:b w:val="false"/>
          <w:i w:val="false"/>
          <w:color w:val="000000"/>
          <w:sz w:val="28"/>
        </w:rPr>
        <w:t xml:space="preserve">
      3) әуе кемелерiн ҰҚЖ табалдырығынан 2 км қашықтықта ажырата алатын радиолокатор болса, әуе қозғалысына қызмет көрсету ресiмi жол сызығының қажеттi ажыратылуын қамтамасыз етсе; </w:t>
      </w:r>
      <w:r>
        <w:br/>
      </w:r>
      <w:r>
        <w:rPr>
          <w:rFonts w:ascii="Times New Roman"/>
          <w:b w:val="false"/>
          <w:i w:val="false"/>
          <w:color w:val="000000"/>
          <w:sz w:val="28"/>
        </w:rPr>
        <w:t xml:space="preserve">
  </w:t>
      </w:r>
    </w:p>
    <w:bookmarkEnd w:id="1182"/>
    <w:bookmarkStart w:name="z1224" w:id="1183"/>
    <w:p>
      <w:pPr>
        <w:spacing w:after="0"/>
        <w:ind w:left="0"/>
        <w:jc w:val="both"/>
      </w:pPr>
      <w:r>
        <w:rPr>
          <w:rFonts w:ascii="Times New Roman"/>
          <w:b w:val="false"/>
          <w:i w:val="false"/>
          <w:color w:val="000000"/>
          <w:sz w:val="28"/>
        </w:rPr>
        <w:t xml:space="preserve">
      4) ҰҚЖ екеуiнде де аспаптар арқылы қону жүйесi бойынша қонуға бет алу орындалады. АҰЖ немесе қонудың радиомаяктiк жүйесі (бұдан әрi - ҚРЖ); </w:t>
      </w:r>
      <w:r>
        <w:br/>
      </w:r>
      <w:r>
        <w:rPr>
          <w:rFonts w:ascii="Times New Roman"/>
          <w:b w:val="false"/>
          <w:i w:val="false"/>
          <w:color w:val="000000"/>
          <w:sz w:val="28"/>
        </w:rPr>
        <w:t xml:space="preserve">
  </w:t>
      </w:r>
    </w:p>
    <w:bookmarkEnd w:id="1183"/>
    <w:bookmarkStart w:name="z1225" w:id="1184"/>
    <w:p>
      <w:pPr>
        <w:spacing w:after="0"/>
        <w:ind w:left="0"/>
        <w:jc w:val="both"/>
      </w:pPr>
      <w:r>
        <w:rPr>
          <w:rFonts w:ascii="Times New Roman"/>
          <w:b w:val="false"/>
          <w:i w:val="false"/>
          <w:color w:val="000000"/>
          <w:sz w:val="28"/>
        </w:rPr>
        <w:t xml:space="preserve">
      5) әуе кемесiнiң бортына ұшу-қону жолағының айыратын нөмiрi хабарланса; </w:t>
      </w:r>
      <w:r>
        <w:br/>
      </w:r>
      <w:r>
        <w:rPr>
          <w:rFonts w:ascii="Times New Roman"/>
          <w:b w:val="false"/>
          <w:i w:val="false"/>
          <w:color w:val="000000"/>
          <w:sz w:val="28"/>
        </w:rPr>
        <w:t xml:space="preserve">
  </w:t>
      </w:r>
    </w:p>
    <w:bookmarkEnd w:id="1184"/>
    <w:bookmarkStart w:name="z1226" w:id="1185"/>
    <w:p>
      <w:pPr>
        <w:spacing w:after="0"/>
        <w:ind w:left="0"/>
        <w:jc w:val="both"/>
      </w:pPr>
      <w:r>
        <w:rPr>
          <w:rFonts w:ascii="Times New Roman"/>
          <w:b w:val="false"/>
          <w:i w:val="false"/>
          <w:color w:val="000000"/>
          <w:sz w:val="28"/>
        </w:rPr>
        <w:t xml:space="preserve">
      6) екiншi айналымға өту сызбасы даулы жағдай туындатпаса және әрбiр ҰҚЖ қонуға бет алуды бақылау үшiн диспетчерлiк қону пунктiң бiр-бiр диспетчерi бөлiнсе бiр уақытта тәуелсiз қонуға болады. </w:t>
      </w:r>
      <w:r>
        <w:br/>
      </w:r>
      <w:r>
        <w:rPr>
          <w:rFonts w:ascii="Times New Roman"/>
          <w:b w:val="false"/>
          <w:i w:val="false"/>
          <w:color w:val="000000"/>
          <w:sz w:val="28"/>
        </w:rPr>
        <w:t xml:space="preserve">
  </w:t>
      </w:r>
    </w:p>
    <w:bookmarkEnd w:id="1185"/>
    <w:bookmarkStart w:name="z1227" w:id="1186"/>
    <w:p>
      <w:pPr>
        <w:spacing w:after="0"/>
        <w:ind w:left="0"/>
        <w:jc w:val="both"/>
      </w:pPr>
      <w:r>
        <w:rPr>
          <w:rFonts w:ascii="Times New Roman"/>
          <w:b w:val="false"/>
          <w:i w:val="false"/>
          <w:color w:val="000000"/>
          <w:sz w:val="28"/>
        </w:rPr>
        <w:t xml:space="preserve">
      428. Қатар ҰҚЖ, егер: </w:t>
      </w:r>
      <w:r>
        <w:br/>
      </w:r>
      <w:r>
        <w:rPr>
          <w:rFonts w:ascii="Times New Roman"/>
          <w:b w:val="false"/>
          <w:i w:val="false"/>
          <w:color w:val="000000"/>
          <w:sz w:val="28"/>
        </w:rPr>
        <w:t xml:space="preserve">
  </w:t>
      </w:r>
    </w:p>
    <w:bookmarkEnd w:id="1186"/>
    <w:bookmarkStart w:name="z1228" w:id="1187"/>
    <w:p>
      <w:pPr>
        <w:spacing w:after="0"/>
        <w:ind w:left="0"/>
        <w:jc w:val="both"/>
      </w:pPr>
      <w:r>
        <w:rPr>
          <w:rFonts w:ascii="Times New Roman"/>
          <w:b w:val="false"/>
          <w:i w:val="false"/>
          <w:color w:val="000000"/>
          <w:sz w:val="28"/>
        </w:rPr>
        <w:t xml:space="preserve">
      1) ҰҚЖ осьтерiнiң ара қашықтығы 760 метрден кем болса; </w:t>
      </w:r>
      <w:r>
        <w:br/>
      </w:r>
      <w:r>
        <w:rPr>
          <w:rFonts w:ascii="Times New Roman"/>
          <w:b w:val="false"/>
          <w:i w:val="false"/>
          <w:color w:val="000000"/>
          <w:sz w:val="28"/>
        </w:rPr>
        <w:t xml:space="preserve">
  </w:t>
      </w:r>
    </w:p>
    <w:bookmarkEnd w:id="1187"/>
    <w:bookmarkStart w:name="z1229" w:id="1188"/>
    <w:p>
      <w:pPr>
        <w:spacing w:after="0"/>
        <w:ind w:left="0"/>
        <w:jc w:val="both"/>
      </w:pPr>
      <w:r>
        <w:rPr>
          <w:rFonts w:ascii="Times New Roman"/>
          <w:b w:val="false"/>
          <w:i w:val="false"/>
          <w:color w:val="000000"/>
          <w:sz w:val="28"/>
        </w:rPr>
        <w:t xml:space="preserve">
      2) әуе кемелерi тiке бағытпен келiп қонса; </w:t>
      </w:r>
      <w:r>
        <w:br/>
      </w:r>
      <w:r>
        <w:rPr>
          <w:rFonts w:ascii="Times New Roman"/>
          <w:b w:val="false"/>
          <w:i w:val="false"/>
          <w:color w:val="000000"/>
          <w:sz w:val="28"/>
        </w:rPr>
        <w:t xml:space="preserve">
  </w:t>
      </w:r>
    </w:p>
    <w:bookmarkEnd w:id="1188"/>
    <w:bookmarkStart w:name="z1230" w:id="1189"/>
    <w:p>
      <w:pPr>
        <w:spacing w:after="0"/>
        <w:ind w:left="0"/>
        <w:jc w:val="both"/>
      </w:pPr>
      <w:r>
        <w:rPr>
          <w:rFonts w:ascii="Times New Roman"/>
          <w:b w:val="false"/>
          <w:i w:val="false"/>
          <w:color w:val="000000"/>
          <w:sz w:val="28"/>
        </w:rPr>
        <w:t xml:space="preserve">
      3) әуе кемелерiн ҰҚЖ шегiнен 2 км қашықтықта ажырата алатын радиолокатор болса, әуе қозғалысына қызмет көрсету ресiмi жол сызығының қажеттi ажыратылуын қамтамасыз етсе; </w:t>
      </w:r>
      <w:r>
        <w:br/>
      </w:r>
      <w:r>
        <w:rPr>
          <w:rFonts w:ascii="Times New Roman"/>
          <w:b w:val="false"/>
          <w:i w:val="false"/>
          <w:color w:val="000000"/>
          <w:sz w:val="28"/>
        </w:rPr>
        <w:t xml:space="preserve">
  </w:t>
      </w:r>
    </w:p>
    <w:bookmarkEnd w:id="1189"/>
    <w:bookmarkStart w:name="z1231" w:id="1190"/>
    <w:p>
      <w:pPr>
        <w:spacing w:after="0"/>
        <w:ind w:left="0"/>
        <w:jc w:val="both"/>
      </w:pPr>
      <w:r>
        <w:rPr>
          <w:rFonts w:ascii="Times New Roman"/>
          <w:b w:val="false"/>
          <w:i w:val="false"/>
          <w:color w:val="000000"/>
          <w:sz w:val="28"/>
        </w:rPr>
        <w:t xml:space="preserve">
      4) ҰҚЖ екеуiнде де (АҰЖ немесе ҚРЖ) жүйесi бойынша орындалса; </w:t>
      </w:r>
      <w:r>
        <w:br/>
      </w:r>
      <w:r>
        <w:rPr>
          <w:rFonts w:ascii="Times New Roman"/>
          <w:b w:val="false"/>
          <w:i w:val="false"/>
          <w:color w:val="000000"/>
          <w:sz w:val="28"/>
        </w:rPr>
        <w:t xml:space="preserve">
  </w:t>
      </w:r>
    </w:p>
    <w:bookmarkEnd w:id="1190"/>
    <w:bookmarkStart w:name="z1232" w:id="1191"/>
    <w:p>
      <w:pPr>
        <w:spacing w:after="0"/>
        <w:ind w:left="0"/>
        <w:jc w:val="both"/>
      </w:pPr>
      <w:r>
        <w:rPr>
          <w:rFonts w:ascii="Times New Roman"/>
          <w:b w:val="false"/>
          <w:i w:val="false"/>
          <w:color w:val="000000"/>
          <w:sz w:val="28"/>
        </w:rPr>
        <w:t xml:space="preserve">
      5) әуе кемелерiнiң бортына ҰҚЖ екеуiне де қону орындалатыны хабарланатын болса (xaбap ААТЖ жүйесi бойынша берiлуi мүмкiн); </w:t>
      </w:r>
      <w:r>
        <w:br/>
      </w:r>
      <w:r>
        <w:rPr>
          <w:rFonts w:ascii="Times New Roman"/>
          <w:b w:val="false"/>
          <w:i w:val="false"/>
          <w:color w:val="000000"/>
          <w:sz w:val="28"/>
        </w:rPr>
        <w:t xml:space="preserve">
  </w:t>
      </w:r>
    </w:p>
    <w:bookmarkEnd w:id="1191"/>
    <w:bookmarkStart w:name="z1233" w:id="1192"/>
    <w:p>
      <w:pPr>
        <w:spacing w:after="0"/>
        <w:ind w:left="0"/>
        <w:jc w:val="both"/>
      </w:pPr>
      <w:r>
        <w:rPr>
          <w:rFonts w:ascii="Times New Roman"/>
          <w:b w:val="false"/>
          <w:i w:val="false"/>
          <w:color w:val="000000"/>
          <w:sz w:val="28"/>
        </w:rPr>
        <w:t xml:space="preserve">
      6) екiншi айналымға өту сызбасы даулы жағдай туындатпаса (ұшқаннан кейiн биiктiк алудың белгiленген траекториясы мен екiншi айналымға өтудiң белгiленген траекториясы арасындағы бұрыш кемiнде 15 </w:t>
      </w:r>
      <w:r>
        <w:rPr>
          <w:rFonts w:ascii="Times New Roman"/>
          <w:b w:val="false"/>
          <w:i w:val="false"/>
          <w:color w:val="000000"/>
          <w:vertAlign w:val="superscript"/>
        </w:rPr>
        <w:t xml:space="preserve">0 </w:t>
      </w:r>
      <w:r>
        <w:rPr>
          <w:rFonts w:ascii="Times New Roman"/>
          <w:b w:val="false"/>
          <w:i w:val="false"/>
          <w:color w:val="000000"/>
          <w:sz w:val="28"/>
        </w:rPr>
        <w:t xml:space="preserve">болады) тәуелдi қону жүзеге асырылады. </w:t>
      </w:r>
      <w:r>
        <w:br/>
      </w:r>
      <w:r>
        <w:rPr>
          <w:rFonts w:ascii="Times New Roman"/>
          <w:b w:val="false"/>
          <w:i w:val="false"/>
          <w:color w:val="000000"/>
          <w:sz w:val="28"/>
        </w:rPr>
        <w:t xml:space="preserve">
  </w:t>
      </w:r>
    </w:p>
    <w:bookmarkEnd w:id="1192"/>
    <w:bookmarkStart w:name="z1234" w:id="1193"/>
    <w:p>
      <w:pPr>
        <w:spacing w:after="0"/>
        <w:ind w:left="0"/>
        <w:jc w:val="both"/>
      </w:pPr>
      <w:r>
        <w:rPr>
          <w:rFonts w:ascii="Times New Roman"/>
          <w:b w:val="false"/>
          <w:i w:val="false"/>
          <w:color w:val="000000"/>
          <w:sz w:val="28"/>
        </w:rPr>
        <w:t xml:space="preserve">
      429. Диспетчерлiк нұсқаулар мен хабарлама әуе кемелерi арасындағы эшелондауды сақтау мақсатында ғана берiледi, АҰЖ немесе ҚРЖ бойынша бағытты сақтау үшiн жауапкершiлiк экипажға жүктеледi. </w:t>
      </w:r>
      <w:r>
        <w:br/>
      </w:r>
      <w:r>
        <w:rPr>
          <w:rFonts w:ascii="Times New Roman"/>
          <w:b w:val="false"/>
          <w:i w:val="false"/>
          <w:color w:val="000000"/>
          <w:sz w:val="28"/>
        </w:rPr>
        <w:t xml:space="preserve">
  </w:t>
      </w:r>
    </w:p>
    <w:bookmarkEnd w:id="1193"/>
    <w:bookmarkStart w:name="z1235" w:id="1194"/>
    <w:p>
      <w:pPr>
        <w:spacing w:after="0"/>
        <w:ind w:left="0"/>
        <w:jc w:val="both"/>
      </w:pPr>
      <w:r>
        <w:rPr>
          <w:rFonts w:ascii="Times New Roman"/>
          <w:b w:val="false"/>
          <w:i w:val="false"/>
          <w:color w:val="000000"/>
          <w:sz w:val="28"/>
        </w:rPr>
        <w:t xml:space="preserve">
      430. Әуе жолдары, ЖӘЖ және белгiленген бағыттар бойынша ұшу метеорологиялық жағдайлар мен әуе кемелерiнiң түрлерiне қарай АҰЕ, КҰЕ немесе әуе жолының белгiленген енi шектерiнде (ЖӘЖ, бағыттары) берiлген эшелондарда (биiктiктерде) арнайы КҰЕ бойынша орындалады. </w:t>
      </w:r>
      <w:r>
        <w:br/>
      </w:r>
      <w:r>
        <w:rPr>
          <w:rFonts w:ascii="Times New Roman"/>
          <w:b w:val="false"/>
          <w:i w:val="false"/>
          <w:color w:val="000000"/>
          <w:sz w:val="28"/>
        </w:rPr>
        <w:t xml:space="preserve">
  </w:t>
      </w:r>
    </w:p>
    <w:bookmarkEnd w:id="1194"/>
    <w:bookmarkStart w:name="z1236" w:id="1195"/>
    <w:p>
      <w:pPr>
        <w:spacing w:after="0"/>
        <w:ind w:left="0"/>
        <w:jc w:val="both"/>
      </w:pPr>
      <w:r>
        <w:rPr>
          <w:rFonts w:ascii="Times New Roman"/>
          <w:b w:val="false"/>
          <w:i w:val="false"/>
          <w:color w:val="000000"/>
          <w:sz w:val="28"/>
        </w:rPr>
        <w:t xml:space="preserve">
      431. Қарама-қарсы бағыттарда ЖӘЖ бойынша ұшу төменгi эшелонның төменгi биiктiктерiндегi барланған бағыттар бойынша жүргiзiледi. Бүйiрден эшелондауды қамтамасыз ету мүмкiндiгi болмаған жағдайда биiктiк бойынша эшелондау жүргiзiледi немесе бiр жақты қозғалыс ұйымдастырылады. </w:t>
      </w:r>
      <w:r>
        <w:br/>
      </w:r>
      <w:r>
        <w:rPr>
          <w:rFonts w:ascii="Times New Roman"/>
          <w:b w:val="false"/>
          <w:i w:val="false"/>
          <w:color w:val="000000"/>
          <w:sz w:val="28"/>
        </w:rPr>
        <w:t xml:space="preserve">
  </w:t>
      </w:r>
    </w:p>
    <w:bookmarkEnd w:id="1195"/>
    <w:bookmarkStart w:name="z1237" w:id="1196"/>
    <w:p>
      <w:pPr>
        <w:spacing w:after="0"/>
        <w:ind w:left="0"/>
        <w:jc w:val="both"/>
      </w:pPr>
      <w:r>
        <w:rPr>
          <w:rFonts w:ascii="Times New Roman"/>
          <w:b w:val="false"/>
          <w:i w:val="false"/>
          <w:color w:val="000000"/>
          <w:sz w:val="28"/>
        </w:rPr>
        <w:t xml:space="preserve">
      432. КҰЕ бойынша ұшқан кезде әуе кемесiнiң командирi барынша қырағылықты сақтай отырып диспетчердiң нұсқауы бойынша әуеайлақты қауiпсiз қашықтықтан айналып өтуге немесе белгiленген алаңмен өтуге мiндеттi. </w:t>
      </w:r>
      <w:r>
        <w:br/>
      </w:r>
      <w:r>
        <w:rPr>
          <w:rFonts w:ascii="Times New Roman"/>
          <w:b w:val="false"/>
          <w:i w:val="false"/>
          <w:color w:val="000000"/>
          <w:sz w:val="28"/>
        </w:rPr>
        <w:t xml:space="preserve">
  </w:t>
      </w:r>
    </w:p>
    <w:bookmarkEnd w:id="1196"/>
    <w:bookmarkStart w:name="z1238" w:id="1197"/>
    <w:p>
      <w:pPr>
        <w:spacing w:after="0"/>
        <w:ind w:left="0"/>
        <w:jc w:val="both"/>
      </w:pPr>
      <w:r>
        <w:rPr>
          <w:rFonts w:ascii="Times New Roman"/>
          <w:b w:val="false"/>
          <w:i w:val="false"/>
          <w:color w:val="000000"/>
          <w:sz w:val="28"/>
        </w:rPr>
        <w:t xml:space="preserve">
      433. Елдi мекен үстiнен КҰЕ бойынша ұшу әуе кемесiнде ақау болған жағдайда қонуды осы елдi мекеннен тыс жерде жүргiзуге мүмкiндiк беретiн биiктiкте немесе жақын маңдағы әуеайлақта орындалуы мүмкiн. </w:t>
      </w:r>
      <w:r>
        <w:br/>
      </w:r>
      <w:r>
        <w:rPr>
          <w:rFonts w:ascii="Times New Roman"/>
          <w:b w:val="false"/>
          <w:i w:val="false"/>
          <w:color w:val="000000"/>
          <w:sz w:val="28"/>
        </w:rPr>
        <w:t xml:space="preserve">
      Метеорологиялық жағдайлар тиiстi биiктiктi сақтауға мүмкiндiк бермесе әуе кемесiнiң командирi елдi мекендi, егер оны айналып өтудiң басқа ережесi белгiленбесе, тәртiп бойынша сол жағынан айналып өтуге мiндеттi. </w:t>
      </w:r>
    </w:p>
    <w:bookmarkEnd w:id="1197"/>
    <w:bookmarkStart w:name="z40" w:id="1198"/>
    <w:p>
      <w:pPr>
        <w:spacing w:after="0"/>
        <w:ind w:left="0"/>
        <w:jc w:val="left"/>
      </w:pPr>
      <w:r>
        <w:rPr>
          <w:rFonts w:ascii="Times New Roman"/>
          <w:b/>
          <w:i w:val="false"/>
          <w:color w:val="000000"/>
        </w:rPr>
        <w:t xml:space="preserve"> 
33-тарау. Отынның аэронавигациялық қорын анықтау </w:t>
      </w:r>
    </w:p>
    <w:bookmarkEnd w:id="1198"/>
    <w:bookmarkStart w:name="z1239" w:id="1199"/>
    <w:p>
      <w:pPr>
        <w:spacing w:after="0"/>
        <w:ind w:left="0"/>
        <w:jc w:val="both"/>
      </w:pPr>
      <w:r>
        <w:rPr>
          <w:rFonts w:ascii="Times New Roman"/>
          <w:b w:val="false"/>
          <w:i w:val="false"/>
          <w:color w:val="000000"/>
          <w:sz w:val="28"/>
        </w:rPr>
        <w:t xml:space="preserve">
      434. Әрбiр әуе кемесiнде отынның есептi мөлшерiнен басқа, жоспар бойынша ұшу сәтiнен қону сәтiне дейiн ұшуды орындау үшiн қажеттi отынның аэронавигациялық қоры (бұдан әрi - АНҚ) болуы тиiс. </w:t>
      </w:r>
      <w:r>
        <w:br/>
      </w:r>
      <w:r>
        <w:rPr>
          <w:rFonts w:ascii="Times New Roman"/>
          <w:b w:val="false"/>
          <w:i w:val="false"/>
          <w:color w:val="000000"/>
          <w:sz w:val="28"/>
        </w:rPr>
        <w:t xml:space="preserve">
  </w:t>
      </w:r>
    </w:p>
    <w:bookmarkEnd w:id="1199"/>
    <w:bookmarkStart w:name="z1240" w:id="1200"/>
    <w:p>
      <w:pPr>
        <w:spacing w:after="0"/>
        <w:ind w:left="0"/>
        <w:jc w:val="both"/>
      </w:pPr>
      <w:r>
        <w:rPr>
          <w:rFonts w:ascii="Times New Roman"/>
          <w:b w:val="false"/>
          <w:i w:val="false"/>
          <w:color w:val="000000"/>
          <w:sz w:val="28"/>
        </w:rPr>
        <w:t xml:space="preserve">
      435. АНҚ баратын әуеайлақтың шешiм қабылдау биiктiгiнен немесе есеп бойынша қосалқы әуеайлаққа дейiн жету шебiнен ұшуды және айналып ұшу биiктiгiнде кемiнде 30 минут ұшуды қамтамасыз етуi тиiс. </w:t>
      </w:r>
      <w:r>
        <w:br/>
      </w:r>
      <w:r>
        <w:rPr>
          <w:rFonts w:ascii="Times New Roman"/>
          <w:b w:val="false"/>
          <w:i w:val="false"/>
          <w:color w:val="000000"/>
          <w:sz w:val="28"/>
        </w:rPr>
        <w:t xml:space="preserve">
      Қосалқы әуеайлаққа өту шебi есебiмен немесе қосалқы әуеайлақсыз ұшуға шешiм қабылдаған жағдайда әуе кемесi бортындағы отынның мөлшерi жететiн әуеайлаққа ұшып келуiнiң есептi уақыты айналып ұшу биiктiгiнде кемiнде 1 сағат ұшуды қамтамасыз етуі тиіс. Бұл орайда өту шебі қосалқы әуеайлаққа ұшып келудiң есептi уақыты әуе кемесiнiң бортындағы отынның мөлшерi айналым биiктiгiнде кемiнде 30 минут ұшуына есептелуi арқылы анықталады. Мемлекеттiк авиацияның әскери ұшақтары үшiн отынның аэронавигациялық қоры мемлекеттiк авиациядағы ұшуды орындау ережесiнiң талаптарына сай есептеледі. </w:t>
      </w:r>
      <w:r>
        <w:br/>
      </w:r>
      <w:r>
        <w:rPr>
          <w:rFonts w:ascii="Times New Roman"/>
          <w:b w:val="false"/>
          <w:i w:val="false"/>
          <w:color w:val="000000"/>
          <w:sz w:val="28"/>
        </w:rPr>
        <w:t xml:space="preserve">
  </w:t>
      </w:r>
    </w:p>
    <w:bookmarkEnd w:id="1200"/>
    <w:bookmarkStart w:name="z1241" w:id="1201"/>
    <w:p>
      <w:pPr>
        <w:spacing w:after="0"/>
        <w:ind w:left="0"/>
        <w:jc w:val="both"/>
      </w:pPr>
      <w:r>
        <w:rPr>
          <w:rFonts w:ascii="Times New Roman"/>
          <w:b w:val="false"/>
          <w:i w:val="false"/>
          <w:color w:val="000000"/>
          <w:sz w:val="28"/>
        </w:rPr>
        <w:t xml:space="preserve">
      436. АНҚ ҰПБ сәйкес және барлық жағдайда да мына мөлшерден: </w:t>
      </w:r>
      <w:r>
        <w:br/>
      </w:r>
      <w:r>
        <w:rPr>
          <w:rFonts w:ascii="Times New Roman"/>
          <w:b w:val="false"/>
          <w:i w:val="false"/>
          <w:color w:val="000000"/>
          <w:sz w:val="28"/>
        </w:rPr>
        <w:t xml:space="preserve">
  </w:t>
      </w:r>
    </w:p>
    <w:bookmarkEnd w:id="1201"/>
    <w:bookmarkStart w:name="z1242" w:id="1202"/>
    <w:p>
      <w:pPr>
        <w:spacing w:after="0"/>
        <w:ind w:left="0"/>
        <w:jc w:val="both"/>
      </w:pPr>
      <w:r>
        <w:rPr>
          <w:rFonts w:ascii="Times New Roman"/>
          <w:b w:val="false"/>
          <w:i w:val="false"/>
          <w:color w:val="000000"/>
          <w:sz w:val="28"/>
        </w:rPr>
        <w:t xml:space="preserve">
      1) 1, 2, 3-шi сыныптағы ұшақтар үшiн - 1 сағаттан; </w:t>
      </w:r>
      <w:r>
        <w:br/>
      </w:r>
      <w:r>
        <w:rPr>
          <w:rFonts w:ascii="Times New Roman"/>
          <w:b w:val="false"/>
          <w:i w:val="false"/>
          <w:color w:val="000000"/>
          <w:sz w:val="28"/>
        </w:rPr>
        <w:t xml:space="preserve">
  </w:t>
      </w:r>
    </w:p>
    <w:bookmarkEnd w:id="1202"/>
    <w:bookmarkStart w:name="z1243" w:id="1203"/>
    <w:p>
      <w:pPr>
        <w:spacing w:after="0"/>
        <w:ind w:left="0"/>
        <w:jc w:val="both"/>
      </w:pPr>
      <w:r>
        <w:rPr>
          <w:rFonts w:ascii="Times New Roman"/>
          <w:b w:val="false"/>
          <w:i w:val="false"/>
          <w:color w:val="000000"/>
          <w:sz w:val="28"/>
        </w:rPr>
        <w:t xml:space="preserve">
      2) 4-шi сыныптағы ұшақтар үшiн - 45 минуттан; </w:t>
      </w:r>
      <w:r>
        <w:br/>
      </w:r>
      <w:r>
        <w:rPr>
          <w:rFonts w:ascii="Times New Roman"/>
          <w:b w:val="false"/>
          <w:i w:val="false"/>
          <w:color w:val="000000"/>
          <w:sz w:val="28"/>
        </w:rPr>
        <w:t xml:space="preserve">
  </w:t>
      </w:r>
    </w:p>
    <w:bookmarkEnd w:id="1203"/>
    <w:bookmarkStart w:name="z1244" w:id="1204"/>
    <w:p>
      <w:pPr>
        <w:spacing w:after="0"/>
        <w:ind w:left="0"/>
        <w:jc w:val="both"/>
      </w:pPr>
      <w:r>
        <w:rPr>
          <w:rFonts w:ascii="Times New Roman"/>
          <w:b w:val="false"/>
          <w:i w:val="false"/>
          <w:color w:val="000000"/>
          <w:sz w:val="28"/>
        </w:rPr>
        <w:t xml:space="preserve">
      3) тiкұшақтар үшiн - 30 минуттан кем болмауы тиiс. </w:t>
      </w:r>
      <w:r>
        <w:br/>
      </w:r>
      <w:r>
        <w:rPr>
          <w:rFonts w:ascii="Times New Roman"/>
          <w:b w:val="false"/>
          <w:i w:val="false"/>
          <w:color w:val="000000"/>
          <w:sz w:val="28"/>
        </w:rPr>
        <w:t xml:space="preserve">
  </w:t>
      </w:r>
    </w:p>
    <w:bookmarkEnd w:id="1204"/>
    <w:bookmarkStart w:name="z1245" w:id="1205"/>
    <w:p>
      <w:pPr>
        <w:spacing w:after="0"/>
        <w:ind w:left="0"/>
        <w:jc w:val="both"/>
      </w:pPr>
      <w:r>
        <w:rPr>
          <w:rFonts w:ascii="Times New Roman"/>
          <w:b w:val="false"/>
          <w:i w:val="false"/>
          <w:color w:val="000000"/>
          <w:sz w:val="28"/>
        </w:rPr>
        <w:t xml:space="preserve">
      437. АНҚ мөлшерi туралы шешiмдi әуе кемесiнiң командирi ұшу бағыты бойынша тағайындалған және қосалқы әуеайлақтағы аэронавигациялық, метеорологиялық жағдайға және тағайындалған әуеайлақ пен қосалқы әуеайлақтардағы қашықтыққа байланысты қабылдайды. </w:t>
      </w:r>
    </w:p>
    <w:bookmarkEnd w:id="1205"/>
    <w:bookmarkStart w:name="z41" w:id="1206"/>
    <w:p>
      <w:pPr>
        <w:spacing w:after="0"/>
        <w:ind w:left="0"/>
        <w:jc w:val="left"/>
      </w:pPr>
      <w:r>
        <w:rPr>
          <w:rFonts w:ascii="Times New Roman"/>
          <w:b/>
          <w:i w:val="false"/>
          <w:color w:val="000000"/>
        </w:rPr>
        <w:t xml:space="preserve"> 
34-тарау. Ұшып келетiн әуе кемелерi </w:t>
      </w:r>
    </w:p>
    <w:bookmarkEnd w:id="1206"/>
    <w:bookmarkStart w:name="z1246" w:id="1207"/>
    <w:p>
      <w:pPr>
        <w:spacing w:after="0"/>
        <w:ind w:left="0"/>
        <w:jc w:val="both"/>
      </w:pPr>
      <w:r>
        <w:rPr>
          <w:rFonts w:ascii="Times New Roman"/>
          <w:b w:val="false"/>
          <w:i w:val="false"/>
          <w:color w:val="000000"/>
          <w:sz w:val="28"/>
        </w:rPr>
        <w:t xml:space="preserve">
      438. Келiп қонған кезде әуе кемесiнiң экипажы автоматты хабар тарату жүйесiнiң немесе жоғары жиiлiктегi қызмет көрсетудiң метеорологиялық хабар беру арнасы арқылы хабар тыңдайды. Автоматты тарату жүйесi хабарламасының ақпараттар құрамы ААХҰ-ның 11-қосымшасына сәйкес анықталады. </w:t>
      </w:r>
      <w:r>
        <w:br/>
      </w:r>
      <w:r>
        <w:rPr>
          <w:rFonts w:ascii="Times New Roman"/>
          <w:b w:val="false"/>
          <w:i w:val="false"/>
          <w:color w:val="000000"/>
          <w:sz w:val="28"/>
        </w:rPr>
        <w:t xml:space="preserve">
  </w:t>
      </w:r>
    </w:p>
    <w:bookmarkEnd w:id="1207"/>
    <w:bookmarkStart w:name="z1247" w:id="1208"/>
    <w:p>
      <w:pPr>
        <w:spacing w:after="0"/>
        <w:ind w:left="0"/>
        <w:jc w:val="both"/>
      </w:pPr>
      <w:r>
        <w:rPr>
          <w:rFonts w:ascii="Times New Roman"/>
          <w:b w:val="false"/>
          <w:i w:val="false"/>
          <w:color w:val="000000"/>
          <w:sz w:val="28"/>
        </w:rPr>
        <w:t xml:space="preserve">
      439. Әуе кемесi келiп қонған кезде әуе қозғалысына қызмет көрсету ауданының диспетчерi (қонуға кiру пунктiнiң диспетчерi) әуе кемесi экипажына диспетчерлiк рұқсат беруге мiндеттi, оған мыналар: </w:t>
      </w:r>
      <w:r>
        <w:br/>
      </w:r>
      <w:r>
        <w:rPr>
          <w:rFonts w:ascii="Times New Roman"/>
          <w:b w:val="false"/>
          <w:i w:val="false"/>
          <w:color w:val="000000"/>
          <w:sz w:val="28"/>
        </w:rPr>
        <w:t xml:space="preserve">
  </w:t>
      </w:r>
    </w:p>
    <w:bookmarkEnd w:id="1208"/>
    <w:bookmarkStart w:name="z1248" w:id="1209"/>
    <w:p>
      <w:pPr>
        <w:spacing w:after="0"/>
        <w:ind w:left="0"/>
        <w:jc w:val="both"/>
      </w:pPr>
      <w:r>
        <w:rPr>
          <w:rFonts w:ascii="Times New Roman"/>
          <w:b w:val="false"/>
          <w:i w:val="false"/>
          <w:color w:val="000000"/>
          <w:sz w:val="28"/>
        </w:rPr>
        <w:t xml:space="preserve">
      1) әуе кемесiнiң шақыру белгiсi; </w:t>
      </w:r>
      <w:r>
        <w:br/>
      </w:r>
      <w:r>
        <w:rPr>
          <w:rFonts w:ascii="Times New Roman"/>
          <w:b w:val="false"/>
          <w:i w:val="false"/>
          <w:color w:val="000000"/>
          <w:sz w:val="28"/>
        </w:rPr>
        <w:t xml:space="preserve">
  </w:t>
      </w:r>
    </w:p>
    <w:bookmarkEnd w:id="1209"/>
    <w:bookmarkStart w:name="z1249" w:id="1210"/>
    <w:p>
      <w:pPr>
        <w:spacing w:after="0"/>
        <w:ind w:left="0"/>
        <w:jc w:val="both"/>
      </w:pPr>
      <w:r>
        <w:rPr>
          <w:rFonts w:ascii="Times New Roman"/>
          <w:b w:val="false"/>
          <w:i w:val="false"/>
          <w:color w:val="000000"/>
          <w:sz w:val="28"/>
        </w:rPr>
        <w:t xml:space="preserve">
      2) тағайындалған әуеайлаққа ұшуға рұқсат алу; </w:t>
      </w:r>
      <w:r>
        <w:br/>
      </w:r>
      <w:r>
        <w:rPr>
          <w:rFonts w:ascii="Times New Roman"/>
          <w:b w:val="false"/>
          <w:i w:val="false"/>
          <w:color w:val="000000"/>
          <w:sz w:val="28"/>
        </w:rPr>
        <w:t xml:space="preserve">
  </w:t>
      </w:r>
    </w:p>
    <w:bookmarkEnd w:id="1210"/>
    <w:bookmarkStart w:name="z1250" w:id="1211"/>
    <w:p>
      <w:pPr>
        <w:spacing w:after="0"/>
        <w:ind w:left="0"/>
        <w:jc w:val="both"/>
      </w:pPr>
      <w:r>
        <w:rPr>
          <w:rFonts w:ascii="Times New Roman"/>
          <w:b w:val="false"/>
          <w:i w:val="false"/>
          <w:color w:val="000000"/>
          <w:sz w:val="28"/>
        </w:rPr>
        <w:t xml:space="preserve">
      3) жақын келетiн бағыты немесе приборлар арқылы ұшып келудiң стандартты схема нөмiрi; </w:t>
      </w:r>
      <w:r>
        <w:br/>
      </w:r>
      <w:r>
        <w:rPr>
          <w:rFonts w:ascii="Times New Roman"/>
          <w:b w:val="false"/>
          <w:i w:val="false"/>
          <w:color w:val="000000"/>
          <w:sz w:val="28"/>
        </w:rPr>
        <w:t xml:space="preserve">
  </w:t>
      </w:r>
    </w:p>
    <w:bookmarkEnd w:id="1211"/>
    <w:bookmarkStart w:name="z1251" w:id="1212"/>
    <w:p>
      <w:pPr>
        <w:spacing w:after="0"/>
        <w:ind w:left="0"/>
        <w:jc w:val="both"/>
      </w:pPr>
      <w:r>
        <w:rPr>
          <w:rFonts w:ascii="Times New Roman"/>
          <w:b w:val="false"/>
          <w:i w:val="false"/>
          <w:color w:val="000000"/>
          <w:sz w:val="28"/>
        </w:rPr>
        <w:t xml:space="preserve">
      4) төмендеуге рұқсат етiлетiн эшелон; </w:t>
      </w:r>
      <w:r>
        <w:br/>
      </w:r>
      <w:r>
        <w:rPr>
          <w:rFonts w:ascii="Times New Roman"/>
          <w:b w:val="false"/>
          <w:i w:val="false"/>
          <w:color w:val="000000"/>
          <w:sz w:val="28"/>
        </w:rPr>
        <w:t xml:space="preserve">
  </w:t>
      </w:r>
    </w:p>
    <w:bookmarkEnd w:id="1212"/>
    <w:bookmarkStart w:name="z1252" w:id="1213"/>
    <w:p>
      <w:pPr>
        <w:spacing w:after="0"/>
        <w:ind w:left="0"/>
        <w:jc w:val="both"/>
      </w:pPr>
      <w:r>
        <w:rPr>
          <w:rFonts w:ascii="Times New Roman"/>
          <w:b w:val="false"/>
          <w:i w:val="false"/>
          <w:color w:val="000000"/>
          <w:sz w:val="28"/>
        </w:rPr>
        <w:t xml:space="preserve">
      5) жеке тану коды (CKBOK) жатады. </w:t>
      </w:r>
      <w:r>
        <w:br/>
      </w:r>
      <w:r>
        <w:rPr>
          <w:rFonts w:ascii="Times New Roman"/>
          <w:b w:val="false"/>
          <w:i w:val="false"/>
          <w:color w:val="000000"/>
          <w:sz w:val="28"/>
        </w:rPr>
        <w:t xml:space="preserve">
      Экипаж диспетчерлiк рұқсатты толық растауға мiндеттi. Растау алынбаған жағдайда диспетчер оны талап етуi тиiс. </w:t>
      </w:r>
      <w:r>
        <w:br/>
      </w:r>
      <w:r>
        <w:rPr>
          <w:rFonts w:ascii="Times New Roman"/>
          <w:b w:val="false"/>
          <w:i w:val="false"/>
          <w:color w:val="000000"/>
          <w:sz w:val="28"/>
        </w:rPr>
        <w:t xml:space="preserve">
  </w:t>
      </w:r>
    </w:p>
    <w:bookmarkEnd w:id="1213"/>
    <w:bookmarkStart w:name="z1253" w:id="1214"/>
    <w:p>
      <w:pPr>
        <w:spacing w:after="0"/>
        <w:ind w:left="0"/>
        <w:jc w:val="both"/>
      </w:pPr>
      <w:r>
        <w:rPr>
          <w:rFonts w:ascii="Times New Roman"/>
          <w:b w:val="false"/>
          <w:i w:val="false"/>
          <w:color w:val="000000"/>
          <w:sz w:val="28"/>
        </w:rPr>
        <w:t xml:space="preserve">
      440. Ақпаратты автоматты тарату жүйесi жоқ болған жағдайда ауысу эшелоны қонуға кiруге арналған диспетчерлiк рұқсатқа қосылады. </w:t>
      </w:r>
      <w:r>
        <w:br/>
      </w:r>
      <w:r>
        <w:rPr>
          <w:rFonts w:ascii="Times New Roman"/>
          <w:b w:val="false"/>
          <w:i w:val="false"/>
          <w:color w:val="000000"/>
          <w:sz w:val="28"/>
        </w:rPr>
        <w:t xml:space="preserve">
  </w:t>
      </w:r>
    </w:p>
    <w:bookmarkEnd w:id="1214"/>
    <w:bookmarkStart w:name="z1254" w:id="1215"/>
    <w:p>
      <w:pPr>
        <w:spacing w:after="0"/>
        <w:ind w:left="0"/>
        <w:jc w:val="both"/>
      </w:pPr>
      <w:r>
        <w:rPr>
          <w:rFonts w:ascii="Times New Roman"/>
          <w:b w:val="false"/>
          <w:i w:val="false"/>
          <w:color w:val="000000"/>
          <w:sz w:val="28"/>
        </w:rPr>
        <w:t xml:space="preserve">
      441. Әуеайлақ ауданындағы ұшу сол әуеайлақ үшiн белгiленген дәлiздер мен сызбалар бойынша ұшу жүргiзу жөнiндегi нұсқаулық талаптарына сәйкес орындалады. Таулы жерлердегi әуеайлақтар аудандарында ұшу кезiнде әуе қозғалысына қызмет көрсететiн диспетчер белгiлеген траекториялар бойынша, әуе кемесiнiң төмендеуi ұшуды жүргiзу жөнiндегi нұсқаулықта белгiленген ұшудың қауiпсiз эшелонын (биiктiгiн) сақтаған жағдайда, радиолокациялық бақылаудың бар болуы, борттағы навигациялық жабдықтың тұрақты жұмыс iстеуi кезiнде, сондай-ақ экипаждың және әуе қозғалысына қызмет көрсететiн диспетчердiң әуе кемесiнiң дәл орналасқан жерiн бiлген кезiнде ғана жүргiзiледi. </w:t>
      </w:r>
      <w:r>
        <w:br/>
      </w:r>
      <w:r>
        <w:rPr>
          <w:rFonts w:ascii="Times New Roman"/>
          <w:b w:val="false"/>
          <w:i w:val="false"/>
          <w:color w:val="000000"/>
          <w:sz w:val="28"/>
        </w:rPr>
        <w:t xml:space="preserve">
  </w:t>
      </w:r>
    </w:p>
    <w:bookmarkEnd w:id="1215"/>
    <w:bookmarkStart w:name="z1255" w:id="1216"/>
    <w:p>
      <w:pPr>
        <w:spacing w:after="0"/>
        <w:ind w:left="0"/>
        <w:jc w:val="both"/>
      </w:pPr>
      <w:r>
        <w:rPr>
          <w:rFonts w:ascii="Times New Roman"/>
          <w:b w:val="false"/>
          <w:i w:val="false"/>
          <w:color w:val="000000"/>
          <w:sz w:val="28"/>
        </w:rPr>
        <w:t xml:space="preserve">
      442. Келiп қонатын әуе кемелерiнiң күту аймағында кешiгуi айқын болған жағдайда ол туралы пайдаланушыларға немесе авиакомпанияның тағайындалған өкiлiнiң назарына жеткiзу үшiн ақпараттық анықтама тобына жеткiзiледi, сондай-ақ ұшу бағыттарын өзгерту жөнiнде одан әрi iс-қимылдарды жоспарлау үшiн алдағы кешiгудегi кез келген өзгерiстер туралы хабарланады. </w:t>
      </w:r>
      <w:r>
        <w:br/>
      </w:r>
      <w:r>
        <w:rPr>
          <w:rFonts w:ascii="Times New Roman"/>
          <w:b w:val="false"/>
          <w:i w:val="false"/>
          <w:color w:val="000000"/>
          <w:sz w:val="28"/>
        </w:rPr>
        <w:t xml:space="preserve">
  </w:t>
      </w:r>
    </w:p>
    <w:bookmarkEnd w:id="1216"/>
    <w:bookmarkStart w:name="z1256" w:id="1217"/>
    <w:p>
      <w:pPr>
        <w:spacing w:after="0"/>
        <w:ind w:left="0"/>
        <w:jc w:val="both"/>
      </w:pPr>
      <w:r>
        <w:rPr>
          <w:rFonts w:ascii="Times New Roman"/>
          <w:b w:val="false"/>
          <w:i w:val="false"/>
          <w:color w:val="000000"/>
          <w:sz w:val="28"/>
        </w:rPr>
        <w:t xml:space="preserve">
      443. Келiп қонатын әуе кемелерiнен әуе қозғалысына қызмет көрсететiн диспетчер бақылау пунктiнен кету немесе оның үстiнен ұшып өту туралы, стандартты бұрылыстың орындалуы немесе қону бағытына бұрылыстың басталуы туралы хабарлар берудi немесе ұшатын әуе кемелерiнiң қозғалысын жылдамдату үшiн әуе қозғалысына қызмет көрсететiн диспетчерлiк органға қажеттi басқа да ақпаратты берудi талап етуi мүмкiн. </w:t>
      </w:r>
      <w:r>
        <w:br/>
      </w:r>
      <w:r>
        <w:rPr>
          <w:rFonts w:ascii="Times New Roman"/>
          <w:b w:val="false"/>
          <w:i w:val="false"/>
          <w:color w:val="000000"/>
          <w:sz w:val="28"/>
        </w:rPr>
        <w:t xml:space="preserve">
  </w:t>
      </w:r>
    </w:p>
    <w:bookmarkEnd w:id="1217"/>
    <w:bookmarkStart w:name="z1257" w:id="1218"/>
    <w:p>
      <w:pPr>
        <w:spacing w:after="0"/>
        <w:ind w:left="0"/>
        <w:jc w:val="both"/>
      </w:pPr>
      <w:r>
        <w:rPr>
          <w:rFonts w:ascii="Times New Roman"/>
          <w:b w:val="false"/>
          <w:i w:val="false"/>
          <w:color w:val="000000"/>
          <w:sz w:val="28"/>
        </w:rPr>
        <w:t xml:space="preserve">
      444. Аспаптар арқылы ұшу ережесi бойынша ұшуды орындайтын әуе кемесiне сол аймақтағы (сектордағы) әуе қозғалысына қызмет көрсететiн орган белгiлеген ең қауiпсiз биiктiкке сәйкес келетiн биiктiктен төмен қонуға бет алудың бастапқы учаскесi шегiнде ұшуға немесе осы қауiпсiз биiктiктен төмен биiктiкке дейiн төмендеуге, егер: </w:t>
      </w:r>
      <w:r>
        <w:br/>
      </w:r>
      <w:r>
        <w:rPr>
          <w:rFonts w:ascii="Times New Roman"/>
          <w:b w:val="false"/>
          <w:i w:val="false"/>
          <w:color w:val="000000"/>
          <w:sz w:val="28"/>
        </w:rPr>
        <w:t xml:space="preserve">
  </w:t>
      </w:r>
    </w:p>
    <w:bookmarkEnd w:id="1218"/>
    <w:bookmarkStart w:name="z1258" w:id="1219"/>
    <w:p>
      <w:pPr>
        <w:spacing w:after="0"/>
        <w:ind w:left="0"/>
        <w:jc w:val="both"/>
      </w:pPr>
      <w:r>
        <w:rPr>
          <w:rFonts w:ascii="Times New Roman"/>
          <w:b w:val="false"/>
          <w:i w:val="false"/>
          <w:color w:val="000000"/>
          <w:sz w:val="28"/>
        </w:rPr>
        <w:t xml:space="preserve">
      1) ұшқыш борттағы радиоқұралдармен немесе жердегi радиолокациялық құралдармен анықталатын тиiстi бақылау пунктiнен ұшып өткeнi туралы баяндамаса; немесе </w:t>
      </w:r>
      <w:r>
        <w:br/>
      </w:r>
      <w:r>
        <w:rPr>
          <w:rFonts w:ascii="Times New Roman"/>
          <w:b w:val="false"/>
          <w:i w:val="false"/>
          <w:color w:val="000000"/>
          <w:sz w:val="28"/>
        </w:rPr>
        <w:t xml:space="preserve">
  </w:t>
      </w:r>
    </w:p>
    <w:bookmarkEnd w:id="1219"/>
    <w:bookmarkStart w:name="z1259" w:id="1220"/>
    <w:p>
      <w:pPr>
        <w:spacing w:after="0"/>
        <w:ind w:left="0"/>
        <w:jc w:val="both"/>
      </w:pPr>
      <w:r>
        <w:rPr>
          <w:rFonts w:ascii="Times New Roman"/>
          <w:b w:val="false"/>
          <w:i w:val="false"/>
          <w:color w:val="000000"/>
          <w:sz w:val="28"/>
        </w:rPr>
        <w:t xml:space="preserve">
      2) ұшқыш әуеайлақты көргенiн және оны көзiнен таса қалдырмайтынын хабарламаса; немесе </w:t>
      </w:r>
      <w:r>
        <w:br/>
      </w:r>
      <w:r>
        <w:rPr>
          <w:rFonts w:ascii="Times New Roman"/>
          <w:b w:val="false"/>
          <w:i w:val="false"/>
          <w:color w:val="000000"/>
          <w:sz w:val="28"/>
        </w:rPr>
        <w:t xml:space="preserve">
  </w:t>
      </w:r>
    </w:p>
    <w:bookmarkEnd w:id="1220"/>
    <w:bookmarkStart w:name="z1260" w:id="1221"/>
    <w:p>
      <w:pPr>
        <w:spacing w:after="0"/>
        <w:ind w:left="0"/>
        <w:jc w:val="both"/>
      </w:pPr>
      <w:r>
        <w:rPr>
          <w:rFonts w:ascii="Times New Roman"/>
          <w:b w:val="false"/>
          <w:i w:val="false"/>
          <w:color w:val="000000"/>
          <w:sz w:val="28"/>
        </w:rPr>
        <w:t xml:space="preserve">
      3) әуе кемесi қонуға көзбен шолу арқылы қонуға бағыт алуын орындамаса; немесе </w:t>
      </w:r>
      <w:r>
        <w:br/>
      </w:r>
      <w:r>
        <w:rPr>
          <w:rFonts w:ascii="Times New Roman"/>
          <w:b w:val="false"/>
          <w:i w:val="false"/>
          <w:color w:val="000000"/>
          <w:sz w:val="28"/>
        </w:rPr>
        <w:t xml:space="preserve">
  </w:t>
      </w:r>
    </w:p>
    <w:bookmarkEnd w:id="1221"/>
    <w:bookmarkStart w:name="z1261" w:id="1222"/>
    <w:p>
      <w:pPr>
        <w:spacing w:after="0"/>
        <w:ind w:left="0"/>
        <w:jc w:val="both"/>
      </w:pPr>
      <w:r>
        <w:rPr>
          <w:rFonts w:ascii="Times New Roman"/>
          <w:b w:val="false"/>
          <w:i w:val="false"/>
          <w:color w:val="000000"/>
          <w:sz w:val="28"/>
        </w:rPr>
        <w:t xml:space="preserve">
      4) әуе кемесiнiң орналасқан жерi радиолокатордың көмегiмен дәл анықталмаса рұқсат берiлмейдi. </w:t>
      </w:r>
      <w:r>
        <w:br/>
      </w:r>
      <w:r>
        <w:rPr>
          <w:rFonts w:ascii="Times New Roman"/>
          <w:b w:val="false"/>
          <w:i w:val="false"/>
          <w:color w:val="000000"/>
          <w:sz w:val="28"/>
        </w:rPr>
        <w:t xml:space="preserve">
  </w:t>
      </w:r>
    </w:p>
    <w:bookmarkEnd w:id="1222"/>
    <w:bookmarkStart w:name="z1262" w:id="1223"/>
    <w:p>
      <w:pPr>
        <w:spacing w:after="0"/>
        <w:ind w:left="0"/>
        <w:jc w:val="both"/>
      </w:pPr>
      <w:r>
        <w:rPr>
          <w:rFonts w:ascii="Times New Roman"/>
          <w:b w:val="false"/>
          <w:i w:val="false"/>
          <w:color w:val="000000"/>
          <w:sz w:val="28"/>
        </w:rPr>
        <w:t xml:space="preserve">
      445. Әуе кемесi ұшқышының сұрауы бойынша, егер бұл әуе қозғалысына қызмет көрсететiн тиiстi органға жататын болса, келiп қонатын әуе кемесiне ұшқыштың эшелондауды дербес қамтамасыз ететiн және көрiнетiн метеорологиялық жағдайларда қалатын болса, егер берiлген хабар мұның мүмкiн болатынын дәлелдейтiн болса, төмендеуге рұқсат беруге болады. </w:t>
      </w:r>
      <w:r>
        <w:br/>
      </w:r>
      <w:r>
        <w:rPr>
          <w:rFonts w:ascii="Times New Roman"/>
          <w:b w:val="false"/>
          <w:i w:val="false"/>
          <w:color w:val="000000"/>
          <w:sz w:val="28"/>
        </w:rPr>
        <w:t xml:space="preserve">
  </w:t>
      </w:r>
    </w:p>
    <w:bookmarkEnd w:id="1223"/>
    <w:bookmarkStart w:name="z1263" w:id="1224"/>
    <w:p>
      <w:pPr>
        <w:spacing w:after="0"/>
        <w:ind w:left="0"/>
        <w:jc w:val="both"/>
      </w:pPr>
      <w:r>
        <w:rPr>
          <w:rFonts w:ascii="Times New Roman"/>
          <w:b w:val="false"/>
          <w:i w:val="false"/>
          <w:color w:val="000000"/>
          <w:sz w:val="28"/>
        </w:rPr>
        <w:t xml:space="preserve">
      446. Әуеайлақ ауданында ұшудың әуеайлақтық шеңберi белгiленедi. Айналып ұшудың биiктiгi жергiлiктi жағдайларға, ұшудың қауiпсiз биiктiгiне, әуе кемелерiнiң айналып ұшуы бойынша ұшудың түрлерiне және жылдамдығына байланысты белгiленедi. </w:t>
      </w:r>
      <w:r>
        <w:br/>
      </w:r>
      <w:r>
        <w:rPr>
          <w:rFonts w:ascii="Times New Roman"/>
          <w:b w:val="false"/>
          <w:i w:val="false"/>
          <w:color w:val="000000"/>
          <w:sz w:val="28"/>
        </w:rPr>
        <w:t xml:space="preserve">
  </w:t>
      </w:r>
    </w:p>
    <w:bookmarkEnd w:id="1224"/>
    <w:bookmarkStart w:name="z1264" w:id="1225"/>
    <w:p>
      <w:pPr>
        <w:spacing w:after="0"/>
        <w:ind w:left="0"/>
        <w:jc w:val="both"/>
      </w:pPr>
      <w:r>
        <w:rPr>
          <w:rFonts w:ascii="Times New Roman"/>
          <w:b w:val="false"/>
          <w:i w:val="false"/>
          <w:color w:val="000000"/>
          <w:sz w:val="28"/>
        </w:rPr>
        <w:t xml:space="preserve">
      447. Ең қысқа қашықтық бойынша аспаптар арқылы ұшу ережесi бойынша қонуға бет алуға үздiксiз радиолокациялық бақылау жағдайында немесе борттағы және жердегi бұрышөлшеу-алыстыөлшеу жүйелерi қолданыла отырып рұқсат етiледi, бұл орайда радиотехникалық құралдарды кешендi пайдалану және қонуға бет алу сұлбасын (немесе берiлген траекторияларды) сақтау мiндеттi болады. </w:t>
      </w:r>
      <w:r>
        <w:br/>
      </w:r>
      <w:r>
        <w:rPr>
          <w:rFonts w:ascii="Times New Roman"/>
          <w:b w:val="false"/>
          <w:i w:val="false"/>
          <w:color w:val="000000"/>
          <w:sz w:val="28"/>
        </w:rPr>
        <w:t xml:space="preserve">
  </w:t>
      </w:r>
    </w:p>
    <w:bookmarkEnd w:id="1225"/>
    <w:bookmarkStart w:name="z1265" w:id="1226"/>
    <w:p>
      <w:pPr>
        <w:spacing w:after="0"/>
        <w:ind w:left="0"/>
        <w:jc w:val="both"/>
      </w:pPr>
      <w:r>
        <w:rPr>
          <w:rFonts w:ascii="Times New Roman"/>
          <w:b w:val="false"/>
          <w:i w:val="false"/>
          <w:color w:val="000000"/>
          <w:sz w:val="28"/>
        </w:rPr>
        <w:t xml:space="preserve">
      448. Әуе кемелерiнiң қонуға бет алуының кезектiлiгiн реттеу үшiн арнайы бөлiнген радионавигациялық нүктелерге немесе жердегi ерекше бағдарларға күту аймақтары белгiленедi. </w:t>
      </w:r>
      <w:r>
        <w:br/>
      </w:r>
      <w:r>
        <w:rPr>
          <w:rFonts w:ascii="Times New Roman"/>
          <w:b w:val="false"/>
          <w:i w:val="false"/>
          <w:color w:val="000000"/>
          <w:sz w:val="28"/>
        </w:rPr>
        <w:t xml:space="preserve">
  </w:t>
      </w:r>
    </w:p>
    <w:bookmarkEnd w:id="1226"/>
    <w:bookmarkStart w:name="z1266" w:id="1227"/>
    <w:p>
      <w:pPr>
        <w:spacing w:after="0"/>
        <w:ind w:left="0"/>
        <w:jc w:val="both"/>
      </w:pPr>
      <w:r>
        <w:rPr>
          <w:rFonts w:ascii="Times New Roman"/>
          <w:b w:val="false"/>
          <w:i w:val="false"/>
          <w:color w:val="000000"/>
          <w:sz w:val="28"/>
        </w:rPr>
        <w:t xml:space="preserve">
      449. Күту аймақтарына ену мен күту аймағында ұшу әуе қозғалысына қызмет көрсететiн тиiстi өкiлеттi органдар белгiлейтiн ережеге және жинақтарда жарияланған аэронавигациялық ақпараттарға сәйкес орындалады. Егер күту аймағына ену мен ұшу ережесi жарияланбаған болса немесе егер бұл ереже ұшқышқа белгiсiз болса, әуе қозғалысына қызмет көрсететiн тиiстi диспетчерлiк орган ол орындауы тиiс рәсiмдер туралы оны хабардар етедi. </w:t>
      </w:r>
      <w:r>
        <w:br/>
      </w:r>
      <w:r>
        <w:rPr>
          <w:rFonts w:ascii="Times New Roman"/>
          <w:b w:val="false"/>
          <w:i w:val="false"/>
          <w:color w:val="000000"/>
          <w:sz w:val="28"/>
        </w:rPr>
        <w:t xml:space="preserve">
  </w:t>
      </w:r>
    </w:p>
    <w:bookmarkEnd w:id="1227"/>
    <w:bookmarkStart w:name="z1267" w:id="1228"/>
    <w:p>
      <w:pPr>
        <w:spacing w:after="0"/>
        <w:ind w:left="0"/>
        <w:jc w:val="both"/>
      </w:pPr>
      <w:r>
        <w:rPr>
          <w:rFonts w:ascii="Times New Roman"/>
          <w:b w:val="false"/>
          <w:i w:val="false"/>
          <w:color w:val="000000"/>
          <w:sz w:val="28"/>
        </w:rPr>
        <w:t xml:space="preserve">
      450. Әуе кемелерi ұшуды күту режимiнде орындаған кезде күту аймағындағы әуе кемелерi мен бағыттағы әуе кемелерi арасында тiгiнен эшелондаудың тиiстi минимумы барлық уақыт кезеңiнде, әзiрге олардың соңғылары, егер бүйiрден эшелондау қамтамасыз етiлмейтiн болса күту аймағынан ұшудың шегi 5 минут болған кезде қамтамасыз етiледi. </w:t>
      </w:r>
      <w:r>
        <w:br/>
      </w:r>
      <w:r>
        <w:rPr>
          <w:rFonts w:ascii="Times New Roman"/>
          <w:b w:val="false"/>
          <w:i w:val="false"/>
          <w:color w:val="000000"/>
          <w:sz w:val="28"/>
        </w:rPr>
        <w:t xml:space="preserve">
  </w:t>
      </w:r>
    </w:p>
    <w:bookmarkEnd w:id="1228"/>
    <w:bookmarkStart w:name="z1268" w:id="1229"/>
    <w:p>
      <w:pPr>
        <w:spacing w:after="0"/>
        <w:ind w:left="0"/>
        <w:jc w:val="both"/>
      </w:pPr>
      <w:r>
        <w:rPr>
          <w:rFonts w:ascii="Times New Roman"/>
          <w:b w:val="false"/>
          <w:i w:val="false"/>
          <w:color w:val="000000"/>
          <w:sz w:val="28"/>
        </w:rPr>
        <w:t xml:space="preserve">
      451. Күту аймағындағы эшелондар әрбiр әуе кемесiне тиiстi кезектi сақтай отырып қонуға кiру үшiн рұқсат берудi жеңiлдету есебiмен белгiленедi. Әдетте, күту алаңына бiрiншi болып келген әуе кемесi күту аймағының ең төменгi эшелонында, ал одан кейiн келген әуе кемелерi ретiмен жоғары эшелондарда орналасуы тиiс. Алайда, төменгi эшелондарда отынды аса көп шығындайтын ауыр әуе кемелерiне ұшуды күту аймағында, қонуға бет алудың кезегiмен көзделетiн эшелондарда емес, жоғары эшелонда орындауға рұқсат берген жөн, бұған шамалау арқылы қауiпсiз төмендеудi қамтамасыз ете отырып мүмкiн болатын кезде барлық жағдайда да олардың кезегiн сақтай отырып, осы әуе кемелерiне басқа әуе кемелерi кейiннен эшелондардың қиылысуы арқылы төмендеуге рұқсат беру керек. </w:t>
      </w:r>
      <w:r>
        <w:br/>
      </w:r>
      <w:r>
        <w:rPr>
          <w:rFonts w:ascii="Times New Roman"/>
          <w:b w:val="false"/>
          <w:i w:val="false"/>
          <w:color w:val="000000"/>
          <w:sz w:val="28"/>
        </w:rPr>
        <w:t xml:space="preserve">
  </w:t>
      </w:r>
    </w:p>
    <w:bookmarkEnd w:id="1229"/>
    <w:bookmarkStart w:name="z1269" w:id="1230"/>
    <w:p>
      <w:pPr>
        <w:spacing w:after="0"/>
        <w:ind w:left="0"/>
        <w:jc w:val="both"/>
      </w:pPr>
      <w:r>
        <w:rPr>
          <w:rFonts w:ascii="Times New Roman"/>
          <w:b w:val="false"/>
          <w:i w:val="false"/>
          <w:color w:val="000000"/>
          <w:sz w:val="28"/>
        </w:rPr>
        <w:t xml:space="preserve">
      452. Егер ұшқыш ол әуе қозғалысына қызмет көрсетудiң диспетчерлiгi белгiленген күту немесе радиобайланысын жүргiзу тәртiбiн (ережесiн) сақтай алмайтынын хабарлап, мұның өзi әуе қозғалысының шартына мүмкiндiк берген жағдайларда әуe қозғалысына қызмет көрсететiн диспетчерi ұшқыш сұраған ұшуды орындаудың балама тәртiбiн қабылдауы керек. </w:t>
      </w:r>
      <w:r>
        <w:br/>
      </w:r>
      <w:r>
        <w:rPr>
          <w:rFonts w:ascii="Times New Roman"/>
          <w:b w:val="false"/>
          <w:i w:val="false"/>
          <w:color w:val="000000"/>
          <w:sz w:val="28"/>
        </w:rPr>
        <w:t xml:space="preserve">
  </w:t>
      </w:r>
    </w:p>
    <w:bookmarkEnd w:id="1230"/>
    <w:bookmarkStart w:name="z1270" w:id="1231"/>
    <w:p>
      <w:pPr>
        <w:spacing w:after="0"/>
        <w:ind w:left="0"/>
        <w:jc w:val="both"/>
      </w:pPr>
      <w:r>
        <w:rPr>
          <w:rFonts w:ascii="Times New Roman"/>
          <w:b w:val="false"/>
          <w:i w:val="false"/>
          <w:color w:val="000000"/>
          <w:sz w:val="28"/>
        </w:rPr>
        <w:t xml:space="preserve">
      453. Күту аймағының төменгi эшелоны шеңбер бойынша ұшу биiктiгiнен (ауысу биiктiгiнен) кемiнде 300 метр жоғарырақ белгiленедi. Күту аймағының төменгi эшелонының биiктiгi әуеайлақтағы нақты температура мен қысым бойынша анықталады және таяу эшелонның шамасына дейiн арттыру жағынан дөңгелектенедi. </w:t>
      </w:r>
      <w:r>
        <w:br/>
      </w:r>
      <w:r>
        <w:rPr>
          <w:rFonts w:ascii="Times New Roman"/>
          <w:b w:val="false"/>
          <w:i w:val="false"/>
          <w:color w:val="000000"/>
          <w:sz w:val="28"/>
        </w:rPr>
        <w:t xml:space="preserve">
      Атмосфералық қысым 4 мм сынап бағанасына (5,3 мбар) және одан да артық немесе ауа температурасы 10 </w:t>
      </w:r>
      <w:r>
        <w:rPr>
          <w:rFonts w:ascii="Times New Roman"/>
          <w:b w:val="false"/>
          <w:i w:val="false"/>
          <w:color w:val="000000"/>
          <w:vertAlign w:val="superscript"/>
        </w:rPr>
        <w:t xml:space="preserve">0 </w:t>
      </w:r>
      <w:r>
        <w:rPr>
          <w:rFonts w:ascii="Times New Roman"/>
          <w:b w:val="false"/>
          <w:i w:val="false"/>
          <w:color w:val="000000"/>
          <w:sz w:val="28"/>
        </w:rPr>
        <w:t xml:space="preserve">және одан да жоғары өзгерген жағдайда күту аймағының төменгi эшелонының биiктiгi қайта есептеледi. </w:t>
      </w:r>
      <w:r>
        <w:br/>
      </w:r>
      <w:r>
        <w:rPr>
          <w:rFonts w:ascii="Times New Roman"/>
          <w:b w:val="false"/>
          <w:i w:val="false"/>
          <w:color w:val="000000"/>
          <w:sz w:val="28"/>
        </w:rPr>
        <w:t xml:space="preserve">
  </w:t>
      </w:r>
    </w:p>
    <w:bookmarkEnd w:id="1231"/>
    <w:bookmarkStart w:name="z1271" w:id="1232"/>
    <w:p>
      <w:pPr>
        <w:spacing w:after="0"/>
        <w:ind w:left="0"/>
        <w:jc w:val="both"/>
      </w:pPr>
      <w:r>
        <w:rPr>
          <w:rFonts w:ascii="Times New Roman"/>
          <w:b w:val="false"/>
          <w:i w:val="false"/>
          <w:color w:val="000000"/>
          <w:sz w:val="28"/>
        </w:rPr>
        <w:t xml:space="preserve">
      454. Күту аймағындағы ұшу ережесi және қонуға бет алу үшiн күту аймағынан кезектен тыс шығудың тәртiбi Әуеайлақ (аэроторап) ауданында ұшуды жүргiзу жөнiндегi нұсқаулықта көрсетiледi. </w:t>
      </w:r>
      <w:r>
        <w:br/>
      </w:r>
      <w:r>
        <w:rPr>
          <w:rFonts w:ascii="Times New Roman"/>
          <w:b w:val="false"/>
          <w:i w:val="false"/>
          <w:color w:val="000000"/>
          <w:sz w:val="28"/>
        </w:rPr>
        <w:t xml:space="preserve">
  </w:t>
      </w:r>
    </w:p>
    <w:bookmarkEnd w:id="1232"/>
    <w:bookmarkStart w:name="z1272" w:id="1233"/>
    <w:p>
      <w:pPr>
        <w:spacing w:after="0"/>
        <w:ind w:left="0"/>
        <w:jc w:val="both"/>
      </w:pPr>
      <w:r>
        <w:rPr>
          <w:rFonts w:ascii="Times New Roman"/>
          <w:b w:val="false"/>
          <w:i w:val="false"/>
          <w:color w:val="000000"/>
          <w:sz w:val="28"/>
        </w:rPr>
        <w:t xml:space="preserve">
      455. Қатарлас немесе қатарлас дерлiк ұшу-қону жолағы аспаптар арқылы бiр мезгiлде орындау: </w:t>
      </w:r>
      <w:r>
        <w:br/>
      </w:r>
      <w:r>
        <w:rPr>
          <w:rFonts w:ascii="Times New Roman"/>
          <w:b w:val="false"/>
          <w:i w:val="false"/>
          <w:color w:val="000000"/>
          <w:sz w:val="28"/>
        </w:rPr>
        <w:t xml:space="preserve">
  </w:t>
      </w:r>
    </w:p>
    <w:bookmarkEnd w:id="1233"/>
    <w:bookmarkStart w:name="z1273" w:id="1234"/>
    <w:p>
      <w:pPr>
        <w:spacing w:after="0"/>
        <w:ind w:left="0"/>
        <w:jc w:val="both"/>
      </w:pPr>
      <w:r>
        <w:rPr>
          <w:rFonts w:ascii="Times New Roman"/>
          <w:b w:val="false"/>
          <w:i w:val="false"/>
          <w:color w:val="000000"/>
          <w:sz w:val="28"/>
        </w:rPr>
        <w:t xml:space="preserve">
      1) қонуға тәуелсiз қатарлас бет алу; немесе </w:t>
      </w:r>
      <w:r>
        <w:br/>
      </w:r>
      <w:r>
        <w:rPr>
          <w:rFonts w:ascii="Times New Roman"/>
          <w:b w:val="false"/>
          <w:i w:val="false"/>
          <w:color w:val="000000"/>
          <w:sz w:val="28"/>
        </w:rPr>
        <w:t xml:space="preserve">
  </w:t>
      </w:r>
    </w:p>
    <w:bookmarkEnd w:id="1234"/>
    <w:bookmarkStart w:name="z1274" w:id="1235"/>
    <w:p>
      <w:pPr>
        <w:spacing w:after="0"/>
        <w:ind w:left="0"/>
        <w:jc w:val="both"/>
      </w:pPr>
      <w:r>
        <w:rPr>
          <w:rFonts w:ascii="Times New Roman"/>
          <w:b w:val="false"/>
          <w:i w:val="false"/>
          <w:color w:val="000000"/>
          <w:sz w:val="28"/>
        </w:rPr>
        <w:t xml:space="preserve">
      2) қонуға тәуелдi қатарлас бет алу; немесе </w:t>
      </w:r>
      <w:r>
        <w:br/>
      </w:r>
      <w:r>
        <w:rPr>
          <w:rFonts w:ascii="Times New Roman"/>
          <w:b w:val="false"/>
          <w:i w:val="false"/>
          <w:color w:val="000000"/>
          <w:sz w:val="28"/>
        </w:rPr>
        <w:t xml:space="preserve">
  </w:t>
      </w:r>
    </w:p>
    <w:bookmarkEnd w:id="1235"/>
    <w:bookmarkStart w:name="z1275" w:id="1236"/>
    <w:p>
      <w:pPr>
        <w:spacing w:after="0"/>
        <w:ind w:left="0"/>
        <w:jc w:val="both"/>
      </w:pPr>
      <w:r>
        <w:rPr>
          <w:rFonts w:ascii="Times New Roman"/>
          <w:b w:val="false"/>
          <w:i w:val="false"/>
          <w:color w:val="000000"/>
          <w:sz w:val="28"/>
        </w:rPr>
        <w:t xml:space="preserve">
      3) бөлек қатарлас операциялар үшiн пайдаланылады. </w:t>
      </w:r>
      <w:r>
        <w:br/>
      </w:r>
      <w:r>
        <w:rPr>
          <w:rFonts w:ascii="Times New Roman"/>
          <w:b w:val="false"/>
          <w:i w:val="false"/>
          <w:color w:val="000000"/>
          <w:sz w:val="28"/>
        </w:rPr>
        <w:t xml:space="preserve">
  </w:t>
      </w:r>
    </w:p>
    <w:bookmarkEnd w:id="1236"/>
    <w:bookmarkStart w:name="z1276" w:id="1237"/>
    <w:p>
      <w:pPr>
        <w:spacing w:after="0"/>
        <w:ind w:left="0"/>
        <w:jc w:val="both"/>
      </w:pPr>
      <w:r>
        <w:rPr>
          <w:rFonts w:ascii="Times New Roman"/>
          <w:b w:val="false"/>
          <w:i w:val="false"/>
          <w:color w:val="000000"/>
          <w:sz w:val="28"/>
        </w:rPr>
        <w:t xml:space="preserve">
      456. Қатарлас ұшу-қону жолағына қонуға тәуелсiз параллель бағыт алу, егер: </w:t>
      </w:r>
      <w:r>
        <w:br/>
      </w:r>
      <w:r>
        <w:rPr>
          <w:rFonts w:ascii="Times New Roman"/>
          <w:b w:val="false"/>
          <w:i w:val="false"/>
          <w:color w:val="000000"/>
          <w:sz w:val="28"/>
        </w:rPr>
        <w:t xml:space="preserve">
  </w:t>
      </w:r>
    </w:p>
    <w:bookmarkEnd w:id="1237"/>
    <w:bookmarkStart w:name="z1277" w:id="1238"/>
    <w:p>
      <w:pPr>
        <w:spacing w:after="0"/>
        <w:ind w:left="0"/>
        <w:jc w:val="both"/>
      </w:pPr>
      <w:r>
        <w:rPr>
          <w:rFonts w:ascii="Times New Roman"/>
          <w:b w:val="false"/>
          <w:i w:val="false"/>
          <w:color w:val="000000"/>
          <w:sz w:val="28"/>
        </w:rPr>
        <w:t xml:space="preserve">
      1) ұшу-қону жолағы остiк желiлерiнiң арасындағы қашықтық 760 метр және одан да артық болған; </w:t>
      </w:r>
      <w:r>
        <w:br/>
      </w:r>
      <w:r>
        <w:rPr>
          <w:rFonts w:ascii="Times New Roman"/>
          <w:b w:val="false"/>
          <w:i w:val="false"/>
          <w:color w:val="000000"/>
          <w:sz w:val="28"/>
        </w:rPr>
        <w:t xml:space="preserve">
  </w:t>
      </w:r>
    </w:p>
    <w:bookmarkEnd w:id="1238"/>
    <w:bookmarkStart w:name="z1278" w:id="1239"/>
    <w:p>
      <w:pPr>
        <w:spacing w:after="0"/>
        <w:ind w:left="0"/>
        <w:jc w:val="both"/>
      </w:pPr>
      <w:r>
        <w:rPr>
          <w:rFonts w:ascii="Times New Roman"/>
          <w:b w:val="false"/>
          <w:i w:val="false"/>
          <w:color w:val="000000"/>
          <w:sz w:val="28"/>
        </w:rPr>
        <w:t xml:space="preserve">
      2) әуе кемелерi қонуға бағыт алуды тура жүргiзген; </w:t>
      </w:r>
      <w:r>
        <w:br/>
      </w:r>
      <w:r>
        <w:rPr>
          <w:rFonts w:ascii="Times New Roman"/>
          <w:b w:val="false"/>
          <w:i w:val="false"/>
          <w:color w:val="000000"/>
          <w:sz w:val="28"/>
        </w:rPr>
        <w:t xml:space="preserve">
  </w:t>
      </w:r>
    </w:p>
    <w:bookmarkEnd w:id="1239"/>
    <w:bookmarkStart w:name="z1279" w:id="1240"/>
    <w:p>
      <w:pPr>
        <w:spacing w:after="0"/>
        <w:ind w:left="0"/>
        <w:jc w:val="both"/>
      </w:pPr>
      <w:r>
        <w:rPr>
          <w:rFonts w:ascii="Times New Roman"/>
          <w:b w:val="false"/>
          <w:i w:val="false"/>
          <w:color w:val="000000"/>
          <w:sz w:val="28"/>
        </w:rPr>
        <w:t xml:space="preserve">
      3) қонуға кiрудiң дәлдiгiн азимут бойынша 0,3 градусқа және ақпаратты жаңарту шапшаңдығын 4-5 секундқа қамтамасыз ететiн тиiстi радиолокатор болған; </w:t>
      </w:r>
      <w:r>
        <w:br/>
      </w:r>
      <w:r>
        <w:rPr>
          <w:rFonts w:ascii="Times New Roman"/>
          <w:b w:val="false"/>
          <w:i w:val="false"/>
          <w:color w:val="000000"/>
          <w:sz w:val="28"/>
        </w:rPr>
        <w:t xml:space="preserve">
  </w:t>
      </w:r>
    </w:p>
    <w:bookmarkEnd w:id="1240"/>
    <w:bookmarkStart w:name="z1280" w:id="1241"/>
    <w:p>
      <w:pPr>
        <w:spacing w:after="0"/>
        <w:ind w:left="0"/>
        <w:jc w:val="both"/>
      </w:pPr>
      <w:r>
        <w:rPr>
          <w:rFonts w:ascii="Times New Roman"/>
          <w:b w:val="false"/>
          <w:i w:val="false"/>
          <w:color w:val="000000"/>
          <w:sz w:val="28"/>
        </w:rPr>
        <w:t xml:space="preserve">
      4) ұшу-қону жолағының екеуiне де қонуға кiру қонудың радиомаяк жүйесi аспаптары бойынша орындалған; </w:t>
      </w:r>
      <w:r>
        <w:br/>
      </w:r>
      <w:r>
        <w:rPr>
          <w:rFonts w:ascii="Times New Roman"/>
          <w:b w:val="false"/>
          <w:i w:val="false"/>
          <w:color w:val="000000"/>
          <w:sz w:val="28"/>
        </w:rPr>
        <w:t xml:space="preserve">
  </w:t>
      </w:r>
    </w:p>
    <w:bookmarkEnd w:id="1241"/>
    <w:bookmarkStart w:name="z1281" w:id="1242"/>
    <w:p>
      <w:pPr>
        <w:spacing w:after="0"/>
        <w:ind w:left="0"/>
        <w:jc w:val="both"/>
      </w:pPr>
      <w:r>
        <w:rPr>
          <w:rFonts w:ascii="Times New Roman"/>
          <w:b w:val="false"/>
          <w:i w:val="false"/>
          <w:color w:val="000000"/>
          <w:sz w:val="28"/>
        </w:rPr>
        <w:t xml:space="preserve">
      5) әуе кемелерiнiң бортына ұшу-қону жолағының тану нөмiрi мен бағыттық радиомаяк жұмыс iстейтiн жиiлiк хабарланған (хабар ATIS жүйесi арқылы берiлуi мүмкiн); </w:t>
      </w:r>
      <w:r>
        <w:br/>
      </w:r>
      <w:r>
        <w:rPr>
          <w:rFonts w:ascii="Times New Roman"/>
          <w:b w:val="false"/>
          <w:i w:val="false"/>
          <w:color w:val="000000"/>
          <w:sz w:val="28"/>
        </w:rPr>
        <w:t xml:space="preserve">
  </w:t>
      </w:r>
    </w:p>
    <w:bookmarkEnd w:id="1242"/>
    <w:bookmarkStart w:name="z1282" w:id="1243"/>
    <w:p>
      <w:pPr>
        <w:spacing w:after="0"/>
        <w:ind w:left="0"/>
        <w:jc w:val="both"/>
      </w:pPr>
      <w:r>
        <w:rPr>
          <w:rFonts w:ascii="Times New Roman"/>
          <w:b w:val="false"/>
          <w:i w:val="false"/>
          <w:color w:val="000000"/>
          <w:sz w:val="28"/>
        </w:rPr>
        <w:t xml:space="preserve">
      6) диспетчерлердiң индикаторында аралық қорғау аймағы (NTZ) көрiнген; </w:t>
      </w:r>
      <w:r>
        <w:br/>
      </w:r>
      <w:r>
        <w:rPr>
          <w:rFonts w:ascii="Times New Roman"/>
          <w:b w:val="false"/>
          <w:i w:val="false"/>
          <w:color w:val="000000"/>
          <w:sz w:val="28"/>
        </w:rPr>
        <w:t xml:space="preserve">
  </w:t>
      </w:r>
    </w:p>
    <w:bookmarkEnd w:id="1243"/>
    <w:bookmarkStart w:name="z1283" w:id="1244"/>
    <w:p>
      <w:pPr>
        <w:spacing w:after="0"/>
        <w:ind w:left="0"/>
        <w:jc w:val="both"/>
      </w:pPr>
      <w:r>
        <w:rPr>
          <w:rFonts w:ascii="Times New Roman"/>
          <w:b w:val="false"/>
          <w:i w:val="false"/>
          <w:color w:val="000000"/>
          <w:sz w:val="28"/>
        </w:rPr>
        <w:t xml:space="preserve">
      7) бiр ұшу-қону жолағына қонуға бет алған екiншi айналымға өту жолының желiсi, әрi кеткенде, қонуға бет алған екiншi айналымға өту жолының желiсi iргелес ұшу-қону жолағына 30 </w:t>
      </w:r>
      <w:r>
        <w:rPr>
          <w:rFonts w:ascii="Times New Roman"/>
          <w:b w:val="false"/>
          <w:i w:val="false"/>
          <w:color w:val="000000"/>
          <w:vertAlign w:val="superscript"/>
        </w:rPr>
        <w:t xml:space="preserve">о </w:t>
      </w:r>
      <w:r>
        <w:rPr>
          <w:rFonts w:ascii="Times New Roman"/>
          <w:b w:val="false"/>
          <w:i w:val="false"/>
          <w:color w:val="000000"/>
          <w:sz w:val="28"/>
        </w:rPr>
        <w:t xml:space="preserve">бұрышқа ауытқыған; </w:t>
      </w:r>
      <w:r>
        <w:br/>
      </w:r>
      <w:r>
        <w:rPr>
          <w:rFonts w:ascii="Times New Roman"/>
          <w:b w:val="false"/>
          <w:i w:val="false"/>
          <w:color w:val="000000"/>
          <w:sz w:val="28"/>
        </w:rPr>
        <w:t xml:space="preserve">
  </w:t>
      </w:r>
    </w:p>
    <w:bookmarkEnd w:id="1244"/>
    <w:bookmarkStart w:name="z1284" w:id="1245"/>
    <w:p>
      <w:pPr>
        <w:spacing w:after="0"/>
        <w:ind w:left="0"/>
        <w:jc w:val="both"/>
      </w:pPr>
      <w:r>
        <w:rPr>
          <w:rFonts w:ascii="Times New Roman"/>
          <w:b w:val="false"/>
          <w:i w:val="false"/>
          <w:color w:val="000000"/>
          <w:sz w:val="28"/>
        </w:rPr>
        <w:t xml:space="preserve">
      8) екiншi айналымға өту сұлбасы даулы жағдайлардың туындауын болдырмайды және әрбiр ұшу-қону жолағы қонуға бет алуды бақылау үшiн радиолокациялық бақылаудың бiр диспетчерi басқаруды қамтамасыз еткен; </w:t>
      </w:r>
      <w:r>
        <w:br/>
      </w:r>
      <w:r>
        <w:rPr>
          <w:rFonts w:ascii="Times New Roman"/>
          <w:b w:val="false"/>
          <w:i w:val="false"/>
          <w:color w:val="000000"/>
          <w:sz w:val="28"/>
        </w:rPr>
        <w:t xml:space="preserve">
  </w:t>
      </w:r>
    </w:p>
    <w:bookmarkEnd w:id="1245"/>
    <w:bookmarkStart w:name="z1285" w:id="1246"/>
    <w:p>
      <w:pPr>
        <w:spacing w:after="0"/>
        <w:ind w:left="0"/>
        <w:jc w:val="both"/>
      </w:pPr>
      <w:r>
        <w:rPr>
          <w:rFonts w:ascii="Times New Roman"/>
          <w:b w:val="false"/>
          <w:i w:val="false"/>
          <w:color w:val="000000"/>
          <w:sz w:val="28"/>
        </w:rPr>
        <w:t xml:space="preserve">
      9) қону бағытына айналу нүктелерiнiң алшақтауы (төртiншi айналымды орындау) кемiнде 5 км айырмашылығы болған жағдайларда орындалуы мүмкiн. </w:t>
      </w:r>
      <w:r>
        <w:br/>
      </w:r>
      <w:r>
        <w:rPr>
          <w:rFonts w:ascii="Times New Roman"/>
          <w:b w:val="false"/>
          <w:i w:val="false"/>
          <w:color w:val="000000"/>
          <w:sz w:val="28"/>
        </w:rPr>
        <w:t xml:space="preserve">
  </w:t>
      </w:r>
    </w:p>
    <w:bookmarkEnd w:id="1246"/>
    <w:bookmarkStart w:name="z1286" w:id="1247"/>
    <w:p>
      <w:pPr>
        <w:spacing w:after="0"/>
        <w:ind w:left="0"/>
        <w:jc w:val="both"/>
      </w:pPr>
      <w:r>
        <w:rPr>
          <w:rFonts w:ascii="Times New Roman"/>
          <w:b w:val="false"/>
          <w:i w:val="false"/>
          <w:color w:val="000000"/>
          <w:sz w:val="28"/>
        </w:rPr>
        <w:t xml:space="preserve">
      457. Бағыттық радиомаркердiң (бұдан әрi - БРМ) сәулесiн ұстауға оңтайланған кезде көрсетiлген шамалардан соңғысы әуе кемесiнiң БРМ сәулесiн 30 </w:t>
      </w:r>
      <w:r>
        <w:rPr>
          <w:rFonts w:ascii="Times New Roman"/>
          <w:b w:val="false"/>
          <w:i w:val="false"/>
          <w:color w:val="000000"/>
          <w:vertAlign w:val="superscript"/>
        </w:rPr>
        <w:t xml:space="preserve">0 </w:t>
      </w:r>
      <w:r>
        <w:rPr>
          <w:rFonts w:ascii="Times New Roman"/>
          <w:b w:val="false"/>
          <w:i w:val="false"/>
          <w:color w:val="000000"/>
          <w:sz w:val="28"/>
        </w:rPr>
        <w:t xml:space="preserve">аспайтын бұрышпен ұстап қалуды, және БРМ сәулесін ұстағанға дейiнгi түзу сызықты және көлденең бағытта ұшу учаскесiнiң ұзақтығы кемiнде 2 км болуын қамтамасыз етуi тиiс. Бұл шама әуе кемесiне көлденең ұшу кезiнде БРМ бағытын тұрақтандыру мүмкiндiгiн, әрi кеткенде, глиссада сәулесiн ұстағанға дейiн 4 км iшiнде қамтамасыз етуi тиiс. </w:t>
      </w:r>
      <w:r>
        <w:br/>
      </w:r>
      <w:r>
        <w:rPr>
          <w:rFonts w:ascii="Times New Roman"/>
          <w:b w:val="false"/>
          <w:i w:val="false"/>
          <w:color w:val="000000"/>
          <w:sz w:val="28"/>
        </w:rPr>
        <w:t xml:space="preserve">
  </w:t>
      </w:r>
    </w:p>
    <w:bookmarkEnd w:id="1247"/>
    <w:bookmarkStart w:name="z1287" w:id="1248"/>
    <w:p>
      <w:pPr>
        <w:spacing w:after="0"/>
        <w:ind w:left="0"/>
        <w:jc w:val="both"/>
      </w:pPr>
      <w:r>
        <w:rPr>
          <w:rFonts w:ascii="Times New Roman"/>
          <w:b w:val="false"/>
          <w:i w:val="false"/>
          <w:color w:val="000000"/>
          <w:sz w:val="28"/>
        </w:rPr>
        <w:t xml:space="preserve">
      458. Радиолокациялық бақылау кезiнде ең аз тiгiнен эшелондау 300 метр немесе ең аз бойлық ара қашықтығы 6 км болуы әуе кемелерi мынадай жағдайларда болғанға дейiн: </w:t>
      </w:r>
      <w:r>
        <w:br/>
      </w:r>
      <w:r>
        <w:rPr>
          <w:rFonts w:ascii="Times New Roman"/>
          <w:b w:val="false"/>
          <w:i w:val="false"/>
          <w:color w:val="000000"/>
          <w:sz w:val="28"/>
        </w:rPr>
        <w:t xml:space="preserve">
  </w:t>
      </w:r>
    </w:p>
    <w:bookmarkEnd w:id="1248"/>
    <w:bookmarkStart w:name="z1288" w:id="1249"/>
    <w:p>
      <w:pPr>
        <w:spacing w:after="0"/>
        <w:ind w:left="0"/>
        <w:jc w:val="both"/>
      </w:pPr>
      <w:r>
        <w:rPr>
          <w:rFonts w:ascii="Times New Roman"/>
          <w:b w:val="false"/>
          <w:i w:val="false"/>
          <w:color w:val="000000"/>
          <w:sz w:val="28"/>
        </w:rPr>
        <w:t xml:space="preserve">
      1) БРМ-ға жақындау бағытында; </w:t>
      </w:r>
      <w:r>
        <w:br/>
      </w:r>
      <w:r>
        <w:rPr>
          <w:rFonts w:ascii="Times New Roman"/>
          <w:b w:val="false"/>
          <w:i w:val="false"/>
          <w:color w:val="000000"/>
          <w:sz w:val="28"/>
        </w:rPr>
        <w:t xml:space="preserve">
  </w:t>
      </w:r>
    </w:p>
    <w:bookmarkEnd w:id="1249"/>
    <w:bookmarkStart w:name="z1289" w:id="1250"/>
    <w:p>
      <w:pPr>
        <w:spacing w:after="0"/>
        <w:ind w:left="0"/>
        <w:jc w:val="both"/>
      </w:pPr>
      <w:r>
        <w:rPr>
          <w:rFonts w:ascii="Times New Roman"/>
          <w:b w:val="false"/>
          <w:i w:val="false"/>
          <w:color w:val="000000"/>
          <w:sz w:val="28"/>
        </w:rPr>
        <w:t xml:space="preserve">
      2) қалыпты ұшу аймағында (NOZ) болғанға дейiн қамтамасыз етiлуге тиiс; және де бiр БРМ-ның бағытын ұстаған әуе кемелерiнiң арасында ең аз бойлық ара қашықтығы 6 км және оған қоса радиолокациялық бақылау кезiнде iлеспе ағысты есепке ала отырып қажет болатын қосымша бойлық эшелондау қамтамасыз етiлуi тиiс. </w:t>
      </w:r>
      <w:r>
        <w:br/>
      </w:r>
      <w:r>
        <w:rPr>
          <w:rFonts w:ascii="Times New Roman"/>
          <w:b w:val="false"/>
          <w:i w:val="false"/>
          <w:color w:val="000000"/>
          <w:sz w:val="28"/>
        </w:rPr>
        <w:t xml:space="preserve">
  </w:t>
      </w:r>
    </w:p>
    <w:bookmarkEnd w:id="1250"/>
    <w:bookmarkStart w:name="z1290" w:id="1251"/>
    <w:p>
      <w:pPr>
        <w:spacing w:after="0"/>
        <w:ind w:left="0"/>
        <w:jc w:val="both"/>
      </w:pPr>
      <w:r>
        <w:rPr>
          <w:rFonts w:ascii="Times New Roman"/>
          <w:b w:val="false"/>
          <w:i w:val="false"/>
          <w:color w:val="000000"/>
          <w:sz w:val="28"/>
        </w:rPr>
        <w:t xml:space="preserve">
      459. Қонуға тәуелдi қатарлас бет алу мынадай шарттарды сақтаған кезде: </w:t>
      </w:r>
      <w:r>
        <w:br/>
      </w:r>
      <w:r>
        <w:rPr>
          <w:rFonts w:ascii="Times New Roman"/>
          <w:b w:val="false"/>
          <w:i w:val="false"/>
          <w:color w:val="000000"/>
          <w:sz w:val="28"/>
        </w:rPr>
        <w:t xml:space="preserve">
  </w:t>
      </w:r>
    </w:p>
    <w:bookmarkEnd w:id="1251"/>
    <w:bookmarkStart w:name="z1291" w:id="1252"/>
    <w:p>
      <w:pPr>
        <w:spacing w:after="0"/>
        <w:ind w:left="0"/>
        <w:jc w:val="both"/>
      </w:pPr>
      <w:r>
        <w:rPr>
          <w:rFonts w:ascii="Times New Roman"/>
          <w:b w:val="false"/>
          <w:i w:val="false"/>
          <w:color w:val="000000"/>
          <w:sz w:val="28"/>
        </w:rPr>
        <w:t xml:space="preserve">
      1) ҰҚЖ-ның осьтiк желiлердiң арасындағы қашықтық кемiнде 760 км болуы тиiс; </w:t>
      </w:r>
      <w:r>
        <w:br/>
      </w:r>
      <w:r>
        <w:rPr>
          <w:rFonts w:ascii="Times New Roman"/>
          <w:b w:val="false"/>
          <w:i w:val="false"/>
          <w:color w:val="000000"/>
          <w:sz w:val="28"/>
        </w:rPr>
        <w:t xml:space="preserve">
  </w:t>
      </w:r>
    </w:p>
    <w:bookmarkEnd w:id="1252"/>
    <w:bookmarkStart w:name="z1292" w:id="1253"/>
    <w:p>
      <w:pPr>
        <w:spacing w:after="0"/>
        <w:ind w:left="0"/>
        <w:jc w:val="both"/>
      </w:pPr>
      <w:r>
        <w:rPr>
          <w:rFonts w:ascii="Times New Roman"/>
          <w:b w:val="false"/>
          <w:i w:val="false"/>
          <w:color w:val="000000"/>
          <w:sz w:val="28"/>
        </w:rPr>
        <w:t xml:space="preserve">
      2) әуе кемелерi қонуға бет алуды тура орындаған; </w:t>
      </w:r>
      <w:r>
        <w:br/>
      </w:r>
      <w:r>
        <w:rPr>
          <w:rFonts w:ascii="Times New Roman"/>
          <w:b w:val="false"/>
          <w:i w:val="false"/>
          <w:color w:val="000000"/>
          <w:sz w:val="28"/>
        </w:rPr>
        <w:t xml:space="preserve">
  </w:t>
      </w:r>
    </w:p>
    <w:bookmarkEnd w:id="1253"/>
    <w:bookmarkStart w:name="z1293" w:id="1254"/>
    <w:p>
      <w:pPr>
        <w:spacing w:after="0"/>
        <w:ind w:left="0"/>
        <w:jc w:val="both"/>
      </w:pPr>
      <w:r>
        <w:rPr>
          <w:rFonts w:ascii="Times New Roman"/>
          <w:b w:val="false"/>
          <w:i w:val="false"/>
          <w:color w:val="000000"/>
          <w:sz w:val="28"/>
        </w:rPr>
        <w:t xml:space="preserve">
      3) қонуға кiрудiң дәлдiгiн азимут бойынша 0,3 </w:t>
      </w:r>
      <w:r>
        <w:rPr>
          <w:rFonts w:ascii="Times New Roman"/>
          <w:b w:val="false"/>
          <w:i w:val="false"/>
          <w:color w:val="000000"/>
          <w:vertAlign w:val="superscript"/>
        </w:rPr>
        <w:t xml:space="preserve">0 </w:t>
      </w:r>
      <w:r>
        <w:rPr>
          <w:rFonts w:ascii="Times New Roman"/>
          <w:b w:val="false"/>
          <w:i w:val="false"/>
          <w:color w:val="000000"/>
          <w:sz w:val="28"/>
        </w:rPr>
        <w:t xml:space="preserve">және ақпаратты жаңарту жылдам 4-5 секундқа қамтамасыз ететiн тиiстi радиолокатор бар болған; </w:t>
      </w:r>
      <w:r>
        <w:br/>
      </w:r>
      <w:r>
        <w:rPr>
          <w:rFonts w:ascii="Times New Roman"/>
          <w:b w:val="false"/>
          <w:i w:val="false"/>
          <w:color w:val="000000"/>
          <w:sz w:val="28"/>
        </w:rPr>
        <w:t xml:space="preserve">
  </w:t>
      </w:r>
    </w:p>
    <w:bookmarkEnd w:id="1254"/>
    <w:bookmarkStart w:name="z1294" w:id="1255"/>
    <w:p>
      <w:pPr>
        <w:spacing w:after="0"/>
        <w:ind w:left="0"/>
        <w:jc w:val="both"/>
      </w:pPr>
      <w:r>
        <w:rPr>
          <w:rFonts w:ascii="Times New Roman"/>
          <w:b w:val="false"/>
          <w:i w:val="false"/>
          <w:color w:val="000000"/>
          <w:sz w:val="28"/>
        </w:rPr>
        <w:t xml:space="preserve">
      4) ҰҚЖ-ның екеуiне де қонуға бет алу ILS; немесе MLS бойынша орындалған; </w:t>
      </w:r>
      <w:r>
        <w:br/>
      </w:r>
      <w:r>
        <w:rPr>
          <w:rFonts w:ascii="Times New Roman"/>
          <w:b w:val="false"/>
          <w:i w:val="false"/>
          <w:color w:val="000000"/>
          <w:sz w:val="28"/>
        </w:rPr>
        <w:t xml:space="preserve">
  </w:t>
      </w:r>
    </w:p>
    <w:bookmarkEnd w:id="1255"/>
    <w:bookmarkStart w:name="z1295" w:id="1256"/>
    <w:p>
      <w:pPr>
        <w:spacing w:after="0"/>
        <w:ind w:left="0"/>
        <w:jc w:val="both"/>
      </w:pPr>
      <w:r>
        <w:rPr>
          <w:rFonts w:ascii="Times New Roman"/>
          <w:b w:val="false"/>
          <w:i w:val="false"/>
          <w:color w:val="000000"/>
          <w:sz w:val="28"/>
        </w:rPr>
        <w:t xml:space="preserve">
      5) әуе кемелерiнiң бортына қонуға кiру екi ҰҚЖ-да орындалатыны туралы хабарланған (бұл ақпарат ATIS жүйесi бойынша берiлуi мүмкiн); </w:t>
      </w:r>
      <w:r>
        <w:br/>
      </w:r>
      <w:r>
        <w:rPr>
          <w:rFonts w:ascii="Times New Roman"/>
          <w:b w:val="false"/>
          <w:i w:val="false"/>
          <w:color w:val="000000"/>
          <w:sz w:val="28"/>
        </w:rPr>
        <w:t xml:space="preserve">
  </w:t>
      </w:r>
    </w:p>
    <w:bookmarkEnd w:id="1256"/>
    <w:bookmarkStart w:name="z1296" w:id="1257"/>
    <w:p>
      <w:pPr>
        <w:spacing w:after="0"/>
        <w:ind w:left="0"/>
        <w:jc w:val="both"/>
      </w:pPr>
      <w:r>
        <w:rPr>
          <w:rFonts w:ascii="Times New Roman"/>
          <w:b w:val="false"/>
          <w:i w:val="false"/>
          <w:color w:val="000000"/>
          <w:sz w:val="28"/>
        </w:rPr>
        <w:t xml:space="preserve">
      6) бiр ҰҚЖ-ға қонуға кiру кезiнде екiншi айналымға өту жолының желiсi, әрi кеткенде, қонуға кiру кезiнде екiншi айналымға өту жолының желiсiмен iргелес ҰҚЖ-ға 30 </w:t>
      </w:r>
      <w:r>
        <w:rPr>
          <w:rFonts w:ascii="Times New Roman"/>
          <w:b w:val="false"/>
          <w:i w:val="false"/>
          <w:color w:val="000000"/>
          <w:vertAlign w:val="superscript"/>
        </w:rPr>
        <w:t xml:space="preserve">о </w:t>
      </w:r>
      <w:r>
        <w:rPr>
          <w:rFonts w:ascii="Times New Roman"/>
          <w:b w:val="false"/>
          <w:i w:val="false"/>
          <w:color w:val="000000"/>
          <w:sz w:val="28"/>
        </w:rPr>
        <w:t xml:space="preserve">-тан кем емес бұрышқа ауытқыған; </w:t>
      </w:r>
      <w:r>
        <w:br/>
      </w:r>
      <w:r>
        <w:rPr>
          <w:rFonts w:ascii="Times New Roman"/>
          <w:b w:val="false"/>
          <w:i w:val="false"/>
          <w:color w:val="000000"/>
          <w:sz w:val="28"/>
        </w:rPr>
        <w:t xml:space="preserve">
  </w:t>
      </w:r>
    </w:p>
    <w:bookmarkEnd w:id="1257"/>
    <w:bookmarkStart w:name="z1297" w:id="1258"/>
    <w:p>
      <w:pPr>
        <w:spacing w:after="0"/>
        <w:ind w:left="0"/>
        <w:jc w:val="both"/>
      </w:pPr>
      <w:r>
        <w:rPr>
          <w:rFonts w:ascii="Times New Roman"/>
          <w:b w:val="false"/>
          <w:i w:val="false"/>
          <w:color w:val="000000"/>
          <w:sz w:val="28"/>
        </w:rPr>
        <w:t xml:space="preserve">
      7) қонуға жақын келетiн диспетчерлiк қызмет әуеайлақтың диспетчерлiк пунктiне қатысты байланысқа басымдықпен шығу құқығы болған (егер екi пункттiң де функциялары бiрiктiрiлмесе) жағдайларда қатарлас ҰҚЖ-да орындалады. </w:t>
      </w:r>
      <w:r>
        <w:br/>
      </w:r>
      <w:r>
        <w:rPr>
          <w:rFonts w:ascii="Times New Roman"/>
          <w:b w:val="false"/>
          <w:i w:val="false"/>
          <w:color w:val="000000"/>
          <w:sz w:val="28"/>
        </w:rPr>
        <w:t xml:space="preserve">
  </w:t>
      </w:r>
    </w:p>
    <w:bookmarkEnd w:id="1258"/>
    <w:bookmarkStart w:name="z1298" w:id="1259"/>
    <w:p>
      <w:pPr>
        <w:spacing w:after="0"/>
        <w:ind w:left="0"/>
        <w:jc w:val="both"/>
      </w:pPr>
      <w:r>
        <w:rPr>
          <w:rFonts w:ascii="Times New Roman"/>
          <w:b w:val="false"/>
          <w:i w:val="false"/>
          <w:color w:val="000000"/>
          <w:sz w:val="28"/>
        </w:rPr>
        <w:t xml:space="preserve">
      460. БРМ-ның қатарлас бағыттарына бұрылу процесiнде радиолокациялық бақылау кезiнде ең аз тiгiнен эшелондаудың 300 метр немесе ең аз бойлық ара қашықтығы 6 км болуы қамтамасыз етiледi. </w:t>
      </w:r>
      <w:r>
        <w:br/>
      </w:r>
      <w:r>
        <w:rPr>
          <w:rFonts w:ascii="Times New Roman"/>
          <w:b w:val="false"/>
          <w:i w:val="false"/>
          <w:color w:val="000000"/>
          <w:sz w:val="28"/>
        </w:rPr>
        <w:t xml:space="preserve">
  </w:t>
      </w:r>
    </w:p>
    <w:bookmarkEnd w:id="1259"/>
    <w:bookmarkStart w:name="z1299" w:id="1260"/>
    <w:p>
      <w:pPr>
        <w:spacing w:after="0"/>
        <w:ind w:left="0"/>
        <w:jc w:val="both"/>
      </w:pPr>
      <w:r>
        <w:rPr>
          <w:rFonts w:ascii="Times New Roman"/>
          <w:b w:val="false"/>
          <w:i w:val="false"/>
          <w:color w:val="000000"/>
          <w:sz w:val="28"/>
        </w:rPr>
        <w:t xml:space="preserve">
      461. БРМ-ның бағытын ұстаған әуе кемелерi арасында қамтамасыз етiлетiн радиолокациялық бақылау кезiнде ең аз бойлық интервалы: </w:t>
      </w:r>
      <w:r>
        <w:br/>
      </w:r>
      <w:r>
        <w:rPr>
          <w:rFonts w:ascii="Times New Roman"/>
          <w:b w:val="false"/>
          <w:i w:val="false"/>
          <w:color w:val="000000"/>
          <w:sz w:val="28"/>
        </w:rPr>
        <w:t xml:space="preserve">
  </w:t>
      </w:r>
    </w:p>
    <w:bookmarkEnd w:id="1260"/>
    <w:bookmarkStart w:name="z1300" w:id="1261"/>
    <w:p>
      <w:pPr>
        <w:spacing w:after="0"/>
        <w:ind w:left="0"/>
        <w:jc w:val="both"/>
      </w:pPr>
      <w:r>
        <w:rPr>
          <w:rFonts w:ascii="Times New Roman"/>
          <w:b w:val="false"/>
          <w:i w:val="false"/>
          <w:color w:val="000000"/>
          <w:sz w:val="28"/>
        </w:rPr>
        <w:t xml:space="preserve">
      1) БРМ-ның белгiлi бiр бағытты ұстаған әуе кемелерiнiң арасы 6 км (бұған қоса iздегi турбуленттiк есебi үшiн қажеттi қосымша бойлық эшелондау); </w:t>
      </w:r>
      <w:r>
        <w:br/>
      </w:r>
      <w:r>
        <w:rPr>
          <w:rFonts w:ascii="Times New Roman"/>
          <w:b w:val="false"/>
          <w:i w:val="false"/>
          <w:color w:val="000000"/>
          <w:sz w:val="28"/>
        </w:rPr>
        <w:t xml:space="preserve">
  </w:t>
      </w:r>
    </w:p>
    <w:bookmarkEnd w:id="1261"/>
    <w:bookmarkStart w:name="z1301" w:id="1262"/>
    <w:p>
      <w:pPr>
        <w:spacing w:after="0"/>
        <w:ind w:left="0"/>
        <w:jc w:val="both"/>
      </w:pPr>
      <w:r>
        <w:rPr>
          <w:rFonts w:ascii="Times New Roman"/>
          <w:b w:val="false"/>
          <w:i w:val="false"/>
          <w:color w:val="000000"/>
          <w:sz w:val="28"/>
        </w:rPr>
        <w:t xml:space="preserve">
      2) көршiлес бағыттық радиомаркердiң белгiлi бiр бағытты ұстаған әуе кемелерiнiң арасы 4 км болады. </w:t>
      </w:r>
      <w:r>
        <w:br/>
      </w:r>
      <w:r>
        <w:rPr>
          <w:rFonts w:ascii="Times New Roman"/>
          <w:b w:val="false"/>
          <w:i w:val="false"/>
          <w:color w:val="000000"/>
          <w:sz w:val="28"/>
        </w:rPr>
        <w:t xml:space="preserve">
  </w:t>
      </w:r>
    </w:p>
    <w:bookmarkEnd w:id="1262"/>
    <w:bookmarkStart w:name="z1302" w:id="1263"/>
    <w:p>
      <w:pPr>
        <w:spacing w:after="0"/>
        <w:ind w:left="0"/>
        <w:jc w:val="both"/>
      </w:pPr>
      <w:r>
        <w:rPr>
          <w:rFonts w:ascii="Times New Roman"/>
          <w:b w:val="false"/>
          <w:i w:val="false"/>
          <w:color w:val="000000"/>
          <w:sz w:val="28"/>
        </w:rPr>
        <w:t xml:space="preserve">
      462. Бөлек қатарлас операциялар қатарлас ҰҚЖ-да мынадай шарттарды сақтаған кезде орындалуы мүмкiн: </w:t>
      </w:r>
      <w:r>
        <w:br/>
      </w:r>
      <w:r>
        <w:rPr>
          <w:rFonts w:ascii="Times New Roman"/>
          <w:b w:val="false"/>
          <w:i w:val="false"/>
          <w:color w:val="000000"/>
          <w:sz w:val="28"/>
        </w:rPr>
        <w:t xml:space="preserve">
  </w:t>
      </w:r>
    </w:p>
    <w:bookmarkEnd w:id="1263"/>
    <w:bookmarkStart w:name="z1303" w:id="1264"/>
    <w:p>
      <w:pPr>
        <w:spacing w:after="0"/>
        <w:ind w:left="0"/>
        <w:jc w:val="both"/>
      </w:pPr>
      <w:r>
        <w:rPr>
          <w:rFonts w:ascii="Times New Roman"/>
          <w:b w:val="false"/>
          <w:i w:val="false"/>
          <w:color w:val="000000"/>
          <w:sz w:val="28"/>
        </w:rPr>
        <w:t xml:space="preserve">
      1) ҰҚЖ-ның осьтiк желiлерiнiң арасындағы қашықтық кемiнде 760 метр болуы тиiс; </w:t>
      </w:r>
      <w:r>
        <w:br/>
      </w:r>
      <w:r>
        <w:rPr>
          <w:rFonts w:ascii="Times New Roman"/>
          <w:b w:val="false"/>
          <w:i w:val="false"/>
          <w:color w:val="000000"/>
          <w:sz w:val="28"/>
        </w:rPr>
        <w:t xml:space="preserve">
  </w:t>
      </w:r>
    </w:p>
    <w:bookmarkEnd w:id="1264"/>
    <w:bookmarkStart w:name="z1304" w:id="1265"/>
    <w:p>
      <w:pPr>
        <w:spacing w:after="0"/>
        <w:ind w:left="0"/>
        <w:jc w:val="both"/>
      </w:pPr>
      <w:r>
        <w:rPr>
          <w:rFonts w:ascii="Times New Roman"/>
          <w:b w:val="false"/>
          <w:i w:val="false"/>
          <w:color w:val="000000"/>
          <w:sz w:val="28"/>
        </w:rPr>
        <w:t xml:space="preserve">
      2) ұшатын әуе кемесi жолының номиналды желiсi ұшқаннан кейiн-ақ көршiлес ҰҚЖ-ға қонуға кiрген кезде екiншi айналымға өту жолының желiсiнен 30 </w:t>
      </w:r>
      <w:r>
        <w:rPr>
          <w:rFonts w:ascii="Times New Roman"/>
          <w:b w:val="false"/>
          <w:i w:val="false"/>
          <w:color w:val="000000"/>
          <w:vertAlign w:val="superscript"/>
        </w:rPr>
        <w:t xml:space="preserve">0 </w:t>
      </w:r>
      <w:r>
        <w:rPr>
          <w:rFonts w:ascii="Times New Roman"/>
          <w:b w:val="false"/>
          <w:i w:val="false"/>
          <w:color w:val="000000"/>
          <w:sz w:val="28"/>
        </w:rPr>
        <w:t xml:space="preserve">бұрышқа ауытқиды. </w:t>
      </w:r>
      <w:r>
        <w:br/>
      </w:r>
      <w:r>
        <w:rPr>
          <w:rFonts w:ascii="Times New Roman"/>
          <w:b w:val="false"/>
          <w:i w:val="false"/>
          <w:color w:val="000000"/>
          <w:sz w:val="28"/>
        </w:rPr>
        <w:t xml:space="preserve">
  </w:t>
      </w:r>
    </w:p>
    <w:bookmarkEnd w:id="1265"/>
    <w:bookmarkStart w:name="z1305" w:id="1266"/>
    <w:p>
      <w:pPr>
        <w:spacing w:after="0"/>
        <w:ind w:left="0"/>
        <w:jc w:val="both"/>
      </w:pPr>
      <w:r>
        <w:rPr>
          <w:rFonts w:ascii="Times New Roman"/>
          <w:b w:val="false"/>
          <w:i w:val="false"/>
          <w:color w:val="000000"/>
          <w:sz w:val="28"/>
        </w:rPr>
        <w:t xml:space="preserve">
      463. Бөлек қатарлас операцияларды жүзеге асырған кезде, егер радиолокатор мен қондырудың жердегi құралдары қонуға кiрудiң нақты түрi үшiн белгiленген нормаларға сай келсе, қонуға бет алудың мынадай түрлерi: </w:t>
      </w:r>
      <w:r>
        <w:br/>
      </w:r>
      <w:r>
        <w:rPr>
          <w:rFonts w:ascii="Times New Roman"/>
          <w:b w:val="false"/>
          <w:i w:val="false"/>
          <w:color w:val="000000"/>
          <w:sz w:val="28"/>
        </w:rPr>
        <w:t xml:space="preserve">
  </w:t>
      </w:r>
    </w:p>
    <w:bookmarkEnd w:id="1266"/>
    <w:bookmarkStart w:name="z1306" w:id="1267"/>
    <w:p>
      <w:pPr>
        <w:spacing w:after="0"/>
        <w:ind w:left="0"/>
        <w:jc w:val="both"/>
      </w:pPr>
      <w:r>
        <w:rPr>
          <w:rFonts w:ascii="Times New Roman"/>
          <w:b w:val="false"/>
          <w:i w:val="false"/>
          <w:color w:val="000000"/>
          <w:sz w:val="28"/>
        </w:rPr>
        <w:t xml:space="preserve">
      1) ILS бойынша қонуға дәл бет алуы; </w:t>
      </w:r>
      <w:r>
        <w:br/>
      </w:r>
      <w:r>
        <w:rPr>
          <w:rFonts w:ascii="Times New Roman"/>
          <w:b w:val="false"/>
          <w:i w:val="false"/>
          <w:color w:val="000000"/>
          <w:sz w:val="28"/>
        </w:rPr>
        <w:t xml:space="preserve">
  </w:t>
      </w:r>
    </w:p>
    <w:bookmarkEnd w:id="1267"/>
    <w:bookmarkStart w:name="z1307" w:id="1268"/>
    <w:p>
      <w:pPr>
        <w:spacing w:after="0"/>
        <w:ind w:left="0"/>
        <w:jc w:val="both"/>
      </w:pPr>
      <w:r>
        <w:rPr>
          <w:rFonts w:ascii="Times New Roman"/>
          <w:b w:val="false"/>
          <w:i w:val="false"/>
          <w:color w:val="000000"/>
          <w:sz w:val="28"/>
        </w:rPr>
        <w:t xml:space="preserve">
      2) қонуға көзбен шолып бет алуы орындалады. </w:t>
      </w:r>
    </w:p>
    <w:bookmarkEnd w:id="1268"/>
    <w:bookmarkStart w:name="z42" w:id="1269"/>
    <w:p>
      <w:pPr>
        <w:spacing w:after="0"/>
        <w:ind w:left="0"/>
        <w:jc w:val="left"/>
      </w:pPr>
      <w:r>
        <w:rPr>
          <w:rFonts w:ascii="Times New Roman"/>
          <w:b/>
          <w:i w:val="false"/>
          <w:color w:val="000000"/>
        </w:rPr>
        <w:t xml:space="preserve"> 
35-тарау. Қонуға бет алудың кезектiлiгi </w:t>
      </w:r>
    </w:p>
    <w:bookmarkEnd w:id="1269"/>
    <w:bookmarkStart w:name="z1308" w:id="1270"/>
    <w:p>
      <w:pPr>
        <w:spacing w:after="0"/>
        <w:ind w:left="0"/>
        <w:jc w:val="both"/>
      </w:pPr>
      <w:r>
        <w:rPr>
          <w:rFonts w:ascii="Times New Roman"/>
          <w:b w:val="false"/>
          <w:i w:val="false"/>
          <w:color w:val="000000"/>
          <w:sz w:val="28"/>
        </w:rPr>
        <w:t xml:space="preserve">
      464. Қонуға бет алудың кезектiлiгi ең аз орташа кiдiрiспен әуе кемелерiнiң көп санының келуiн жеңiлдету есебiмен белгiленедi. Бiрiншi кезектiлiк құқығы ерекше жағдайларда: </w:t>
      </w:r>
      <w:r>
        <w:br/>
      </w:r>
      <w:r>
        <w:rPr>
          <w:rFonts w:ascii="Times New Roman"/>
          <w:b w:val="false"/>
          <w:i w:val="false"/>
          <w:color w:val="000000"/>
          <w:sz w:val="28"/>
        </w:rPr>
        <w:t xml:space="preserve">
  </w:t>
      </w:r>
    </w:p>
    <w:bookmarkEnd w:id="1270"/>
    <w:bookmarkStart w:name="z1309" w:id="1271"/>
    <w:p>
      <w:pPr>
        <w:spacing w:after="0"/>
        <w:ind w:left="0"/>
        <w:jc w:val="both"/>
      </w:pPr>
      <w:r>
        <w:rPr>
          <w:rFonts w:ascii="Times New Roman"/>
          <w:b w:val="false"/>
          <w:i w:val="false"/>
          <w:color w:val="000000"/>
          <w:sz w:val="28"/>
        </w:rPr>
        <w:t xml:space="preserve">
      1) техникалық себептермен әуе кемесiнiң ұшуына қауiп төнуi салдарынан қонуға мәжбүр болғанын хабарлаған ұшқыштың әуе кемесiне; </w:t>
      </w:r>
      <w:r>
        <w:br/>
      </w:r>
      <w:r>
        <w:rPr>
          <w:rFonts w:ascii="Times New Roman"/>
          <w:b w:val="false"/>
          <w:i w:val="false"/>
          <w:color w:val="000000"/>
          <w:sz w:val="28"/>
        </w:rPr>
        <w:t xml:space="preserve">
  </w:t>
      </w:r>
    </w:p>
    <w:bookmarkEnd w:id="1271"/>
    <w:bookmarkStart w:name="z1310" w:id="1272"/>
    <w:p>
      <w:pPr>
        <w:spacing w:after="0"/>
        <w:ind w:left="0"/>
        <w:jc w:val="both"/>
      </w:pPr>
      <w:r>
        <w:rPr>
          <w:rFonts w:ascii="Times New Roman"/>
          <w:b w:val="false"/>
          <w:i w:val="false"/>
          <w:color w:val="000000"/>
          <w:sz w:val="28"/>
        </w:rPr>
        <w:t xml:space="preserve">
      2) санитариялық авиацияның әуе кемелерiне немесе бортында жедел медициналық көмектi қажет ететiн науқас немесе ауыр жарақат алған адам бар әуе кемелерiне; </w:t>
      </w:r>
      <w:r>
        <w:br/>
      </w:r>
      <w:r>
        <w:rPr>
          <w:rFonts w:ascii="Times New Roman"/>
          <w:b w:val="false"/>
          <w:i w:val="false"/>
          <w:color w:val="000000"/>
          <w:sz w:val="28"/>
        </w:rPr>
        <w:t xml:space="preserve">
  </w:t>
      </w:r>
    </w:p>
    <w:bookmarkEnd w:id="1272"/>
    <w:bookmarkStart w:name="z1311" w:id="1273"/>
    <w:p>
      <w:pPr>
        <w:spacing w:after="0"/>
        <w:ind w:left="0"/>
        <w:jc w:val="both"/>
      </w:pPr>
      <w:r>
        <w:rPr>
          <w:rFonts w:ascii="Times New Roman"/>
          <w:b w:val="false"/>
          <w:i w:val="false"/>
          <w:color w:val="000000"/>
          <w:sz w:val="28"/>
        </w:rPr>
        <w:t xml:space="preserve">
      3) заңсыз араласу актiлерiн қоса алғанда, апат жағдайына ұшырауы белгiлi болған немесе ол сондай жағдайға тап болған деп болжам жасалатын әуе кемелерiне берiледi. </w:t>
      </w:r>
      <w:r>
        <w:br/>
      </w:r>
      <w:r>
        <w:rPr>
          <w:rFonts w:ascii="Times New Roman"/>
          <w:b w:val="false"/>
          <w:i w:val="false"/>
          <w:color w:val="000000"/>
          <w:sz w:val="28"/>
        </w:rPr>
        <w:t xml:space="preserve">
      Бiрiншi кезектiлiк құқығына ие болатын әуе кемесi өзiнiң бағыты мен жылдамдығын сақтайды, алайда бұл Ереже әуе кемесiнiң командирi, соқтығысудың алдын алудың борттағы жүйесi беретiн соқтығысу қаупiнiң алдын aлу жөнiндегi ұсыныстарға сәйкес соқтығысудың алдын алуы жөнiндегi маневрлердi қоса алғанда, соқтығысудың алдын алу жөнiнде неғұрлым тиiмдi iс-қимылдар қабылдау үшiн жауапкершiлiктен босатылмайды. </w:t>
      </w:r>
      <w:r>
        <w:br/>
      </w:r>
      <w:r>
        <w:rPr>
          <w:rFonts w:ascii="Times New Roman"/>
          <w:b w:val="false"/>
          <w:i w:val="false"/>
          <w:color w:val="000000"/>
          <w:sz w:val="28"/>
        </w:rPr>
        <w:t xml:space="preserve">
  </w:t>
      </w:r>
    </w:p>
    <w:bookmarkEnd w:id="1273"/>
    <w:bookmarkStart w:name="z1312" w:id="1274"/>
    <w:p>
      <w:pPr>
        <w:spacing w:after="0"/>
        <w:ind w:left="0"/>
        <w:jc w:val="both"/>
      </w:pPr>
      <w:r>
        <w:rPr>
          <w:rFonts w:ascii="Times New Roman"/>
          <w:b w:val="false"/>
          <w:i w:val="false"/>
          <w:color w:val="000000"/>
          <w:sz w:val="28"/>
        </w:rPr>
        <w:t xml:space="preserve">
      465. Егер қонуға бет алудың кезектiлiк ретiн сақтауға тиiс әуе кемесiнiң ұшқышы өзiнiң метеорологиялық жағдайлардың жақсаруын күту немесе басқа себептер бойынша ұшуды күту режимiнде (аймағында) орындау ниетiн хабарлайтын болса, ӘҚҚ пунктiнiң диспетчерi күту аймағында ұшуды қамтамасыз етуге мiндеттi. </w:t>
      </w:r>
      <w:r>
        <w:br/>
      </w:r>
      <w:r>
        <w:rPr>
          <w:rFonts w:ascii="Times New Roman"/>
          <w:b w:val="false"/>
          <w:i w:val="false"/>
          <w:color w:val="000000"/>
          <w:sz w:val="28"/>
        </w:rPr>
        <w:t xml:space="preserve">
  </w:t>
      </w:r>
    </w:p>
    <w:bookmarkEnd w:id="1274"/>
    <w:bookmarkStart w:name="z1313" w:id="1275"/>
    <w:p>
      <w:pPr>
        <w:spacing w:after="0"/>
        <w:ind w:left="0"/>
        <w:jc w:val="both"/>
      </w:pPr>
      <w:r>
        <w:rPr>
          <w:rFonts w:ascii="Times New Roman"/>
          <w:b w:val="false"/>
          <w:i w:val="false"/>
          <w:color w:val="000000"/>
          <w:sz w:val="28"/>
        </w:rPr>
        <w:t xml:space="preserve">
      466. Егер ұшқыш қонуға бет алу сұлбасымен таныс емес екенiн әуе кемесiнiң ұшқышы хабарлап, немесе ӘҚҚ пунктiнiң диспетчерiне бұл жағдай анық болса, қонуға бет алудың бастапқы учаскесiндегi биiктiк, стандартты бұрылыс басталатын пункт (тиiстi бақылау пунктiнiң км-мен) сондай-ақ, стандартты бұрылыс аяқталатын биiктiк немесе қонуға кiретiн соңғы учаскедегi жолдың желiсi көрсетiледi, бұған егер ұшқышқа қонуға тiк бағытта бет алу үшiн рұқсат берiлуi жатпайтын болса, онда аталғандардың тек соңғысы ғана көрсетiледi. </w:t>
      </w:r>
      <w:r>
        <w:br/>
      </w:r>
      <w:r>
        <w:rPr>
          <w:rFonts w:ascii="Times New Roman"/>
          <w:b w:val="false"/>
          <w:i w:val="false"/>
          <w:color w:val="000000"/>
          <w:sz w:val="28"/>
        </w:rPr>
        <w:t xml:space="preserve">
      Қажет болған жағдайларда ғана ӘҚҚ пунктiнiң диспетчерi екiншi айналымға өтудiң тәртiбiн көрсетедi. </w:t>
      </w:r>
      <w:r>
        <w:br/>
      </w:r>
      <w:r>
        <w:rPr>
          <w:rFonts w:ascii="Times New Roman"/>
          <w:b w:val="false"/>
          <w:i w:val="false"/>
          <w:color w:val="000000"/>
          <w:sz w:val="28"/>
        </w:rPr>
        <w:t xml:space="preserve">
  </w:t>
      </w:r>
    </w:p>
    <w:bookmarkEnd w:id="1275"/>
    <w:bookmarkStart w:name="z1314" w:id="1276"/>
    <w:p>
      <w:pPr>
        <w:spacing w:after="0"/>
        <w:ind w:left="0"/>
        <w:jc w:val="both"/>
      </w:pPr>
      <w:r>
        <w:rPr>
          <w:rFonts w:ascii="Times New Roman"/>
          <w:b w:val="false"/>
          <w:i w:val="false"/>
          <w:color w:val="000000"/>
          <w:sz w:val="28"/>
        </w:rPr>
        <w:t xml:space="preserve">
      467. Жер бетiмен көзбен шолу байланысы (бағдарлармен) қонуға бет алу аяқталғанға дейiн орнатылған жағдайларда егер ұшқыш көзбен шолу арқылы қонуға бет алуға рұқсат сұрамаса және алмаса, сонда да бүкiл сұлба сақталуы тиiс. Қозғалысты жеделдету үшiн қонуға бет алудың нақты сұлбасы көрсетiледi. Егер қонуға бет алудың нақты сұлбасы көрсетiлмесе, бұл ұшқыштың қалауы бойынша қонуға бет алудың кез келген рұқсатын пайдалануға болатынын бiлдiредi. </w:t>
      </w:r>
    </w:p>
    <w:bookmarkEnd w:id="1276"/>
    <w:bookmarkStart w:name="z43" w:id="1277"/>
    <w:p>
      <w:pPr>
        <w:spacing w:after="0"/>
        <w:ind w:left="0"/>
        <w:jc w:val="left"/>
      </w:pPr>
      <w:r>
        <w:rPr>
          <w:rFonts w:ascii="Times New Roman"/>
          <w:b/>
          <w:i w:val="false"/>
          <w:color w:val="000000"/>
        </w:rPr>
        <w:t xml:space="preserve"> 
36-тарау. Қонуға көзбен шолып бет алудың ережесi </w:t>
      </w:r>
    </w:p>
    <w:bookmarkEnd w:id="1277"/>
    <w:bookmarkStart w:name="z1315" w:id="1278"/>
    <w:p>
      <w:pPr>
        <w:spacing w:after="0"/>
        <w:ind w:left="0"/>
        <w:jc w:val="both"/>
      </w:pPr>
      <w:r>
        <w:rPr>
          <w:rFonts w:ascii="Times New Roman"/>
          <w:b w:val="false"/>
          <w:i w:val="false"/>
          <w:color w:val="000000"/>
          <w:sz w:val="28"/>
        </w:rPr>
        <w:t xml:space="preserve">
      468. Қонуға көзбен шолып бет алудың ережесi: </w:t>
      </w:r>
      <w:r>
        <w:br/>
      </w:r>
      <w:r>
        <w:rPr>
          <w:rFonts w:ascii="Times New Roman"/>
          <w:b w:val="false"/>
          <w:i w:val="false"/>
          <w:color w:val="000000"/>
          <w:sz w:val="28"/>
        </w:rPr>
        <w:t xml:space="preserve">
  </w:t>
      </w:r>
    </w:p>
    <w:bookmarkEnd w:id="1278"/>
    <w:bookmarkStart w:name="z1316" w:id="1279"/>
    <w:p>
      <w:pPr>
        <w:spacing w:after="0"/>
        <w:ind w:left="0"/>
        <w:jc w:val="both"/>
      </w:pPr>
      <w:r>
        <w:rPr>
          <w:rFonts w:ascii="Times New Roman"/>
          <w:b w:val="false"/>
          <w:i w:val="false"/>
          <w:color w:val="000000"/>
          <w:sz w:val="28"/>
        </w:rPr>
        <w:t xml:space="preserve">
      1) көзбен шолып маневр жасаудың белгiленген аймақ шегiндегi әуеайлақ ауданында көзбен шолып қону алдындағы жағдайға тiкелей шығу үшiн маневр жасауды; </w:t>
      </w:r>
      <w:r>
        <w:br/>
      </w:r>
      <w:r>
        <w:rPr>
          <w:rFonts w:ascii="Times New Roman"/>
          <w:b w:val="false"/>
          <w:i w:val="false"/>
          <w:color w:val="000000"/>
          <w:sz w:val="28"/>
        </w:rPr>
        <w:t xml:space="preserve">
  </w:t>
      </w:r>
    </w:p>
    <w:bookmarkEnd w:id="1279"/>
    <w:bookmarkStart w:name="z1317" w:id="1280"/>
    <w:p>
      <w:pPr>
        <w:spacing w:after="0"/>
        <w:ind w:left="0"/>
        <w:jc w:val="both"/>
      </w:pPr>
      <w:r>
        <w:rPr>
          <w:rFonts w:ascii="Times New Roman"/>
          <w:b w:val="false"/>
          <w:i w:val="false"/>
          <w:color w:val="000000"/>
          <w:sz w:val="28"/>
        </w:rPr>
        <w:t xml:space="preserve">
      2) қону бағытына бұрылыс (бұрылу) басталған сәтке дейiн белгiленген төмендеудiң ең төменгi биiктiгiн сақтауды; </w:t>
      </w:r>
      <w:r>
        <w:br/>
      </w:r>
      <w:r>
        <w:rPr>
          <w:rFonts w:ascii="Times New Roman"/>
          <w:b w:val="false"/>
          <w:i w:val="false"/>
          <w:color w:val="000000"/>
          <w:sz w:val="28"/>
        </w:rPr>
        <w:t xml:space="preserve">
  </w:t>
      </w:r>
    </w:p>
    <w:bookmarkEnd w:id="1280"/>
    <w:bookmarkStart w:name="z1318" w:id="1281"/>
    <w:p>
      <w:pPr>
        <w:spacing w:after="0"/>
        <w:ind w:left="0"/>
        <w:jc w:val="both"/>
      </w:pPr>
      <w:r>
        <w:rPr>
          <w:rFonts w:ascii="Times New Roman"/>
          <w:b w:val="false"/>
          <w:i w:val="false"/>
          <w:color w:val="000000"/>
          <w:sz w:val="28"/>
        </w:rPr>
        <w:t xml:space="preserve">
      3) ҰҚЖ-мен және ұшу жолағының шегiндегi бағдарлармен тұрақты көзбен шолу байланысын орнату мен сақтауды; </w:t>
      </w:r>
      <w:r>
        <w:br/>
      </w:r>
      <w:r>
        <w:rPr>
          <w:rFonts w:ascii="Times New Roman"/>
          <w:b w:val="false"/>
          <w:i w:val="false"/>
          <w:color w:val="000000"/>
          <w:sz w:val="28"/>
        </w:rPr>
        <w:t xml:space="preserve">
  </w:t>
      </w:r>
    </w:p>
    <w:bookmarkEnd w:id="1281"/>
    <w:bookmarkStart w:name="z1319" w:id="1282"/>
    <w:p>
      <w:pPr>
        <w:spacing w:after="0"/>
        <w:ind w:left="0"/>
        <w:jc w:val="both"/>
      </w:pPr>
      <w:r>
        <w:rPr>
          <w:rFonts w:ascii="Times New Roman"/>
          <w:b w:val="false"/>
          <w:i w:val="false"/>
          <w:color w:val="000000"/>
          <w:sz w:val="28"/>
        </w:rPr>
        <w:t xml:space="preserve">
      4) ҰҚЖ-мен және (немесе) оның бағдарларымен көзбен шолу байланысы болмаған жағдайда, АҰЕ бойынша екiншi айналымға өтудi және АҰЕ бойынша қонуға бет алудың белгiленген сұлбасына шыға отырып, қонуға көзбен шолып бет алудың кез келген нүктесiнен екiншi айналымға кетудi көздейдi. </w:t>
      </w:r>
      <w:r>
        <w:br/>
      </w:r>
      <w:r>
        <w:rPr>
          <w:rFonts w:ascii="Times New Roman"/>
          <w:b w:val="false"/>
          <w:i w:val="false"/>
          <w:color w:val="000000"/>
          <w:sz w:val="28"/>
        </w:rPr>
        <w:t xml:space="preserve">
  </w:t>
      </w:r>
    </w:p>
    <w:bookmarkEnd w:id="1282"/>
    <w:bookmarkStart w:name="z1320" w:id="1283"/>
    <w:p>
      <w:pPr>
        <w:spacing w:after="0"/>
        <w:ind w:left="0"/>
        <w:jc w:val="both"/>
      </w:pPr>
      <w:r>
        <w:rPr>
          <w:rFonts w:ascii="Times New Roman"/>
          <w:b w:val="false"/>
          <w:i w:val="false"/>
          <w:color w:val="000000"/>
          <w:sz w:val="28"/>
        </w:rPr>
        <w:t xml:space="preserve">
      469. Қонуға көзбен шолып бет алудың (бұдан әрi - ҚКБ) ережесi егер осы әуеайлақтың ұшуды жүргiзу жөнiндегi нұсқаулығында көзделген болса, барлық сыныптағы әуе кемелерiнiң күндiз және кешқұрым ұшуы үшiн, сондай-ақ түнде ҚКБ-ны қоса алғанда, КҰЕ бойынша арнайы ұшуды орындайтын "жеңiл" санатына жататын әуе кемелерi үшiн қолданылады. </w:t>
      </w:r>
      <w:r>
        <w:br/>
      </w:r>
      <w:r>
        <w:rPr>
          <w:rFonts w:ascii="Times New Roman"/>
          <w:b w:val="false"/>
          <w:i w:val="false"/>
          <w:color w:val="000000"/>
          <w:sz w:val="28"/>
        </w:rPr>
        <w:t xml:space="preserve">
  </w:t>
      </w:r>
    </w:p>
    <w:bookmarkEnd w:id="1283"/>
    <w:bookmarkStart w:name="z1321" w:id="1284"/>
    <w:p>
      <w:pPr>
        <w:spacing w:after="0"/>
        <w:ind w:left="0"/>
        <w:jc w:val="both"/>
      </w:pPr>
      <w:r>
        <w:rPr>
          <w:rFonts w:ascii="Times New Roman"/>
          <w:b w:val="false"/>
          <w:i w:val="false"/>
          <w:color w:val="000000"/>
          <w:sz w:val="28"/>
        </w:rPr>
        <w:t xml:space="preserve">
      470. ҚКБ барлық сыныптағы әуе кемелерiнiң күндiзгi және кешқұрым сәттерiнде ұшуына қолданылады. </w:t>
      </w:r>
      <w:r>
        <w:br/>
      </w:r>
      <w:r>
        <w:rPr>
          <w:rFonts w:ascii="Times New Roman"/>
          <w:b w:val="false"/>
          <w:i w:val="false"/>
          <w:color w:val="000000"/>
          <w:sz w:val="28"/>
        </w:rPr>
        <w:t xml:space="preserve">
  </w:t>
      </w:r>
    </w:p>
    <w:bookmarkEnd w:id="1284"/>
    <w:bookmarkStart w:name="z1322" w:id="1285"/>
    <w:p>
      <w:pPr>
        <w:spacing w:after="0"/>
        <w:ind w:left="0"/>
        <w:jc w:val="both"/>
      </w:pPr>
      <w:r>
        <w:rPr>
          <w:rFonts w:ascii="Times New Roman"/>
          <w:b w:val="false"/>
          <w:i w:val="false"/>
          <w:color w:val="000000"/>
          <w:sz w:val="28"/>
        </w:rPr>
        <w:t xml:space="preserve">
      471. Қонуға көзбен шолып бет алу: </w:t>
      </w:r>
      <w:r>
        <w:br/>
      </w:r>
      <w:r>
        <w:rPr>
          <w:rFonts w:ascii="Times New Roman"/>
          <w:b w:val="false"/>
          <w:i w:val="false"/>
          <w:color w:val="000000"/>
          <w:sz w:val="28"/>
        </w:rPr>
        <w:t xml:space="preserve">
  </w:t>
      </w:r>
    </w:p>
    <w:bookmarkEnd w:id="1285"/>
    <w:bookmarkStart w:name="z1323" w:id="1286"/>
    <w:p>
      <w:pPr>
        <w:spacing w:after="0"/>
        <w:ind w:left="0"/>
        <w:jc w:val="both"/>
      </w:pPr>
      <w:r>
        <w:rPr>
          <w:rFonts w:ascii="Times New Roman"/>
          <w:b w:val="false"/>
          <w:i w:val="false"/>
          <w:color w:val="000000"/>
          <w:sz w:val="28"/>
        </w:rPr>
        <w:t xml:space="preserve">
      1) қонудың радиотехникалық құралдармен жабдықталмаған әуеайлақтарда, сондай-ақ осы құралдар iстен шыққан жағдайларда; </w:t>
      </w:r>
      <w:r>
        <w:br/>
      </w:r>
      <w:r>
        <w:rPr>
          <w:rFonts w:ascii="Times New Roman"/>
          <w:b w:val="false"/>
          <w:i w:val="false"/>
          <w:color w:val="000000"/>
          <w:sz w:val="28"/>
        </w:rPr>
        <w:t xml:space="preserve">
  </w:t>
      </w:r>
    </w:p>
    <w:bookmarkEnd w:id="1286"/>
    <w:bookmarkStart w:name="z1324" w:id="1287"/>
    <w:p>
      <w:pPr>
        <w:spacing w:after="0"/>
        <w:ind w:left="0"/>
        <w:jc w:val="both"/>
      </w:pPr>
      <w:r>
        <w:rPr>
          <w:rFonts w:ascii="Times New Roman"/>
          <w:b w:val="false"/>
          <w:i w:val="false"/>
          <w:color w:val="000000"/>
          <w:sz w:val="28"/>
        </w:rPr>
        <w:t xml:space="preserve">
      2) әуеайлақтардың өткiзу қабiлетiн арттыру отын мен әуеайлақтың радиотехникалық құралдармен жабдықталуына қарамастан ұшу уақытын үнемдеу мақсатында; </w:t>
      </w:r>
      <w:r>
        <w:br/>
      </w:r>
      <w:r>
        <w:rPr>
          <w:rFonts w:ascii="Times New Roman"/>
          <w:b w:val="false"/>
          <w:i w:val="false"/>
          <w:color w:val="000000"/>
          <w:sz w:val="28"/>
        </w:rPr>
        <w:t xml:space="preserve">
  </w:t>
      </w:r>
    </w:p>
    <w:bookmarkEnd w:id="1287"/>
    <w:bookmarkStart w:name="z1325" w:id="1288"/>
    <w:p>
      <w:pPr>
        <w:spacing w:after="0"/>
        <w:ind w:left="0"/>
        <w:jc w:val="both"/>
      </w:pPr>
      <w:r>
        <w:rPr>
          <w:rFonts w:ascii="Times New Roman"/>
          <w:b w:val="false"/>
          <w:i w:val="false"/>
          <w:color w:val="000000"/>
          <w:sz w:val="28"/>
        </w:rPr>
        <w:t xml:space="preserve">
      3) ұшуда ерекше жағдайлар туындаған кезде жедел түрде қонуды қамтамасыз ету мақсатында; </w:t>
      </w:r>
      <w:r>
        <w:br/>
      </w:r>
      <w:r>
        <w:rPr>
          <w:rFonts w:ascii="Times New Roman"/>
          <w:b w:val="false"/>
          <w:i w:val="false"/>
          <w:color w:val="000000"/>
          <w:sz w:val="28"/>
        </w:rPr>
        <w:t xml:space="preserve">
  </w:t>
      </w:r>
    </w:p>
    <w:bookmarkEnd w:id="1288"/>
    <w:bookmarkStart w:name="z1326" w:id="1289"/>
    <w:p>
      <w:pPr>
        <w:spacing w:after="0"/>
        <w:ind w:left="0"/>
        <w:jc w:val="both"/>
      </w:pPr>
      <w:r>
        <w:rPr>
          <w:rFonts w:ascii="Times New Roman"/>
          <w:b w:val="false"/>
          <w:i w:val="false"/>
          <w:color w:val="000000"/>
          <w:sz w:val="28"/>
        </w:rPr>
        <w:t xml:space="preserve">
      4) қонуға көзбен шолып бет алуды орындау бойынша ұшқыштар құрамын жаттықтыру мақсатында орындалады. </w:t>
      </w:r>
      <w:r>
        <w:br/>
      </w:r>
      <w:r>
        <w:rPr>
          <w:rFonts w:ascii="Times New Roman"/>
          <w:b w:val="false"/>
          <w:i w:val="false"/>
          <w:color w:val="000000"/>
          <w:sz w:val="28"/>
        </w:rPr>
        <w:t xml:space="preserve">
  </w:t>
      </w:r>
    </w:p>
    <w:bookmarkEnd w:id="1289"/>
    <w:bookmarkStart w:name="z1327" w:id="1290"/>
    <w:p>
      <w:pPr>
        <w:spacing w:after="0"/>
        <w:ind w:left="0"/>
        <w:jc w:val="both"/>
      </w:pPr>
      <w:r>
        <w:rPr>
          <w:rFonts w:ascii="Times New Roman"/>
          <w:b w:val="false"/>
          <w:i w:val="false"/>
          <w:color w:val="000000"/>
          <w:sz w:val="28"/>
        </w:rPr>
        <w:t xml:space="preserve">
      472. Кешқұрым сәттерде қонуға көзбен шолып бет алуды жарық техникалық құралдармен жабдықталған әуеайлақтарда (қону алаңдарында) орындауға рұқсат етiледi. </w:t>
      </w:r>
      <w:r>
        <w:br/>
      </w:r>
      <w:r>
        <w:rPr>
          <w:rFonts w:ascii="Times New Roman"/>
          <w:b w:val="false"/>
          <w:i w:val="false"/>
          <w:color w:val="000000"/>
          <w:sz w:val="28"/>
        </w:rPr>
        <w:t xml:space="preserve">
  </w:t>
      </w:r>
    </w:p>
    <w:bookmarkEnd w:id="1290"/>
    <w:bookmarkStart w:name="z1328" w:id="1291"/>
    <w:p>
      <w:pPr>
        <w:spacing w:after="0"/>
        <w:ind w:left="0"/>
        <w:jc w:val="both"/>
      </w:pPr>
      <w:r>
        <w:rPr>
          <w:rFonts w:ascii="Times New Roman"/>
          <w:b w:val="false"/>
          <w:i w:val="false"/>
          <w:color w:val="000000"/>
          <w:sz w:val="28"/>
        </w:rPr>
        <w:t xml:space="preserve">
      473. Қонуға көзбен шолып бет алудың қауiпсiздiгiн қамтамасыз ету үшiн көзбен шолып маневр жасау аймағы белгiленедi, оның шектерiнде төмендеудiң ең төменгi биiктiктiгi мен ҚКБ-ның ең аз мөлшерiнiң есебi жағдайында кедергiлердi ескеру керек. Көзбен шолып маневр жасау аймағы осы иiндерге жанасу арқылы қосылған әуеайлақтың әрбiр ҰҚЖ-ның шегi орталығынан жүргiзiлген иiндермен шектеледi. Осы иiндердiң ең аз радиустарының сандық мәнi әуе кемелерi санаттарына қарай 7-кестеде берiлген. Кестедегi жеке бағанада қонуға көзбен шолу арқылы бет алудың рұқсат етiлетiн ең жоғары жылдамдығы бойынша шектеулер бөлiп көрсетiлген. </w:t>
      </w:r>
      <w:r>
        <w:br/>
      </w:r>
      <w:r>
        <w:rPr>
          <w:rFonts w:ascii="Times New Roman"/>
          <w:b w:val="false"/>
          <w:i w:val="false"/>
          <w:color w:val="000000"/>
          <w:sz w:val="28"/>
        </w:rPr>
        <w:t xml:space="preserve">
  </w:t>
      </w:r>
    </w:p>
    <w:bookmarkEnd w:id="1291"/>
    <w:bookmarkStart w:name="z1329" w:id="1292"/>
    <w:p>
      <w:pPr>
        <w:spacing w:after="0"/>
        <w:ind w:left="0"/>
        <w:jc w:val="both"/>
      </w:pPr>
      <w:r>
        <w:rPr>
          <w:rFonts w:ascii="Times New Roman"/>
          <w:b w:val="false"/>
          <w:i w:val="false"/>
          <w:color w:val="000000"/>
          <w:sz w:val="28"/>
        </w:rPr>
        <w:t xml:space="preserve">
      474. Кедергiлердi есепке алу тәртiбi және төмендеудiң ең төменгi биiктiктерi мен ҚКБ-ға арналған минимумдар есебi "Қонуға көзбен шолып бет алу үшiн әуеайлақтардың минимумдарын анықтаудың әдiстемесiне" сәйкес белгiленедi. </w:t>
      </w:r>
    </w:p>
    <w:bookmarkEnd w:id="1292"/>
    <w:p>
      <w:pPr>
        <w:spacing w:after="0"/>
        <w:ind w:left="0"/>
        <w:jc w:val="both"/>
      </w:pPr>
      <w:r>
        <w:rPr>
          <w:rFonts w:ascii="Times New Roman"/>
          <w:b w:val="false"/>
          <w:i w:val="false"/>
          <w:color w:val="000000"/>
          <w:sz w:val="28"/>
        </w:rPr>
        <w:t xml:space="preserve">                                                        7-кесте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 санаты     |   ҰҚЖ шегiнен           |    ҚКБ кезiндегi ең </w:t>
      </w:r>
      <w:r>
        <w:br/>
      </w:r>
      <w:r>
        <w:rPr>
          <w:rFonts w:ascii="Times New Roman"/>
          <w:b w:val="false"/>
          <w:i w:val="false"/>
          <w:color w:val="000000"/>
          <w:sz w:val="28"/>
        </w:rPr>
        <w:t xml:space="preserve">
              |   бастағандағы ең аз    |    жоғары жылдамдық </w:t>
      </w:r>
      <w:r>
        <w:br/>
      </w:r>
      <w:r>
        <w:rPr>
          <w:rFonts w:ascii="Times New Roman"/>
          <w:b w:val="false"/>
          <w:i w:val="false"/>
          <w:color w:val="000000"/>
          <w:sz w:val="28"/>
        </w:rPr>
        <w:t xml:space="preserve">
              |   радиусы (R), км       |    (аспаптық) км/сағат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3,12                       185 </w:t>
      </w:r>
      <w:r>
        <w:br/>
      </w:r>
      <w:r>
        <w:rPr>
          <w:rFonts w:ascii="Times New Roman"/>
          <w:b w:val="false"/>
          <w:i w:val="false"/>
          <w:color w:val="000000"/>
          <w:sz w:val="28"/>
        </w:rPr>
        <w:t xml:space="preserve">
   В                    4,90                       250 </w:t>
      </w:r>
      <w:r>
        <w:br/>
      </w:r>
      <w:r>
        <w:rPr>
          <w:rFonts w:ascii="Times New Roman"/>
          <w:b w:val="false"/>
          <w:i w:val="false"/>
          <w:color w:val="000000"/>
          <w:sz w:val="28"/>
        </w:rPr>
        <w:t xml:space="preserve">
   С                    7,85                       335 </w:t>
      </w:r>
      <w:r>
        <w:br/>
      </w:r>
      <w:r>
        <w:rPr>
          <w:rFonts w:ascii="Times New Roman"/>
          <w:b w:val="false"/>
          <w:i w:val="false"/>
          <w:color w:val="000000"/>
          <w:sz w:val="28"/>
        </w:rPr>
        <w:t xml:space="preserve">
   D                    9,79                       380 </w:t>
      </w:r>
      <w:r>
        <w:br/>
      </w:r>
      <w:r>
        <w:rPr>
          <w:rFonts w:ascii="Times New Roman"/>
          <w:b w:val="false"/>
          <w:i w:val="false"/>
          <w:color w:val="000000"/>
          <w:sz w:val="28"/>
        </w:rPr>
        <w:t xml:space="preserve">
   E                    12,82                      445 </w:t>
      </w:r>
      <w:r>
        <w:br/>
      </w:r>
      <w:r>
        <w:rPr>
          <w:rFonts w:ascii="Times New Roman"/>
          <w:b w:val="false"/>
          <w:i w:val="false"/>
          <w:color w:val="000000"/>
          <w:sz w:val="28"/>
        </w:rPr>
        <w:t xml:space="preserve">
___________________________________________________________________ </w:t>
      </w:r>
    </w:p>
    <w:bookmarkStart w:name="z1330" w:id="1293"/>
    <w:p>
      <w:pPr>
        <w:spacing w:after="0"/>
        <w:ind w:left="0"/>
        <w:jc w:val="both"/>
      </w:pPr>
      <w:r>
        <w:rPr>
          <w:rFonts w:ascii="Times New Roman"/>
          <w:b w:val="false"/>
          <w:i w:val="false"/>
          <w:color w:val="000000"/>
          <w:sz w:val="28"/>
        </w:rPr>
        <w:t xml:space="preserve">
      475. ҚКБ ережесi бойынша ұшуға белгiленген бағдарлама бойынша даярлықтан өткен әуе кемелерiнiң командирлерi (бұдан әрi - ӘКК) жiберiледi. </w:t>
      </w:r>
      <w:r>
        <w:br/>
      </w:r>
      <w:r>
        <w:rPr>
          <w:rFonts w:ascii="Times New Roman"/>
          <w:b w:val="false"/>
          <w:i w:val="false"/>
          <w:color w:val="000000"/>
          <w:sz w:val="28"/>
        </w:rPr>
        <w:t xml:space="preserve">
  </w:t>
      </w:r>
    </w:p>
    <w:bookmarkEnd w:id="1293"/>
    <w:bookmarkStart w:name="z1331" w:id="1294"/>
    <w:p>
      <w:pPr>
        <w:spacing w:after="0"/>
        <w:ind w:left="0"/>
        <w:jc w:val="both"/>
      </w:pPr>
      <w:r>
        <w:rPr>
          <w:rFonts w:ascii="Times New Roman"/>
          <w:b w:val="false"/>
          <w:i w:val="false"/>
          <w:color w:val="000000"/>
          <w:sz w:val="28"/>
        </w:rPr>
        <w:t xml:space="preserve">
      476. ҚКБ ережесi бойынша ұшу кезiнде ӘКК: </w:t>
      </w:r>
      <w:r>
        <w:br/>
      </w:r>
      <w:r>
        <w:rPr>
          <w:rFonts w:ascii="Times New Roman"/>
          <w:b w:val="false"/>
          <w:i w:val="false"/>
          <w:color w:val="000000"/>
          <w:sz w:val="28"/>
        </w:rPr>
        <w:t xml:space="preserve">
      1) қонуға көзбен шолып бет алудың басталатын нүктесiне дейiн аспаптар арқылы қонуға төмендеу мен бет алудың сұлбасын ұстағаны; </w:t>
      </w:r>
      <w:r>
        <w:br/>
      </w:r>
      <w:r>
        <w:rPr>
          <w:rFonts w:ascii="Times New Roman"/>
          <w:b w:val="false"/>
          <w:i w:val="false"/>
          <w:color w:val="000000"/>
          <w:sz w:val="28"/>
        </w:rPr>
        <w:t xml:space="preserve">
      2) көзбен шолып маневр жасау аймағының шегiнде көзбен шолу арқылы айналым маневрiн және ҰҚЖ-мен және (немесе) оның бағдарларымен көзбен шолу байланысы кезiнде қонуды орындағаны; </w:t>
      </w:r>
      <w:r>
        <w:br/>
      </w:r>
      <w:r>
        <w:rPr>
          <w:rFonts w:ascii="Times New Roman"/>
          <w:b w:val="false"/>
          <w:i w:val="false"/>
          <w:color w:val="000000"/>
          <w:sz w:val="28"/>
        </w:rPr>
        <w:t xml:space="preserve">
      3) қону бағытына бұрылуды бастағанға дейiн көзбен шолу арқылы маневр жасау кезiнде белгiленген ең төменгi төмендеу биiктiгiн сақтағаны; </w:t>
      </w:r>
      <w:r>
        <w:br/>
      </w:r>
      <w:r>
        <w:rPr>
          <w:rFonts w:ascii="Times New Roman"/>
          <w:b w:val="false"/>
          <w:i w:val="false"/>
          <w:color w:val="000000"/>
          <w:sz w:val="28"/>
        </w:rPr>
        <w:t xml:space="preserve">
      4) ҰҚЖ-мен және (немесе) оның бағдарларымен көзбен шолу байланысы жоғалған кезде немесе көзбен шолу арқылы маневр жасау аймағының шегiнен шығып кеткен кезде екiншi айналымға дер кезiнде кеткенi; </w:t>
      </w:r>
      <w:r>
        <w:br/>
      </w:r>
      <w:r>
        <w:rPr>
          <w:rFonts w:ascii="Times New Roman"/>
          <w:b w:val="false"/>
          <w:i w:val="false"/>
          <w:color w:val="000000"/>
          <w:sz w:val="28"/>
        </w:rPr>
        <w:t xml:space="preserve">
      5) өздерiнiң алдында көзбен шолып қонуды жүргiзген ӘК-мен қауiпсiз ара қашықтық ұстағаны үшiн жауапты болады. </w:t>
      </w:r>
      <w:r>
        <w:br/>
      </w:r>
      <w:r>
        <w:rPr>
          <w:rFonts w:ascii="Times New Roman"/>
          <w:b w:val="false"/>
          <w:i w:val="false"/>
          <w:color w:val="000000"/>
          <w:sz w:val="28"/>
        </w:rPr>
        <w:t xml:space="preserve">
  </w:t>
      </w:r>
    </w:p>
    <w:bookmarkEnd w:id="1294"/>
    <w:bookmarkStart w:name="z1332" w:id="1295"/>
    <w:p>
      <w:pPr>
        <w:spacing w:after="0"/>
        <w:ind w:left="0"/>
        <w:jc w:val="both"/>
      </w:pPr>
      <w:r>
        <w:rPr>
          <w:rFonts w:ascii="Times New Roman"/>
          <w:b w:val="false"/>
          <w:i w:val="false"/>
          <w:color w:val="000000"/>
          <w:sz w:val="28"/>
        </w:rPr>
        <w:t xml:space="preserve">
      477. ҚКБ ережесi бойынша әуе кемесiнiң ұшуын орындауға басшылық жасайтын ӘҚҚ диспетчерi: </w:t>
      </w:r>
      <w:r>
        <w:br/>
      </w:r>
      <w:r>
        <w:rPr>
          <w:rFonts w:ascii="Times New Roman"/>
          <w:b w:val="false"/>
          <w:i w:val="false"/>
          <w:color w:val="000000"/>
          <w:sz w:val="28"/>
        </w:rPr>
        <w:t xml:space="preserve">
      1) әуедегi жағдай мен метеожағдайларды талдаудың негiзiнде ҚКБ-ны орындау мүмкiндiгiн анықтауға; </w:t>
      </w:r>
      <w:r>
        <w:br/>
      </w:r>
      <w:r>
        <w:rPr>
          <w:rFonts w:ascii="Times New Roman"/>
          <w:b w:val="false"/>
          <w:i w:val="false"/>
          <w:color w:val="000000"/>
          <w:sz w:val="28"/>
        </w:rPr>
        <w:t xml:space="preserve">
      2) радиолокациялық бақылаудың болуы кезiнде ҚКБ-ның бастапқы нүктесiне дейiн аспаптар бойынша төмендеуге және қонуға бет алудың сұлбасын экипаждың ұстауын бақылауға; </w:t>
      </w:r>
      <w:r>
        <w:br/>
      </w:r>
      <w:r>
        <w:rPr>
          <w:rFonts w:ascii="Times New Roman"/>
          <w:b w:val="false"/>
          <w:i w:val="false"/>
          <w:color w:val="000000"/>
          <w:sz w:val="28"/>
        </w:rPr>
        <w:t xml:space="preserve">
      3) РЛБ болмаған кезде диспетчер әуе кемесi экипажының баяндауы бойынша бақылауды жүзеге асыру үшiн; </w:t>
      </w:r>
      <w:r>
        <w:br/>
      </w:r>
      <w:r>
        <w:rPr>
          <w:rFonts w:ascii="Times New Roman"/>
          <w:b w:val="false"/>
          <w:i w:val="false"/>
          <w:color w:val="000000"/>
          <w:sz w:val="28"/>
        </w:rPr>
        <w:t xml:space="preserve">
      4) көзбен шолып маневр жасаудың белгiленген аймағынан шығуды бақылауға және ҚКБ-ны орындауға рұқсат бергенi үшiн жауапты болады. </w:t>
      </w:r>
      <w:r>
        <w:br/>
      </w:r>
      <w:r>
        <w:rPr>
          <w:rFonts w:ascii="Times New Roman"/>
          <w:b w:val="false"/>
          <w:i w:val="false"/>
          <w:color w:val="000000"/>
          <w:sz w:val="28"/>
        </w:rPr>
        <w:t xml:space="preserve">
      ҚКБ-ға рұқсат, ол көзбен шолып маневр жасау аймағының шегiнде ҚКБ-ны орындау кезiнде ұшуды, АҰЕ бойынша қонуға бет алуды орындайтын ұшақтар мен ҚКБ-ны орындайтын ұшақ арасында қауiпсiз ара қашықтықтар сақталады дегендi бiлдiредi. </w:t>
      </w:r>
      <w:r>
        <w:br/>
      </w:r>
      <w:r>
        <w:rPr>
          <w:rFonts w:ascii="Times New Roman"/>
          <w:b w:val="false"/>
          <w:i w:val="false"/>
          <w:color w:val="000000"/>
          <w:sz w:val="28"/>
        </w:rPr>
        <w:t xml:space="preserve">
      5) Радиолокациялық бақылау бар кезiнде аспаптар бойынша экипаждың екiншi айналымға өту сұлбасын ұстауын бақылауға; </w:t>
      </w:r>
      <w:r>
        <w:br/>
      </w:r>
      <w:r>
        <w:rPr>
          <w:rFonts w:ascii="Times New Roman"/>
          <w:b w:val="false"/>
          <w:i w:val="false"/>
          <w:color w:val="000000"/>
          <w:sz w:val="28"/>
        </w:rPr>
        <w:t xml:space="preserve">
      6) әуе, метеорологиялық және орнитологиялық жағдай туралы экипаждың дер кезiнде ақпарат беруiне жауапты болады. </w:t>
      </w:r>
    </w:p>
    <w:bookmarkEnd w:id="1295"/>
    <w:bookmarkStart w:name="z44" w:id="1296"/>
    <w:p>
      <w:pPr>
        <w:spacing w:after="0"/>
        <w:ind w:left="0"/>
        <w:jc w:val="left"/>
      </w:pPr>
      <w:r>
        <w:rPr>
          <w:rFonts w:ascii="Times New Roman"/>
          <w:b/>
          <w:i w:val="false"/>
          <w:color w:val="000000"/>
        </w:rPr>
        <w:t xml:space="preserve"> 
37-тарау. Ерекше жағдайлардағы ұшу </w:t>
      </w:r>
    </w:p>
    <w:bookmarkEnd w:id="1296"/>
    <w:bookmarkStart w:name="z1333" w:id="1297"/>
    <w:p>
      <w:pPr>
        <w:spacing w:after="0"/>
        <w:ind w:left="0"/>
        <w:jc w:val="both"/>
      </w:pPr>
      <w:r>
        <w:rPr>
          <w:rFonts w:ascii="Times New Roman"/>
          <w:b w:val="false"/>
          <w:i w:val="false"/>
          <w:color w:val="000000"/>
          <w:sz w:val="28"/>
        </w:rPr>
        <w:t xml:space="preserve">
      478. Ерекше жағдайлардағы ұшуға: </w:t>
      </w:r>
      <w:r>
        <w:br/>
      </w:r>
      <w:r>
        <w:rPr>
          <w:rFonts w:ascii="Times New Roman"/>
          <w:b w:val="false"/>
          <w:i w:val="false"/>
          <w:color w:val="000000"/>
          <w:sz w:val="28"/>
        </w:rPr>
        <w:t xml:space="preserve">
      1) мұзды аймақтардағы, найзағайлы әрекеттi және күштi нөсерлi жауын-шашын, күштi шайқалу, атмосфераның жоғары электрлiк белсендiлiгi, желдiң ұйытқуы, шаң бораны кезiндегi ұшу; </w:t>
      </w:r>
      <w:r>
        <w:br/>
      </w:r>
      <w:r>
        <w:rPr>
          <w:rFonts w:ascii="Times New Roman"/>
          <w:b w:val="false"/>
          <w:i w:val="false"/>
          <w:color w:val="000000"/>
          <w:sz w:val="28"/>
        </w:rPr>
        <w:t xml:space="preserve">
      2) таулы және бағдарлану қиын жерлердегi, шөлейттердегi және су бетiндегi ұшу; </w:t>
      </w:r>
      <w:r>
        <w:br/>
      </w:r>
      <w:r>
        <w:rPr>
          <w:rFonts w:ascii="Times New Roman"/>
          <w:b w:val="false"/>
          <w:i w:val="false"/>
          <w:color w:val="000000"/>
          <w:sz w:val="28"/>
        </w:rPr>
        <w:t xml:space="preserve">
      3) Солтүстiк және Оңтүстiк жарты шарларының полярлық аудандарында ұшу; </w:t>
      </w:r>
      <w:r>
        <w:br/>
      </w:r>
      <w:r>
        <w:rPr>
          <w:rFonts w:ascii="Times New Roman"/>
          <w:b w:val="false"/>
          <w:i w:val="false"/>
          <w:color w:val="000000"/>
          <w:sz w:val="28"/>
        </w:rPr>
        <w:t xml:space="preserve">
      4) қиын орнитологиялық жағдайдағы ұшу; </w:t>
      </w:r>
      <w:r>
        <w:br/>
      </w:r>
      <w:r>
        <w:rPr>
          <w:rFonts w:ascii="Times New Roman"/>
          <w:b w:val="false"/>
          <w:i w:val="false"/>
          <w:color w:val="000000"/>
          <w:sz w:val="28"/>
        </w:rPr>
        <w:t xml:space="preserve">
      5) ауқымды орман өрттерiн сөндiру аймақтарындағы ұшу жатады. </w:t>
      </w:r>
      <w:r>
        <w:br/>
      </w:r>
      <w:r>
        <w:rPr>
          <w:rFonts w:ascii="Times New Roman"/>
          <w:b w:val="false"/>
          <w:i w:val="false"/>
          <w:color w:val="000000"/>
          <w:sz w:val="28"/>
        </w:rPr>
        <w:t xml:space="preserve">
  </w:t>
      </w:r>
    </w:p>
    <w:bookmarkEnd w:id="1297"/>
    <w:bookmarkStart w:name="z1334" w:id="1298"/>
    <w:p>
      <w:pPr>
        <w:spacing w:after="0"/>
        <w:ind w:left="0"/>
        <w:jc w:val="both"/>
      </w:pPr>
      <w:r>
        <w:rPr>
          <w:rFonts w:ascii="Times New Roman"/>
          <w:b w:val="false"/>
          <w:i w:val="false"/>
          <w:color w:val="000000"/>
          <w:sz w:val="28"/>
        </w:rPr>
        <w:t xml:space="preserve">
      479. Ұшу кезiнде қауiптi метеорологиялық құбылыстар аймағына жақын келу белгiлерi пайда болған немесе ӘҚҚ-ның диспетчерлiк органдарынан тиiстi ақпараттар алған кезде әуе кемесiнiң командирi (ұшқышы) бұл туралы ӘҚҚ-ның тиiстi органына ұшудың бағытын немесе эшелонын (биiктiгiн) өзгерту себептерi туралы тез арада хабар бере отырып, қауiптi аймақты айналып өту үшiн қажеттi шараларды қабылдауға мiндеттi, берiлген эшелондағы ұшу қауiпсiздiгiне төнген қауiптiң пайда болуын қоспағанда, бұл жағдайда әуе кемесiнiң командирiне (ұшқышына) ӘҚҚ-ның диспетчерлiк органына дереу хабарлай отырып, эшелонды өз бетiмен өзгертуге рұқсат берiледi. </w:t>
      </w:r>
      <w:r>
        <w:br/>
      </w:r>
      <w:r>
        <w:rPr>
          <w:rFonts w:ascii="Times New Roman"/>
          <w:b w:val="false"/>
          <w:i w:val="false"/>
          <w:color w:val="000000"/>
          <w:sz w:val="28"/>
        </w:rPr>
        <w:t xml:space="preserve">
      Бұл жағдайда ұшқыш, ұшу эшелонын өзгертпей, әдетте, әуе кемесiн бағыт осiнен оңға қарай 30 </w:t>
      </w:r>
      <w:r>
        <w:rPr>
          <w:rFonts w:ascii="Times New Roman"/>
          <w:b w:val="false"/>
          <w:i w:val="false"/>
          <w:color w:val="000000"/>
          <w:vertAlign w:val="superscript"/>
        </w:rPr>
        <w:t xml:space="preserve">0 </w:t>
      </w:r>
      <w:r>
        <w:rPr>
          <w:rFonts w:ascii="Times New Roman"/>
          <w:b w:val="false"/>
          <w:i w:val="false"/>
          <w:color w:val="000000"/>
          <w:sz w:val="28"/>
        </w:rPr>
        <w:t xml:space="preserve">бұрылып, 20 км ұшқан соң биiктiктi таңдап алынған эшелонға дейiн өзгерте отырып, бастапқы бағытқа шығаруға мiндеттi. Төтенше жағдайларда төмендеу бұрылыстың басталу сәтiнен бастап кiдiрiссiз орындалады. </w:t>
      </w:r>
      <w:r>
        <w:br/>
      </w:r>
      <w:r>
        <w:rPr>
          <w:rFonts w:ascii="Times New Roman"/>
          <w:b w:val="false"/>
          <w:i w:val="false"/>
          <w:color w:val="000000"/>
          <w:sz w:val="28"/>
        </w:rPr>
        <w:t xml:space="preserve">
      Жаңа эшелонға шыға отырып, командир ӘҚҚ-ның диспетчерлiк органының келiсiмi бойынша әуе кемесiн әуе жолына шығарады. </w:t>
      </w:r>
      <w:r>
        <w:br/>
      </w:r>
      <w:r>
        <w:rPr>
          <w:rFonts w:ascii="Times New Roman"/>
          <w:b w:val="false"/>
          <w:i w:val="false"/>
          <w:color w:val="000000"/>
          <w:sz w:val="28"/>
        </w:rPr>
        <w:t xml:space="preserve">
  </w:t>
      </w:r>
    </w:p>
    <w:bookmarkEnd w:id="1298"/>
    <w:bookmarkStart w:name="z1335" w:id="1299"/>
    <w:p>
      <w:pPr>
        <w:spacing w:after="0"/>
        <w:ind w:left="0"/>
        <w:jc w:val="both"/>
      </w:pPr>
      <w:r>
        <w:rPr>
          <w:rFonts w:ascii="Times New Roman"/>
          <w:b w:val="false"/>
          <w:i w:val="false"/>
          <w:color w:val="000000"/>
          <w:sz w:val="28"/>
        </w:rPr>
        <w:t xml:space="preserve">
      480. Полярлық аудандарда, Арктика мен Антарктидада, бағдарлануы қиын жерлерде, шөлейттерде және су бетiнде ұшуды орындаған кезде әуе кемелерi бортында: </w:t>
      </w:r>
      <w:r>
        <w:br/>
      </w:r>
      <w:r>
        <w:rPr>
          <w:rFonts w:ascii="Times New Roman"/>
          <w:b w:val="false"/>
          <w:i w:val="false"/>
          <w:color w:val="000000"/>
          <w:sz w:val="28"/>
        </w:rPr>
        <w:t xml:space="preserve">
      1) авариялық радиостанция; </w:t>
      </w:r>
      <w:r>
        <w:br/>
      </w:r>
      <w:r>
        <w:rPr>
          <w:rFonts w:ascii="Times New Roman"/>
          <w:b w:val="false"/>
          <w:i w:val="false"/>
          <w:color w:val="000000"/>
          <w:sz w:val="28"/>
        </w:rPr>
        <w:t xml:space="preserve">
      2) тағам өнiмдерiнiң, ауыз судың және дәрi-дәрмектердiң қоры; </w:t>
      </w:r>
      <w:r>
        <w:br/>
      </w:r>
      <w:r>
        <w:rPr>
          <w:rFonts w:ascii="Times New Roman"/>
          <w:b w:val="false"/>
          <w:i w:val="false"/>
          <w:color w:val="000000"/>
          <w:sz w:val="28"/>
        </w:rPr>
        <w:t xml:space="preserve">
      3) жеке және топтық жүзу құралдары (cy үстiнде ұшу кезiнде); </w:t>
      </w:r>
      <w:r>
        <w:br/>
      </w:r>
      <w:r>
        <w:rPr>
          <w:rFonts w:ascii="Times New Roman"/>
          <w:b w:val="false"/>
          <w:i w:val="false"/>
          <w:color w:val="000000"/>
          <w:sz w:val="28"/>
        </w:rPr>
        <w:t xml:space="preserve">
      4) белгi беру құралдары (электрлiк, пиротехникалық); </w:t>
      </w:r>
      <w:r>
        <w:br/>
      </w:r>
      <w:r>
        <w:rPr>
          <w:rFonts w:ascii="Times New Roman"/>
          <w:b w:val="false"/>
          <w:i w:val="false"/>
          <w:color w:val="000000"/>
          <w:sz w:val="28"/>
        </w:rPr>
        <w:t xml:space="preserve">
      5) қару-жарақ пен құтқару жабдықтары болуға тиiс. </w:t>
      </w:r>
      <w:r>
        <w:br/>
      </w:r>
      <w:r>
        <w:rPr>
          <w:rFonts w:ascii="Times New Roman"/>
          <w:b w:val="false"/>
          <w:i w:val="false"/>
          <w:color w:val="000000"/>
          <w:sz w:val="28"/>
        </w:rPr>
        <w:t xml:space="preserve">
  </w:t>
      </w:r>
    </w:p>
    <w:bookmarkEnd w:id="1299"/>
    <w:bookmarkStart w:name="z1336" w:id="1300"/>
    <w:p>
      <w:pPr>
        <w:spacing w:after="0"/>
        <w:ind w:left="0"/>
        <w:jc w:val="both"/>
      </w:pPr>
      <w:r>
        <w:rPr>
          <w:rFonts w:ascii="Times New Roman"/>
          <w:b w:val="false"/>
          <w:i w:val="false"/>
          <w:color w:val="000000"/>
          <w:sz w:val="28"/>
        </w:rPr>
        <w:t xml:space="preserve">
      481. Мұздану қаупi пайда болған кезде ұшудың барлық кезеңдерiнде, егер әуе кемесiн ҰПБ оны пайдаланудың басқа тәртiбiн көздемеген болса, әуе кемесінің мұздануға қарсы қолданылатын жүйесі мұздануы мүмкін аймаққа кiргенге дейiн қосылуға тиiс. </w:t>
      </w:r>
      <w:r>
        <w:br/>
      </w:r>
      <w:r>
        <w:rPr>
          <w:rFonts w:ascii="Times New Roman"/>
          <w:b w:val="false"/>
          <w:i w:val="false"/>
          <w:color w:val="000000"/>
          <w:sz w:val="28"/>
        </w:rPr>
        <w:t xml:space="preserve">
  </w:t>
      </w:r>
    </w:p>
    <w:bookmarkEnd w:id="1300"/>
    <w:bookmarkStart w:name="z1337" w:id="1301"/>
    <w:p>
      <w:pPr>
        <w:spacing w:after="0"/>
        <w:ind w:left="0"/>
        <w:jc w:val="both"/>
      </w:pPr>
      <w:r>
        <w:rPr>
          <w:rFonts w:ascii="Times New Roman"/>
          <w:b w:val="false"/>
          <w:i w:val="false"/>
          <w:color w:val="000000"/>
          <w:sz w:val="28"/>
        </w:rPr>
        <w:t xml:space="preserve">
      482. Мұздануға қарсы арнайы қолданылатын жабдығы жоқ және осы жағдайларда пайдалануға жiберiлмейтiн әуе кемелерiнде мұздану жағдайында ұшуға тыйым салынады. </w:t>
      </w:r>
      <w:r>
        <w:br/>
      </w:r>
      <w:r>
        <w:rPr>
          <w:rFonts w:ascii="Times New Roman"/>
          <w:b w:val="false"/>
          <w:i w:val="false"/>
          <w:color w:val="000000"/>
          <w:sz w:val="28"/>
        </w:rPr>
        <w:t xml:space="preserve">
  </w:t>
      </w:r>
    </w:p>
    <w:bookmarkEnd w:id="1301"/>
    <w:bookmarkStart w:name="z1338" w:id="1302"/>
    <w:p>
      <w:pPr>
        <w:spacing w:after="0"/>
        <w:ind w:left="0"/>
        <w:jc w:val="both"/>
      </w:pPr>
      <w:r>
        <w:rPr>
          <w:rFonts w:ascii="Times New Roman"/>
          <w:b w:val="false"/>
          <w:i w:val="false"/>
          <w:color w:val="000000"/>
          <w:sz w:val="28"/>
        </w:rPr>
        <w:t xml:space="preserve">
      483. Найзағай әрекетiнiң және мүмкiн болатын күштi жауын-шашынды аймақтарын кесiп өтiп ұшуға шешiм қабылдаған кезде әуе кемесiнiң командирi (ұшқышы): </w:t>
      </w:r>
      <w:r>
        <w:br/>
      </w:r>
      <w:r>
        <w:rPr>
          <w:rFonts w:ascii="Times New Roman"/>
          <w:b w:val="false"/>
          <w:i w:val="false"/>
          <w:color w:val="000000"/>
          <w:sz w:val="28"/>
        </w:rPr>
        <w:t xml:space="preserve">
      1) найзағайдың сипатын (iшкi салмақтық, қарсы алдынан); </w:t>
      </w:r>
      <w:r>
        <w:br/>
      </w:r>
      <w:r>
        <w:rPr>
          <w:rFonts w:ascii="Times New Roman"/>
          <w:b w:val="false"/>
          <w:i w:val="false"/>
          <w:color w:val="000000"/>
          <w:sz w:val="28"/>
        </w:rPr>
        <w:t xml:space="preserve">
      2) найзағайлы (нөсерлi) ошақтардың орналасуын және орын ауыстыруын, оларды айналып өту мүмкiн болатын бағыттарын және/немесе ұшу эшелонын (биiктiгiн) өзгертудi; </w:t>
      </w:r>
      <w:r>
        <w:br/>
      </w:r>
      <w:r>
        <w:rPr>
          <w:rFonts w:ascii="Times New Roman"/>
          <w:b w:val="false"/>
          <w:i w:val="false"/>
          <w:color w:val="000000"/>
          <w:sz w:val="28"/>
        </w:rPr>
        <w:t xml:space="preserve">
      3) қосымша отын құю қажеттiгiн ескеруге мiндеттi. </w:t>
      </w:r>
      <w:r>
        <w:br/>
      </w:r>
      <w:r>
        <w:rPr>
          <w:rFonts w:ascii="Times New Roman"/>
          <w:b w:val="false"/>
          <w:i w:val="false"/>
          <w:color w:val="000000"/>
          <w:sz w:val="28"/>
        </w:rPr>
        <w:t xml:space="preserve">
      Таулы жерлерде өтетiн ұшу бағыты бойынша қарсы беттегi найзағайлардың болуы мен оларды болжау кезiнде КҰЕ бойынша төменгi эшелоннан төмен болса, ұшуға шешiм қабылдауға тыйым салынады. </w:t>
      </w:r>
      <w:r>
        <w:br/>
      </w:r>
      <w:r>
        <w:rPr>
          <w:rFonts w:ascii="Times New Roman"/>
          <w:b w:val="false"/>
          <w:i w:val="false"/>
          <w:color w:val="000000"/>
          <w:sz w:val="28"/>
        </w:rPr>
        <w:t xml:space="preserve">
  </w:t>
      </w:r>
    </w:p>
    <w:bookmarkEnd w:id="1302"/>
    <w:bookmarkStart w:name="z1339" w:id="1303"/>
    <w:p>
      <w:pPr>
        <w:spacing w:after="0"/>
        <w:ind w:left="0"/>
        <w:jc w:val="both"/>
      </w:pPr>
      <w:r>
        <w:rPr>
          <w:rFonts w:ascii="Times New Roman"/>
          <w:b w:val="false"/>
          <w:i w:val="false"/>
          <w:color w:val="000000"/>
          <w:sz w:val="28"/>
        </w:rPr>
        <w:t xml:space="preserve">
      484. Найзағай ошақтарын байқаудың борттық РЛЖ-сыз найзағай әрекетiнiң аймағында АҰЕ бойынша ұшуға тыйым салынады. </w:t>
      </w:r>
      <w:r>
        <w:br/>
      </w:r>
      <w:r>
        <w:rPr>
          <w:rFonts w:ascii="Times New Roman"/>
          <w:b w:val="false"/>
          <w:i w:val="false"/>
          <w:color w:val="000000"/>
          <w:sz w:val="28"/>
        </w:rPr>
        <w:t xml:space="preserve">
  </w:t>
      </w:r>
    </w:p>
    <w:bookmarkEnd w:id="1303"/>
    <w:bookmarkStart w:name="z1340" w:id="1304"/>
    <w:p>
      <w:pPr>
        <w:spacing w:after="0"/>
        <w:ind w:left="0"/>
        <w:jc w:val="both"/>
      </w:pPr>
      <w:r>
        <w:rPr>
          <w:rFonts w:ascii="Times New Roman"/>
          <w:b w:val="false"/>
          <w:i w:val="false"/>
          <w:color w:val="000000"/>
          <w:sz w:val="28"/>
        </w:rPr>
        <w:t xml:space="preserve">
      485. Ұшу әуеайлағы ауданында iрi түйдек және түйдек-жаңбырлы бұлттану болған кезде экипаж (ұшқыш) борттық РЛЖ-ның көмегiмен ұшу және әуеайлақ ауданынан шығу аймағын тексерiп қарауға, ұшу мүмкiндiгiн бағалауға, iрi түйдек, түйдек-жаңбырлы бұлттануды, күштi нөсерлi жауын-шашынды аймақты айналып өту тәртiбiн анықтауға және сонымен бiрге (қажет болғанда) әуеайлақтың ӘҚҚ пунктiнiң диспетчерiнен тиiстi ұсынымдар сұрауға мiндеттi. </w:t>
      </w:r>
      <w:r>
        <w:br/>
      </w:r>
      <w:r>
        <w:rPr>
          <w:rFonts w:ascii="Times New Roman"/>
          <w:b w:val="false"/>
          <w:i w:val="false"/>
          <w:color w:val="000000"/>
          <w:sz w:val="28"/>
        </w:rPr>
        <w:t xml:space="preserve">
  </w:t>
      </w:r>
    </w:p>
    <w:bookmarkEnd w:id="1304"/>
    <w:bookmarkStart w:name="z1341" w:id="1305"/>
    <w:p>
      <w:pPr>
        <w:spacing w:after="0"/>
        <w:ind w:left="0"/>
        <w:jc w:val="both"/>
      </w:pPr>
      <w:r>
        <w:rPr>
          <w:rFonts w:ascii="Times New Roman"/>
          <w:b w:val="false"/>
          <w:i w:val="false"/>
          <w:color w:val="000000"/>
          <w:sz w:val="28"/>
        </w:rPr>
        <w:t xml:space="preserve">
      486. Найзағай әрекетi (күштi нөсерлi жауын-шашынды) аймағына әуе кемесi жақындаған кезде әуе кемесiнiң командирi (ұшқышы) ӘҚҚ-ның диспетчерлiк органымен өзiнiң iс-қимылын келiсе отырып, ұшуды одан әрi жалғастыру мүмкiндiгiн бағалау, аймақты айналып өту немесе қайтып оралу үшiн шешiм қабылдауға мiндеттi. </w:t>
      </w:r>
      <w:r>
        <w:br/>
      </w:r>
      <w:r>
        <w:rPr>
          <w:rFonts w:ascii="Times New Roman"/>
          <w:b w:val="false"/>
          <w:i w:val="false"/>
          <w:color w:val="000000"/>
          <w:sz w:val="28"/>
        </w:rPr>
        <w:t xml:space="preserve">
  </w:t>
      </w:r>
    </w:p>
    <w:bookmarkEnd w:id="1305"/>
    <w:bookmarkStart w:name="z1342" w:id="1306"/>
    <w:p>
      <w:pPr>
        <w:spacing w:after="0"/>
        <w:ind w:left="0"/>
        <w:jc w:val="both"/>
      </w:pPr>
      <w:r>
        <w:rPr>
          <w:rFonts w:ascii="Times New Roman"/>
          <w:b w:val="false"/>
          <w:i w:val="false"/>
          <w:color w:val="000000"/>
          <w:sz w:val="28"/>
        </w:rPr>
        <w:t xml:space="preserve">
      487. ӘҚҚ органының диспетчерi радиолокаторлардың деректерiн, метеорологиялық ақпаратты және әуе кемесiне түскен хабарды пайдалана отырып, экипажды бұлттанудың, найзағай ошақтары орналасуының сипаты туралы хабардар етуге мiндеттi. </w:t>
      </w:r>
      <w:r>
        <w:br/>
      </w:r>
      <w:r>
        <w:rPr>
          <w:rFonts w:ascii="Times New Roman"/>
          <w:b w:val="false"/>
          <w:i w:val="false"/>
          <w:color w:val="000000"/>
          <w:sz w:val="28"/>
        </w:rPr>
        <w:t xml:space="preserve">
  </w:t>
      </w:r>
    </w:p>
    <w:bookmarkEnd w:id="1306"/>
    <w:bookmarkStart w:name="z1343" w:id="1307"/>
    <w:p>
      <w:pPr>
        <w:spacing w:after="0"/>
        <w:ind w:left="0"/>
        <w:jc w:val="both"/>
      </w:pPr>
      <w:r>
        <w:rPr>
          <w:rFonts w:ascii="Times New Roman"/>
          <w:b w:val="false"/>
          <w:i w:val="false"/>
          <w:color w:val="000000"/>
          <w:sz w:val="28"/>
        </w:rPr>
        <w:t xml:space="preserve">
      488. Әуе кемелерiнiң экипаждарына iрi-түйдек, түйдек-жаңбырлы бұлтқа және күшті нөсерлі жауын-шашынды аймаққа әдейі енуге тыйым салынады. </w:t>
      </w:r>
      <w:r>
        <w:br/>
      </w:r>
      <w:r>
        <w:rPr>
          <w:rFonts w:ascii="Times New Roman"/>
          <w:b w:val="false"/>
          <w:i w:val="false"/>
          <w:color w:val="000000"/>
          <w:sz w:val="28"/>
        </w:rPr>
        <w:t xml:space="preserve">
  </w:t>
      </w:r>
    </w:p>
    <w:bookmarkEnd w:id="1307"/>
    <w:bookmarkStart w:name="z1344" w:id="1308"/>
    <w:p>
      <w:pPr>
        <w:spacing w:after="0"/>
        <w:ind w:left="0"/>
        <w:jc w:val="both"/>
      </w:pPr>
      <w:r>
        <w:rPr>
          <w:rFonts w:ascii="Times New Roman"/>
          <w:b w:val="false"/>
          <w:i w:val="false"/>
          <w:color w:val="000000"/>
          <w:sz w:val="28"/>
        </w:rPr>
        <w:t xml:space="preserve">
      489. Ұшу кезiнде найзағайлы ошақтарға жалғасатын iрi-түйдек, түйдек-жаңбырлы бұлттарды көзбен шолып байқаған кезде, оларды кемiнде 10 км қашықтықта айналып өтуге рұқсат етiледi. Берiлген биiктiкте аталған бұлттарды айналып өту мүмкiн болмаған жағдайда бұлттың астымен немесе оның үстiмен көзбен шолып ұшуға рұқсат етiледi. </w:t>
      </w:r>
      <w:r>
        <w:br/>
      </w:r>
      <w:r>
        <w:rPr>
          <w:rFonts w:ascii="Times New Roman"/>
          <w:b w:val="false"/>
          <w:i w:val="false"/>
          <w:color w:val="000000"/>
          <w:sz w:val="28"/>
        </w:rPr>
        <w:t xml:space="preserve">
      Бұлттың астымен ұшуға тек күндiз, нөсерлi жаңбыр аймағынан тысқары, егер: </w:t>
      </w:r>
      <w:r>
        <w:br/>
      </w:r>
      <w:r>
        <w:rPr>
          <w:rFonts w:ascii="Times New Roman"/>
          <w:b w:val="false"/>
          <w:i w:val="false"/>
          <w:color w:val="000000"/>
          <w:sz w:val="28"/>
        </w:rPr>
        <w:t xml:space="preserve">
      1) әуе кемесiнiң ұшу биiктiгi жер бедерi мен жасанды кедергiлер үстiндегi нағыз қауiпсiз биiктiктен кем емес, бiрақ барлық жағдайларда да, жазық пен қыратты жерлерде кемiнде 200 метр және таулы жерлерде кемiнде 600 метр болғанда; </w:t>
      </w:r>
      <w:r>
        <w:br/>
      </w:r>
      <w:r>
        <w:rPr>
          <w:rFonts w:ascii="Times New Roman"/>
          <w:b w:val="false"/>
          <w:i w:val="false"/>
          <w:color w:val="000000"/>
          <w:sz w:val="28"/>
        </w:rPr>
        <w:t xml:space="preserve">
      2) әуе кемесiнен бұлттың төменгi шегiне дейiнгi тiк қашықтық кемiнде 200 метр болғанда рұқсат етiледi. </w:t>
      </w:r>
      <w:r>
        <w:br/>
      </w:r>
      <w:r>
        <w:rPr>
          <w:rFonts w:ascii="Times New Roman"/>
          <w:b w:val="false"/>
          <w:i w:val="false"/>
          <w:color w:val="000000"/>
          <w:sz w:val="28"/>
        </w:rPr>
        <w:t xml:space="preserve">
      Ipі-түйдек, түйдек-жаңбырлы бұлттың жоғары шегi үстiмен кемiнде 500 метр жоғары ұшуға рұқсат етiледi. </w:t>
      </w:r>
      <w:r>
        <w:br/>
      </w:r>
      <w:r>
        <w:rPr>
          <w:rFonts w:ascii="Times New Roman"/>
          <w:b w:val="false"/>
          <w:i w:val="false"/>
          <w:color w:val="000000"/>
          <w:sz w:val="28"/>
        </w:rPr>
        <w:t xml:space="preserve">
  </w:t>
      </w:r>
    </w:p>
    <w:bookmarkEnd w:id="1308"/>
    <w:bookmarkStart w:name="z1345" w:id="1309"/>
    <w:p>
      <w:pPr>
        <w:spacing w:after="0"/>
        <w:ind w:left="0"/>
        <w:jc w:val="both"/>
      </w:pPr>
      <w:r>
        <w:rPr>
          <w:rFonts w:ascii="Times New Roman"/>
          <w:b w:val="false"/>
          <w:i w:val="false"/>
          <w:color w:val="000000"/>
          <w:sz w:val="28"/>
        </w:rPr>
        <w:t xml:space="preserve">
      490. Ұшу кезiнде күштi-түйдек, құйынды-жаңбырлы бұлттарды байқаған кезде борттық PЛЖ-мен осы бұлттарды жарықтың жақын шегiнен кемiнде 15 км қашықтықта айналып өтуге рұқсат етiледi. Жекелеген найзағай ошақтары бар қарсы беттегi бұлтты кесiп өтудi борттық РЛЖ экранындағы жарық шегi арасындағы кемiнде 50 км жерде жүргiзуi мүмкiн. </w:t>
      </w:r>
      <w:r>
        <w:br/>
      </w:r>
      <w:r>
        <w:rPr>
          <w:rFonts w:ascii="Times New Roman"/>
          <w:b w:val="false"/>
          <w:i w:val="false"/>
          <w:color w:val="000000"/>
          <w:sz w:val="28"/>
        </w:rPr>
        <w:t xml:space="preserve">
  </w:t>
      </w:r>
    </w:p>
    <w:bookmarkEnd w:id="1309"/>
    <w:bookmarkStart w:name="z1346" w:id="1310"/>
    <w:p>
      <w:pPr>
        <w:spacing w:after="0"/>
        <w:ind w:left="0"/>
        <w:jc w:val="both"/>
      </w:pPr>
      <w:r>
        <w:rPr>
          <w:rFonts w:ascii="Times New Roman"/>
          <w:b w:val="false"/>
          <w:i w:val="false"/>
          <w:color w:val="000000"/>
          <w:sz w:val="28"/>
        </w:rPr>
        <w:t xml:space="preserve">
      491. Нөсерлi жауын-шашын жағдайларында ұшу мен қонуға бет алу кезiнде экипаж көру мүмкiндiгiнiң нашарлауын, сондай-ақ әуе кемесiнiң қонуға бет алу кезiнде және су басқан ҰҚЖ-ға қону сәтiнде аэродинамикалық сипаттамаларын ескеруге мiндеттi. </w:t>
      </w:r>
      <w:r>
        <w:br/>
      </w:r>
      <w:r>
        <w:rPr>
          <w:rFonts w:ascii="Times New Roman"/>
          <w:b w:val="false"/>
          <w:i w:val="false"/>
          <w:color w:val="000000"/>
          <w:sz w:val="28"/>
        </w:rPr>
        <w:t xml:space="preserve">
  </w:t>
      </w:r>
    </w:p>
    <w:bookmarkEnd w:id="1310"/>
    <w:bookmarkStart w:name="z1347" w:id="1311"/>
    <w:p>
      <w:pPr>
        <w:spacing w:after="0"/>
        <w:ind w:left="0"/>
        <w:jc w:val="both"/>
      </w:pPr>
      <w:r>
        <w:rPr>
          <w:rFonts w:ascii="Times New Roman"/>
          <w:b w:val="false"/>
          <w:i w:val="false"/>
          <w:color w:val="000000"/>
          <w:sz w:val="28"/>
        </w:rPr>
        <w:t xml:space="preserve">
      492. Мүмкiн болатын шайқалма аймағына ену алдында және/немесе оған тап болған кезде экипаж мүшелерi мен жолаушылар орындықтарға белбеулермен таңылуы тиiс. </w:t>
      </w:r>
      <w:r>
        <w:br/>
      </w:r>
      <w:r>
        <w:rPr>
          <w:rFonts w:ascii="Times New Roman"/>
          <w:b w:val="false"/>
          <w:i w:val="false"/>
          <w:color w:val="000000"/>
          <w:sz w:val="28"/>
        </w:rPr>
        <w:t xml:space="preserve">
  </w:t>
      </w:r>
    </w:p>
    <w:bookmarkEnd w:id="1311"/>
    <w:bookmarkStart w:name="z1348" w:id="1312"/>
    <w:p>
      <w:pPr>
        <w:spacing w:after="0"/>
        <w:ind w:left="0"/>
        <w:jc w:val="both"/>
      </w:pPr>
      <w:r>
        <w:rPr>
          <w:rFonts w:ascii="Times New Roman"/>
          <w:b w:val="false"/>
          <w:i w:val="false"/>
          <w:color w:val="000000"/>
          <w:sz w:val="28"/>
        </w:rPr>
        <w:t xml:space="preserve">
      493. Әуе кемесi күштi шайқалмаға тап болған кезде командир (ұшқыш) ӘҚҚ-ның тиiстi диспетчерлiк органына бұл туралы алдын ала хабарлай және рұқсат ала отырып, биiктiктi (ұшу эшелонын) өзгертудi қоса алғанда, осы қауiптi аймақтан дереу шығу үшiн шаралар қабылдауға мiндеттi. </w:t>
      </w:r>
      <w:r>
        <w:br/>
      </w:r>
      <w:r>
        <w:rPr>
          <w:rFonts w:ascii="Times New Roman"/>
          <w:b w:val="false"/>
          <w:i w:val="false"/>
          <w:color w:val="000000"/>
          <w:sz w:val="28"/>
        </w:rPr>
        <w:t xml:space="preserve">
  </w:t>
      </w:r>
    </w:p>
    <w:bookmarkEnd w:id="1312"/>
    <w:bookmarkStart w:name="z1349" w:id="1313"/>
    <w:p>
      <w:pPr>
        <w:spacing w:after="0"/>
        <w:ind w:left="0"/>
        <w:jc w:val="both"/>
      </w:pPr>
      <w:r>
        <w:rPr>
          <w:rFonts w:ascii="Times New Roman"/>
          <w:b w:val="false"/>
          <w:i w:val="false"/>
          <w:color w:val="000000"/>
          <w:sz w:val="28"/>
        </w:rPr>
        <w:t xml:space="preserve">
      494. Кемiнде 900 метр биiктiктердегi таулы жерде КҰЕ бойынша ұшуы және әуе кемесiнiң күштi шайқалма аймағына тап болуы кезiнде командир (ұшқыш), егер тағайындалған әуежай бағыты бойынша одан әрi ұшуға мүмкiндiк болмаған жағдайда, осы аймақтан әуе кемесi биiктiгiн жоғарылату арқылы шығаруға (диспетчердiң рұқсатымен) көтерiлiп ұшқан әуеайлаққа қайтып оралуы немесе қосалқы әуеайлаққа бағыт алуы тиiс. </w:t>
      </w:r>
      <w:r>
        <w:br/>
      </w:r>
      <w:r>
        <w:rPr>
          <w:rFonts w:ascii="Times New Roman"/>
          <w:b w:val="false"/>
          <w:i w:val="false"/>
          <w:color w:val="000000"/>
          <w:sz w:val="28"/>
        </w:rPr>
        <w:t xml:space="preserve">
  </w:t>
      </w:r>
    </w:p>
    <w:bookmarkEnd w:id="1313"/>
    <w:bookmarkStart w:name="z1350" w:id="1314"/>
    <w:p>
      <w:pPr>
        <w:spacing w:after="0"/>
        <w:ind w:left="0"/>
        <w:jc w:val="both"/>
      </w:pPr>
      <w:r>
        <w:rPr>
          <w:rFonts w:ascii="Times New Roman"/>
          <w:b w:val="false"/>
          <w:i w:val="false"/>
          <w:color w:val="000000"/>
          <w:sz w:val="28"/>
        </w:rPr>
        <w:t xml:space="preserve">
      495. Бұлтпен байланысты емес және көзбен шолып байқалған тiк бағыттағы құйынды (дүлей дауылды) экипаж (ұшқыш) қауiпсiз қашықтықтан айналып өтуге мiндеттi. </w:t>
      </w:r>
      <w:r>
        <w:br/>
      </w:r>
      <w:r>
        <w:rPr>
          <w:rFonts w:ascii="Times New Roman"/>
          <w:b w:val="false"/>
          <w:i w:val="false"/>
          <w:color w:val="000000"/>
          <w:sz w:val="28"/>
        </w:rPr>
        <w:t xml:space="preserve">
      Түйдек-жаңбырлы бұлтпен байланысты, көзбен шолып байқалған тiк бағыттағы құйынды (дүлей дауылды) экипаж олардың көрiнетiн бүйiрлiк шекарасынан кемiнде 30 км қашықтықтан айналып өтуге мiндеттi. </w:t>
      </w:r>
      <w:r>
        <w:br/>
      </w:r>
      <w:r>
        <w:rPr>
          <w:rFonts w:ascii="Times New Roman"/>
          <w:b w:val="false"/>
          <w:i w:val="false"/>
          <w:color w:val="000000"/>
          <w:sz w:val="28"/>
        </w:rPr>
        <w:t xml:space="preserve">
  </w:t>
      </w:r>
    </w:p>
    <w:bookmarkEnd w:id="1314"/>
    <w:bookmarkStart w:name="z1351" w:id="1315"/>
    <w:p>
      <w:pPr>
        <w:spacing w:after="0"/>
        <w:ind w:left="0"/>
        <w:jc w:val="both"/>
      </w:pPr>
      <w:r>
        <w:rPr>
          <w:rFonts w:ascii="Times New Roman"/>
          <w:b w:val="false"/>
          <w:i w:val="false"/>
          <w:color w:val="000000"/>
          <w:sz w:val="28"/>
        </w:rPr>
        <w:t xml:space="preserve">
      496. Атмосфераның жоғары электрлiк белсендiлiгi аймағында ұшу кезiнде әуе кемесiнiң күштi электрлену белгiлерi: </w:t>
      </w:r>
      <w:r>
        <w:br/>
      </w:r>
      <w:r>
        <w:rPr>
          <w:rFonts w:ascii="Times New Roman"/>
          <w:b w:val="false"/>
          <w:i w:val="false"/>
          <w:color w:val="000000"/>
          <w:sz w:val="28"/>
        </w:rPr>
        <w:t xml:space="preserve">
      1) дауыс естiгiштегi шу мен ызың; </w:t>
      </w:r>
      <w:r>
        <w:br/>
      </w:r>
      <w:r>
        <w:rPr>
          <w:rFonts w:ascii="Times New Roman"/>
          <w:b w:val="false"/>
          <w:i w:val="false"/>
          <w:color w:val="000000"/>
          <w:sz w:val="28"/>
        </w:rPr>
        <w:t xml:space="preserve">
      2) радиокомпас көрсеткiшiнiң ретсiз шайқалуы; </w:t>
      </w:r>
      <w:r>
        <w:br/>
      </w:r>
      <w:r>
        <w:rPr>
          <w:rFonts w:ascii="Times New Roman"/>
          <w:b w:val="false"/>
          <w:i w:val="false"/>
          <w:color w:val="000000"/>
          <w:sz w:val="28"/>
        </w:rPr>
        <w:t xml:space="preserve">
      3) тәулiктiң қараңғы мезгiлiнде кабина әйнектерiнде ұшқын мен тұйықтама ұштарының жарқыл беруi болып табылады. Электрленудiң пайда болуы +5-тен -10 </w:t>
      </w:r>
      <w:r>
        <w:rPr>
          <w:rFonts w:ascii="Times New Roman"/>
          <w:b w:val="false"/>
          <w:i w:val="false"/>
          <w:color w:val="000000"/>
          <w:vertAlign w:val="superscript"/>
        </w:rPr>
        <w:t xml:space="preserve">0 </w:t>
      </w:r>
      <w:r>
        <w:rPr>
          <w:rFonts w:ascii="Times New Roman"/>
          <w:b w:val="false"/>
          <w:i w:val="false"/>
          <w:color w:val="000000"/>
          <w:sz w:val="28"/>
        </w:rPr>
        <w:t xml:space="preserve">С-қа дейiнгi аралықтағы бұлт қабатында неғұрлым басым болады. </w:t>
      </w:r>
      <w:r>
        <w:br/>
      </w:r>
      <w:r>
        <w:rPr>
          <w:rFonts w:ascii="Times New Roman"/>
          <w:b w:val="false"/>
          <w:i w:val="false"/>
          <w:color w:val="000000"/>
          <w:sz w:val="28"/>
        </w:rPr>
        <w:t xml:space="preserve">
      Әуе кемесiнiң командирi (ұшқышы) күштi электрлену белгiлерi пайда болған кезде бұл туралы ӘҚҚ-ның диспетчерлiк органына баяндайды және диспетчердiң қауiптi аймақтан шығу жөнiндегi ұсынымдарын орындайды. Бұл орайда жоғары жиiлiктегi қызмет көрсету радиостанцияларының бipeуi өшiрiледi, сонымен бiрге түнде экипаж кабинасының жарығы қосылады. </w:t>
      </w:r>
      <w:r>
        <w:br/>
      </w:r>
      <w:r>
        <w:rPr>
          <w:rFonts w:ascii="Times New Roman"/>
          <w:b w:val="false"/>
          <w:i w:val="false"/>
          <w:color w:val="000000"/>
          <w:sz w:val="28"/>
        </w:rPr>
        <w:t xml:space="preserve">
  </w:t>
      </w:r>
    </w:p>
    <w:bookmarkEnd w:id="1315"/>
    <w:bookmarkStart w:name="z1352" w:id="1316"/>
    <w:p>
      <w:pPr>
        <w:spacing w:after="0"/>
        <w:ind w:left="0"/>
        <w:jc w:val="both"/>
      </w:pPr>
      <w:r>
        <w:rPr>
          <w:rFonts w:ascii="Times New Roman"/>
          <w:b w:val="false"/>
          <w:i w:val="false"/>
          <w:color w:val="000000"/>
          <w:sz w:val="28"/>
        </w:rPr>
        <w:t xml:space="preserve">
      497. Берiлген эшелонда ұшудың қауiпсiздiгiне қатер төнген кезде командирге (ұшқышқа) ұшу эшелонын өздiгiнен өзгерту құқығы берiледi. Жоғары электрлену аймағында ұшу биiктiгiн өзгертудi ҰПБ ұсынымдарына сәйкес ұшуды жоғары тiк және жылдамдықты бiрте-бiрте көбейте отырып орындалуы тиiс. Бұлт қабатынан шыққаннан кейiн (басқа қабатқа енгенге дейiн) ұзақтығы 5-10 секундта ұша отырып, көлденең алаң жасаған жөн. </w:t>
      </w:r>
      <w:r>
        <w:br/>
      </w:r>
      <w:r>
        <w:rPr>
          <w:rFonts w:ascii="Times New Roman"/>
          <w:b w:val="false"/>
          <w:i w:val="false"/>
          <w:color w:val="000000"/>
          <w:sz w:val="28"/>
        </w:rPr>
        <w:t xml:space="preserve">
  </w:t>
      </w:r>
    </w:p>
    <w:bookmarkEnd w:id="1316"/>
    <w:bookmarkStart w:name="z1353" w:id="1317"/>
    <w:p>
      <w:pPr>
        <w:spacing w:after="0"/>
        <w:ind w:left="0"/>
        <w:jc w:val="both"/>
      </w:pPr>
      <w:r>
        <w:rPr>
          <w:rFonts w:ascii="Times New Roman"/>
          <w:b w:val="false"/>
          <w:i w:val="false"/>
          <w:color w:val="000000"/>
          <w:sz w:val="28"/>
        </w:rPr>
        <w:t xml:space="preserve">
      498. Әуе кемесi атмосфералық электрлiк разрядқа тап болған жағдайда экипаж (ұшқыш): </w:t>
      </w:r>
      <w:r>
        <w:br/>
      </w:r>
      <w:r>
        <w:rPr>
          <w:rFonts w:ascii="Times New Roman"/>
          <w:b w:val="false"/>
          <w:i w:val="false"/>
          <w:color w:val="000000"/>
          <w:sz w:val="28"/>
        </w:rPr>
        <w:t xml:space="preserve">
      1) ӘҚҚ тиiстi пунктiнiң диспетчерiне зақымдану фактiсi, осы уақыттағы метеорологиялық ахуалдар, ұшу орны және биiктiгi туралы баяндауы; </w:t>
      </w:r>
      <w:r>
        <w:br/>
      </w:r>
      <w:r>
        <w:rPr>
          <w:rFonts w:ascii="Times New Roman"/>
          <w:b w:val="false"/>
          <w:i w:val="false"/>
          <w:color w:val="000000"/>
          <w:sz w:val="28"/>
        </w:rPr>
        <w:t xml:space="preserve">
      2) қозғалтқыштардың жұмыс параметрлерiн қадағалауы; </w:t>
      </w:r>
      <w:r>
        <w:br/>
      </w:r>
      <w:r>
        <w:rPr>
          <w:rFonts w:ascii="Times New Roman"/>
          <w:b w:val="false"/>
          <w:i w:val="false"/>
          <w:color w:val="000000"/>
          <w:sz w:val="28"/>
        </w:rPr>
        <w:t xml:space="preserve">
      3) электр жабдығының, пилотажды-навигациялық жабдықтарының және радиобайланыс құралдарының жұмысын тексеруi; </w:t>
      </w:r>
      <w:r>
        <w:br/>
      </w:r>
      <w:r>
        <w:rPr>
          <w:rFonts w:ascii="Times New Roman"/>
          <w:b w:val="false"/>
          <w:i w:val="false"/>
          <w:color w:val="000000"/>
          <w:sz w:val="28"/>
        </w:rPr>
        <w:t xml:space="preserve">
      4) ақауларды табу мақсатында ұшуда немесе қонғаннан кейiн жерде әуе кемесiнiң кабинасы мен салонын қарап шығуы; </w:t>
      </w:r>
      <w:r>
        <w:br/>
      </w:r>
      <w:r>
        <w:rPr>
          <w:rFonts w:ascii="Times New Roman"/>
          <w:b w:val="false"/>
          <w:i w:val="false"/>
          <w:color w:val="000000"/>
          <w:sz w:val="28"/>
        </w:rPr>
        <w:t xml:space="preserve">
      5) жабдықтардың iстен шығуы мен бұзылуы байқалған жағдайда әуе кемесiн ҰПБ-ның және ӘҚҚ диспетчерлiк органының нұсқауларына сәйкес iс-қимыл жасауы тиiс. </w:t>
      </w:r>
      <w:r>
        <w:br/>
      </w:r>
      <w:r>
        <w:rPr>
          <w:rFonts w:ascii="Times New Roman"/>
          <w:b w:val="false"/>
          <w:i w:val="false"/>
          <w:color w:val="000000"/>
          <w:sz w:val="28"/>
        </w:rPr>
        <w:t xml:space="preserve">
  </w:t>
      </w:r>
    </w:p>
    <w:bookmarkEnd w:id="1317"/>
    <w:bookmarkStart w:name="z1354" w:id="1318"/>
    <w:p>
      <w:pPr>
        <w:spacing w:after="0"/>
        <w:ind w:left="0"/>
        <w:jc w:val="both"/>
      </w:pPr>
      <w:r>
        <w:rPr>
          <w:rFonts w:ascii="Times New Roman"/>
          <w:b w:val="false"/>
          <w:i w:val="false"/>
          <w:color w:val="000000"/>
          <w:sz w:val="28"/>
        </w:rPr>
        <w:t xml:space="preserve">
      499. Желдiң нақты (желдiң баяудан қалыптыға дейiн) соғуы жағдайларында ұшу немесе қонуға бет алу кезiнде экипаж (ұшқыш): </w:t>
      </w:r>
      <w:r>
        <w:br/>
      </w:r>
      <w:r>
        <w:rPr>
          <w:rFonts w:ascii="Times New Roman"/>
          <w:b w:val="false"/>
          <w:i w:val="false"/>
          <w:color w:val="000000"/>
          <w:sz w:val="28"/>
        </w:rPr>
        <w:t xml:space="preserve">
      1) ҰПБ-ға сәйкес осы әуе кемесiнiң есептi жылдамдығын арттыруы; </w:t>
      </w:r>
      <w:r>
        <w:br/>
      </w:r>
      <w:r>
        <w:rPr>
          <w:rFonts w:ascii="Times New Roman"/>
          <w:b w:val="false"/>
          <w:i w:val="false"/>
          <w:color w:val="000000"/>
          <w:sz w:val="28"/>
        </w:rPr>
        <w:t xml:space="preserve">
      2) үдемелi және тiк бағыттағы жылдамдықтың өзгеруiне барынша бақылауды жүзеге асыруы және ұшудың есептi шамалары мен берiлген траекториясы ауытқи бастаса дереу қалпына келтiруi; </w:t>
      </w:r>
      <w:r>
        <w:br/>
      </w:r>
      <w:r>
        <w:rPr>
          <w:rFonts w:ascii="Times New Roman"/>
          <w:b w:val="false"/>
          <w:i w:val="false"/>
          <w:color w:val="000000"/>
          <w:sz w:val="28"/>
        </w:rPr>
        <w:t xml:space="preserve">
      3) қонуға бет алған кезде, егер төмендеудiң берiлген глиссадасын ұстап түру үшiн қозғалтқыштардың жұмыс режимiн ұстау режимiне дейiн арттыру қажет болса және/немесе ұшып өткеннен кейiн алысқа хабар жеткiзетiн маркерлi радиостанция бойынша тiк бағыттағы төмендеу жылдамдығы 3 метр/секундқа және есептi жылдамдықтан да артатын болса, ұшу режимiн пайдалана отырып тез арада екiншi айналымға өту қажет. </w:t>
      </w:r>
      <w:r>
        <w:br/>
      </w:r>
      <w:r>
        <w:rPr>
          <w:rFonts w:ascii="Times New Roman"/>
          <w:b w:val="false"/>
          <w:i w:val="false"/>
          <w:color w:val="000000"/>
          <w:sz w:val="28"/>
        </w:rPr>
        <w:t xml:space="preserve">
  </w:t>
      </w:r>
    </w:p>
    <w:bookmarkEnd w:id="1318"/>
    <w:bookmarkStart w:name="z1355" w:id="1319"/>
    <w:p>
      <w:pPr>
        <w:spacing w:after="0"/>
        <w:ind w:left="0"/>
        <w:jc w:val="both"/>
      </w:pPr>
      <w:r>
        <w:rPr>
          <w:rFonts w:ascii="Times New Roman"/>
          <w:b w:val="false"/>
          <w:i w:val="false"/>
          <w:color w:val="000000"/>
          <w:sz w:val="28"/>
        </w:rPr>
        <w:t xml:space="preserve">
      500. Күштi желдiң белең алуы iс жүзiнде байқалған жағдайда (немесе ӘҚҚ-ның әуеайлақтық пунктi диспетчерiнiң хабарлауы бойынша) ұшуға немесе қонуға бет алуға тыйым салынады. </w:t>
      </w:r>
      <w:r>
        <w:br/>
      </w:r>
      <w:r>
        <w:rPr>
          <w:rFonts w:ascii="Times New Roman"/>
          <w:b w:val="false"/>
          <w:i w:val="false"/>
          <w:color w:val="000000"/>
          <w:sz w:val="28"/>
        </w:rPr>
        <w:t xml:space="preserve">
  </w:t>
      </w:r>
    </w:p>
    <w:bookmarkEnd w:id="1319"/>
    <w:bookmarkStart w:name="z1356" w:id="1320"/>
    <w:p>
      <w:pPr>
        <w:spacing w:after="0"/>
        <w:ind w:left="0"/>
        <w:jc w:val="both"/>
      </w:pPr>
      <w:r>
        <w:rPr>
          <w:rFonts w:ascii="Times New Roman"/>
          <w:b w:val="false"/>
          <w:i w:val="false"/>
          <w:color w:val="000000"/>
          <w:sz w:val="28"/>
        </w:rPr>
        <w:t xml:space="preserve">
      501. Ұшу бағытында күштi шаң-тозаң боранға тап болған жағдайда экипаж (ұшқыш) оны көзбен шолып қауiпсiз қашықтықта айналып өтуге немесе шаң-тозаң массаның көрiнетiн жоғары шегi үстiнен кемiнде 300 метр биiктiкте ұшып өтуге мiндеттi. </w:t>
      </w:r>
      <w:r>
        <w:br/>
      </w:r>
      <w:r>
        <w:rPr>
          <w:rFonts w:ascii="Times New Roman"/>
          <w:b w:val="false"/>
          <w:i w:val="false"/>
          <w:color w:val="000000"/>
          <w:sz w:val="28"/>
        </w:rPr>
        <w:t xml:space="preserve">
      Шаң-тозаң боранын айналып өту мақсатында әуе кемесiнiң ұшу биiктiгi мен бағытын өзгерту үшiн экипажға ӘҚҚ-ның диспетчерлiк органының келiсiмi бойынша ғана рұқсат етiледi. Берiлген эшелонда ұшудың қауiпсiздiгiне қатер төнген жағдайда ұшқышқа, әуе қозғалысына қызмет көрсететiн диспетчерлiк органға бұл туралы тез арада хабарлай отырып, ұшу эшелонын өздiгiнен өзгертуге құқық берiледi. </w:t>
      </w:r>
      <w:r>
        <w:br/>
      </w:r>
      <w:r>
        <w:rPr>
          <w:rFonts w:ascii="Times New Roman"/>
          <w:b w:val="false"/>
          <w:i w:val="false"/>
          <w:color w:val="000000"/>
          <w:sz w:val="28"/>
        </w:rPr>
        <w:t xml:space="preserve">
  </w:t>
      </w:r>
    </w:p>
    <w:bookmarkEnd w:id="1320"/>
    <w:bookmarkStart w:name="z1357" w:id="1321"/>
    <w:p>
      <w:pPr>
        <w:spacing w:after="0"/>
        <w:ind w:left="0"/>
        <w:jc w:val="both"/>
      </w:pPr>
      <w:r>
        <w:rPr>
          <w:rFonts w:ascii="Times New Roman"/>
          <w:b w:val="false"/>
          <w:i w:val="false"/>
          <w:color w:val="000000"/>
          <w:sz w:val="28"/>
        </w:rPr>
        <w:t xml:space="preserve">
      502. Шаң-тозаң бораны мен күштi шайқалу жағдайларында әуе кемесiнiң қонуға бет алуы және қонуы, әдетте бiр мезгiлде орындалмайды. Мұндай жағдайларда қонуға бет алуды және қонуды одан әрi жалғастыру туралы шешiмдi әуе кемесiнiң командирi (ұшқышы) қабылдайды. </w:t>
      </w:r>
      <w:r>
        <w:br/>
      </w:r>
      <w:r>
        <w:rPr>
          <w:rFonts w:ascii="Times New Roman"/>
          <w:b w:val="false"/>
          <w:i w:val="false"/>
          <w:color w:val="000000"/>
          <w:sz w:val="28"/>
        </w:rPr>
        <w:t xml:space="preserve">
  </w:t>
      </w:r>
    </w:p>
    <w:bookmarkEnd w:id="1321"/>
    <w:bookmarkStart w:name="z1358" w:id="1322"/>
    <w:p>
      <w:pPr>
        <w:spacing w:after="0"/>
        <w:ind w:left="0"/>
        <w:jc w:val="both"/>
      </w:pPr>
      <w:r>
        <w:rPr>
          <w:rFonts w:ascii="Times New Roman"/>
          <w:b w:val="false"/>
          <w:i w:val="false"/>
          <w:color w:val="000000"/>
          <w:sz w:val="28"/>
        </w:rPr>
        <w:t xml:space="preserve">
      503. Таулы жерлерде ұшуға дайындық кезiнде экипаж (ұшқыш) қосымша: </w:t>
      </w:r>
      <w:r>
        <w:br/>
      </w:r>
      <w:r>
        <w:rPr>
          <w:rFonts w:ascii="Times New Roman"/>
          <w:b w:val="false"/>
          <w:i w:val="false"/>
          <w:color w:val="000000"/>
          <w:sz w:val="28"/>
        </w:rPr>
        <w:t xml:space="preserve">
      1) бағыт осiнiң екi жағынан кемiнде 50 км бағыт белдеуiндегi жер бедерiн зерттеуге, командалық биiктiктердi шектеу пеленгiлерiн картаға түсiруге және қауiптi метеорологиялық құбылыстар ұшырасқан жағдайда айналма бағыттарды белгiлеуге; </w:t>
      </w:r>
      <w:r>
        <w:br/>
      </w:r>
      <w:r>
        <w:rPr>
          <w:rFonts w:ascii="Times New Roman"/>
          <w:b w:val="false"/>
          <w:i w:val="false"/>
          <w:color w:val="000000"/>
          <w:sz w:val="28"/>
        </w:rPr>
        <w:t xml:space="preserve">
      2) ұшу картасында командалық биiктiктер бойынша жергiлiктi жердiң профилiн сызып көрсетуге және олардың абсолюттiк биiктiгiн көрсетуге; </w:t>
      </w:r>
      <w:r>
        <w:br/>
      </w:r>
      <w:r>
        <w:rPr>
          <w:rFonts w:ascii="Times New Roman"/>
          <w:b w:val="false"/>
          <w:i w:val="false"/>
          <w:color w:val="000000"/>
          <w:sz w:val="28"/>
        </w:rPr>
        <w:t xml:space="preserve">
      3) метеорологтың (аэрологтың) консультациясын пайдалана отырып, болжамданатын метеорологиялық жағдайларды және ауаның күштi ену және шығу ағындарының болу мүмкiндiктерiн, сондай-ақ ұшу және қону аймағындағы орфографикалық шайқалуды талдауға; </w:t>
      </w:r>
      <w:r>
        <w:br/>
      </w:r>
      <w:r>
        <w:rPr>
          <w:rFonts w:ascii="Times New Roman"/>
          <w:b w:val="false"/>
          <w:i w:val="false"/>
          <w:color w:val="000000"/>
          <w:sz w:val="28"/>
        </w:rPr>
        <w:t xml:space="preserve">
      4) таулы жерлерде орналасқан әуеайлақтардың биiктiгiн, ондағы ұшу және қону ерекшелiгiн, таулы жерлердегi әуеайлақтарда ұшу-қону кезiнде барометрлiк биiктiктi өлшеуiштi пайдалану ережесiн, сондай-ақ әуе кемесiнiң ұшу (қону) кезiндегi ең көп салмағының есебiн зерделеуге мiндеттi. </w:t>
      </w:r>
      <w:r>
        <w:br/>
      </w:r>
      <w:r>
        <w:rPr>
          <w:rFonts w:ascii="Times New Roman"/>
          <w:b w:val="false"/>
          <w:i w:val="false"/>
          <w:color w:val="000000"/>
          <w:sz w:val="28"/>
        </w:rPr>
        <w:t xml:space="preserve">
  </w:t>
      </w:r>
    </w:p>
    <w:bookmarkEnd w:id="1322"/>
    <w:bookmarkStart w:name="z1359" w:id="1323"/>
    <w:p>
      <w:pPr>
        <w:spacing w:after="0"/>
        <w:ind w:left="0"/>
        <w:jc w:val="both"/>
      </w:pPr>
      <w:r>
        <w:rPr>
          <w:rFonts w:ascii="Times New Roman"/>
          <w:b w:val="false"/>
          <w:i w:val="false"/>
          <w:color w:val="000000"/>
          <w:sz w:val="28"/>
        </w:rPr>
        <w:t xml:space="preserve">
      504. Баратын бағыты бойынша таулы жерлерде ұшу эшелонын (биiктiгiн) таңдап алуға белгiленген шегiне дейiн қауiпсiз эшелонды (биiктiктi) таңдап алуды қамтамасыз еткен жағдайда ғана рұқсат етiледi. Басқа жағдайларда ұшудың берiлген (қауiпсiз) эшелонына дейiн биiктiктi таңдап алу белгiленген сұлба бойынша, әдетте ұшудың әуеайлақтық айналымы шегiнде жүргiзiледi. </w:t>
      </w:r>
      <w:r>
        <w:br/>
      </w:r>
      <w:r>
        <w:rPr>
          <w:rFonts w:ascii="Times New Roman"/>
          <w:b w:val="false"/>
          <w:i w:val="false"/>
          <w:color w:val="000000"/>
          <w:sz w:val="28"/>
        </w:rPr>
        <w:t xml:space="preserve">
  </w:t>
      </w:r>
    </w:p>
    <w:bookmarkEnd w:id="1323"/>
    <w:bookmarkStart w:name="z1360" w:id="1324"/>
    <w:p>
      <w:pPr>
        <w:spacing w:after="0"/>
        <w:ind w:left="0"/>
        <w:jc w:val="both"/>
      </w:pPr>
      <w:r>
        <w:rPr>
          <w:rFonts w:ascii="Times New Roman"/>
          <w:b w:val="false"/>
          <w:i w:val="false"/>
          <w:color w:val="000000"/>
          <w:sz w:val="28"/>
        </w:rPr>
        <w:t xml:space="preserve">
      505. Көзбен шолып ұшу ережесi бойынша ұшу кезiнде тау жоталарынан өткен кезде әуе кемесiнiң командирi (ұшқышы) алдыңғы жақтан және артқы жақтан соғатын ауа тасқындарының болуын ескеруге мiндеттi. Егер тау жоталарына жақын келген кезде қарсы беттен ауа тасқыны байқалатын және көлденең ұшуды ұстап қалу үшiн қозғалтқыштардың (қозғалтқыштың) жұмыс режимiн ұстап тұруға дейiн арттыру қажет болса, тау жотасынан жер бедерiнен 900 метрден кемiрек биiктiкте өтуге мiндеттi болады. </w:t>
      </w:r>
    </w:p>
    <w:bookmarkEnd w:id="1324"/>
    <w:bookmarkStart w:name="z1361" w:id="1325"/>
    <w:p>
      <w:pPr>
        <w:spacing w:after="0"/>
        <w:ind w:left="0"/>
        <w:jc w:val="both"/>
      </w:pPr>
      <w:r>
        <w:rPr>
          <w:rFonts w:ascii="Times New Roman"/>
          <w:b w:val="false"/>
          <w:i w:val="false"/>
          <w:color w:val="000000"/>
          <w:sz w:val="28"/>
        </w:rPr>
        <w:t>
      506. Таулы әуеайлақтарда АҰЕ бойынша ұшу кезінде төменгі қауіпсіз эшелоннан төмендеу және белгіленген схема бойынша қонуға бет алуды орындауға рұқсат меже ұшуларын жүргізу жөніндегі нұсқаулықта белгіленген радиолокациялық бақылау, навигациялық жабдықтың тұрақты жұмысы кезінде ұшып өткеннен, экипаж бен диспетчердің әуе кемесінің орналасқан жерін білгеннен кейін беріледі.</w:t>
      </w:r>
      <w:r>
        <w:br/>
      </w:r>
      <w:r>
        <w:rPr>
          <w:rFonts w:ascii="Times New Roman"/>
          <w:b w:val="false"/>
          <w:i w:val="false"/>
          <w:color w:val="000000"/>
          <w:sz w:val="28"/>
        </w:rPr>
        <w:t>
      Радиолокациялық бақылаудың болмауы, бірақ навигациялық жабдықтың тұрақты жұмыс жасауы кезінде ӘК экипажы қатаң түрде АҰЕ-де жарияланған қонуға төмендеу сызбаларын ескере отырып ұшуға төмендеуді жүзеге асыра алады.</w:t>
      </w:r>
      <w:r>
        <w:br/>
      </w:r>
      <w:r>
        <w:rPr>
          <w:rFonts w:ascii="Times New Roman"/>
          <w:b w:val="false"/>
          <w:i w:val="false"/>
          <w:color w:val="000000"/>
          <w:sz w:val="28"/>
        </w:rPr>
        <w:t>
      РЛБ болуы және навигациялық жабдықтың тұрақты емес жұмыс жасауы кезінде ӘК экипажы осы ережеге және әуеайлақтың векторлық картасына сәйкес ӘКҚҰ қызметінің диспетчері арқылы басқарылатын радиолокациялық айналысты пайдалана отырып, ұшуға төмендеуді жүзеге асыра алады.</w:t>
      </w:r>
      <w:r>
        <w:br/>
      </w:r>
      <w:r>
        <w:rPr>
          <w:rFonts w:ascii="Times New Roman"/>
          <w:b w:val="false"/>
          <w:i w:val="false"/>
          <w:color w:val="000000"/>
          <w:sz w:val="28"/>
        </w:rPr>
        <w:t>
      Радиолокациялық бақылаудың болмауы және навигациялық жабдықтың тұрақсыз жұмыс істеуі кезінде төменгі қауіпсіз эшелоннан төмендеуге рұқсат етілмейді. Бұл жағдайда әуе кемесі қосалқы әуеайлаққа бағыт алуы тиіс.</w:t>
      </w:r>
      <w:r>
        <w:br/>
      </w:r>
      <w:r>
        <w:rPr>
          <w:rFonts w:ascii="Times New Roman"/>
          <w:b w:val="false"/>
          <w:i w:val="false"/>
          <w:color w:val="000000"/>
          <w:sz w:val="28"/>
        </w:rPr>
        <w:t>
</w:t>
      </w:r>
      <w:r>
        <w:rPr>
          <w:rFonts w:ascii="Times New Roman"/>
          <w:b w:val="false"/>
          <w:i w:val="false"/>
          <w:color w:val="ff0000"/>
          <w:sz w:val="28"/>
        </w:rPr>
        <w:t xml:space="preserve">      Ескерту. 506-тармақ жаңа редакцияда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325"/>
    <w:bookmarkStart w:name="z1362" w:id="1326"/>
    <w:p>
      <w:pPr>
        <w:spacing w:after="0"/>
        <w:ind w:left="0"/>
        <w:jc w:val="both"/>
      </w:pPr>
      <w:r>
        <w:rPr>
          <w:rFonts w:ascii="Times New Roman"/>
          <w:b w:val="false"/>
          <w:i w:val="false"/>
          <w:color w:val="000000"/>
          <w:sz w:val="28"/>
        </w:rPr>
        <w:t xml:space="preserve">
      507. Әуеайлақ аймағында немесе ұшу бағытында әуе кемесiнiң экипажы (ұшқышы) көзбен шолу арқылы байқаған немесе ӘҚҚ-ның тиiстi пунктi радиолокатордың көмегiмен байқаған құстардың (құстар тобының) пайда болуынан туындайтын қиын орнитологиялық ахуал мен осының салдарынан әуе кемесiнiң құстармен соқтығысуы болатын нақты қауiптi жағдайларында, әуе кемесiнiң экипажына (ұшқышына) ұшу қауiпсiздiгiн қамтамасыз ету үшiн әуе қозғалысына қызмет көрсететiн диспетчерлiк пунктпен келiсiлген қажеттi iс-қимылды (бағытты немесе эшелонды ұшу биiктiгiн өзгертудi) қолдануға құқық берiледi. </w:t>
      </w:r>
      <w:r>
        <w:br/>
      </w:r>
      <w:r>
        <w:rPr>
          <w:rFonts w:ascii="Times New Roman"/>
          <w:b w:val="false"/>
          <w:i w:val="false"/>
          <w:color w:val="000000"/>
          <w:sz w:val="28"/>
        </w:rPr>
        <w:t xml:space="preserve">
      ӘҚҚ пунктi диспетчерiнiң мұндай жағдайларда әуе кемелерiн ұшыруға және қондыруға бұдан бұрын берiлген рұқсаттарын жоюға және ұшу қозғалысы қауiпсiздiгiн қамтамасыз ету үшiн қажеттi iс-қимылды қолдануға құқығы бар. </w:t>
      </w:r>
      <w:r>
        <w:br/>
      </w:r>
      <w:r>
        <w:rPr>
          <w:rFonts w:ascii="Times New Roman"/>
          <w:b w:val="false"/>
          <w:i w:val="false"/>
          <w:color w:val="000000"/>
          <w:sz w:val="28"/>
        </w:rPr>
        <w:t xml:space="preserve">
  </w:t>
      </w:r>
    </w:p>
    <w:bookmarkEnd w:id="1326"/>
    <w:bookmarkStart w:name="z1363" w:id="1327"/>
    <w:p>
      <w:pPr>
        <w:spacing w:after="0"/>
        <w:ind w:left="0"/>
        <w:jc w:val="both"/>
      </w:pPr>
      <w:r>
        <w:rPr>
          <w:rFonts w:ascii="Times New Roman"/>
          <w:b w:val="false"/>
          <w:i w:val="false"/>
          <w:color w:val="000000"/>
          <w:sz w:val="28"/>
        </w:rPr>
        <w:t xml:space="preserve">
      508. Ұшуға шешiм қабылдар алдында әуе кемесiнiң командирi (ұшқышы) ӘҚҚ-ның әуеайлақтық пункт диспетчерiнен және ақпаратты (метеорологиялық хабарды) ААТЖ арнасы бойынша алынған әуеайлақ ауданындағы (ұшу және қону аймағындағы) орнитологиялық жағдай туралы ақпаратты ескеруге мiндеттi. </w:t>
      </w:r>
      <w:r>
        <w:br/>
      </w:r>
      <w:r>
        <w:rPr>
          <w:rFonts w:ascii="Times New Roman"/>
          <w:b w:val="false"/>
          <w:i w:val="false"/>
          <w:color w:val="000000"/>
          <w:sz w:val="28"/>
        </w:rPr>
        <w:t xml:space="preserve">
      Диспетчерден осындай ақпаратты алған кезде атқарушылық старт алдында әуе кемесiнiң командирi (ұшқышы) жағдайды бағалауы және ұшудың орындалуы туралы шешiмдi қабылдауы тиiс. Мұндай жағдайларда ұшу шамдарды жағу арқылы жүргiзiледi. </w:t>
      </w:r>
      <w:r>
        <w:br/>
      </w:r>
      <w:r>
        <w:rPr>
          <w:rFonts w:ascii="Times New Roman"/>
          <w:b w:val="false"/>
          <w:i w:val="false"/>
          <w:color w:val="000000"/>
          <w:sz w:val="28"/>
        </w:rPr>
        <w:t xml:space="preserve">
  </w:t>
      </w:r>
    </w:p>
    <w:bookmarkEnd w:id="1327"/>
    <w:bookmarkStart w:name="z1364" w:id="1328"/>
    <w:p>
      <w:pPr>
        <w:spacing w:after="0"/>
        <w:ind w:left="0"/>
        <w:jc w:val="both"/>
      </w:pPr>
      <w:r>
        <w:rPr>
          <w:rFonts w:ascii="Times New Roman"/>
          <w:b w:val="false"/>
          <w:i w:val="false"/>
          <w:color w:val="000000"/>
          <w:sz w:val="28"/>
        </w:rPr>
        <w:t xml:space="preserve">
      509. Бағыт бойынша ұшу кезiнде құстар байқалған жағдайда ұшқыш оларды айналып өтуге немесе олардың үстiнен ұшып өтуi тиiс. </w:t>
      </w:r>
      <w:r>
        <w:br/>
      </w:r>
      <w:r>
        <w:rPr>
          <w:rFonts w:ascii="Times New Roman"/>
          <w:b w:val="false"/>
          <w:i w:val="false"/>
          <w:color w:val="000000"/>
          <w:sz w:val="28"/>
        </w:rPr>
        <w:t xml:space="preserve">
      Қону әуеайлағына таяп келген кезде ӘҚҚ органынан күрделi орнитологиялық жағдай туралы ақпарат алғаннан кейін немесе құстарды көрiп байқаған кезде экипаж (ұшқыш): </w:t>
      </w:r>
      <w:r>
        <w:br/>
      </w:r>
      <w:r>
        <w:rPr>
          <w:rFonts w:ascii="Times New Roman"/>
          <w:b w:val="false"/>
          <w:i w:val="false"/>
          <w:color w:val="000000"/>
          <w:sz w:val="28"/>
        </w:rPr>
        <w:t xml:space="preserve">
      1) қырағылықты арттыруы; </w:t>
      </w:r>
      <w:r>
        <w:br/>
      </w:r>
      <w:r>
        <w:rPr>
          <w:rFonts w:ascii="Times New Roman"/>
          <w:b w:val="false"/>
          <w:i w:val="false"/>
          <w:color w:val="000000"/>
          <w:sz w:val="28"/>
        </w:rPr>
        <w:t xml:space="preserve">
      2) сыртқы шамдарды және кабина әйнектерiн жылытқышты қосуы; </w:t>
      </w:r>
      <w:r>
        <w:br/>
      </w:r>
      <w:r>
        <w:rPr>
          <w:rFonts w:ascii="Times New Roman"/>
          <w:b w:val="false"/>
          <w:i w:val="false"/>
          <w:color w:val="000000"/>
          <w:sz w:val="28"/>
        </w:rPr>
        <w:t xml:space="preserve">
      3) қозғалтқыштардың (қозғалтқыштың) жұмыс параметрлерiне бақылауды күшейтуі; </w:t>
      </w:r>
      <w:r>
        <w:br/>
      </w:r>
      <w:r>
        <w:rPr>
          <w:rFonts w:ascii="Times New Roman"/>
          <w:b w:val="false"/>
          <w:i w:val="false"/>
          <w:color w:val="000000"/>
          <w:sz w:val="28"/>
        </w:rPr>
        <w:t xml:space="preserve">
      4) қажет болған кезде, құстармен iс жүзiнде соқтығысу қаупi төнген жағдайда қонуға қайта бет алу үшiн екiншi айналымға өтуi керек. </w:t>
      </w:r>
      <w:r>
        <w:br/>
      </w:r>
      <w:r>
        <w:rPr>
          <w:rFonts w:ascii="Times New Roman"/>
          <w:b w:val="false"/>
          <w:i w:val="false"/>
          <w:color w:val="000000"/>
          <w:sz w:val="28"/>
        </w:rPr>
        <w:t xml:space="preserve">
  </w:t>
      </w:r>
    </w:p>
    <w:bookmarkEnd w:id="1328"/>
    <w:bookmarkStart w:name="z1365" w:id="1329"/>
    <w:p>
      <w:pPr>
        <w:spacing w:after="0"/>
        <w:ind w:left="0"/>
        <w:jc w:val="both"/>
      </w:pPr>
      <w:r>
        <w:rPr>
          <w:rFonts w:ascii="Times New Roman"/>
          <w:b w:val="false"/>
          <w:i w:val="false"/>
          <w:color w:val="000000"/>
          <w:sz w:val="28"/>
        </w:rPr>
        <w:t xml:space="preserve">
      510. Бағдарлау қиын жерлерде және шөл далада ұшуға әзiрлiк барысында әуе кемесiнiң экипажы (ұшқышы) қосымша мыналарға: </w:t>
      </w:r>
      <w:r>
        <w:br/>
      </w:r>
      <w:r>
        <w:rPr>
          <w:rFonts w:ascii="Times New Roman"/>
          <w:b w:val="false"/>
          <w:i w:val="false"/>
          <w:color w:val="000000"/>
          <w:sz w:val="28"/>
        </w:rPr>
        <w:t xml:space="preserve">
      1) бағыт бойынша бар сипатты бағдарларды (керуен жолдарын, өзендердi, көлдердiң арналарын, құдықтарды), сондай-ақ жалпы бағдар үшiн пайдаланылуы мүмкiн алыс бағдарларды картада белгiлеуге; </w:t>
      </w:r>
      <w:r>
        <w:br/>
      </w:r>
      <w:r>
        <w:rPr>
          <w:rFonts w:ascii="Times New Roman"/>
          <w:b w:val="false"/>
          <w:i w:val="false"/>
          <w:color w:val="000000"/>
          <w:sz w:val="28"/>
        </w:rPr>
        <w:t xml:space="preserve">
      2) осы бағыт бойынша ұшудан тәжiрибесi бар басқа экипаждардан (ұшқыштардан) бағдар жасауға қатысты қажеттi хабарлар алуға; </w:t>
      </w:r>
      <w:r>
        <w:br/>
      </w:r>
      <w:r>
        <w:rPr>
          <w:rFonts w:ascii="Times New Roman"/>
          <w:b w:val="false"/>
          <w:i w:val="false"/>
          <w:color w:val="000000"/>
          <w:sz w:val="28"/>
        </w:rPr>
        <w:t xml:space="preserve">
      3) тамақ өнiмдерiнiң, ауыз судың, дәрi-дәрмектер қорының, авариялық радиостанцияларының және сигнал беру құралдарының болуын тексеруге мiндеттi. </w:t>
      </w:r>
      <w:r>
        <w:br/>
      </w:r>
      <w:r>
        <w:rPr>
          <w:rFonts w:ascii="Times New Roman"/>
          <w:b w:val="false"/>
          <w:i w:val="false"/>
          <w:color w:val="000000"/>
          <w:sz w:val="28"/>
        </w:rPr>
        <w:t xml:space="preserve">
  </w:t>
      </w:r>
    </w:p>
    <w:bookmarkEnd w:id="1329"/>
    <w:bookmarkStart w:name="z1366" w:id="1330"/>
    <w:p>
      <w:pPr>
        <w:spacing w:after="0"/>
        <w:ind w:left="0"/>
        <w:jc w:val="both"/>
      </w:pPr>
      <w:r>
        <w:rPr>
          <w:rFonts w:ascii="Times New Roman"/>
          <w:b w:val="false"/>
          <w:i w:val="false"/>
          <w:color w:val="000000"/>
          <w:sz w:val="28"/>
        </w:rPr>
        <w:t xml:space="preserve">
      511. Су үстімен ұшуды орындауға: </w:t>
      </w:r>
      <w:r>
        <w:br/>
      </w:r>
      <w:r>
        <w:rPr>
          <w:rFonts w:ascii="Times New Roman"/>
          <w:b w:val="false"/>
          <w:i w:val="false"/>
          <w:color w:val="000000"/>
          <w:sz w:val="28"/>
        </w:rPr>
        <w:t xml:space="preserve">
      1) екi қозғалтқышы және неғұрлым жарақтандырылған жүзу құралдары бар әуе кемелерiне және суға қону үшiн бейiмделген барлық әуе кемелерiнде ұшуға; </w:t>
      </w:r>
      <w:r>
        <w:br/>
      </w:r>
      <w:r>
        <w:rPr>
          <w:rFonts w:ascii="Times New Roman"/>
          <w:b w:val="false"/>
          <w:i w:val="false"/>
          <w:color w:val="000000"/>
          <w:sz w:val="28"/>
        </w:rPr>
        <w:t xml:space="preserve">
      2) бiр қозғалтқышы бар, жағалау шегiнен онша алыс ұшпайтын және iстен шыққан қозғалтқышпен төмендейтiн құрғақтағы әуе кемелерiнде ұшуға рұқсат берiледi. </w:t>
      </w:r>
      <w:r>
        <w:br/>
      </w:r>
      <w:r>
        <w:rPr>
          <w:rFonts w:ascii="Times New Roman"/>
          <w:b w:val="false"/>
          <w:i w:val="false"/>
          <w:color w:val="000000"/>
          <w:sz w:val="28"/>
        </w:rPr>
        <w:t xml:space="preserve">
  </w:t>
      </w:r>
    </w:p>
    <w:bookmarkEnd w:id="1330"/>
    <w:bookmarkStart w:name="z1367" w:id="1331"/>
    <w:p>
      <w:pPr>
        <w:spacing w:after="0"/>
        <w:ind w:left="0"/>
        <w:jc w:val="both"/>
      </w:pPr>
      <w:r>
        <w:rPr>
          <w:rFonts w:ascii="Times New Roman"/>
          <w:b w:val="false"/>
          <w:i w:val="false"/>
          <w:color w:val="000000"/>
          <w:sz w:val="28"/>
        </w:rPr>
        <w:t xml:space="preserve">
      512. Судың бетiмен ұшу кезiнде, жағалаудан және жағалауға дейiнгi қашықтығы iстен шыққан қозғалтқыштармен (қозғалтқышпен) ұшуды жоспарлау қашықтығынан артатын кезде, сондай-ақ ұшуға және қонуға бет алу траекториясы мәжбүрлi суға қону мүмкiндiгiн көздейтiн кезде, экипаждың барлық мүшелерi мен жолаушылары құтқару кеудешелерiмен қамтамасыз етiлуi тиiс. </w:t>
      </w:r>
      <w:r>
        <w:br/>
      </w:r>
      <w:r>
        <w:rPr>
          <w:rFonts w:ascii="Times New Roman"/>
          <w:b w:val="false"/>
          <w:i w:val="false"/>
          <w:color w:val="000000"/>
          <w:sz w:val="28"/>
        </w:rPr>
        <w:t xml:space="preserve">
      Жағалаудан ұшу ұзақтығы 30 минуттен аспайтын барлық жағдайларда әуе кемелерiнде (түрлерiне қарамастан) жеке құтқару құралдарынан басқа, әуе кемесiн ҰПБ-ға сәйкес тiршiлiктi қамтамасыз ету құралдары бар борттағы адамдардың санына есептелген топтық жүзу құралдары (үрленген құтқару салдары мен олардың апаттық қосалқы бөлшектерi) болуы тиiс. </w:t>
      </w:r>
      <w:r>
        <w:br/>
      </w:r>
      <w:r>
        <w:rPr>
          <w:rFonts w:ascii="Times New Roman"/>
          <w:b w:val="false"/>
          <w:i w:val="false"/>
          <w:color w:val="000000"/>
          <w:sz w:val="28"/>
        </w:rPr>
        <w:t xml:space="preserve">
  </w:t>
      </w:r>
    </w:p>
    <w:bookmarkEnd w:id="1331"/>
    <w:bookmarkStart w:name="z1368" w:id="1332"/>
    <w:p>
      <w:pPr>
        <w:spacing w:after="0"/>
        <w:ind w:left="0"/>
        <w:jc w:val="both"/>
      </w:pPr>
      <w:r>
        <w:rPr>
          <w:rFonts w:ascii="Times New Roman"/>
          <w:b w:val="false"/>
          <w:i w:val="false"/>
          <w:color w:val="000000"/>
          <w:sz w:val="28"/>
        </w:rPr>
        <w:t xml:space="preserve">
      513. Су үстiмен ұшуға әзiрлiк кезiнде экипаж (ұшқыш) қосымша мыналарға: </w:t>
      </w:r>
      <w:r>
        <w:br/>
      </w:r>
      <w:r>
        <w:rPr>
          <w:rFonts w:ascii="Times New Roman"/>
          <w:b w:val="false"/>
          <w:i w:val="false"/>
          <w:color w:val="000000"/>
          <w:sz w:val="28"/>
        </w:rPr>
        <w:t xml:space="preserve">
      1) жағалаумен шектесу шегiн, мәжбүрлi қону жағдайында мұз бен судың бет қабатын егжей-тегжейлi зерттеуге; </w:t>
      </w:r>
      <w:r>
        <w:br/>
      </w:r>
      <w:r>
        <w:rPr>
          <w:rFonts w:ascii="Times New Roman"/>
          <w:b w:val="false"/>
          <w:i w:val="false"/>
          <w:color w:val="000000"/>
          <w:sz w:val="28"/>
        </w:rPr>
        <w:t xml:space="preserve">
      2) жеке және топтық құтқару құралдарының, тағам өнiмдерiнiң, ауыз судың, апаттық радиостанциясының және сигнал беру құралдарының бар болуы мен дұрыс орналасуын тексеруге; </w:t>
      </w:r>
      <w:r>
        <w:br/>
      </w:r>
      <w:r>
        <w:rPr>
          <w:rFonts w:ascii="Times New Roman"/>
          <w:b w:val="false"/>
          <w:i w:val="false"/>
          <w:color w:val="000000"/>
          <w:sz w:val="28"/>
        </w:rPr>
        <w:t xml:space="preserve">
      3) суға мәжбүрлi қонудың және жүзу құралдарын пайдаланудың ережелерiн оқып-үйренуге; </w:t>
      </w:r>
      <w:r>
        <w:br/>
      </w:r>
      <w:r>
        <w:rPr>
          <w:rFonts w:ascii="Times New Roman"/>
          <w:b w:val="false"/>
          <w:i w:val="false"/>
          <w:color w:val="000000"/>
          <w:sz w:val="28"/>
        </w:rPr>
        <w:t xml:space="preserve">
      4) жолаушыларға жеке және топтық құралдарды пайдалану мен апат жағдайында қону кезiнде оларды пайдалану ережесi туралы нұсқау беруге мiндеттi. </w:t>
      </w:r>
      <w:r>
        <w:br/>
      </w:r>
      <w:r>
        <w:rPr>
          <w:rFonts w:ascii="Times New Roman"/>
          <w:b w:val="false"/>
          <w:i w:val="false"/>
          <w:color w:val="000000"/>
          <w:sz w:val="28"/>
        </w:rPr>
        <w:t xml:space="preserve">
  </w:t>
      </w:r>
    </w:p>
    <w:bookmarkEnd w:id="1332"/>
    <w:bookmarkStart w:name="z1369" w:id="1333"/>
    <w:p>
      <w:pPr>
        <w:spacing w:after="0"/>
        <w:ind w:left="0"/>
        <w:jc w:val="both"/>
      </w:pPr>
      <w:r>
        <w:rPr>
          <w:rFonts w:ascii="Times New Roman"/>
          <w:b w:val="false"/>
          <w:i w:val="false"/>
          <w:color w:val="000000"/>
          <w:sz w:val="28"/>
        </w:rPr>
        <w:t xml:space="preserve">
      514. Құрлық пен аралдардың жағалаумен шектесу шегiне жақын маңда КҰЕ бойынша ұшу бағыт осiнiң екi жағынан әрқайсысы 5 км жолақта жер бедерiнен ең жоғары рельефi есепке алына отырып, қауiпсiз биiктерде орындалады. </w:t>
      </w:r>
    </w:p>
    <w:bookmarkEnd w:id="1333"/>
    <w:bookmarkStart w:name="z45" w:id="1334"/>
    <w:p>
      <w:pPr>
        <w:spacing w:after="0"/>
        <w:ind w:left="0"/>
        <w:jc w:val="left"/>
      </w:pPr>
      <w:r>
        <w:rPr>
          <w:rFonts w:ascii="Times New Roman"/>
          <w:b/>
          <w:i w:val="false"/>
          <w:color w:val="000000"/>
        </w:rPr>
        <w:t xml:space="preserve"> 
38-тарау. Шекаралық белдеудiң әуе кеңiстiгiнде ұшу </w:t>
      </w:r>
    </w:p>
    <w:bookmarkEnd w:id="1334"/>
    <w:bookmarkStart w:name="z1370" w:id="1335"/>
    <w:p>
      <w:pPr>
        <w:spacing w:after="0"/>
        <w:ind w:left="0"/>
        <w:jc w:val="both"/>
      </w:pPr>
      <w:r>
        <w:rPr>
          <w:rFonts w:ascii="Times New Roman"/>
          <w:b w:val="false"/>
          <w:i w:val="false"/>
          <w:color w:val="000000"/>
          <w:sz w:val="28"/>
        </w:rPr>
        <w:t xml:space="preserve">
      515. Шекаралық белдеуге мемлекет аумағына орналасқан құрлықтағы мемлекеттiк шекарасына және енi 25 км сыртқы теңiздердiң жағалаумен шектесу шегiне жақын жатқан, ал теңiз жағалауындағы аудандарда - қосымша аумақтық су үстiндегi енi 12 теңiз милль (22,2 км) әуе кеңiстiгi жатады. </w:t>
      </w:r>
      <w:r>
        <w:br/>
      </w:r>
      <w:r>
        <w:rPr>
          <w:rFonts w:ascii="Times New Roman"/>
          <w:b w:val="false"/>
          <w:i w:val="false"/>
          <w:color w:val="000000"/>
          <w:sz w:val="28"/>
        </w:rPr>
        <w:t xml:space="preserve">
  </w:t>
      </w:r>
    </w:p>
    <w:bookmarkEnd w:id="1335"/>
    <w:bookmarkStart w:name="z1371" w:id="1336"/>
    <w:p>
      <w:pPr>
        <w:spacing w:after="0"/>
        <w:ind w:left="0"/>
        <w:jc w:val="both"/>
      </w:pPr>
      <w:r>
        <w:rPr>
          <w:rFonts w:ascii="Times New Roman"/>
          <w:b w:val="false"/>
          <w:i w:val="false"/>
          <w:color w:val="000000"/>
          <w:sz w:val="28"/>
        </w:rPr>
        <w:t xml:space="preserve">
      516. Радиобайланыс құралдарымен және/немесе радиолокациялық таным апаратурасымен жабдықталмаған әуе кемелерiнiң ұшулары шекаралық белдеудiң әуе кеңiстiгiнде ұшуына тыйым салынады. </w:t>
      </w:r>
      <w:r>
        <w:br/>
      </w:r>
      <w:r>
        <w:rPr>
          <w:rFonts w:ascii="Times New Roman"/>
          <w:b w:val="false"/>
          <w:i w:val="false"/>
          <w:color w:val="000000"/>
          <w:sz w:val="28"/>
        </w:rPr>
        <w:t xml:space="preserve">
  </w:t>
      </w:r>
    </w:p>
    <w:bookmarkEnd w:id="1336"/>
    <w:bookmarkStart w:name="z1372" w:id="1337"/>
    <w:p>
      <w:pPr>
        <w:spacing w:after="0"/>
        <w:ind w:left="0"/>
        <w:jc w:val="both"/>
      </w:pPr>
      <w:r>
        <w:rPr>
          <w:rFonts w:ascii="Times New Roman"/>
          <w:b w:val="false"/>
          <w:i w:val="false"/>
          <w:color w:val="000000"/>
          <w:sz w:val="28"/>
        </w:rPr>
        <w:t xml:space="preserve">
      517. Шекаралық белдеудегi ұшуға экипаждар (пилоттар, ұшқыштар) олардың сол ауданда ұшудың ерекшелiктерiн оқып-үйренгеннен кейiн, осы ерекшелiктер бойынша бiлiмдерiн және орындалған тасымалды тексергеннен кейiн ғана жiберiледi. Мемлекеттiк авиация экипаждарын осындай ұшуға жiберудi Қазақстан Республикасы Қорғаныс министрлiгiнiң уәкiлеттi органы жүргiзедi. </w:t>
      </w:r>
      <w:r>
        <w:br/>
      </w:r>
      <w:r>
        <w:rPr>
          <w:rFonts w:ascii="Times New Roman"/>
          <w:b w:val="false"/>
          <w:i w:val="false"/>
          <w:color w:val="000000"/>
          <w:sz w:val="28"/>
        </w:rPr>
        <w:t xml:space="preserve">
  </w:t>
      </w:r>
    </w:p>
    <w:bookmarkEnd w:id="1337"/>
    <w:bookmarkStart w:name="z1373" w:id="1338"/>
    <w:p>
      <w:pPr>
        <w:spacing w:after="0"/>
        <w:ind w:left="0"/>
        <w:jc w:val="both"/>
      </w:pPr>
      <w:r>
        <w:rPr>
          <w:rFonts w:ascii="Times New Roman"/>
          <w:b w:val="false"/>
          <w:i w:val="false"/>
          <w:color w:val="000000"/>
          <w:sz w:val="28"/>
        </w:rPr>
        <w:t xml:space="preserve">
      518. Әуе кемелерiнiң экипажы шекаралық жолақта ұшуға әзiрлiк процесiнде: </w:t>
      </w:r>
      <w:r>
        <w:br/>
      </w:r>
      <w:r>
        <w:rPr>
          <w:rFonts w:ascii="Times New Roman"/>
          <w:b w:val="false"/>
          <w:i w:val="false"/>
          <w:color w:val="000000"/>
          <w:sz w:val="28"/>
        </w:rPr>
        <w:t xml:space="preserve">
      1) белгiлi бiр аудандағы мемлекеттiк шекара мен шекаралық белдеудiң дәл белгiлерiн; </w:t>
      </w:r>
      <w:r>
        <w:br/>
      </w:r>
      <w:r>
        <w:rPr>
          <w:rFonts w:ascii="Times New Roman"/>
          <w:b w:val="false"/>
          <w:i w:val="false"/>
          <w:color w:val="000000"/>
          <w:sz w:val="28"/>
        </w:rPr>
        <w:t xml:space="preserve">
      2) жер бедерiн, өзiндiк сипатты радиолокациялық және көзбен шолу бағдарларларын; </w:t>
      </w:r>
      <w:r>
        <w:br/>
      </w:r>
      <w:r>
        <w:rPr>
          <w:rFonts w:ascii="Times New Roman"/>
          <w:b w:val="false"/>
          <w:i w:val="false"/>
          <w:color w:val="000000"/>
          <w:sz w:val="28"/>
        </w:rPr>
        <w:t xml:space="preserve">
      3) байланыс және радионавигациялық құралдарының орналасуы мен жұмыс тәртiбiн, шектеу пеленгiлерiнiң мәнi мен олардың координаттарын; </w:t>
      </w:r>
      <w:r>
        <w:br/>
      </w:r>
      <w:r>
        <w:rPr>
          <w:rFonts w:ascii="Times New Roman"/>
          <w:b w:val="false"/>
          <w:i w:val="false"/>
          <w:color w:val="000000"/>
          <w:sz w:val="28"/>
        </w:rPr>
        <w:t xml:space="preserve">
      4) ӘҚҚ-ның және ӘҚК-ның органдарымен байланыс жүргiзу тәртiбiн; </w:t>
      </w:r>
      <w:r>
        <w:br/>
      </w:r>
      <w:r>
        <w:rPr>
          <w:rFonts w:ascii="Times New Roman"/>
          <w:b w:val="false"/>
          <w:i w:val="false"/>
          <w:color w:val="000000"/>
          <w:sz w:val="28"/>
        </w:rPr>
        <w:t xml:space="preserve">
      5) ұшу бағыты бойынша метеорологиялық жағдайды; </w:t>
      </w:r>
      <w:r>
        <w:br/>
      </w:r>
      <w:r>
        <w:rPr>
          <w:rFonts w:ascii="Times New Roman"/>
          <w:b w:val="false"/>
          <w:i w:val="false"/>
          <w:color w:val="000000"/>
          <w:sz w:val="28"/>
        </w:rPr>
        <w:t xml:space="preserve">
      6) бағдарлауды қалпына келтiру ережесi мен тәртiбiн; </w:t>
      </w:r>
      <w:r>
        <w:br/>
      </w:r>
      <w:r>
        <w:rPr>
          <w:rFonts w:ascii="Times New Roman"/>
          <w:b w:val="false"/>
          <w:i w:val="false"/>
          <w:color w:val="000000"/>
          <w:sz w:val="28"/>
        </w:rPr>
        <w:t xml:space="preserve">
      7) ұшуда ерекше жағдайлар мен ерекше оқиғалардың пайда болуы кезiнде iс-қимыл жасаудың тәртiбiн оқып-үйренуге және мұқият бiлуге мiндеттi. </w:t>
      </w:r>
      <w:r>
        <w:br/>
      </w:r>
      <w:r>
        <w:rPr>
          <w:rFonts w:ascii="Times New Roman"/>
          <w:b w:val="false"/>
          <w:i w:val="false"/>
          <w:color w:val="000000"/>
          <w:sz w:val="28"/>
        </w:rPr>
        <w:t xml:space="preserve">
  </w:t>
      </w:r>
    </w:p>
    <w:bookmarkEnd w:id="1338"/>
    <w:bookmarkStart w:name="z1374" w:id="1339"/>
    <w:p>
      <w:pPr>
        <w:spacing w:after="0"/>
        <w:ind w:left="0"/>
        <w:jc w:val="both"/>
      </w:pPr>
      <w:r>
        <w:rPr>
          <w:rFonts w:ascii="Times New Roman"/>
          <w:b w:val="false"/>
          <w:i w:val="false"/>
          <w:color w:val="000000"/>
          <w:sz w:val="28"/>
        </w:rPr>
        <w:t xml:space="preserve">
      519. Шекаралық белдеуде орналасқан әуеайлақтар, әуе жолдары мен белгiленген бағыттар бақылау, әуе кемелерi қозғалысын басқару және шекаралық жолақта экипаждардың ұшу ережесiн сақтауы үшiн қажеттi навигация, радиолокация және байланыс құралдарымен жабдықталуға тиiс. </w:t>
      </w:r>
      <w:r>
        <w:br/>
      </w:r>
      <w:r>
        <w:rPr>
          <w:rFonts w:ascii="Times New Roman"/>
          <w:b w:val="false"/>
          <w:i w:val="false"/>
          <w:color w:val="000000"/>
          <w:sz w:val="28"/>
        </w:rPr>
        <w:t xml:space="preserve">
      Шекаралық белдеуде ұшуды орындау кезiнде әуе кемелерiнiң белгiленген бағыттардан ауытқуына тыйым салынады. </w:t>
      </w:r>
      <w:r>
        <w:br/>
      </w:r>
      <w:r>
        <w:rPr>
          <w:rFonts w:ascii="Times New Roman"/>
          <w:b w:val="false"/>
          <w:i w:val="false"/>
          <w:color w:val="000000"/>
          <w:sz w:val="28"/>
        </w:rPr>
        <w:t xml:space="preserve">
  </w:t>
      </w:r>
    </w:p>
    <w:bookmarkEnd w:id="1339"/>
    <w:bookmarkStart w:name="z1375" w:id="1340"/>
    <w:p>
      <w:pPr>
        <w:spacing w:after="0"/>
        <w:ind w:left="0"/>
        <w:jc w:val="both"/>
      </w:pPr>
      <w:r>
        <w:rPr>
          <w:rFonts w:ascii="Times New Roman"/>
          <w:b w:val="false"/>
          <w:i w:val="false"/>
          <w:color w:val="000000"/>
          <w:sz w:val="28"/>
        </w:rPr>
        <w:t xml:space="preserve">
      520. Шекаралық белдеудiң әуе кеңiстiгiнде бағдарлауды жоғалтқан кезде экипаж мемлекеттiк шекарадан Қазақстан Республикасы аумағының түкпiрiне ұшу бағыты бойынша кiдiрiссiз бағыт ұстауға мiндеттi, бұдан әрi осы ҚР ӘК ҰHE-нiң 537-тармағына сәйкес iс-қимыл жасайды. Әуе кеңiстiгiнде бағдарлауды қалпына келтiру үшiн шекаралық белдеуде маневр жасауға тыйым салынады. </w:t>
      </w:r>
      <w:r>
        <w:br/>
      </w:r>
      <w:r>
        <w:rPr>
          <w:rFonts w:ascii="Times New Roman"/>
          <w:b w:val="false"/>
          <w:i w:val="false"/>
          <w:color w:val="000000"/>
          <w:sz w:val="28"/>
        </w:rPr>
        <w:t xml:space="preserve">
  </w:t>
      </w:r>
    </w:p>
    <w:bookmarkEnd w:id="1340"/>
    <w:bookmarkStart w:name="z1376" w:id="1341"/>
    <w:p>
      <w:pPr>
        <w:spacing w:after="0"/>
        <w:ind w:left="0"/>
        <w:jc w:val="both"/>
      </w:pPr>
      <w:r>
        <w:rPr>
          <w:rFonts w:ascii="Times New Roman"/>
          <w:b w:val="false"/>
          <w:i w:val="false"/>
          <w:color w:val="000000"/>
          <w:sz w:val="28"/>
        </w:rPr>
        <w:t xml:space="preserve">
      521. Егер әуе кемесi екi жақты радиобайланысынан айырылса санкцияланған транзиттiк ұшуды (мемлекет аумағында қонбастан ұшу) орындайды немесе Қазақстан Республикасының аумағында қону арқылы ұшу жағдайында оған белгiленген әуеайлаққа дейiн ұшу немесе қону үшiн, берiлген флайг-жоспарға сәйкес, оны таныған жағдайда, мейлiнше қолайлы режим берiледi. </w:t>
      </w:r>
    </w:p>
    <w:bookmarkEnd w:id="1341"/>
    <w:bookmarkStart w:name="z46" w:id="1342"/>
    <w:p>
      <w:pPr>
        <w:spacing w:after="0"/>
        <w:ind w:left="0"/>
        <w:jc w:val="left"/>
      </w:pPr>
      <w:r>
        <w:rPr>
          <w:rFonts w:ascii="Times New Roman"/>
          <w:b/>
          <w:i w:val="false"/>
          <w:color w:val="000000"/>
        </w:rPr>
        <w:t xml:space="preserve"> 
39-тарау. Ұшудағы ерекше жағдайлар </w:t>
      </w:r>
    </w:p>
    <w:bookmarkEnd w:id="1342"/>
    <w:bookmarkStart w:name="z1377" w:id="1343"/>
    <w:p>
      <w:pPr>
        <w:spacing w:after="0"/>
        <w:ind w:left="0"/>
        <w:jc w:val="both"/>
      </w:pPr>
      <w:r>
        <w:rPr>
          <w:rFonts w:ascii="Times New Roman"/>
          <w:b w:val="false"/>
          <w:i w:val="false"/>
          <w:color w:val="000000"/>
          <w:sz w:val="28"/>
        </w:rPr>
        <w:t xml:space="preserve">
      522. Ұшудағы ерекше жағдайларға: </w:t>
      </w:r>
      <w:r>
        <w:br/>
      </w:r>
      <w:r>
        <w:rPr>
          <w:rFonts w:ascii="Times New Roman"/>
          <w:b w:val="false"/>
          <w:i w:val="false"/>
          <w:color w:val="000000"/>
          <w:sz w:val="28"/>
        </w:rPr>
        <w:t xml:space="preserve">
      1) әуе кемесiнiң қауiптi метеорологиялық құбылыстарға тап болуы; </w:t>
      </w:r>
      <w:r>
        <w:br/>
      </w:r>
      <w:r>
        <w:rPr>
          <w:rFonts w:ascii="Times New Roman"/>
          <w:b w:val="false"/>
          <w:i w:val="false"/>
          <w:color w:val="000000"/>
          <w:sz w:val="28"/>
        </w:rPr>
        <w:t xml:space="preserve">
      2) қозғалтқыштың (қозғалтқыштардың) iстен шығуы; </w:t>
      </w:r>
      <w:r>
        <w:br/>
      </w:r>
      <w:r>
        <w:rPr>
          <w:rFonts w:ascii="Times New Roman"/>
          <w:b w:val="false"/>
          <w:i w:val="false"/>
          <w:color w:val="000000"/>
          <w:sz w:val="28"/>
        </w:rPr>
        <w:t xml:space="preserve">
      3) ұшудың жоспарын немесе профилiн өзгерту қажеттiлiгiне, оның iшiнде мәжбүрлi қонуға әкелiп соқтыратын әуе кемесi жүйесiнiң iстен шығуы; </w:t>
      </w:r>
      <w:r>
        <w:br/>
      </w:r>
      <w:r>
        <w:rPr>
          <w:rFonts w:ascii="Times New Roman"/>
          <w:b w:val="false"/>
          <w:i w:val="false"/>
          <w:color w:val="000000"/>
          <w:sz w:val="28"/>
        </w:rPr>
        <w:t xml:space="preserve">
      4) әуе кемесiндегi өрт; </w:t>
      </w:r>
      <w:r>
        <w:br/>
      </w:r>
      <w:r>
        <w:rPr>
          <w:rFonts w:ascii="Times New Roman"/>
          <w:b w:val="false"/>
          <w:i w:val="false"/>
          <w:color w:val="000000"/>
          <w:sz w:val="28"/>
        </w:rPr>
        <w:t xml:space="preserve">
      5) тұрақтылықтан, басқарудан айырылу берiктiктiң бұзылуы; </w:t>
      </w:r>
      <w:r>
        <w:br/>
      </w:r>
      <w:r>
        <w:rPr>
          <w:rFonts w:ascii="Times New Roman"/>
          <w:b w:val="false"/>
          <w:i w:val="false"/>
          <w:color w:val="000000"/>
          <w:sz w:val="28"/>
        </w:rPr>
        <w:t xml:space="preserve">
      6) радиобайланыстың үзiлуi (радиобайланыстың борттағы немесе жердегi жүйелерiнiң iстен шығуы); </w:t>
      </w:r>
      <w:r>
        <w:br/>
      </w:r>
      <w:r>
        <w:rPr>
          <w:rFonts w:ascii="Times New Roman"/>
          <w:b w:val="false"/>
          <w:i w:val="false"/>
          <w:color w:val="000000"/>
          <w:sz w:val="28"/>
        </w:rPr>
        <w:t xml:space="preserve">
      7) бағдарлаудан айырылу; </w:t>
      </w:r>
      <w:r>
        <w:br/>
      </w:r>
      <w:r>
        <w:rPr>
          <w:rFonts w:ascii="Times New Roman"/>
          <w:b w:val="false"/>
          <w:i w:val="false"/>
          <w:color w:val="000000"/>
          <w:sz w:val="28"/>
        </w:rPr>
        <w:t xml:space="preserve">
      8) экипажға немесе жолаушыларға шабуыл жасалу; </w:t>
      </w:r>
      <w:r>
        <w:br/>
      </w:r>
      <w:r>
        <w:rPr>
          <w:rFonts w:ascii="Times New Roman"/>
          <w:b w:val="false"/>
          <w:i w:val="false"/>
          <w:color w:val="000000"/>
          <w:sz w:val="28"/>
        </w:rPr>
        <w:t xml:space="preserve">
      9) экипаж мүшелерiнiң немесе жолаушылардың жарақаттануы немесе олардың денсаулығының кенеттен нашарлауы; </w:t>
      </w:r>
      <w:r>
        <w:br/>
      </w:r>
      <w:r>
        <w:rPr>
          <w:rFonts w:ascii="Times New Roman"/>
          <w:b w:val="false"/>
          <w:i w:val="false"/>
          <w:color w:val="000000"/>
          <w:sz w:val="28"/>
        </w:rPr>
        <w:t xml:space="preserve">
      10) әуеайлақтан тысқары мәжбүрлi қону; </w:t>
      </w:r>
      <w:r>
        <w:br/>
      </w:r>
      <w:r>
        <w:rPr>
          <w:rFonts w:ascii="Times New Roman"/>
          <w:b w:val="false"/>
          <w:i w:val="false"/>
          <w:color w:val="000000"/>
          <w:sz w:val="28"/>
        </w:rPr>
        <w:t xml:space="preserve">
      11) қону әуеайлағында ӘҚБ-ның радионавигациялық құралдарының немесе радиотехникалық жабдықтың iстен шығуы; </w:t>
      </w:r>
      <w:r>
        <w:br/>
      </w:r>
      <w:r>
        <w:rPr>
          <w:rFonts w:ascii="Times New Roman"/>
          <w:b w:val="false"/>
          <w:i w:val="false"/>
          <w:color w:val="000000"/>
          <w:sz w:val="28"/>
        </w:rPr>
        <w:t xml:space="preserve">
      12) авариялық жағдайларда парашюттарды қолдану жатады. </w:t>
      </w:r>
      <w:r>
        <w:br/>
      </w:r>
      <w:r>
        <w:rPr>
          <w:rFonts w:ascii="Times New Roman"/>
          <w:b w:val="false"/>
          <w:i w:val="false"/>
          <w:color w:val="000000"/>
          <w:sz w:val="28"/>
        </w:rPr>
        <w:t xml:space="preserve">
      523. Ұшуда ерекше жағдайлардың пайда болуы туралы әуе кемесiнiң командирi (ұшқышы) ӘҚҚ диспетчерлiк органына тез арада хабарлайды. Байланыс жасау қиындаған жағдайда негiзгi арна бойынша 121,5 МГц апат жиiлiгiне көшiрiледi. </w:t>
      </w:r>
      <w:r>
        <w:br/>
      </w:r>
      <w:r>
        <w:rPr>
          <w:rFonts w:ascii="Times New Roman"/>
          <w:b w:val="false"/>
          <w:i w:val="false"/>
          <w:color w:val="000000"/>
          <w:sz w:val="28"/>
        </w:rPr>
        <w:t xml:space="preserve">
      Тану аппаратурасының апат сигналын беруi: </w:t>
      </w:r>
      <w:r>
        <w:br/>
      </w:r>
      <w:r>
        <w:rPr>
          <w:rFonts w:ascii="Times New Roman"/>
          <w:b w:val="false"/>
          <w:i w:val="false"/>
          <w:color w:val="000000"/>
          <w:sz w:val="28"/>
        </w:rPr>
        <w:t xml:space="preserve">
      1) қозғалтқыштың (қозғалтқыштардың) iстен шығуы; </w:t>
      </w:r>
      <w:r>
        <w:br/>
      </w:r>
      <w:r>
        <w:rPr>
          <w:rFonts w:ascii="Times New Roman"/>
          <w:b w:val="false"/>
          <w:i w:val="false"/>
          <w:color w:val="000000"/>
          <w:sz w:val="28"/>
        </w:rPr>
        <w:t xml:space="preserve">
      2) әуе кемесiндегi өрт; </w:t>
      </w:r>
      <w:r>
        <w:br/>
      </w:r>
      <w:r>
        <w:rPr>
          <w:rFonts w:ascii="Times New Roman"/>
          <w:b w:val="false"/>
          <w:i w:val="false"/>
          <w:color w:val="000000"/>
          <w:sz w:val="28"/>
        </w:rPr>
        <w:t xml:space="preserve">
      3) әуе кемесiнiң тұрақтылықтан, басқарудан айырылуы, берiктiгiнiң бұзылуы; </w:t>
      </w:r>
      <w:r>
        <w:br/>
      </w:r>
      <w:r>
        <w:rPr>
          <w:rFonts w:ascii="Times New Roman"/>
          <w:b w:val="false"/>
          <w:i w:val="false"/>
          <w:color w:val="000000"/>
          <w:sz w:val="28"/>
        </w:rPr>
        <w:t xml:space="preserve">
      4) радиобайланыстың iстен шығуы; </w:t>
      </w:r>
      <w:r>
        <w:br/>
      </w:r>
      <w:r>
        <w:rPr>
          <w:rFonts w:ascii="Times New Roman"/>
          <w:b w:val="false"/>
          <w:i w:val="false"/>
          <w:color w:val="000000"/>
          <w:sz w:val="28"/>
        </w:rPr>
        <w:t xml:space="preserve">
      5) бағдарлаудан айырылу; </w:t>
      </w:r>
      <w:r>
        <w:br/>
      </w:r>
      <w:r>
        <w:rPr>
          <w:rFonts w:ascii="Times New Roman"/>
          <w:b w:val="false"/>
          <w:i w:val="false"/>
          <w:color w:val="000000"/>
          <w:sz w:val="28"/>
        </w:rPr>
        <w:t xml:space="preserve">
      6) экипажға (жолаушыларға) шабуыл жасалу; </w:t>
      </w:r>
      <w:r>
        <w:br/>
      </w:r>
      <w:r>
        <w:rPr>
          <w:rFonts w:ascii="Times New Roman"/>
          <w:b w:val="false"/>
          <w:i w:val="false"/>
          <w:color w:val="000000"/>
          <w:sz w:val="28"/>
        </w:rPr>
        <w:t xml:space="preserve">
      7) әуеайлақтан тысқары мәжбүрлi қону; </w:t>
      </w:r>
      <w:r>
        <w:br/>
      </w:r>
      <w:r>
        <w:rPr>
          <w:rFonts w:ascii="Times New Roman"/>
          <w:b w:val="false"/>
          <w:i w:val="false"/>
          <w:color w:val="000000"/>
          <w:sz w:val="28"/>
        </w:rPr>
        <w:t xml:space="preserve">
      8) апатты жағдайларда парашюттарды қолдану; </w:t>
      </w:r>
      <w:r>
        <w:br/>
      </w:r>
      <w:r>
        <w:rPr>
          <w:rFonts w:ascii="Times New Roman"/>
          <w:b w:val="false"/>
          <w:i w:val="false"/>
          <w:color w:val="000000"/>
          <w:sz w:val="28"/>
        </w:rPr>
        <w:t xml:space="preserve">
      9) шұғыл төмендеу жағдайларында қосылады. </w:t>
      </w:r>
      <w:r>
        <w:br/>
      </w:r>
      <w:r>
        <w:rPr>
          <w:rFonts w:ascii="Times New Roman"/>
          <w:b w:val="false"/>
          <w:i w:val="false"/>
          <w:color w:val="000000"/>
          <w:sz w:val="28"/>
        </w:rPr>
        <w:t xml:space="preserve">
  </w:t>
      </w:r>
    </w:p>
    <w:bookmarkEnd w:id="1343"/>
    <w:bookmarkStart w:name="z1378" w:id="1344"/>
    <w:p>
      <w:pPr>
        <w:spacing w:after="0"/>
        <w:ind w:left="0"/>
        <w:jc w:val="both"/>
      </w:pPr>
      <w:r>
        <w:rPr>
          <w:rFonts w:ascii="Times New Roman"/>
          <w:b w:val="false"/>
          <w:i w:val="false"/>
          <w:color w:val="000000"/>
          <w:sz w:val="28"/>
        </w:rPr>
        <w:t xml:space="preserve">
      524. Ұшуда ерекше жағдайлар пайда болған кезiнде әуе кемесiн жүргiзу мен басқару осы әуе кемесiн ҰПБ талаптарына сәйкес болуы тиiс. </w:t>
      </w:r>
      <w:r>
        <w:br/>
      </w:r>
      <w:r>
        <w:rPr>
          <w:rFonts w:ascii="Times New Roman"/>
          <w:b w:val="false"/>
          <w:i w:val="false"/>
          <w:color w:val="000000"/>
          <w:sz w:val="28"/>
        </w:rPr>
        <w:t xml:space="preserve">
      Ерекше жағдайларда әуе кемесiн ҰПБ талаптарына сәйкес операцияларды орындаған кезде экипаж мүшелерi өздерiнiң барлық iс-қимылдары туралы әуе кемесiнiң командирiне баяндауға мiндеттi. </w:t>
      </w:r>
      <w:r>
        <w:br/>
      </w:r>
      <w:r>
        <w:rPr>
          <w:rFonts w:ascii="Times New Roman"/>
          <w:b w:val="false"/>
          <w:i w:val="false"/>
          <w:color w:val="000000"/>
          <w:sz w:val="28"/>
        </w:rPr>
        <w:t xml:space="preserve">
  </w:t>
      </w:r>
    </w:p>
    <w:bookmarkEnd w:id="1344"/>
    <w:bookmarkStart w:name="z1379" w:id="1345"/>
    <w:p>
      <w:pPr>
        <w:spacing w:after="0"/>
        <w:ind w:left="0"/>
        <w:jc w:val="both"/>
      </w:pPr>
      <w:r>
        <w:rPr>
          <w:rFonts w:ascii="Times New Roman"/>
          <w:b w:val="false"/>
          <w:i w:val="false"/>
          <w:color w:val="000000"/>
          <w:sz w:val="28"/>
        </w:rPr>
        <w:t xml:space="preserve">
      525. Одан әрi ұшу экипаждың және жолаушылардың қауiпсiздiгiн қамтамасыз етпеген жағдайларда, әуе кемесi командирiнiң әуеайлақтан тыс мәжбүрлi қонуды орындауға немесе егер, экипаж және жолаушылар парашюттармен қамтамасыз етiлген болса, әуе кемесiн тастап шығуға шешiм қабылдауға құқығы бар. </w:t>
      </w:r>
      <w:r>
        <w:br/>
      </w:r>
      <w:r>
        <w:rPr>
          <w:rFonts w:ascii="Times New Roman"/>
          <w:b w:val="false"/>
          <w:i w:val="false"/>
          <w:color w:val="000000"/>
          <w:sz w:val="28"/>
        </w:rPr>
        <w:t xml:space="preserve">
  </w:t>
      </w:r>
    </w:p>
    <w:bookmarkEnd w:id="1345"/>
    <w:bookmarkStart w:name="z1380" w:id="1346"/>
    <w:p>
      <w:pPr>
        <w:spacing w:after="0"/>
        <w:ind w:left="0"/>
        <w:jc w:val="both"/>
      </w:pPr>
      <w:r>
        <w:rPr>
          <w:rFonts w:ascii="Times New Roman"/>
          <w:b w:val="false"/>
          <w:i w:val="false"/>
          <w:color w:val="000000"/>
          <w:sz w:val="28"/>
        </w:rPr>
        <w:t xml:space="preserve">
      526. Ұшу үнiн қауіпті метеорологиялық құбылыстарға: </w:t>
      </w:r>
      <w:r>
        <w:br/>
      </w:r>
      <w:r>
        <w:rPr>
          <w:rFonts w:ascii="Times New Roman"/>
          <w:b w:val="false"/>
          <w:i w:val="false"/>
          <w:color w:val="000000"/>
          <w:sz w:val="28"/>
        </w:rPr>
        <w:t xml:space="preserve">
      1) ұшу және қону әуеайлағында - найзағай, бұршақ, күштi шайқалма, желдің күштi соғуы, тайғанақ, қалың мұз басу, құйын, дауыл, күштi құм бораны, күштi нөсерлер жауын-шашын, жанартау күлі; </w:t>
      </w:r>
      <w:r>
        <w:br/>
      </w:r>
      <w:r>
        <w:rPr>
          <w:rFonts w:ascii="Times New Roman"/>
          <w:b w:val="false"/>
          <w:i w:val="false"/>
          <w:color w:val="000000"/>
          <w:sz w:val="28"/>
        </w:rPr>
        <w:t xml:space="preserve">
      2) ұшу бағыты бойынша - бұршақ, найзағай, қалың мұз басу, әуе кемесiнiң күштi шайқалмасы, күштi электрленуi жатады. </w:t>
      </w:r>
      <w:r>
        <w:br/>
      </w:r>
      <w:r>
        <w:rPr>
          <w:rFonts w:ascii="Times New Roman"/>
          <w:b w:val="false"/>
          <w:i w:val="false"/>
          <w:color w:val="000000"/>
          <w:sz w:val="28"/>
        </w:rPr>
        <w:t xml:space="preserve">
  </w:t>
      </w:r>
    </w:p>
    <w:bookmarkEnd w:id="1346"/>
    <w:bookmarkStart w:name="z1381" w:id="1347"/>
    <w:p>
      <w:pPr>
        <w:spacing w:after="0"/>
        <w:ind w:left="0"/>
        <w:jc w:val="both"/>
      </w:pPr>
      <w:r>
        <w:rPr>
          <w:rFonts w:ascii="Times New Roman"/>
          <w:b w:val="false"/>
          <w:i w:val="false"/>
          <w:color w:val="000000"/>
          <w:sz w:val="28"/>
        </w:rPr>
        <w:t xml:space="preserve">
      527. Ұшу бағыты бойынша қауiптi метеорологиялық құбылыстарға кезiккен жағдайда әуе кемесiнiң командирi оларды айналып өту үшiн шаралар қолданады. Оларды айналып өту мүмкiн болмаған жағдайда ұшу бағытын немесе биiктiгiн өзгерту арқылы экипаж (ұшқыш) ұшу әуеайлағына қайтып оралады немесе жақын маңдағы қосалқы әуеайлаққа қонады. Тiкұшақтың командирiне (ұшқышына) бұл жағдайда әуеден таңдап алынған алаңға қонуға рұқсат етiледi. </w:t>
      </w:r>
      <w:r>
        <w:br/>
      </w:r>
      <w:r>
        <w:rPr>
          <w:rFonts w:ascii="Times New Roman"/>
          <w:b w:val="false"/>
          <w:i w:val="false"/>
          <w:color w:val="000000"/>
          <w:sz w:val="28"/>
        </w:rPr>
        <w:t xml:space="preserve">
  </w:t>
      </w:r>
    </w:p>
    <w:bookmarkEnd w:id="1347"/>
    <w:bookmarkStart w:name="z1382" w:id="1348"/>
    <w:p>
      <w:pPr>
        <w:spacing w:after="0"/>
        <w:ind w:left="0"/>
        <w:jc w:val="both"/>
      </w:pPr>
      <w:r>
        <w:rPr>
          <w:rFonts w:ascii="Times New Roman"/>
          <w:b w:val="false"/>
          <w:i w:val="false"/>
          <w:color w:val="000000"/>
          <w:sz w:val="28"/>
        </w:rPr>
        <w:t xml:space="preserve">
      528. Әуе кемесiндегi қозғалтқыштың iстен шығуы кезiнде бiр қозғалтқышпен 100 метрге дейiнгi биiктiкте (оның iшiнде - ұшар кезiнде) әуе кемесiнiң командирi (ұшқышы) өзiнiң алдындағы кедергiлермен соқтығысудан аулақ бола отырып, мәжбүрлi қонуды жүргiзедi. </w:t>
      </w:r>
      <w:r>
        <w:br/>
      </w:r>
      <w:r>
        <w:rPr>
          <w:rFonts w:ascii="Times New Roman"/>
          <w:b w:val="false"/>
          <w:i w:val="false"/>
          <w:color w:val="000000"/>
          <w:sz w:val="28"/>
        </w:rPr>
        <w:t xml:space="preserve">
      Егер қозғалтқыштың iстен шығуы 100 метрден астам биiктiкте болса, әуе кемесiнiң командирiне (ұшқышына) әуе кемесiнiң мүмкiндiгiнше аз зақымдануын қамтамасыз етiп, мәжбүрлi қону үшiн жарамды алаңды таңдап алуына рұқсат eтiледi. </w:t>
      </w:r>
      <w:r>
        <w:br/>
      </w:r>
      <w:r>
        <w:rPr>
          <w:rFonts w:ascii="Times New Roman"/>
          <w:b w:val="false"/>
          <w:i w:val="false"/>
          <w:color w:val="000000"/>
          <w:sz w:val="28"/>
        </w:rPr>
        <w:t xml:space="preserve">
  </w:t>
      </w:r>
    </w:p>
    <w:bookmarkEnd w:id="1348"/>
    <w:bookmarkStart w:name="z1383" w:id="1349"/>
    <w:p>
      <w:pPr>
        <w:spacing w:after="0"/>
        <w:ind w:left="0"/>
        <w:jc w:val="both"/>
      </w:pPr>
      <w:r>
        <w:rPr>
          <w:rFonts w:ascii="Times New Roman"/>
          <w:b w:val="false"/>
          <w:i w:val="false"/>
          <w:color w:val="000000"/>
          <w:sz w:val="28"/>
        </w:rPr>
        <w:t xml:space="preserve">
      529. Бiрнеше қозғалтқышы бар әуе кемесiнде қозғалтқышы (қозғалтқыштар) iстен шыққан кезде командирдiң (ұшқыштың): </w:t>
      </w:r>
      <w:r>
        <w:br/>
      </w:r>
      <w:r>
        <w:rPr>
          <w:rFonts w:ascii="Times New Roman"/>
          <w:b w:val="false"/>
          <w:i w:val="false"/>
          <w:color w:val="000000"/>
          <w:sz w:val="28"/>
        </w:rPr>
        <w:t xml:space="preserve">
      1) көтерiлiп ұшқан әуеайлаққа қонуына; </w:t>
      </w:r>
      <w:r>
        <w:br/>
      </w:r>
      <w:r>
        <w:rPr>
          <w:rFonts w:ascii="Times New Roman"/>
          <w:b w:val="false"/>
          <w:i w:val="false"/>
          <w:color w:val="000000"/>
          <w:sz w:val="28"/>
        </w:rPr>
        <w:t xml:space="preserve">
      2) ұшу жағдайларын жақсарту үшiн отынның бiр бөлiгiн төгуге немесе жүктi лақтыруға; </w:t>
      </w:r>
      <w:r>
        <w:br/>
      </w:r>
      <w:r>
        <w:rPr>
          <w:rFonts w:ascii="Times New Roman"/>
          <w:b w:val="false"/>
          <w:i w:val="false"/>
          <w:color w:val="000000"/>
          <w:sz w:val="28"/>
        </w:rPr>
        <w:t xml:space="preserve">
      3) жұмыс iстейтiн қозғалтқыштың кез келген режимiн пайдалануға; </w:t>
      </w:r>
      <w:r>
        <w:br/>
      </w:r>
      <w:r>
        <w:rPr>
          <w:rFonts w:ascii="Times New Roman"/>
          <w:b w:val="false"/>
          <w:i w:val="false"/>
          <w:color w:val="000000"/>
          <w:sz w:val="28"/>
        </w:rPr>
        <w:t xml:space="preserve">
      4) бағытты ұшуда жақын маңдағы әуеайлаққа дейiн (оның ведомстволық бағыныстылығына қарамастан) одан әрi ұшуға және онда қонуға құқығы бар. </w:t>
      </w:r>
      <w:r>
        <w:br/>
      </w:r>
      <w:r>
        <w:rPr>
          <w:rFonts w:ascii="Times New Roman"/>
          <w:b w:val="false"/>
          <w:i w:val="false"/>
          <w:color w:val="000000"/>
          <w:sz w:val="28"/>
        </w:rPr>
        <w:t xml:space="preserve">
      Үш және одан көп қозғалтқышы бар әуе кемелерiнде iстен шығу белгiлерi (өрттен басқа) бойынша ұшуда экипаж бiр қозғалтқышты қосқан жағдайда әуе кемесiнiң командирiне (ұшқышына) баратын әуеайлағына дейiн одан әрi ұшуға құқық берiледi. </w:t>
      </w:r>
      <w:r>
        <w:br/>
      </w:r>
      <w:r>
        <w:rPr>
          <w:rFonts w:ascii="Times New Roman"/>
          <w:b w:val="false"/>
          <w:i w:val="false"/>
          <w:color w:val="000000"/>
          <w:sz w:val="28"/>
        </w:rPr>
        <w:t xml:space="preserve">
      Егер жұмыс iстейтiн қозғалтқыштармен одан әрi ұшу мүмкiндiгi және ұшудың қауiпсiздiгiне нақты қауiп төнетiн болса, әуе кемесiнiң командирi (ұшқышы): </w:t>
      </w:r>
      <w:r>
        <w:br/>
      </w:r>
      <w:r>
        <w:rPr>
          <w:rFonts w:ascii="Times New Roman"/>
          <w:b w:val="false"/>
          <w:i w:val="false"/>
          <w:color w:val="000000"/>
          <w:sz w:val="28"/>
        </w:rPr>
        <w:t xml:space="preserve">
      5) ҰПБ талаптарына сәйкес қажеттi iс-қимылдарды орындауға; </w:t>
      </w:r>
      <w:r>
        <w:br/>
      </w:r>
      <w:r>
        <w:rPr>
          <w:rFonts w:ascii="Times New Roman"/>
          <w:b w:val="false"/>
          <w:i w:val="false"/>
          <w:color w:val="000000"/>
          <w:sz w:val="28"/>
        </w:rPr>
        <w:t xml:space="preserve">
      6) тану аппаратурасының авариялық сигналын қосуға; </w:t>
      </w:r>
      <w:r>
        <w:br/>
      </w:r>
      <w:r>
        <w:rPr>
          <w:rFonts w:ascii="Times New Roman"/>
          <w:b w:val="false"/>
          <w:i w:val="false"/>
          <w:color w:val="000000"/>
          <w:sz w:val="28"/>
        </w:rPr>
        <w:t xml:space="preserve">
      7) егер, нақтылы орын алған жағдайда жақын маңдағы әуеайлаққа дейiн ұшуға қарағанда кез келген әуеайлаққа, оның iшiнде көтерiлiп ұшқан әуеайлаққа немесе әуеайлақтан тыс жерге қонудың қауiпсiздiк қатерi аз болса, мұндай қону жасауға мiндеттi. </w:t>
      </w:r>
      <w:r>
        <w:br/>
      </w:r>
      <w:r>
        <w:rPr>
          <w:rFonts w:ascii="Times New Roman"/>
          <w:b w:val="false"/>
          <w:i w:val="false"/>
          <w:color w:val="000000"/>
          <w:sz w:val="28"/>
        </w:rPr>
        <w:t xml:space="preserve">
  </w:t>
      </w:r>
    </w:p>
    <w:bookmarkEnd w:id="1349"/>
    <w:bookmarkStart w:name="z1384" w:id="1350"/>
    <w:p>
      <w:pPr>
        <w:spacing w:after="0"/>
        <w:ind w:left="0"/>
        <w:jc w:val="both"/>
      </w:pPr>
      <w:r>
        <w:rPr>
          <w:rFonts w:ascii="Times New Roman"/>
          <w:b w:val="false"/>
          <w:i w:val="false"/>
          <w:color w:val="000000"/>
          <w:sz w:val="28"/>
        </w:rPr>
        <w:t xml:space="preserve">
      530. Ұшудың жоспарын немесе профилiн өзгерту қажеттiлiгiне, соның iшiнде мәжбүрлi қонуға әкелiп соқтыратын әуе кемесi жүйелерiнiң iстен шығуы. Әуе кемесi ұшуда сыр берген жағдайда экипаж әуе кемесiн ҰПБ талаптарына сәйкес iс-қимыл жасайды. </w:t>
      </w:r>
      <w:r>
        <w:br/>
      </w:r>
      <w:r>
        <w:rPr>
          <w:rFonts w:ascii="Times New Roman"/>
          <w:b w:val="false"/>
          <w:i w:val="false"/>
          <w:color w:val="000000"/>
          <w:sz w:val="28"/>
        </w:rPr>
        <w:t xml:space="preserve">
      Электрмен қоректендiрудiң резервтiк көздерi жоқ болған немесе оларды пайдаланудың мүмкiндiгi болмаған жағдайда әуе кемесiнiң командирi (ұшқышы): </w:t>
      </w:r>
      <w:r>
        <w:br/>
      </w:r>
      <w:r>
        <w:rPr>
          <w:rFonts w:ascii="Times New Roman"/>
          <w:b w:val="false"/>
          <w:i w:val="false"/>
          <w:color w:val="000000"/>
          <w:sz w:val="28"/>
        </w:rPr>
        <w:t xml:space="preserve">
      1) КҰЕ бойынша ұшу кезiнде жақын маңдағы әуеайлаққа немесе әуеайлақтан тыс жерге қонады; </w:t>
      </w:r>
      <w:r>
        <w:br/>
      </w:r>
      <w:r>
        <w:rPr>
          <w:rFonts w:ascii="Times New Roman"/>
          <w:b w:val="false"/>
          <w:i w:val="false"/>
          <w:color w:val="000000"/>
          <w:sz w:val="28"/>
        </w:rPr>
        <w:t xml:space="preserve">
      2) АҰЕ бойынша ұшқан кезде көзбен шолу арқылы ұшуға көшу жөнiнде шаралар қолданады; </w:t>
      </w:r>
      <w:r>
        <w:br/>
      </w:r>
      <w:r>
        <w:rPr>
          <w:rFonts w:ascii="Times New Roman"/>
          <w:b w:val="false"/>
          <w:i w:val="false"/>
          <w:color w:val="000000"/>
          <w:sz w:val="28"/>
        </w:rPr>
        <w:t xml:space="preserve">
      3) бұлттан жоғары ұшқан кезде, көзбен шолу арқылы ұшуға көшудiң қауiпсiздiгiне сенiмдi болмаған, бiрақ ұшуды одан әрi жалғастырудың техникалық мүмкiндiгi болған жағдайда көзбен шолу арқылы ұшуға көшуге немесе өзiнiң ұшу эшелонында (биiктiгiнде) тiкбұрышты бағыт сұлбасы бойынша күту режимiнде ұшуды орындау мүмкiн болатын ауданға бағыт алу керек. </w:t>
      </w:r>
      <w:r>
        <w:br/>
      </w:r>
      <w:r>
        <w:rPr>
          <w:rFonts w:ascii="Times New Roman"/>
          <w:b w:val="false"/>
          <w:i w:val="false"/>
          <w:color w:val="000000"/>
          <w:sz w:val="28"/>
        </w:rPr>
        <w:t xml:space="preserve">
  </w:t>
      </w:r>
    </w:p>
    <w:bookmarkEnd w:id="1350"/>
    <w:bookmarkStart w:name="z1385" w:id="1351"/>
    <w:p>
      <w:pPr>
        <w:spacing w:after="0"/>
        <w:ind w:left="0"/>
        <w:jc w:val="both"/>
      </w:pPr>
      <w:r>
        <w:rPr>
          <w:rFonts w:ascii="Times New Roman"/>
          <w:b w:val="false"/>
          <w:i w:val="false"/>
          <w:color w:val="000000"/>
          <w:sz w:val="28"/>
        </w:rPr>
        <w:t xml:space="preserve">
      531. ӘҚҚ пунктiнiң диспетчерi, әуе кемесiмен байланыстың тоқталғанын анықтап, оның орналасқан жерiн радилокациялық құралдардың көмегiмен анықтағаннан кейiн: </w:t>
      </w:r>
      <w:r>
        <w:br/>
      </w:r>
      <w:r>
        <w:rPr>
          <w:rFonts w:ascii="Times New Roman"/>
          <w:b w:val="false"/>
          <w:i w:val="false"/>
          <w:color w:val="000000"/>
          <w:sz w:val="28"/>
        </w:rPr>
        <w:t xml:space="preserve">
      1) апатқа ұшыраған әуе кемесiнiң басқа әуе кемелерiмен жақындауын болдырмайтындай дәрежеде қозғалысты бақылауды және басқаруды қамтамасыз етуге; </w:t>
      </w:r>
      <w:r>
        <w:br/>
      </w:r>
      <w:r>
        <w:rPr>
          <w:rFonts w:ascii="Times New Roman"/>
          <w:b w:val="false"/>
          <w:i w:val="false"/>
          <w:color w:val="000000"/>
          <w:sz w:val="28"/>
        </w:rPr>
        <w:t xml:space="preserve">
      2) қонуға бағыт алуына көмек көрсету үшiн осы ауданда болатын басқа әуе кемесiмен радиобайланысын үзген әуе кемесiнiң жол көрсету мүмкiндiгiн пайдалануға мiндеттi. </w:t>
      </w:r>
      <w:r>
        <w:br/>
      </w:r>
      <w:r>
        <w:rPr>
          <w:rFonts w:ascii="Times New Roman"/>
          <w:b w:val="false"/>
          <w:i w:val="false"/>
          <w:color w:val="000000"/>
          <w:sz w:val="28"/>
        </w:rPr>
        <w:t xml:space="preserve">
  </w:t>
      </w:r>
    </w:p>
    <w:bookmarkEnd w:id="1351"/>
    <w:bookmarkStart w:name="z1386" w:id="1352"/>
    <w:p>
      <w:pPr>
        <w:spacing w:after="0"/>
        <w:ind w:left="0"/>
        <w:jc w:val="both"/>
      </w:pPr>
      <w:r>
        <w:rPr>
          <w:rFonts w:ascii="Times New Roman"/>
          <w:b w:val="false"/>
          <w:i w:val="false"/>
          <w:color w:val="000000"/>
          <w:sz w:val="28"/>
        </w:rPr>
        <w:t xml:space="preserve">
      532. Шұғыл төмендеудi орындауды қажет ететiн кабина толық герметизацияланбаған жағдайда, экипаж (ұшқыш): </w:t>
      </w:r>
      <w:r>
        <w:br/>
      </w:r>
      <w:r>
        <w:rPr>
          <w:rFonts w:ascii="Times New Roman"/>
          <w:b w:val="false"/>
          <w:i w:val="false"/>
          <w:color w:val="000000"/>
          <w:sz w:val="28"/>
        </w:rPr>
        <w:t xml:space="preserve">
      1) оттегi кимектерiн қолданады; </w:t>
      </w:r>
      <w:r>
        <w:br/>
      </w:r>
      <w:r>
        <w:rPr>
          <w:rFonts w:ascii="Times New Roman"/>
          <w:b w:val="false"/>
          <w:i w:val="false"/>
          <w:color w:val="000000"/>
          <w:sz w:val="28"/>
        </w:rPr>
        <w:t xml:space="preserve">
      2) әуе кемесiн ҰПЕ талаптарына сәйкес әрекет жасай отырып эшелоннан төмен 4200 метр биiктiкке дейiн шұғыл төмендеуге кiрiседi, бiрақ ол барлық жағдайда да ұшу ауданындағы төменгi қауiпсiз эшелонның биiктiгiнен төмен болмауы тиiс; </w:t>
      </w:r>
      <w:r>
        <w:br/>
      </w:r>
      <w:r>
        <w:rPr>
          <w:rFonts w:ascii="Times New Roman"/>
          <w:b w:val="false"/>
          <w:i w:val="false"/>
          <w:color w:val="000000"/>
          <w:sz w:val="28"/>
        </w:rPr>
        <w:t xml:space="preserve">
      3) тану аппаратурасының апат сигналын қосады; </w:t>
      </w:r>
      <w:r>
        <w:br/>
      </w:r>
      <w:r>
        <w:rPr>
          <w:rFonts w:ascii="Times New Roman"/>
          <w:b w:val="false"/>
          <w:i w:val="false"/>
          <w:color w:val="000000"/>
          <w:sz w:val="28"/>
        </w:rPr>
        <w:t xml:space="preserve">
      4) жолаушылардың денсаулық жағдайын тексередi және қажет болғанда көмек көрсетедi; </w:t>
      </w:r>
      <w:r>
        <w:br/>
      </w:r>
      <w:r>
        <w:rPr>
          <w:rFonts w:ascii="Times New Roman"/>
          <w:b w:val="false"/>
          <w:i w:val="false"/>
          <w:color w:val="000000"/>
          <w:sz w:val="28"/>
        </w:rPr>
        <w:t xml:space="preserve">
      5) баратын әуеайлаққа немесе жақын маңдағы қону үшiн жарамды әуеайлаққа ұшу туралы шешiм қабылдайды. </w:t>
      </w:r>
      <w:r>
        <w:br/>
      </w:r>
      <w:r>
        <w:rPr>
          <w:rFonts w:ascii="Times New Roman"/>
          <w:b w:val="false"/>
          <w:i w:val="false"/>
          <w:color w:val="000000"/>
          <w:sz w:val="28"/>
        </w:rPr>
        <w:t xml:space="preserve">
  </w:t>
      </w:r>
    </w:p>
    <w:bookmarkEnd w:id="1352"/>
    <w:bookmarkStart w:name="z1387" w:id="1353"/>
    <w:p>
      <w:pPr>
        <w:spacing w:after="0"/>
        <w:ind w:left="0"/>
        <w:jc w:val="both"/>
      </w:pPr>
      <w:r>
        <w:rPr>
          <w:rFonts w:ascii="Times New Roman"/>
          <w:b w:val="false"/>
          <w:i w:val="false"/>
          <w:color w:val="000000"/>
          <w:sz w:val="28"/>
        </w:rPr>
        <w:t xml:space="preserve">
      533. Әуе кемесiнде өрт шыққан кезде экипаж (ұшқыш): </w:t>
      </w:r>
      <w:r>
        <w:br/>
      </w:r>
      <w:r>
        <w:rPr>
          <w:rFonts w:ascii="Times New Roman"/>
          <w:b w:val="false"/>
          <w:i w:val="false"/>
          <w:color w:val="000000"/>
          <w:sz w:val="28"/>
        </w:rPr>
        <w:t xml:space="preserve">
      1) шұғыл төмендеуге кiрiседi және сонымен бiрге өрттi сөндiру үшiн қол жеткiзiмдi барлық шараларды қолданады; </w:t>
      </w:r>
      <w:r>
        <w:br/>
      </w:r>
      <w:r>
        <w:rPr>
          <w:rFonts w:ascii="Times New Roman"/>
          <w:b w:val="false"/>
          <w:i w:val="false"/>
          <w:color w:val="000000"/>
          <w:sz w:val="28"/>
        </w:rPr>
        <w:t xml:space="preserve">
      2) авариялық сигналын қосады (қажетiне қарай); </w:t>
      </w:r>
      <w:r>
        <w:br/>
      </w:r>
      <w:r>
        <w:rPr>
          <w:rFonts w:ascii="Times New Roman"/>
          <w:b w:val="false"/>
          <w:i w:val="false"/>
          <w:color w:val="000000"/>
          <w:sz w:val="28"/>
        </w:rPr>
        <w:t xml:space="preserve">
      3) қалыптасқан жағдайға орай ұшуды жақын маңдағы әуеайлаққа дейiн жалғастырады, не әуе кемесiн ҰПЕ талаптарына сәйкес iс-қимыл жасай отырып әуеайлақтан тыс жерге қонады. </w:t>
      </w:r>
      <w:r>
        <w:br/>
      </w:r>
      <w:r>
        <w:rPr>
          <w:rFonts w:ascii="Times New Roman"/>
          <w:b w:val="false"/>
          <w:i w:val="false"/>
          <w:color w:val="000000"/>
          <w:sz w:val="28"/>
        </w:rPr>
        <w:t xml:space="preserve">
  </w:t>
      </w:r>
    </w:p>
    <w:bookmarkEnd w:id="1353"/>
    <w:bookmarkStart w:name="z1388" w:id="1354"/>
    <w:p>
      <w:pPr>
        <w:spacing w:after="0"/>
        <w:ind w:left="0"/>
        <w:jc w:val="both"/>
      </w:pPr>
      <w:r>
        <w:rPr>
          <w:rFonts w:ascii="Times New Roman"/>
          <w:b w:val="false"/>
          <w:i w:val="false"/>
          <w:color w:val="000000"/>
          <w:sz w:val="28"/>
        </w:rPr>
        <w:t xml:space="preserve">
      534. Ұшудың алғашқы кезеңiнде (ұшқаннан кейiн биiктiктi ала бастағанда) әуе кемесiнде өрт шыққан және оны сөндiру мүмкiн болмаған жағдайда әуе кемесi командирiнiң (ұшқышының): </w:t>
      </w:r>
      <w:r>
        <w:br/>
      </w:r>
      <w:r>
        <w:rPr>
          <w:rFonts w:ascii="Times New Roman"/>
          <w:b w:val="false"/>
          <w:i w:val="false"/>
          <w:color w:val="000000"/>
          <w:sz w:val="28"/>
        </w:rPr>
        <w:t xml:space="preserve">
      1) көтерiлiп ұшқан әуеайлаққа, соның iшiнде минимумнан төмен ауа райы жағдайында қону үшiн қысқа бағыт бойынша қонуға кiрудi орындауға; </w:t>
      </w:r>
      <w:r>
        <w:br/>
      </w:r>
      <w:r>
        <w:rPr>
          <w:rFonts w:ascii="Times New Roman"/>
          <w:b w:val="false"/>
          <w:i w:val="false"/>
          <w:color w:val="000000"/>
          <w:sz w:val="28"/>
        </w:rPr>
        <w:t xml:space="preserve">
      2) әуеайлақ ауданында ұшуды жүргiзу жөнiндегi нұсқаулықта көзделген алаңға қонуға; </w:t>
      </w:r>
      <w:r>
        <w:br/>
      </w:r>
      <w:r>
        <w:rPr>
          <w:rFonts w:ascii="Times New Roman"/>
          <w:b w:val="false"/>
          <w:i w:val="false"/>
          <w:color w:val="000000"/>
          <w:sz w:val="28"/>
        </w:rPr>
        <w:t xml:space="preserve">
      3) әуеден таңдап алынған алаңға қонуға құқығы болады. </w:t>
      </w:r>
      <w:r>
        <w:br/>
      </w:r>
      <w:r>
        <w:rPr>
          <w:rFonts w:ascii="Times New Roman"/>
          <w:b w:val="false"/>
          <w:i w:val="false"/>
          <w:color w:val="000000"/>
          <w:sz w:val="28"/>
        </w:rPr>
        <w:t xml:space="preserve">
  </w:t>
      </w:r>
    </w:p>
    <w:bookmarkEnd w:id="1354"/>
    <w:bookmarkStart w:name="z1389" w:id="1355"/>
    <w:p>
      <w:pPr>
        <w:spacing w:after="0"/>
        <w:ind w:left="0"/>
        <w:jc w:val="both"/>
      </w:pPr>
      <w:r>
        <w:rPr>
          <w:rFonts w:ascii="Times New Roman"/>
          <w:b w:val="false"/>
          <w:i w:val="false"/>
          <w:color w:val="000000"/>
          <w:sz w:val="28"/>
        </w:rPr>
        <w:t xml:space="preserve">
      535. Әуе кемесi тұрақтылығын, басқарылуын, берiктiгiн жоғалтқан жағдайда әуе кемесiнiң командирi (ұшқышы) авариялық сигналын қосады және әуе кемесiнiң осы түрiне арналған әуе кемесiн ҰПЕ талаптарына сәйкес iс-қимыл жасайды. </w:t>
      </w:r>
      <w:r>
        <w:br/>
      </w:r>
      <w:r>
        <w:rPr>
          <w:rFonts w:ascii="Times New Roman"/>
          <w:b w:val="false"/>
          <w:i w:val="false"/>
          <w:color w:val="000000"/>
          <w:sz w:val="28"/>
        </w:rPr>
        <w:t xml:space="preserve">
  </w:t>
      </w:r>
    </w:p>
    <w:bookmarkEnd w:id="1355"/>
    <w:bookmarkStart w:name="z1390" w:id="1356"/>
    <w:p>
      <w:pPr>
        <w:spacing w:after="0"/>
        <w:ind w:left="0"/>
        <w:jc w:val="both"/>
      </w:pPr>
      <w:r>
        <w:rPr>
          <w:rFonts w:ascii="Times New Roman"/>
          <w:b w:val="false"/>
          <w:i w:val="false"/>
          <w:color w:val="000000"/>
          <w:sz w:val="28"/>
        </w:rPr>
        <w:t xml:space="preserve">
      536. Бағдарлауды жоғалтқан кезде экипаж: </w:t>
      </w:r>
      <w:r>
        <w:br/>
      </w:r>
      <w:r>
        <w:rPr>
          <w:rFonts w:ascii="Times New Roman"/>
          <w:b w:val="false"/>
          <w:i w:val="false"/>
          <w:color w:val="000000"/>
          <w:sz w:val="28"/>
        </w:rPr>
        <w:t xml:space="preserve">
      1) авариялық сигналын қосуға; </w:t>
      </w:r>
      <w:r>
        <w:br/>
      </w:r>
      <w:r>
        <w:rPr>
          <w:rFonts w:ascii="Times New Roman"/>
          <w:b w:val="false"/>
          <w:i w:val="false"/>
          <w:color w:val="000000"/>
          <w:sz w:val="28"/>
        </w:rPr>
        <w:t xml:space="preserve">
      2) радио арқылы "Полюс" сигналын беруге; </w:t>
      </w:r>
      <w:r>
        <w:br/>
      </w:r>
      <w:r>
        <w:rPr>
          <w:rFonts w:ascii="Times New Roman"/>
          <w:b w:val="false"/>
          <w:i w:val="false"/>
          <w:color w:val="000000"/>
          <w:sz w:val="28"/>
        </w:rPr>
        <w:t xml:space="preserve">
      3) ӘҚҚ диспетчерге отын қалдығы және ұшу жағдайлары туралы баяндауға; </w:t>
      </w:r>
      <w:r>
        <w:br/>
      </w:r>
      <w:r>
        <w:rPr>
          <w:rFonts w:ascii="Times New Roman"/>
          <w:b w:val="false"/>
          <w:i w:val="false"/>
          <w:color w:val="000000"/>
          <w:sz w:val="28"/>
        </w:rPr>
        <w:t xml:space="preserve">
      4) ӘҚҚ диспетчерiнiң рұқсатымен әуе кемесiн радиолокациялық құралдармен анықтау үшiн ұшудың ең қолайлы эшелонын (биiктiгiн) иеленуге; </w:t>
      </w:r>
      <w:r>
        <w:br/>
      </w:r>
      <w:r>
        <w:rPr>
          <w:rFonts w:ascii="Times New Roman"/>
          <w:b w:val="false"/>
          <w:i w:val="false"/>
          <w:color w:val="000000"/>
          <w:sz w:val="28"/>
        </w:rPr>
        <w:t xml:space="preserve">
      5) ӘҚҚ диспетчерлiк пунктiнiң нұсқауларын пайдалана отырып бағдарлауды қалпына келтiрудiң осы жағдайға ең тиiмдi тәсiлiн қолдануға; </w:t>
      </w:r>
      <w:r>
        <w:br/>
      </w:r>
      <w:r>
        <w:rPr>
          <w:rFonts w:ascii="Times New Roman"/>
          <w:b w:val="false"/>
          <w:i w:val="false"/>
          <w:color w:val="000000"/>
          <w:sz w:val="28"/>
        </w:rPr>
        <w:t xml:space="preserve">
      6) бағдарлауды қалпына келтiру мүмкiн болмаған жағдайда, отынның толық жұмсалуына жол берместен, дер кезiнде қараңғылық түскенге дейiн кез келген әуеайлаққа немесе әуеден таңдап алынған алаңға қонуға мiндеттi. </w:t>
      </w:r>
      <w:r>
        <w:br/>
      </w:r>
      <w:r>
        <w:rPr>
          <w:rFonts w:ascii="Times New Roman"/>
          <w:b w:val="false"/>
          <w:i w:val="false"/>
          <w:color w:val="000000"/>
          <w:sz w:val="28"/>
        </w:rPr>
        <w:t xml:space="preserve">
  </w:t>
      </w:r>
    </w:p>
    <w:bookmarkEnd w:id="1356"/>
    <w:bookmarkStart w:name="z1391" w:id="1357"/>
    <w:p>
      <w:pPr>
        <w:spacing w:after="0"/>
        <w:ind w:left="0"/>
        <w:jc w:val="both"/>
      </w:pPr>
      <w:r>
        <w:rPr>
          <w:rFonts w:ascii="Times New Roman"/>
          <w:b w:val="false"/>
          <w:i w:val="false"/>
          <w:color w:val="000000"/>
          <w:sz w:val="28"/>
        </w:rPr>
        <w:t xml:space="preserve">
      537. Бағдарлаудың жоқ болуы себебiнен экипаж баратын әуеайлақтан басқа әуеайлаққа мәжбүрлi қону жасаса, бағдарлауды толық жоғалтқан болып саналады. </w:t>
      </w:r>
      <w:r>
        <w:br/>
      </w:r>
      <w:r>
        <w:rPr>
          <w:rFonts w:ascii="Times New Roman"/>
          <w:b w:val="false"/>
          <w:i w:val="false"/>
          <w:color w:val="000000"/>
          <w:sz w:val="28"/>
        </w:rPr>
        <w:t xml:space="preserve">
  </w:t>
      </w:r>
    </w:p>
    <w:bookmarkEnd w:id="1357"/>
    <w:bookmarkStart w:name="z1392" w:id="1358"/>
    <w:p>
      <w:pPr>
        <w:spacing w:after="0"/>
        <w:ind w:left="0"/>
        <w:jc w:val="both"/>
      </w:pPr>
      <w:r>
        <w:rPr>
          <w:rFonts w:ascii="Times New Roman"/>
          <w:b w:val="false"/>
          <w:i w:val="false"/>
          <w:color w:val="000000"/>
          <w:sz w:val="28"/>
        </w:rPr>
        <w:t xml:space="preserve">
      538. Егер әуе кемесiн экипаж (ұшқыш) өздiгiнен немесе ӘҚҚ диспетчерi жердегi РТҚ көмегiмен белгiленген бағытқа шығарып, кейiннен жететiн әуеайлаққа қондыратын болса, онда бағдарлауды уақытша жоғалтқан болып саналады. </w:t>
      </w:r>
      <w:r>
        <w:br/>
      </w:r>
      <w:r>
        <w:rPr>
          <w:rFonts w:ascii="Times New Roman"/>
          <w:b w:val="false"/>
          <w:i w:val="false"/>
          <w:color w:val="000000"/>
          <w:sz w:val="28"/>
        </w:rPr>
        <w:t xml:space="preserve">
  </w:t>
      </w:r>
    </w:p>
    <w:bookmarkEnd w:id="1358"/>
    <w:bookmarkStart w:name="z1393" w:id="1359"/>
    <w:p>
      <w:pPr>
        <w:spacing w:after="0"/>
        <w:ind w:left="0"/>
        <w:jc w:val="both"/>
      </w:pPr>
      <w:r>
        <w:rPr>
          <w:rFonts w:ascii="Times New Roman"/>
          <w:b w:val="false"/>
          <w:i w:val="false"/>
          <w:color w:val="000000"/>
          <w:sz w:val="28"/>
        </w:rPr>
        <w:t xml:space="preserve">
      539. Экипажға (жолаушыларға) шабуыл жасау немесе шабуыл жасау қаупi төнген жағдайда, әуе кемесiнiң командирi және экипаж мүшелерi, мүмкiндiгiнше, авариялық сигналын беруге, шабуыл жасалғаны туралы, өзiнiң шақыру белгiсiн, орналасқан жерiн (координаттарын), биiктiгiн, ұшу бағытын хабарлауға және арнайы нұсқауға сәйкес iс-қимыл жасауға мiндеттi. </w:t>
      </w:r>
      <w:r>
        <w:br/>
      </w:r>
      <w:r>
        <w:rPr>
          <w:rFonts w:ascii="Times New Roman"/>
          <w:b w:val="false"/>
          <w:i w:val="false"/>
          <w:color w:val="000000"/>
          <w:sz w:val="28"/>
        </w:rPr>
        <w:t xml:space="preserve">
  </w:t>
      </w:r>
    </w:p>
    <w:bookmarkEnd w:id="1359"/>
    <w:bookmarkStart w:name="z1394" w:id="1360"/>
    <w:p>
      <w:pPr>
        <w:spacing w:after="0"/>
        <w:ind w:left="0"/>
        <w:jc w:val="both"/>
      </w:pPr>
      <w:r>
        <w:rPr>
          <w:rFonts w:ascii="Times New Roman"/>
          <w:b w:val="false"/>
          <w:i w:val="false"/>
          <w:color w:val="000000"/>
          <w:sz w:val="28"/>
        </w:rPr>
        <w:t xml:space="preserve">
      540. Экипаж мүшелерiнiң немесе жолаушының (жолаушылардың) денсаулық жағдайлары кенеттен нашарлаған немесе олар жарақаттанған жағдайларда, әуе кемесiнiң командирi оған (оларға) қолда бар медициналық көмектi көрсетудi ұйымдастыруға және орын алған жағдайға байланысты, ұшуды одан әрi жалғастыру немесе тоқтату туралы шешiм қабылдауға мiндеттi. </w:t>
      </w:r>
      <w:r>
        <w:br/>
      </w:r>
      <w:r>
        <w:rPr>
          <w:rFonts w:ascii="Times New Roman"/>
          <w:b w:val="false"/>
          <w:i w:val="false"/>
          <w:color w:val="000000"/>
          <w:sz w:val="28"/>
        </w:rPr>
        <w:t xml:space="preserve">
      Әуе кемесi командирiнiң денсаулық жағдайы кенеттен нашарлап (немесе жарақаттанып) ұшуды одан әрi жалғастыра алмаса, тапсырманы орындауды тоқтатады және әуеайлаққа қонғанға дейiн оның мiндетiн екiншi ұшқыш уақытша орындайды. </w:t>
      </w:r>
      <w:r>
        <w:br/>
      </w:r>
      <w:r>
        <w:rPr>
          <w:rFonts w:ascii="Times New Roman"/>
          <w:b w:val="false"/>
          <w:i w:val="false"/>
          <w:color w:val="000000"/>
          <w:sz w:val="28"/>
        </w:rPr>
        <w:t xml:space="preserve">
  </w:t>
      </w:r>
    </w:p>
    <w:bookmarkEnd w:id="1360"/>
    <w:bookmarkStart w:name="z1395" w:id="1361"/>
    <w:p>
      <w:pPr>
        <w:spacing w:after="0"/>
        <w:ind w:left="0"/>
        <w:jc w:val="both"/>
      </w:pPr>
      <w:r>
        <w:rPr>
          <w:rFonts w:ascii="Times New Roman"/>
          <w:b w:val="false"/>
          <w:i w:val="false"/>
          <w:color w:val="000000"/>
          <w:sz w:val="28"/>
        </w:rPr>
        <w:t xml:space="preserve">
      541. ӘҚҚ-ның диспетчерлiк органы экипаж мүшесiнiң немесе жолаушының денсаулық жағдайы кенеттен нашарлауына (жарақаттануына) байланысты ұшудың уақытша тоқтатылғаны туралы баяндауды алғаннан кейiн, әуе кемесiнiң жақын маңдағы әуеайлаққа шығуын және оның кезектен тыс қонуын қамтамасыз етуге мiндеттi. </w:t>
      </w:r>
      <w:r>
        <w:br/>
      </w:r>
      <w:r>
        <w:rPr>
          <w:rFonts w:ascii="Times New Roman"/>
          <w:b w:val="false"/>
          <w:i w:val="false"/>
          <w:color w:val="000000"/>
          <w:sz w:val="28"/>
        </w:rPr>
        <w:t xml:space="preserve">
  </w:t>
      </w:r>
    </w:p>
    <w:bookmarkEnd w:id="1361"/>
    <w:bookmarkStart w:name="z1396" w:id="1362"/>
    <w:p>
      <w:pPr>
        <w:spacing w:after="0"/>
        <w:ind w:left="0"/>
        <w:jc w:val="both"/>
      </w:pPr>
      <w:r>
        <w:rPr>
          <w:rFonts w:ascii="Times New Roman"/>
          <w:b w:val="false"/>
          <w:i w:val="false"/>
          <w:color w:val="000000"/>
          <w:sz w:val="28"/>
        </w:rPr>
        <w:t xml:space="preserve">
      542. Одан әрi ұшу жолаушылар мен экипаждың қауiпсiздiгiн қамтамасыз етпейтiн жағдайда, әуе кемесi командирiнiң ӘҚҚ органына болжамды қону орны мен уақыты туралы (мүмкiндiгiне қарай) алдын ала хабарлай отырып, әуеайлақтан тыс жерге мәжбүрлi қонуды орындау туралы шешiм қабылдауға құқығы бар. </w:t>
      </w:r>
      <w:r>
        <w:br/>
      </w:r>
      <w:r>
        <w:rPr>
          <w:rFonts w:ascii="Times New Roman"/>
          <w:b w:val="false"/>
          <w:i w:val="false"/>
          <w:color w:val="000000"/>
          <w:sz w:val="28"/>
        </w:rPr>
        <w:t xml:space="preserve">
      Мәжбүрлi қону жерiнен ұшу мәжбүрлi қону оқиғасын зерттеген Комиссия төрағасының рұқсатымен жүргiзiледi. </w:t>
      </w:r>
      <w:r>
        <w:br/>
      </w:r>
      <w:r>
        <w:rPr>
          <w:rFonts w:ascii="Times New Roman"/>
          <w:b w:val="false"/>
          <w:i w:val="false"/>
          <w:color w:val="000000"/>
          <w:sz w:val="28"/>
        </w:rPr>
        <w:t xml:space="preserve">
  </w:t>
      </w:r>
    </w:p>
    <w:bookmarkEnd w:id="1362"/>
    <w:bookmarkStart w:name="z1397" w:id="1363"/>
    <w:p>
      <w:pPr>
        <w:spacing w:after="0"/>
        <w:ind w:left="0"/>
        <w:jc w:val="both"/>
      </w:pPr>
      <w:r>
        <w:rPr>
          <w:rFonts w:ascii="Times New Roman"/>
          <w:b w:val="false"/>
          <w:i w:val="false"/>
          <w:color w:val="000000"/>
          <w:sz w:val="28"/>
        </w:rPr>
        <w:t xml:space="preserve">
      543. Жақын маңдағы әуеайлақпен байланыс жоқ болған жағдайда және/немесе кейiнге қалдыруға болмайтын жағдайларда әуе кемесі командирiнiң (ұшқышының) жердi жеке өзi алдын-ала қарап шығып, оның қауiпсiз ұшу үшiн жарамдылығын анықтағаннан кейiн ұшуға өздiгiнен шешiм қабылдауға құқығы бар. </w:t>
      </w:r>
      <w:r>
        <w:br/>
      </w:r>
      <w:r>
        <w:rPr>
          <w:rFonts w:ascii="Times New Roman"/>
          <w:b w:val="false"/>
          <w:i w:val="false"/>
          <w:color w:val="000000"/>
          <w:sz w:val="28"/>
        </w:rPr>
        <w:t xml:space="preserve">
      Қажет болған жағдайда ұшу секторындағы кедергiлердi жою, жүктi тастау немесе отынның бiр бөлiгiн төгу үшiн шаралар қолданылады. </w:t>
      </w:r>
      <w:r>
        <w:br/>
      </w:r>
      <w:r>
        <w:rPr>
          <w:rFonts w:ascii="Times New Roman"/>
          <w:b w:val="false"/>
          <w:i w:val="false"/>
          <w:color w:val="000000"/>
          <w:sz w:val="28"/>
        </w:rPr>
        <w:t xml:space="preserve">
  </w:t>
      </w:r>
    </w:p>
    <w:bookmarkEnd w:id="1363"/>
    <w:bookmarkStart w:name="z1398" w:id="1364"/>
    <w:p>
      <w:pPr>
        <w:spacing w:after="0"/>
        <w:ind w:left="0"/>
        <w:jc w:val="both"/>
      </w:pPr>
      <w:r>
        <w:rPr>
          <w:rFonts w:ascii="Times New Roman"/>
          <w:b w:val="false"/>
          <w:i w:val="false"/>
          <w:color w:val="000000"/>
          <w:sz w:val="28"/>
        </w:rPr>
        <w:t xml:space="preserve">
      544. ӘҚҚ диспетчерлiк органынан ӘҚҚ ауданында радиолокациялық құралдардың iстен шыққаны туралы хабарды алған кезде, осы ауданда ұшуды орындайтын әуе кемесiнiң командирi (ұшқышы) ұшудың берiлген эшелонын, жылдамдығын және бағытын ұстай отырып, бағыттағы бақылау нүктелерiнен ұшып өткен кезде өзiнiң орналасқан жерi туралы мiндеттi түрде хабарлап, көзбен шолу арқылы, сондай-ақ радиолокациялық құралдардың көмегiмен әуедегi жағдайды мейлiнше сақтықпен сақтай отырып ұшуды жалғастырады. </w:t>
      </w:r>
      <w:r>
        <w:br/>
      </w:r>
      <w:r>
        <w:rPr>
          <w:rFonts w:ascii="Times New Roman"/>
          <w:b w:val="false"/>
          <w:i w:val="false"/>
          <w:color w:val="000000"/>
          <w:sz w:val="28"/>
        </w:rPr>
        <w:t xml:space="preserve">
  </w:t>
      </w:r>
    </w:p>
    <w:bookmarkEnd w:id="1364"/>
    <w:bookmarkStart w:name="z1399" w:id="1365"/>
    <w:p>
      <w:pPr>
        <w:spacing w:after="0"/>
        <w:ind w:left="0"/>
        <w:jc w:val="both"/>
      </w:pPr>
      <w:r>
        <w:rPr>
          <w:rFonts w:ascii="Times New Roman"/>
          <w:b w:val="false"/>
          <w:i w:val="false"/>
          <w:color w:val="000000"/>
          <w:sz w:val="28"/>
        </w:rPr>
        <w:t xml:space="preserve">
      545. Қонуды қамтамасыз етудiң радиотехникалық құралдары және/немесе қону әуеайлағындағы байланыс құралдары iстен шыққан және метеорологиялық жағдайларға байланысты сол әуеайлақта көзбен шолу арқылы қонуға бет алу мен қону мүмкiн болмаған кезде әуе кемесiнiң командирi (ұшқышы) екiншi айналымға өтедi және/немесе қосалқы әуеайлаққа бағыт алады. </w:t>
      </w:r>
      <w:r>
        <w:br/>
      </w:r>
      <w:r>
        <w:rPr>
          <w:rFonts w:ascii="Times New Roman"/>
          <w:b w:val="false"/>
          <w:i w:val="false"/>
          <w:color w:val="000000"/>
          <w:sz w:val="28"/>
        </w:rPr>
        <w:t xml:space="preserve">
      Қосалқы әуеайлаққа өту мүмкiн болмаған жағдайда (отынның жетiспеуi, авиация техникасының бұзылуы және T.б.) әуе кемесiнiң командирiне (ұшқышына) қону әуеайлағындағы минимумнан төмен ауа райы жағдайында қонуына құқық берiледi. </w:t>
      </w:r>
      <w:r>
        <w:br/>
      </w:r>
      <w:r>
        <w:rPr>
          <w:rFonts w:ascii="Times New Roman"/>
          <w:b w:val="false"/>
          <w:i w:val="false"/>
          <w:color w:val="000000"/>
          <w:sz w:val="28"/>
        </w:rPr>
        <w:t xml:space="preserve">
  </w:t>
      </w:r>
    </w:p>
    <w:bookmarkEnd w:id="1365"/>
    <w:bookmarkStart w:name="z1400" w:id="1366"/>
    <w:p>
      <w:pPr>
        <w:spacing w:after="0"/>
        <w:ind w:left="0"/>
        <w:jc w:val="both"/>
      </w:pPr>
      <w:r>
        <w:rPr>
          <w:rFonts w:ascii="Times New Roman"/>
          <w:b w:val="false"/>
          <w:i w:val="false"/>
          <w:color w:val="000000"/>
          <w:sz w:val="28"/>
        </w:rPr>
        <w:t xml:space="preserve">
      546. Парашютшiлердi түсiру немесе жүктердi парашютпен лақтыру мақсатындағы ұшуларды орындау кезiнде, сондай-ақ, егер бұл оқу ұшуына арналған тиiстi нұсқаулықта көзделсе, ұшуға қатысатын барлық экипаж мүшелерiнiң және басқа адамдардың сақтандыру құралдары орнатылған жеке парашюттары бар болуы тиiс. </w:t>
      </w:r>
      <w:r>
        <w:br/>
      </w:r>
      <w:r>
        <w:rPr>
          <w:rFonts w:ascii="Times New Roman"/>
          <w:b w:val="false"/>
          <w:i w:val="false"/>
          <w:color w:val="000000"/>
          <w:sz w:val="28"/>
        </w:rPr>
        <w:t xml:space="preserve">
      Парашюттардың аспалы жүйелерi барлық ұшу уақытында киiлiп тұруы тиiс. </w:t>
      </w:r>
      <w:r>
        <w:br/>
      </w:r>
      <w:r>
        <w:rPr>
          <w:rFonts w:ascii="Times New Roman"/>
          <w:b w:val="false"/>
          <w:i w:val="false"/>
          <w:color w:val="000000"/>
          <w:sz w:val="28"/>
        </w:rPr>
        <w:t xml:space="preserve">
      Ұшуда киiлген парашютпен жұмыс iстеу мүмкiн болмаған жағдайда ғана парашютты шешуге рұқсат етiледi. </w:t>
      </w:r>
      <w:r>
        <w:br/>
      </w:r>
      <w:r>
        <w:rPr>
          <w:rFonts w:ascii="Times New Roman"/>
          <w:b w:val="false"/>
          <w:i w:val="false"/>
          <w:color w:val="000000"/>
          <w:sz w:val="28"/>
        </w:rPr>
        <w:t xml:space="preserve">
  </w:t>
      </w:r>
    </w:p>
    <w:bookmarkEnd w:id="1366"/>
    <w:bookmarkStart w:name="z1401" w:id="1367"/>
    <w:p>
      <w:pPr>
        <w:spacing w:after="0"/>
        <w:ind w:left="0"/>
        <w:jc w:val="both"/>
      </w:pPr>
      <w:r>
        <w:rPr>
          <w:rFonts w:ascii="Times New Roman"/>
          <w:b w:val="false"/>
          <w:i w:val="false"/>
          <w:color w:val="000000"/>
          <w:sz w:val="28"/>
        </w:rPr>
        <w:t xml:space="preserve">
      547. Авариялық жағдайда әуе кемесiн тастап парашютпен экипаждың (ұшқыштың) кетуi алдында экипаж (ұшқыш) мүмкiндiгiнше, бұл туралы ӘҚҚ органының диспетчерiне өзiнiң орналасқан жерiн көрсете отырып хабарлайды, авариялық сигналын бередi (оны қосады), сондай-ақ, (мүмкiн болған кезде) автоұшқышты қосуға, жазық глиссада бойынша төмендеу арқылы халық аз орналасқан ауданға бағытты белгiлеуге, тану аппаратурасының шартты белгi құрылымын жоюы тиiс, одан кейiн әуе кемесiн тастап шығады. </w:t>
      </w:r>
      <w:r>
        <w:br/>
      </w:r>
      <w:r>
        <w:rPr>
          <w:rFonts w:ascii="Times New Roman"/>
          <w:b w:val="false"/>
          <w:i w:val="false"/>
          <w:color w:val="000000"/>
          <w:sz w:val="28"/>
        </w:rPr>
        <w:t xml:space="preserve">
      Борттағы экипаж мүшелерi және басқа адамдар әуе кемесi командирiнiң нұсқауы бойынша паршюттермен әуе кемесiн тастап шығады. Командир әуе кемесiн ең соңынан тастап шығады. </w:t>
      </w:r>
      <w:r>
        <w:br/>
      </w:r>
      <w:r>
        <w:rPr>
          <w:rFonts w:ascii="Times New Roman"/>
          <w:b w:val="false"/>
          <w:i w:val="false"/>
          <w:color w:val="000000"/>
          <w:sz w:val="28"/>
        </w:rPr>
        <w:t xml:space="preserve">
      Әуе қозғалысына қызмет көрсететiн тиiстi органнан алынған тиiстi ақпаратта, ұсынымда және/немесе рұқсатта көрсетiлгенiндей, бұл тиiстi заңды органның нұсқауына сәйкес жасалатын жағдайларды қоспағанда, апаттық түсуден басқа парашютпен түсу жүргiзiлмейдi. </w:t>
      </w:r>
    </w:p>
    <w:bookmarkEnd w:id="1367"/>
    <w:bookmarkStart w:name="z47" w:id="1368"/>
    <w:p>
      <w:pPr>
        <w:spacing w:after="0"/>
        <w:ind w:left="0"/>
        <w:jc w:val="left"/>
      </w:pPr>
      <w:r>
        <w:rPr>
          <w:rFonts w:ascii="Times New Roman"/>
          <w:b/>
          <w:i w:val="false"/>
          <w:color w:val="000000"/>
        </w:rPr>
        <w:t xml:space="preserve"> 
40-тарау. Ұшудағы күтпеген жағдайлар </w:t>
      </w:r>
    </w:p>
    <w:bookmarkEnd w:id="1368"/>
    <w:bookmarkStart w:name="z1402" w:id="1369"/>
    <w:p>
      <w:pPr>
        <w:spacing w:after="0"/>
        <w:ind w:left="0"/>
        <w:jc w:val="both"/>
      </w:pPr>
      <w:r>
        <w:rPr>
          <w:rFonts w:ascii="Times New Roman"/>
          <w:b w:val="false"/>
          <w:i w:val="false"/>
          <w:color w:val="000000"/>
          <w:sz w:val="28"/>
        </w:rPr>
        <w:t xml:space="preserve">
      548. Авариялық жағдайда қалғаны белгiлi немесе тап болды деп болжанатын әуе кемесiне, заңсыз араласуды қоса алғанда, ӘҚҚ органдары тарапынан барынша назар аударылып, жәрдем көрсетiледi және нақты жайларды негiзге ала отырып, басқа әуе кемелерiне қарағанда басымдық берiледi. </w:t>
      </w:r>
      <w:r>
        <w:br/>
      </w:r>
      <w:r>
        <w:rPr>
          <w:rFonts w:ascii="Times New Roman"/>
          <w:b w:val="false"/>
          <w:i w:val="false"/>
          <w:color w:val="000000"/>
          <w:sz w:val="28"/>
        </w:rPr>
        <w:t xml:space="preserve">
  </w:t>
      </w:r>
    </w:p>
    <w:bookmarkEnd w:id="1369"/>
    <w:bookmarkStart w:name="z1403" w:id="1370"/>
    <w:p>
      <w:pPr>
        <w:spacing w:after="0"/>
        <w:ind w:left="0"/>
        <w:jc w:val="both"/>
      </w:pPr>
      <w:r>
        <w:rPr>
          <w:rFonts w:ascii="Times New Roman"/>
          <w:b w:val="false"/>
          <w:i w:val="false"/>
          <w:color w:val="000000"/>
          <w:sz w:val="28"/>
        </w:rPr>
        <w:t xml:space="preserve">
      549. ӘҚҚ органдары қажет болғанда апатты жағдайда қалған әуе кемесiмен радиобайланыс орнату және оған қолдау көрсету үшiн резервтiк құралдарды қоса алғанда, қолда бар байланыс құралдарын пайдаланады. </w:t>
      </w:r>
      <w:r>
        <w:br/>
      </w:r>
      <w:r>
        <w:rPr>
          <w:rFonts w:ascii="Times New Roman"/>
          <w:b w:val="false"/>
          <w:i w:val="false"/>
          <w:color w:val="000000"/>
          <w:sz w:val="28"/>
        </w:rPr>
        <w:t xml:space="preserve">
  </w:t>
      </w:r>
    </w:p>
    <w:bookmarkEnd w:id="1370"/>
    <w:bookmarkStart w:name="z1404" w:id="1371"/>
    <w:p>
      <w:pPr>
        <w:spacing w:after="0"/>
        <w:ind w:left="0"/>
        <w:jc w:val="both"/>
      </w:pPr>
      <w:r>
        <w:rPr>
          <w:rFonts w:ascii="Times New Roman"/>
          <w:b w:val="false"/>
          <w:i w:val="false"/>
          <w:color w:val="000000"/>
          <w:sz w:val="28"/>
        </w:rPr>
        <w:t xml:space="preserve">
      550. Әуе кемесiнiң авариялық жағдайда қалғаны туралы хабарлау үшiн (егер ол ҚШРЛ қабылдау-жауап беру құрылғысымен жабдықталған болса) "А" режимiндегi арнайы кодтар қолданылады, олар: </w:t>
      </w:r>
      <w:r>
        <w:br/>
      </w:r>
      <w:r>
        <w:rPr>
          <w:rFonts w:ascii="Times New Roman"/>
          <w:b w:val="false"/>
          <w:i w:val="false"/>
          <w:color w:val="000000"/>
          <w:sz w:val="28"/>
        </w:rPr>
        <w:t xml:space="preserve">
      1) "7700" коды - бұл әуе кемесiнiң елеулi және тiкелей қауiпке ұшырағанын көрсетедi және экипажға (ұшқышқа) шұғыл көмек қажет болады; </w:t>
      </w:r>
      <w:r>
        <w:br/>
      </w:r>
      <w:r>
        <w:rPr>
          <w:rFonts w:ascii="Times New Roman"/>
          <w:b w:val="false"/>
          <w:i w:val="false"/>
          <w:color w:val="000000"/>
          <w:sz w:val="28"/>
        </w:rPr>
        <w:t xml:space="preserve">
      2) "7600" коды - радиобайланыстың үзiлгенiн көрсетедi; </w:t>
      </w:r>
      <w:r>
        <w:br/>
      </w:r>
      <w:r>
        <w:rPr>
          <w:rFonts w:ascii="Times New Roman"/>
          <w:b w:val="false"/>
          <w:i w:val="false"/>
          <w:color w:val="000000"/>
          <w:sz w:val="28"/>
        </w:rPr>
        <w:t xml:space="preserve">
      3) "7500" коды - әуе кемесi заңсыз араласу объектiсi болғанын көрсетедi. </w:t>
      </w:r>
      <w:r>
        <w:br/>
      </w:r>
      <w:r>
        <w:rPr>
          <w:rFonts w:ascii="Times New Roman"/>
          <w:b w:val="false"/>
          <w:i w:val="false"/>
          <w:color w:val="000000"/>
          <w:sz w:val="28"/>
        </w:rPr>
        <w:t xml:space="preserve">
  </w:t>
      </w:r>
    </w:p>
    <w:bookmarkEnd w:id="1371"/>
    <w:bookmarkStart w:name="z1405" w:id="1372"/>
    <w:p>
      <w:pPr>
        <w:spacing w:after="0"/>
        <w:ind w:left="0"/>
        <w:jc w:val="both"/>
      </w:pPr>
      <w:r>
        <w:rPr>
          <w:rFonts w:ascii="Times New Roman"/>
          <w:b w:val="false"/>
          <w:i w:val="false"/>
          <w:color w:val="000000"/>
          <w:sz w:val="28"/>
        </w:rPr>
        <w:t xml:space="preserve">
      551. Апатты жағдай туындаған кезде, егер ӘҚҚ қызметi тарапынан бұған дейiн басқа кодты пайдалану туралы нұсқау берiлмесе, әуе кемесiнiң ұшқышы қабылдау-жауап беру құрылғысына "А" режимiнiң "7700" кодын орнатады. Бұл жағдайда ұшқыш ӘҚҚ қызметi тарапынан басқа нұсқаулар алғанға дейiн белгiлi бiр шартты пайдаланады. </w:t>
      </w:r>
      <w:r>
        <w:br/>
      </w:r>
      <w:r>
        <w:rPr>
          <w:rFonts w:ascii="Times New Roman"/>
          <w:b w:val="false"/>
          <w:i w:val="false"/>
          <w:color w:val="000000"/>
          <w:sz w:val="28"/>
        </w:rPr>
        <w:t xml:space="preserve">
      563-тармақтың ережелерiне қарамастан "А" режимiнiң "7700" кодын ұшқыш мұның өзi iс-қимылды ең жақсы деп табуына негiз болған кезде таңдап алуы мүмкiн. </w:t>
      </w:r>
      <w:r>
        <w:br/>
      </w:r>
      <w:r>
        <w:rPr>
          <w:rFonts w:ascii="Times New Roman"/>
          <w:b w:val="false"/>
          <w:i w:val="false"/>
          <w:color w:val="000000"/>
          <w:sz w:val="28"/>
        </w:rPr>
        <w:t xml:space="preserve">
  </w:t>
      </w:r>
    </w:p>
    <w:bookmarkEnd w:id="1372"/>
    <w:bookmarkStart w:name="z1406" w:id="1373"/>
    <w:p>
      <w:pPr>
        <w:spacing w:after="0"/>
        <w:ind w:left="0"/>
        <w:jc w:val="both"/>
      </w:pPr>
      <w:r>
        <w:rPr>
          <w:rFonts w:ascii="Times New Roman"/>
          <w:b w:val="false"/>
          <w:i w:val="false"/>
          <w:color w:val="000000"/>
          <w:sz w:val="28"/>
        </w:rPr>
        <w:t xml:space="preserve">
      552. Егер ұшып жүрген әуе кемесi заңсыз араласу объектiсiне айналатын болса, егер күтпеген жағдайлар "7700" кодын пайдалануға мүмкiндiк бермейтiн болса, әуе кемесiнiң командирi қабылдау-жауап беру құрылғысына "А" режимiнiң "7500" кодын орнату үшiн мүмкiн болған жағдайдың бәрiн жасайды. </w:t>
      </w:r>
      <w:r>
        <w:br/>
      </w:r>
      <w:r>
        <w:rPr>
          <w:rFonts w:ascii="Times New Roman"/>
          <w:b w:val="false"/>
          <w:i w:val="false"/>
          <w:color w:val="000000"/>
          <w:sz w:val="28"/>
        </w:rPr>
        <w:t xml:space="preserve">
  </w:t>
      </w:r>
    </w:p>
    <w:bookmarkEnd w:id="1373"/>
    <w:bookmarkStart w:name="z1407" w:id="1374"/>
    <w:p>
      <w:pPr>
        <w:spacing w:after="0"/>
        <w:ind w:left="0"/>
        <w:jc w:val="both"/>
      </w:pPr>
      <w:r>
        <w:rPr>
          <w:rFonts w:ascii="Times New Roman"/>
          <w:b w:val="false"/>
          <w:i w:val="false"/>
          <w:color w:val="000000"/>
          <w:sz w:val="28"/>
        </w:rPr>
        <w:t xml:space="preserve">
      553. Егер ұшқыш "А" режимiнiң "7700" кодын таңдап алып, кейiннен ӘҚҚ қызметi күтпеген жағдайлар қарай оған сол шартты белгi екенiн растауына нұсқау бередi, онда ол не кодты растайды, не жауап бермейдi. </w:t>
      </w:r>
      <w:r>
        <w:br/>
      </w:r>
      <w:r>
        <w:rPr>
          <w:rFonts w:ascii="Times New Roman"/>
          <w:b w:val="false"/>
          <w:i w:val="false"/>
          <w:color w:val="000000"/>
          <w:sz w:val="28"/>
        </w:rPr>
        <w:t xml:space="preserve">
      Ұшқыштан жауаптың болмауы ӘҚҚ қызметi үшiн "7500" кодын пайдалану кездейсоқ дұрыс болмаған код еместiгiнiң дәлелi болады. </w:t>
      </w:r>
      <w:r>
        <w:br/>
      </w:r>
      <w:r>
        <w:rPr>
          <w:rFonts w:ascii="Times New Roman"/>
          <w:b w:val="false"/>
          <w:i w:val="false"/>
          <w:color w:val="000000"/>
          <w:sz w:val="28"/>
        </w:rPr>
        <w:t xml:space="preserve">
  </w:t>
      </w:r>
    </w:p>
    <w:bookmarkEnd w:id="1374"/>
    <w:bookmarkStart w:name="z1408" w:id="1375"/>
    <w:p>
      <w:pPr>
        <w:spacing w:after="0"/>
        <w:ind w:left="0"/>
        <w:jc w:val="both"/>
      </w:pPr>
      <w:r>
        <w:rPr>
          <w:rFonts w:ascii="Times New Roman"/>
          <w:b w:val="false"/>
          <w:i w:val="false"/>
          <w:color w:val="000000"/>
          <w:sz w:val="28"/>
        </w:rPr>
        <w:t xml:space="preserve">
      554. ӘҚҚ органдарының ӘҚҚ диспетчерлерi мен ұшқыштарының азаматтық әуе кемелерiн басып алу кезiндегi iс-қимыл, сондай-ақ жедел қимыл және апат сигналын қолдануы осы Ереженiң 2 және 3-қосымшаларында көрсетiлген. </w:t>
      </w:r>
    </w:p>
    <w:bookmarkEnd w:id="1375"/>
    <w:bookmarkStart w:name="z48" w:id="1376"/>
    <w:p>
      <w:pPr>
        <w:spacing w:after="0"/>
        <w:ind w:left="0"/>
        <w:jc w:val="left"/>
      </w:pPr>
      <w:r>
        <w:rPr>
          <w:rFonts w:ascii="Times New Roman"/>
          <w:b/>
          <w:i w:val="false"/>
          <w:color w:val="000000"/>
        </w:rPr>
        <w:t xml:space="preserve"> 
41-тарау. Екi жақты "әуе-жер" байланысының iстен шығуы </w:t>
      </w:r>
    </w:p>
    <w:bookmarkEnd w:id="1376"/>
    <w:bookmarkStart w:name="z1409" w:id="1377"/>
    <w:p>
      <w:pPr>
        <w:spacing w:after="0"/>
        <w:ind w:left="0"/>
        <w:jc w:val="both"/>
      </w:pPr>
      <w:r>
        <w:rPr>
          <w:rFonts w:ascii="Times New Roman"/>
          <w:b w:val="false"/>
          <w:i w:val="false"/>
          <w:color w:val="000000"/>
          <w:sz w:val="28"/>
        </w:rPr>
        <w:t xml:space="preserve">
      555. Борттағы немесе жердегi "әуе-жер" байланысы жүйелерiнiң iстен шығуынан туындайтын радиобайланысының үзiлуi кезiнде әуе кемесiнiң экипажы мен ӘҚҚ органдарының диспетчерлерi арнаулы нұсқауларға және/немесе жұмыстың технологияларына сәйкес iс-қимыл жасайды. </w:t>
      </w:r>
      <w:r>
        <w:br/>
      </w:r>
      <w:r>
        <w:rPr>
          <w:rFonts w:ascii="Times New Roman"/>
          <w:b w:val="false"/>
          <w:i w:val="false"/>
          <w:color w:val="000000"/>
          <w:sz w:val="28"/>
        </w:rPr>
        <w:t xml:space="preserve">
      Егер бес минут iшiнде радиобайланыстың қолда бар арналарын пайдалану кезiнде олардың әрқайсысы бойынша бiрнеше рет шақыруына экипаж немесе диспетчер жауап бермейтiн болса, радиобайланыс үзiлген деп есептеледi. </w:t>
      </w:r>
      <w:r>
        <w:br/>
      </w:r>
      <w:r>
        <w:rPr>
          <w:rFonts w:ascii="Times New Roman"/>
          <w:b w:val="false"/>
          <w:i w:val="false"/>
          <w:color w:val="000000"/>
          <w:sz w:val="28"/>
        </w:rPr>
        <w:t xml:space="preserve">
  </w:t>
      </w:r>
    </w:p>
    <w:bookmarkEnd w:id="1377"/>
    <w:bookmarkStart w:name="z1410" w:id="1378"/>
    <w:p>
      <w:pPr>
        <w:spacing w:after="0"/>
        <w:ind w:left="0"/>
        <w:jc w:val="both"/>
      </w:pPr>
      <w:r>
        <w:rPr>
          <w:rFonts w:ascii="Times New Roman"/>
          <w:b w:val="false"/>
          <w:i w:val="false"/>
          <w:color w:val="000000"/>
          <w:sz w:val="28"/>
        </w:rPr>
        <w:t xml:space="preserve">
      556. Радиобайланыс үзiлген кезде әуе кемесiнiң командирi (ұшқышы) "апат" белгiсiн қосады, сондай-ақ қолда бар құралдарды пайдалана отырып, "А" режимiнде "7600" жауап беру құрылғысы кодын орнатады, ӘҚҚ органымен тiкелей немесе басқа әуе кемелерi арқылы, не ӘҚҚ органдарының пункттерi арқылы байланысты қалпына келтiруге шаралар қолданады. Мұндай жағдайларда, қажет болған реттерде, қабылданған шешiм, ұшудың орналасқан жерi, биіктiгi туралы (оны диспетчердiң қабылдауын күтпестен) ақпарат беру, сондай-ақ байланыс арналары бойынша және ӘҚҚ диспетчерлiк пункттерiнiң нұсқаулары мен ақпаратының МАЖР жиiлiгiнде тыңдау үшiн 121,5 МГц апатты жиiлiгi пайдаланылуы мүмкiн. </w:t>
      </w:r>
      <w:r>
        <w:br/>
      </w:r>
      <w:r>
        <w:rPr>
          <w:rFonts w:ascii="Times New Roman"/>
          <w:b w:val="false"/>
          <w:i w:val="false"/>
          <w:color w:val="000000"/>
          <w:sz w:val="28"/>
        </w:rPr>
        <w:t xml:space="preserve">
  </w:t>
      </w:r>
    </w:p>
    <w:bookmarkEnd w:id="1378"/>
    <w:bookmarkStart w:name="z1411" w:id="1379"/>
    <w:p>
      <w:pPr>
        <w:spacing w:after="0"/>
        <w:ind w:left="0"/>
        <w:jc w:val="both"/>
      </w:pPr>
      <w:r>
        <w:rPr>
          <w:rFonts w:ascii="Times New Roman"/>
          <w:b w:val="false"/>
          <w:i w:val="false"/>
          <w:color w:val="000000"/>
          <w:sz w:val="28"/>
        </w:rPr>
        <w:t xml:space="preserve">
      557. Егер радиобайланысты қалпына келтiру мүмкiн болмаса, әуе кемесiнiң командирi (ұшқышы), әдетте, тапсырманы орындауды тоқтатады және көтерiлiп ұшқан әуеайлаққа немесе қосалқы әуеайлаққа қонады. Бұл жағдайда әуе кемесi командирiнiң (ұшқышының) минимумнан төмен ауа райы жағдайында әуеайлаққа қонуғa құқығы бар. </w:t>
      </w:r>
      <w:r>
        <w:br/>
      </w:r>
      <w:r>
        <w:rPr>
          <w:rFonts w:ascii="Times New Roman"/>
          <w:b w:val="false"/>
          <w:i w:val="false"/>
          <w:color w:val="000000"/>
          <w:sz w:val="28"/>
        </w:rPr>
        <w:t xml:space="preserve">
  </w:t>
      </w:r>
    </w:p>
    <w:bookmarkEnd w:id="1379"/>
    <w:bookmarkStart w:name="z1412" w:id="1380"/>
    <w:p>
      <w:pPr>
        <w:spacing w:after="0"/>
        <w:ind w:left="0"/>
        <w:jc w:val="both"/>
      </w:pPr>
      <w:r>
        <w:rPr>
          <w:rFonts w:ascii="Times New Roman"/>
          <w:b w:val="false"/>
          <w:i w:val="false"/>
          <w:color w:val="000000"/>
          <w:sz w:val="28"/>
        </w:rPr>
        <w:t xml:space="preserve">
      558. Ұшып шыққан әуеайлақта қонуға мүмкiндiк болмаған жағдайда (метеорологиялық жағдайларға байланысты немесе егер әуе кемесiнiң салмағы қону салмағынан артық болса және отынды төгiп тастауға жағдай болмаса), онда екiншi айналымға өткеннен кейiн әуе кемесiнiң командирi (ұшқышы) флайт-жоспарға сәйкес эшелонда немесе ӘҚҚ диспетчерi берген эшелонда баратын әуеайлаққа бағыт алады. </w:t>
      </w:r>
      <w:r>
        <w:br/>
      </w:r>
      <w:r>
        <w:rPr>
          <w:rFonts w:ascii="Times New Roman"/>
          <w:b w:val="false"/>
          <w:i w:val="false"/>
          <w:color w:val="000000"/>
          <w:sz w:val="28"/>
        </w:rPr>
        <w:t xml:space="preserve">
      Егер ұшқан әуеайлаққа немесе керi қайту бағытында орналасқан қосалқы әуеайлаққа қайтып оралу туралы шешiм қабылдайтын болса, ұшқыш ұшуды жақын маңдағы (берiлген), бiрақ ұшудың қауiпсiз биiктiгiнен төмен емес жолдағы эшелонда не байланыссыз ұшуға арналып бөлiнген 4200, 4500 немесе 7200, 7500 метр эшелондарда орындауы тиiс. </w:t>
      </w:r>
      <w:r>
        <w:br/>
      </w:r>
      <w:r>
        <w:rPr>
          <w:rFonts w:ascii="Times New Roman"/>
          <w:b w:val="false"/>
          <w:i w:val="false"/>
          <w:color w:val="000000"/>
          <w:sz w:val="28"/>
        </w:rPr>
        <w:t xml:space="preserve">
  </w:t>
      </w:r>
    </w:p>
    <w:bookmarkEnd w:id="1380"/>
    <w:bookmarkStart w:name="z1413" w:id="1381"/>
    <w:p>
      <w:pPr>
        <w:spacing w:after="0"/>
        <w:ind w:left="0"/>
        <w:jc w:val="both"/>
      </w:pPr>
      <w:r>
        <w:rPr>
          <w:rFonts w:ascii="Times New Roman"/>
          <w:b w:val="false"/>
          <w:i w:val="false"/>
          <w:color w:val="000000"/>
          <w:sz w:val="28"/>
        </w:rPr>
        <w:t xml:space="preserve">
      559. Жер үстiндегi байланыс құралдары iстен шыққан кезде ӘҚҚ пунктiнiң диспетчерi жұмыстың технологиясына сәйкес peзервтік құралдар мен арналарды пайдалана отырып байланысты қалпына келтiруге шаралар қолданады немесе басқаруды ӘҚҚ-ның басқа пунктiне бередi. </w:t>
      </w:r>
      <w:r>
        <w:br/>
      </w:r>
      <w:r>
        <w:rPr>
          <w:rFonts w:ascii="Times New Roman"/>
          <w:b w:val="false"/>
          <w:i w:val="false"/>
          <w:color w:val="000000"/>
          <w:sz w:val="28"/>
        </w:rPr>
        <w:t xml:space="preserve">
  </w:t>
      </w:r>
    </w:p>
    <w:bookmarkEnd w:id="1381"/>
    <w:bookmarkStart w:name="z1414" w:id="1382"/>
    <w:p>
      <w:pPr>
        <w:spacing w:after="0"/>
        <w:ind w:left="0"/>
        <w:jc w:val="both"/>
      </w:pPr>
      <w:r>
        <w:rPr>
          <w:rFonts w:ascii="Times New Roman"/>
          <w:b w:val="false"/>
          <w:i w:val="false"/>
          <w:color w:val="000000"/>
          <w:sz w:val="28"/>
        </w:rPr>
        <w:t xml:space="preserve">
      560. ӘҚҚ-ның диспетчерлiк пунктi диспетчерлiк ауданда немесе диспетчерлiк аймақта ұшуды орындайтын әуе кемесiнiң экипажымен екi жақты радиобайланысты орната алмайтын жағдайда болса, одан әрi iс-қимыл жасалады. </w:t>
      </w:r>
      <w:r>
        <w:br/>
      </w:r>
      <w:r>
        <w:rPr>
          <w:rFonts w:ascii="Times New Roman"/>
          <w:b w:val="false"/>
          <w:i w:val="false"/>
          <w:color w:val="000000"/>
          <w:sz w:val="28"/>
        </w:rPr>
        <w:t xml:space="preserve">
  </w:t>
      </w:r>
    </w:p>
    <w:bookmarkEnd w:id="1382"/>
    <w:bookmarkStart w:name="z1415" w:id="1383"/>
    <w:p>
      <w:pPr>
        <w:spacing w:after="0"/>
        <w:ind w:left="0"/>
        <w:jc w:val="both"/>
      </w:pPr>
      <w:r>
        <w:rPr>
          <w:rFonts w:ascii="Times New Roman"/>
          <w:b w:val="false"/>
          <w:i w:val="false"/>
          <w:color w:val="000000"/>
          <w:sz w:val="28"/>
        </w:rPr>
        <w:t xml:space="preserve">
      560.1. Екi жақты байланыстың iстен шыққаны туралы мәлiм болған бойда, экипаждың диспетчерлiк органның хабарын радиолокатордың экранынан байқауға болатын белгiлi бiр маневрды орындауы туралы сұрау салу арқылы қабылдай алуы немесе егер бұл мүмкiн болса, аталған белгi берудi қабылдауды дәлелдеуге беруi үшiн iс-қимыл жасалады. </w:t>
      </w:r>
      <w:r>
        <w:br/>
      </w:r>
      <w:r>
        <w:rPr>
          <w:rFonts w:ascii="Times New Roman"/>
          <w:b w:val="false"/>
          <w:i w:val="false"/>
          <w:color w:val="000000"/>
          <w:sz w:val="28"/>
        </w:rPr>
        <w:t xml:space="preserve">
  </w:t>
      </w:r>
    </w:p>
    <w:bookmarkEnd w:id="1383"/>
    <w:bookmarkStart w:name="z1416" w:id="1384"/>
    <w:p>
      <w:pPr>
        <w:spacing w:after="0"/>
        <w:ind w:left="0"/>
        <w:jc w:val="both"/>
      </w:pPr>
      <w:r>
        <w:rPr>
          <w:rFonts w:ascii="Times New Roman"/>
          <w:b w:val="false"/>
          <w:i w:val="false"/>
          <w:color w:val="000000"/>
          <w:sz w:val="28"/>
        </w:rPr>
        <w:t xml:space="preserve">
      560.2. Егер әуе кемесiнiң экипажы өзiнiң хабарларды қабылдай алатынын және оларды қабылдауын растай алатынын көрсетпейтiн болса, байланысы бұзылған әуе кемесi мен басқа да әуе кемелерi арасындағы эшелондау бұл әуе кемесiнiң көзбен шолуға болатын метеожағдайларда (КҰЕ бойынша) ұшу кезiнде мынадай мүмкiн болатын iс-қимылдар жасауының негiзiнде қамтамасыз етiледi: </w:t>
      </w:r>
      <w:r>
        <w:br/>
      </w:r>
      <w:r>
        <w:rPr>
          <w:rFonts w:ascii="Times New Roman"/>
          <w:b w:val="false"/>
          <w:i w:val="false"/>
          <w:color w:val="000000"/>
          <w:sz w:val="28"/>
        </w:rPr>
        <w:t xml:space="preserve">
      1) ұшуды көзбен шолу арқылы метеорологиялық жағдайларда одан әрi жалғастырады; </w:t>
      </w:r>
      <w:r>
        <w:br/>
      </w:r>
      <w:r>
        <w:rPr>
          <w:rFonts w:ascii="Times New Roman"/>
          <w:b w:val="false"/>
          <w:i w:val="false"/>
          <w:color w:val="000000"/>
          <w:sz w:val="28"/>
        </w:rPr>
        <w:t xml:space="preserve">
      2) қонуды жақын маңдағы қолайлы әуеайлақта орындайды; </w:t>
      </w:r>
      <w:r>
        <w:br/>
      </w:r>
      <w:r>
        <w:rPr>
          <w:rFonts w:ascii="Times New Roman"/>
          <w:b w:val="false"/>
          <w:i w:val="false"/>
          <w:color w:val="000000"/>
          <w:sz w:val="28"/>
        </w:rPr>
        <w:t xml:space="preserve">
      3) ӘҚБ-ның тиiстi пунктiне ақпараттарды неғұрлым тез беретiн құралдардың көмегiмен өзiнiң келетiнi туралы хабарлайды. </w:t>
      </w:r>
      <w:r>
        <w:br/>
      </w:r>
      <w:r>
        <w:rPr>
          <w:rFonts w:ascii="Times New Roman"/>
          <w:b w:val="false"/>
          <w:i w:val="false"/>
          <w:color w:val="000000"/>
          <w:sz w:val="28"/>
        </w:rPr>
        <w:t xml:space="preserve">
  </w:t>
      </w:r>
    </w:p>
    <w:bookmarkEnd w:id="1384"/>
    <w:bookmarkStart w:name="z1417" w:id="1385"/>
    <w:p>
      <w:pPr>
        <w:spacing w:after="0"/>
        <w:ind w:left="0"/>
        <w:jc w:val="both"/>
      </w:pPr>
      <w:r>
        <w:rPr>
          <w:rFonts w:ascii="Times New Roman"/>
          <w:b w:val="false"/>
          <w:i w:val="false"/>
          <w:color w:val="000000"/>
          <w:sz w:val="28"/>
        </w:rPr>
        <w:t xml:space="preserve">
      560.3. Күрделi метеорологиялық жағдайларда немесе олар 560.2-тармаққа сәйкес ұшуды аяқтауға мүмкiндiк бермейтiн жағдайларда байланыстың iстен шығуы орын алған кезде әуе кемесiнiң экипажы: </w:t>
      </w:r>
      <w:r>
        <w:br/>
      </w:r>
      <w:r>
        <w:rPr>
          <w:rFonts w:ascii="Times New Roman"/>
          <w:b w:val="false"/>
          <w:i w:val="false"/>
          <w:color w:val="000000"/>
          <w:sz w:val="28"/>
        </w:rPr>
        <w:t xml:space="preserve">
      1) әуе кемесiнiң экипажы хабарларды мiндеттi түрде беру пунктiндегi өзiнiң орналасқан жерiн хабарлай алмағаннан кейiн 20 минут бойы ұшудың жылдамдығын және эшелонын немесе ең аз абсолютты биiктiгiн (егер ол көп болса) сақтай тұрады, содан соң ұшудың ұсынылған жоспарына сәйкес эшелон мен жылдамдықты түзейдi; </w:t>
      </w:r>
      <w:r>
        <w:br/>
      </w:r>
      <w:r>
        <w:rPr>
          <w:rFonts w:ascii="Times New Roman"/>
          <w:b w:val="false"/>
          <w:i w:val="false"/>
          <w:color w:val="000000"/>
          <w:sz w:val="28"/>
        </w:rPr>
        <w:t xml:space="preserve">
      2) ұшудың ағымдағы жоспарына сәйкес бағыт бойынша ұшуды баратын әуеайлаққа қызмет көрсететiн тиiстi белгiленген навигациялық құралға дейiн жалғастырады, сонымен бiрге қажет болған жағдайда мына төмендегi 3-тармақшаның ережелерiн сақтау қажет болғанда, төмендеу басталғанға дейiн осы құрал арқылы күту режимiнде ұшуды орындайды; </w:t>
      </w:r>
      <w:r>
        <w:br/>
      </w:r>
      <w:r>
        <w:rPr>
          <w:rFonts w:ascii="Times New Roman"/>
          <w:b w:val="false"/>
          <w:i w:val="false"/>
          <w:color w:val="000000"/>
          <w:sz w:val="28"/>
        </w:rPr>
        <w:t xml:space="preserve">
      3) 2-тармақшада айтылған навигациялық құралдан, қонуға алдағы бағыт алудың соңғы рет алынған және расталған дәл уақытында немесе мүмкiндiгiнше осы уақытқа жақын төмендеудi бастайды; немесе, егер қонуға бет алудың есептi уақыты алынбаған және расталмаған болса, әуе кемесi төмендеудi келiп жететiн есептi уақытта немесе мүмкiндiгiнше ұшудың ағымдағы жоспарында көрсетiлген осы уақытқа жақын бастайды; </w:t>
      </w:r>
      <w:r>
        <w:br/>
      </w:r>
      <w:r>
        <w:rPr>
          <w:rFonts w:ascii="Times New Roman"/>
          <w:b w:val="false"/>
          <w:i w:val="false"/>
          <w:color w:val="000000"/>
          <w:sz w:val="28"/>
        </w:rPr>
        <w:t xml:space="preserve">
      4) қонуға қалыпты бет алуды осы навигациялық құралға арналып белгiленген тәртiпке сәйкес аспаптар арқылы орындайды; </w:t>
      </w:r>
      <w:r>
        <w:br/>
      </w:r>
      <w:r>
        <w:rPr>
          <w:rFonts w:ascii="Times New Roman"/>
          <w:b w:val="false"/>
          <w:i w:val="false"/>
          <w:color w:val="000000"/>
          <w:sz w:val="28"/>
        </w:rPr>
        <w:t xml:space="preserve">
      5) қонуды, мүмкiндiгiнше, 3-тармақшада айтылған немесе қонуға бағыт алудың есептi уақытымен соңғы рет расталған ұшып келетiн есептi уақыттан кейiн 30 минуттың шегiнде жасайды; бұл орайда олардан ең кеш уақыты таңдап алынады. </w:t>
      </w:r>
      <w:r>
        <w:br/>
      </w:r>
      <w:r>
        <w:rPr>
          <w:rFonts w:ascii="Times New Roman"/>
          <w:b w:val="false"/>
          <w:i w:val="false"/>
          <w:color w:val="000000"/>
          <w:sz w:val="28"/>
        </w:rPr>
        <w:t xml:space="preserve">
      560.2-тармағында көрсетiлген жағдайлар мен оның ережелерi барлық бақыланатын ұшуға, сонымен бiрге 560.3-тармағының ережелерi тек АҰЕ бойынша ұшуға ғана қолданылады. </w:t>
      </w:r>
      <w:r>
        <w:br/>
      </w:r>
      <w:r>
        <w:rPr>
          <w:rFonts w:ascii="Times New Roman"/>
          <w:b w:val="false"/>
          <w:i w:val="false"/>
          <w:color w:val="000000"/>
          <w:sz w:val="28"/>
        </w:rPr>
        <w:t xml:space="preserve">
      Әуе қозғаласына диспетчерлiк қызмет көрсетудi қамтамасыз ету кезiнде осы әуе кеңiстiгiндегi басқа ұшуға қатысты байланысы үзiлген әуе кемесi 560.3-тармағында айтылған ережелердi сақтайтын болады деп болжанады. </w:t>
      </w:r>
      <w:r>
        <w:br/>
      </w:r>
      <w:r>
        <w:rPr>
          <w:rFonts w:ascii="Times New Roman"/>
          <w:b w:val="false"/>
          <w:i w:val="false"/>
          <w:color w:val="000000"/>
          <w:sz w:val="28"/>
        </w:rPr>
        <w:t xml:space="preserve">
  </w:t>
      </w:r>
    </w:p>
    <w:bookmarkEnd w:id="1385"/>
    <w:bookmarkStart w:name="z1418" w:id="1386"/>
    <w:p>
      <w:pPr>
        <w:spacing w:after="0"/>
        <w:ind w:left="0"/>
        <w:jc w:val="both"/>
      </w:pPr>
      <w:r>
        <w:rPr>
          <w:rFonts w:ascii="Times New Roman"/>
          <w:b w:val="false"/>
          <w:i w:val="false"/>
          <w:color w:val="000000"/>
          <w:sz w:val="28"/>
        </w:rPr>
        <w:t xml:space="preserve">
      560.4. ӘҚҚ диспетчерi байланыстың iстен шығуы жөнiнде жауап беру кодын ала отырып, ұшқышқа "танудың қабылдау-жауап беру" құрылысын пайдалану немесе кодты өзгерту жөнiнде нұсқау беру арқылы байланыстың үзiлу деңгейiн анықтауға тиiс. Егер борттағы радиоқабылдағыш дұрыс болғаны анықталса, әуе кемесiнiң ұшуын одан әрi басқару берiлген рұқсаттарды қабылдауды растау үшiн шартты белгiсiн өзгертудi немесе "Тану" хабарын пайдалана отырып жүзеге асырылады. S режимiнiң қабылдау-жауап беру құрылғыларымен жабдықталған әуе кемелерi үшiн S режимi қолданылатын аймақтарда басқа рәсiмдер қолданылуы мүмкiн. </w:t>
      </w:r>
      <w:r>
        <w:br/>
      </w:r>
      <w:r>
        <w:rPr>
          <w:rFonts w:ascii="Times New Roman"/>
          <w:b w:val="false"/>
          <w:i w:val="false"/>
          <w:color w:val="000000"/>
          <w:sz w:val="28"/>
        </w:rPr>
        <w:t xml:space="preserve">
  </w:t>
      </w:r>
    </w:p>
    <w:bookmarkEnd w:id="1386"/>
    <w:bookmarkStart w:name="z1419" w:id="1387"/>
    <w:p>
      <w:pPr>
        <w:spacing w:after="0"/>
        <w:ind w:left="0"/>
        <w:jc w:val="both"/>
      </w:pPr>
      <w:r>
        <w:rPr>
          <w:rFonts w:ascii="Times New Roman"/>
          <w:b w:val="false"/>
          <w:i w:val="false"/>
          <w:color w:val="000000"/>
          <w:sz w:val="28"/>
        </w:rPr>
        <w:t xml:space="preserve">
      560.5. Тиiстi әуе кемелерi үшiн екi жақты байланыстың iстен шығуы туралы белгiлi болған кезде, әуе кемелерi тыңдайтын қолда бар жиiлiктерде (қолда бар радионавигациялық құралдарының немесе қонуға бет алу құралдарының сөйлесу байланысының жиiлiгiн қоса алғанда) диспетчерлiк орган қолданатын iс-қимылдарды немесе кез келген апатты жағдайда өзiн ақтайтын нұсқауларды көрсете отырып, тиiсiнше ақпаратты беретiн "блиндпен" хабарлау жүзеге асырылады. </w:t>
      </w:r>
      <w:r>
        <w:br/>
      </w:r>
      <w:r>
        <w:rPr>
          <w:rFonts w:ascii="Times New Roman"/>
          <w:b w:val="false"/>
          <w:i w:val="false"/>
          <w:color w:val="000000"/>
          <w:sz w:val="28"/>
        </w:rPr>
        <w:t xml:space="preserve">
  </w:t>
      </w:r>
    </w:p>
    <w:bookmarkEnd w:id="1387"/>
    <w:bookmarkStart w:name="z1420" w:id="1388"/>
    <w:p>
      <w:pPr>
        <w:spacing w:after="0"/>
        <w:ind w:left="0"/>
        <w:jc w:val="both"/>
      </w:pPr>
      <w:r>
        <w:rPr>
          <w:rFonts w:ascii="Times New Roman"/>
          <w:b w:val="false"/>
          <w:i w:val="false"/>
          <w:color w:val="000000"/>
          <w:sz w:val="28"/>
        </w:rPr>
        <w:t xml:space="preserve">
      560.6. Бағыттағы ауа райы жағдайлары туралы 561.4-тармағында көрсетiлген мәлiметтердi қоса алғанда, бұлттан өту ауданындағы және қонуға қолайлы әуеайлақтар ауданындағы тиiстi хабарлама байланысы бұзылған әуе кемесiнiң орналасқан жерiне жақын келген басқа әуе кемелерiне берiледi. Бұдан басқа, жауапты ауданда радиобайланысы жоқ әуе кемесiнiң ұшуын орындайтын ӘҚҚ диспетчерi радиобайланысының iстен шығуы туралы хабарды ұшу бағыты бойынша ӘҚҚ-ның басқа пункттерiне ақпарат жiбередi. </w:t>
      </w:r>
      <w:r>
        <w:br/>
      </w:r>
      <w:r>
        <w:rPr>
          <w:rFonts w:ascii="Times New Roman"/>
          <w:b w:val="false"/>
          <w:i w:val="false"/>
          <w:color w:val="000000"/>
          <w:sz w:val="28"/>
        </w:rPr>
        <w:t xml:space="preserve">
  </w:t>
      </w:r>
    </w:p>
    <w:bookmarkEnd w:id="1388"/>
    <w:bookmarkStart w:name="z1421" w:id="1389"/>
    <w:p>
      <w:pPr>
        <w:spacing w:after="0"/>
        <w:ind w:left="0"/>
        <w:jc w:val="both"/>
      </w:pPr>
      <w:r>
        <w:rPr>
          <w:rFonts w:ascii="Times New Roman"/>
          <w:b w:val="false"/>
          <w:i w:val="false"/>
          <w:color w:val="000000"/>
          <w:sz w:val="28"/>
        </w:rPr>
        <w:t xml:space="preserve">
      561. Егер метеорологиялық жағдайларға байланысты (немесе басқа да себептермен) тағайындалған әуеайлаққа қону мүмкiн болмаса, екiншi айналымға өткеннен кейiн әуе кемесiнiң командирi (ұшқышы) төменгi қауiпсiз эшелонды (шығу сұлбасы бойынша) немесе ұшудың арнайы белгiленген 4200, 4500 немесе 7200, 7500 метр эшелондарын ала отырып қосалқы әуеайлаққа бағыт алуы тиiс. </w:t>
      </w:r>
      <w:r>
        <w:br/>
      </w:r>
      <w:r>
        <w:rPr>
          <w:rFonts w:ascii="Times New Roman"/>
          <w:b w:val="false"/>
          <w:i w:val="false"/>
          <w:color w:val="000000"/>
          <w:sz w:val="28"/>
        </w:rPr>
        <w:t xml:space="preserve">
      Қосалқы әуеайлақтағы қонуға кiру үшiн төмендеудi қонуға кезектен тыс кiрудiң сұлбасы бойынша ұшып өткеннен кейiн МАЖР арқылы бастау керек. Егер байланысы үзiлген әуе кемесiнiң келiп жетуi кезiнде қонатын әуеайлақта минимумнан төмен ауа райы жағдайы болса, әуе кемесiнiң командирiне (ұшқышына) қонуды нақты метеожағдайларда жүргiзу құқығы берiледi. </w:t>
      </w:r>
      <w:r>
        <w:br/>
      </w:r>
      <w:r>
        <w:rPr>
          <w:rFonts w:ascii="Times New Roman"/>
          <w:b w:val="false"/>
          <w:i w:val="false"/>
          <w:color w:val="000000"/>
          <w:sz w:val="28"/>
        </w:rPr>
        <w:t xml:space="preserve">
  </w:t>
      </w:r>
    </w:p>
    <w:bookmarkEnd w:id="1389"/>
    <w:bookmarkStart w:name="z1422" w:id="1390"/>
    <w:p>
      <w:pPr>
        <w:spacing w:after="0"/>
        <w:ind w:left="0"/>
        <w:jc w:val="both"/>
      </w:pPr>
      <w:r>
        <w:rPr>
          <w:rFonts w:ascii="Times New Roman"/>
          <w:b w:val="false"/>
          <w:i w:val="false"/>
          <w:color w:val="000000"/>
          <w:sz w:val="28"/>
        </w:rPr>
        <w:t xml:space="preserve">
      562. Егер ұшып келуге есептелген уақыттан кейiн 30 минут өткен соң әуе кемесi қонбайтын және радиолокатор экранында байқалмайтын болса, ал әуе кемесiнiң экипажы (ұшқышы) байланыс арнасы арқылы шақыруларға жауап бермейтiн болса, ӘҚҚ диспетчерi әуеайлақ ауданындағы әдеттегi әуе қозғалысын қалпына келтiрiп, одан әрi жұмыс технологиясына сәйкес iс-қимыл жасайды. </w:t>
      </w:r>
      <w:r>
        <w:br/>
      </w:r>
      <w:r>
        <w:rPr>
          <w:rFonts w:ascii="Times New Roman"/>
          <w:b w:val="false"/>
          <w:i w:val="false"/>
          <w:color w:val="000000"/>
          <w:sz w:val="28"/>
        </w:rPr>
        <w:t xml:space="preserve">
      Қайталау радиолокациясының борттағы және жердегi құралдары бар болған жағдайда, байланыссыз ұшатын әуе кемесi ұшуының нақты эшелонын дәл анықтағаннан кейiн бүкiл әуе кеңiстiгiн босатпастан ұшудың ара қашықтықтарын қауiпсiз қамтамасыз ете отырып әуе кемелерiнiң қозғалысына жол берiледi. </w:t>
      </w:r>
      <w:r>
        <w:br/>
      </w:r>
      <w:r>
        <w:rPr>
          <w:rFonts w:ascii="Times New Roman"/>
          <w:b w:val="false"/>
          <w:i w:val="false"/>
          <w:color w:val="000000"/>
          <w:sz w:val="28"/>
        </w:rPr>
        <w:t xml:space="preserve">
  </w:t>
      </w:r>
    </w:p>
    <w:bookmarkEnd w:id="1390"/>
    <w:bookmarkStart w:name="z1423" w:id="1391"/>
    <w:p>
      <w:pPr>
        <w:spacing w:after="0"/>
        <w:ind w:left="0"/>
        <w:jc w:val="both"/>
      </w:pPr>
      <w:r>
        <w:rPr>
          <w:rFonts w:ascii="Times New Roman"/>
          <w:b w:val="false"/>
          <w:i w:val="false"/>
          <w:color w:val="000000"/>
          <w:sz w:val="28"/>
        </w:rPr>
        <w:t xml:space="preserve">
      563. КҰЕ бойынша ұшу кезiнде байланыстың үзiлуi жағдайында әуе кемесiнiң командирi (ұшқышы) берiлген биiктiкте (эшелонда) КҰЕ бойынша баратын әуеайлаққа бағыт алады; КҰЕ бойынша тағайындалған әуеайлаққа ұшуды одан әрi жалғастыру мүмкiн болмаса, КҰЕ бойынша қонуға метеожағдайлары мүмкiндiк беретiн қосалқы әуеайлаққа бағыт ұстайды. </w:t>
      </w:r>
      <w:r>
        <w:br/>
      </w:r>
      <w:r>
        <w:rPr>
          <w:rFonts w:ascii="Times New Roman"/>
          <w:b w:val="false"/>
          <w:i w:val="false"/>
          <w:color w:val="000000"/>
          <w:sz w:val="28"/>
        </w:rPr>
        <w:t xml:space="preserve">
  </w:t>
      </w:r>
    </w:p>
    <w:bookmarkEnd w:id="1391"/>
    <w:bookmarkStart w:name="z1424" w:id="1392"/>
    <w:p>
      <w:pPr>
        <w:spacing w:after="0"/>
        <w:ind w:left="0"/>
        <w:jc w:val="both"/>
      </w:pPr>
      <w:r>
        <w:rPr>
          <w:rFonts w:ascii="Times New Roman"/>
          <w:b w:val="false"/>
          <w:i w:val="false"/>
          <w:color w:val="000000"/>
          <w:sz w:val="28"/>
        </w:rPr>
        <w:t xml:space="preserve">
      564. Радиобайланыс үзiлген кезде әуе кемелерi қозғалысын басқарған кезде қауiпсiздiктi қамтамасыз ету үшiн, сондай-ақ, әуе кемесi экипажынан (ұшқышынан) "Апатқа ұшырадым" деп берiлген сигналды алған жағдайда ӘҚҚ диспетчерлiк органы өзi жауапты аймақтың шегiнде радиобайланысын өшiру режимiн енгiзуге құқығы бар. </w:t>
      </w:r>
      <w:r>
        <w:br/>
      </w:r>
      <w:r>
        <w:rPr>
          <w:rFonts w:ascii="Times New Roman"/>
          <w:b w:val="false"/>
          <w:i w:val="false"/>
          <w:color w:val="000000"/>
          <w:sz w:val="28"/>
        </w:rPr>
        <w:t xml:space="preserve">
      Бұл жағдайда диспетчердiң командасы бойынша әуе кемелерiнiң экипаждары: </w:t>
      </w:r>
      <w:r>
        <w:br/>
      </w:r>
      <w:r>
        <w:rPr>
          <w:rFonts w:ascii="Times New Roman"/>
          <w:b w:val="false"/>
          <w:i w:val="false"/>
          <w:color w:val="000000"/>
          <w:sz w:val="28"/>
        </w:rPr>
        <w:t xml:space="preserve">
      1) ұшуда ерекше жағдайдың туындауынан басқа реттерде, радио бойынша барлық хабарлар берудi тоқтатуға және тек хабар қабылдауға жұмыс iстеуге; </w:t>
      </w:r>
      <w:r>
        <w:br/>
      </w:r>
      <w:r>
        <w:rPr>
          <w:rFonts w:ascii="Times New Roman"/>
          <w:b w:val="false"/>
          <w:i w:val="false"/>
          <w:color w:val="000000"/>
          <w:sz w:val="28"/>
        </w:rPr>
        <w:t xml:space="preserve">
      2) қабылдау туралы растау берместен диспетчердiң нұсқауларын орындауға; </w:t>
      </w:r>
      <w:r>
        <w:br/>
      </w:r>
      <w:r>
        <w:rPr>
          <w:rFonts w:ascii="Times New Roman"/>
          <w:b w:val="false"/>
          <w:i w:val="false"/>
          <w:color w:val="000000"/>
          <w:sz w:val="28"/>
        </w:rPr>
        <w:t xml:space="preserve">
      3) байланысқа тек диспетчердiң сұрауы бойынша ғана шығуға; </w:t>
      </w:r>
      <w:r>
        <w:br/>
      </w:r>
      <w:r>
        <w:rPr>
          <w:rFonts w:ascii="Times New Roman"/>
          <w:b w:val="false"/>
          <w:i w:val="false"/>
          <w:color w:val="000000"/>
          <w:sz w:val="28"/>
        </w:rPr>
        <w:t xml:space="preserve">
      4) диспетчердiң соңғы нұсқауына сәйкес биiктiктi иелене отырып, тiгiнен жасалатын маневрдi аяқтауға мiндеттi болады. </w:t>
      </w:r>
    </w:p>
    <w:bookmarkEnd w:id="1392"/>
    <w:bookmarkStart w:name="z49" w:id="1393"/>
    <w:p>
      <w:pPr>
        <w:spacing w:after="0"/>
        <w:ind w:left="0"/>
        <w:jc w:val="left"/>
      </w:pPr>
      <w:r>
        <w:rPr>
          <w:rFonts w:ascii="Times New Roman"/>
          <w:b/>
          <w:i w:val="false"/>
          <w:color w:val="000000"/>
        </w:rPr>
        <w:t xml:space="preserve"> 
42-тарау. Апатқа ұшыраған әуе </w:t>
      </w:r>
      <w:r>
        <w:br/>
      </w:r>
      <w:r>
        <w:rPr>
          <w:rFonts w:ascii="Times New Roman"/>
          <w:b/>
          <w:i w:val="false"/>
          <w:color w:val="000000"/>
        </w:rPr>
        <w:t xml:space="preserve">
кемесi экипажының iс-қимылдары </w:t>
      </w:r>
    </w:p>
    <w:bookmarkEnd w:id="1393"/>
    <w:bookmarkStart w:name="z1425" w:id="1394"/>
    <w:p>
      <w:pPr>
        <w:spacing w:after="0"/>
        <w:ind w:left="0"/>
        <w:jc w:val="both"/>
      </w:pPr>
      <w:r>
        <w:rPr>
          <w:rFonts w:ascii="Times New Roman"/>
          <w:b w:val="false"/>
          <w:i w:val="false"/>
          <w:color w:val="000000"/>
          <w:sz w:val="28"/>
        </w:rPr>
        <w:t xml:space="preserve">
      565. Егер ұшу кезiнде әуе кемесiне қауiп төнетiн болса немесе кеме апатқа тап болатын болса, әуе кемесiнiң командирi адамдардың өмiрi мен денсаулығын, сондай-ақ кеменi және ондағы мүлiктi сақтау жөнiнде шаралар қолдануға мiндеттi. </w:t>
      </w:r>
      <w:r>
        <w:br/>
      </w:r>
      <w:r>
        <w:rPr>
          <w:rFonts w:ascii="Times New Roman"/>
          <w:b w:val="false"/>
          <w:i w:val="false"/>
          <w:color w:val="000000"/>
          <w:sz w:val="28"/>
        </w:rPr>
        <w:t xml:space="preserve">
  </w:t>
      </w:r>
    </w:p>
    <w:bookmarkEnd w:id="1394"/>
    <w:bookmarkStart w:name="z1426" w:id="1395"/>
    <w:p>
      <w:pPr>
        <w:spacing w:after="0"/>
        <w:ind w:left="0"/>
        <w:jc w:val="both"/>
      </w:pPr>
      <w:r>
        <w:rPr>
          <w:rFonts w:ascii="Times New Roman"/>
          <w:b w:val="false"/>
          <w:i w:val="false"/>
          <w:color w:val="000000"/>
          <w:sz w:val="28"/>
        </w:rPr>
        <w:t xml:space="preserve">
      566. Ұшуға қауiп төндiретiн барлық апатты жағдайларда әуе кемесiнiң экипажы "тану аппаратурасының" ажыратқышын қосу арқылы апатқа ұшырау белгiсiн беруге мiндеттi. </w:t>
      </w:r>
      <w:r>
        <w:br/>
      </w:r>
      <w:r>
        <w:rPr>
          <w:rFonts w:ascii="Times New Roman"/>
          <w:b w:val="false"/>
          <w:i w:val="false"/>
          <w:color w:val="000000"/>
          <w:sz w:val="28"/>
        </w:rPr>
        <w:t xml:space="preserve">
  </w:t>
      </w:r>
    </w:p>
    <w:bookmarkEnd w:id="1395"/>
    <w:bookmarkStart w:name="z1427" w:id="1396"/>
    <w:p>
      <w:pPr>
        <w:spacing w:after="0"/>
        <w:ind w:left="0"/>
        <w:jc w:val="both"/>
      </w:pPr>
      <w:r>
        <w:rPr>
          <w:rFonts w:ascii="Times New Roman"/>
          <w:b w:val="false"/>
          <w:i w:val="false"/>
          <w:color w:val="000000"/>
          <w:sz w:val="28"/>
        </w:rPr>
        <w:t xml:space="preserve">
      567. Апатқа тап болғанда белгi беру - "SOS" (апатқа ұшырадым) деген халықаралық бiрыңғай белгiленген белгi беру, "Апатқа ұшырадым" деген ашық мәтiнмен ("МЭЙДЭЙ" халықаралық ұшу кезiнде) радиотелеграф, радиотелефон арқылы берiледi. </w:t>
      </w:r>
      <w:r>
        <w:br/>
      </w:r>
      <w:r>
        <w:rPr>
          <w:rFonts w:ascii="Times New Roman"/>
          <w:b w:val="false"/>
          <w:i w:val="false"/>
          <w:color w:val="000000"/>
          <w:sz w:val="28"/>
        </w:rPr>
        <w:t xml:space="preserve">
  </w:t>
      </w:r>
    </w:p>
    <w:bookmarkEnd w:id="1396"/>
    <w:bookmarkStart w:name="z1428" w:id="1397"/>
    <w:p>
      <w:pPr>
        <w:spacing w:after="0"/>
        <w:ind w:left="0"/>
        <w:jc w:val="both"/>
      </w:pPr>
      <w:r>
        <w:rPr>
          <w:rFonts w:ascii="Times New Roman"/>
          <w:b w:val="false"/>
          <w:i w:val="false"/>
          <w:color w:val="000000"/>
          <w:sz w:val="28"/>
        </w:rPr>
        <w:t xml:space="preserve">
      568. Апатқа тап болғанда белгi беру осы кезде пайдаланылатын ӘҚҚ диспетчерiмен байланыс арнасының жұмыс iстеу жиiлiгiнде, сондай-ақ радиотелефон режимiндегi 121,5 МГц халықаралық апат жиiлiктерiнде, немесе: </w:t>
      </w:r>
      <w:r>
        <w:br/>
      </w:r>
      <w:r>
        <w:rPr>
          <w:rFonts w:ascii="Times New Roman"/>
          <w:b w:val="false"/>
          <w:i w:val="false"/>
          <w:color w:val="000000"/>
          <w:sz w:val="28"/>
        </w:rPr>
        <w:t xml:space="preserve">
      теңiз қызметтерiнен сұрау салған кезде радиотелефон режимiндегi 2182 МГц немесе 4125 МГц жиiлiктерiнде берiледi. </w:t>
      </w:r>
      <w:r>
        <w:br/>
      </w:r>
      <w:r>
        <w:rPr>
          <w:rFonts w:ascii="Times New Roman"/>
          <w:b w:val="false"/>
          <w:i w:val="false"/>
          <w:color w:val="000000"/>
          <w:sz w:val="28"/>
        </w:rPr>
        <w:t xml:space="preserve">
  </w:t>
      </w:r>
    </w:p>
    <w:bookmarkEnd w:id="1397"/>
    <w:bookmarkStart w:name="z1429" w:id="1398"/>
    <w:p>
      <w:pPr>
        <w:spacing w:after="0"/>
        <w:ind w:left="0"/>
        <w:jc w:val="both"/>
      </w:pPr>
      <w:r>
        <w:rPr>
          <w:rFonts w:ascii="Times New Roman"/>
          <w:b w:val="false"/>
          <w:i w:val="false"/>
          <w:color w:val="000000"/>
          <w:sz w:val="28"/>
        </w:rPr>
        <w:t xml:space="preserve">
      569. Әуеайлақтан тыс мәжбүрлi қонуға шешiм қабылдай отырып, әуе кемесiнiң командирi бұл жөнiнде экипаждың барлық мүшелерiн ескертедi және одан әрi iс-қимылдың тәртiбi туралы нұсқау бередi. Мәжбүрлi қону кезiнде экипаж жерге қонуға (суға қонуға) дейiн жердегi (корабльдердегi) радиостанциялармен радиo арқылы ұдайы сөйлеседi, ал үзiлiс кездерiнде хабарлағыштарды қосулар күйiнде (түймелерiн басқан күйде) ұстайды. Егер бұлар бар болса, пеленгiлеу белгi берулерiнiң автоматты хабар беру құралдары үнемi қосылған жағдайда болады. </w:t>
      </w:r>
      <w:r>
        <w:br/>
      </w:r>
      <w:r>
        <w:rPr>
          <w:rFonts w:ascii="Times New Roman"/>
          <w:b w:val="false"/>
          <w:i w:val="false"/>
          <w:color w:val="000000"/>
          <w:sz w:val="28"/>
        </w:rPr>
        <w:t xml:space="preserve">
  </w:t>
      </w:r>
    </w:p>
    <w:bookmarkEnd w:id="1398"/>
    <w:bookmarkStart w:name="z1430" w:id="1399"/>
    <w:p>
      <w:pPr>
        <w:spacing w:after="0"/>
        <w:ind w:left="0"/>
        <w:jc w:val="both"/>
      </w:pPr>
      <w:r>
        <w:rPr>
          <w:rFonts w:ascii="Times New Roman"/>
          <w:b w:val="false"/>
          <w:i w:val="false"/>
          <w:color w:val="000000"/>
          <w:sz w:val="28"/>
        </w:rPr>
        <w:t xml:space="preserve">
      570. Апатқа ұшыраған адамдар өздерiн құтқару үшiн қажеттi барлық шаралардың қолданылатынын бiлуге тиiс, ал әуе кемесiнiң экипажы өздерiнiң iс-қимылымен өздерiн тауып алуды жеңiлдетуге жәрдемдеседi. </w:t>
      </w:r>
      <w:r>
        <w:br/>
      </w:r>
      <w:r>
        <w:rPr>
          <w:rFonts w:ascii="Times New Roman"/>
          <w:b w:val="false"/>
          <w:i w:val="false"/>
          <w:color w:val="000000"/>
          <w:sz w:val="28"/>
        </w:rPr>
        <w:t xml:space="preserve">
  </w:t>
      </w:r>
    </w:p>
    <w:bookmarkEnd w:id="1399"/>
    <w:bookmarkStart w:name="z1431" w:id="1400"/>
    <w:p>
      <w:pPr>
        <w:spacing w:after="0"/>
        <w:ind w:left="0"/>
        <w:jc w:val="both"/>
      </w:pPr>
      <w:r>
        <w:rPr>
          <w:rFonts w:ascii="Times New Roman"/>
          <w:b w:val="false"/>
          <w:i w:val="false"/>
          <w:color w:val="000000"/>
          <w:sz w:val="28"/>
        </w:rPr>
        <w:t xml:space="preserve">
      571. Әуеайлақтан тыс қонуға мәжбүр болған әуе кемесiнiң экипажы: </w:t>
      </w:r>
      <w:r>
        <w:br/>
      </w:r>
      <w:r>
        <w:rPr>
          <w:rFonts w:ascii="Times New Roman"/>
          <w:b w:val="false"/>
          <w:i w:val="false"/>
          <w:color w:val="000000"/>
          <w:sz w:val="28"/>
        </w:rPr>
        <w:t xml:space="preserve">
      1) жолаушыларды әуе кемесінен тез арада көшiруге және оларды кемінде 100 м қауiпсiз қашықтыққа алып кетуге; </w:t>
      </w:r>
      <w:r>
        <w:br/>
      </w:r>
      <w:r>
        <w:rPr>
          <w:rFonts w:ascii="Times New Roman"/>
          <w:b w:val="false"/>
          <w:i w:val="false"/>
          <w:color w:val="000000"/>
          <w:sz w:val="28"/>
        </w:rPr>
        <w:t xml:space="preserve">
      2) зардап шеккендерге медициналық көмек көрсетудi ұйымдастыруға; </w:t>
      </w:r>
      <w:r>
        <w:br/>
      </w:r>
      <w:r>
        <w:rPr>
          <w:rFonts w:ascii="Times New Roman"/>
          <w:b w:val="false"/>
          <w:i w:val="false"/>
          <w:color w:val="000000"/>
          <w:sz w:val="28"/>
        </w:rPr>
        <w:t xml:space="preserve">
      3) өзiнiң орналасқан жерiн белгiлеуге немесе нақтылауға; </w:t>
      </w:r>
      <w:r>
        <w:br/>
      </w:r>
      <w:r>
        <w:rPr>
          <w:rFonts w:ascii="Times New Roman"/>
          <w:b w:val="false"/>
          <w:i w:val="false"/>
          <w:color w:val="000000"/>
          <w:sz w:val="28"/>
        </w:rPr>
        <w:t xml:space="preserve">
      4) жақын маңдағы әуеайлақпен, жер үстiндегi немесе ұшақтағы радиостанциялармен байланыс орнату жөнiнде шаралар қабылдауға; </w:t>
      </w:r>
      <w:r>
        <w:br/>
      </w:r>
      <w:r>
        <w:rPr>
          <w:rFonts w:ascii="Times New Roman"/>
          <w:b w:val="false"/>
          <w:i w:val="false"/>
          <w:color w:val="000000"/>
          <w:sz w:val="28"/>
        </w:rPr>
        <w:t xml:space="preserve">
      5) жақын маңдағы әуеайлаққа немесе жергiлiктi билiк органдарына мәжбүрлi қону уақыты, орны, экипаждың, жолаушылардың, әуе кемесiнiң жай-күйi және қажеттi көмек туралы хабарлауға; </w:t>
      </w:r>
      <w:r>
        <w:br/>
      </w:r>
      <w:r>
        <w:rPr>
          <w:rFonts w:ascii="Times New Roman"/>
          <w:b w:val="false"/>
          <w:i w:val="false"/>
          <w:color w:val="000000"/>
          <w:sz w:val="28"/>
        </w:rPr>
        <w:t xml:space="preserve">
      6) өрт шыққан жағдайда оны өрт сөндiрудiң борттағы және қолда бар құралдармен жоюға әрекет жасауға мiндеттi. </w:t>
      </w:r>
      <w:r>
        <w:br/>
      </w:r>
      <w:r>
        <w:rPr>
          <w:rFonts w:ascii="Times New Roman"/>
          <w:b w:val="false"/>
          <w:i w:val="false"/>
          <w:color w:val="000000"/>
          <w:sz w:val="28"/>
        </w:rPr>
        <w:t xml:space="preserve">
  </w:t>
      </w:r>
    </w:p>
    <w:bookmarkEnd w:id="1400"/>
    <w:bookmarkStart w:name="z1432" w:id="1401"/>
    <w:p>
      <w:pPr>
        <w:spacing w:after="0"/>
        <w:ind w:left="0"/>
        <w:jc w:val="both"/>
      </w:pPr>
      <w:r>
        <w:rPr>
          <w:rFonts w:ascii="Times New Roman"/>
          <w:b w:val="false"/>
          <w:i w:val="false"/>
          <w:color w:val="000000"/>
          <w:sz w:val="28"/>
        </w:rPr>
        <w:t xml:space="preserve">
      572. Әуе кемесiнiң қонуға мәжбүр болған жерiндегi барлық жұмыстарға экипаж командирi басшылық жасайды. </w:t>
      </w:r>
      <w:r>
        <w:br/>
      </w:r>
      <w:r>
        <w:rPr>
          <w:rFonts w:ascii="Times New Roman"/>
          <w:b w:val="false"/>
          <w:i w:val="false"/>
          <w:color w:val="000000"/>
          <w:sz w:val="28"/>
        </w:rPr>
        <w:t xml:space="preserve">
  </w:t>
      </w:r>
    </w:p>
    <w:bookmarkEnd w:id="1401"/>
    <w:bookmarkStart w:name="z1433" w:id="1402"/>
    <w:p>
      <w:pPr>
        <w:spacing w:after="0"/>
        <w:ind w:left="0"/>
        <w:jc w:val="both"/>
      </w:pPr>
      <w:r>
        <w:rPr>
          <w:rFonts w:ascii="Times New Roman"/>
          <w:b w:val="false"/>
          <w:i w:val="false"/>
          <w:color w:val="000000"/>
          <w:sz w:val="28"/>
        </w:rPr>
        <w:t xml:space="preserve">
      573. Қонуға мәжбүр болған жерде қалу немесе ол ауданнан кету жөнiндегi шешiмдi әуе кемесiнiң командирi қабылдайды. </w:t>
      </w:r>
      <w:r>
        <w:br/>
      </w:r>
      <w:r>
        <w:rPr>
          <w:rFonts w:ascii="Times New Roman"/>
          <w:b w:val="false"/>
          <w:i w:val="false"/>
          <w:color w:val="000000"/>
          <w:sz w:val="28"/>
        </w:rPr>
        <w:t xml:space="preserve">
  </w:t>
      </w:r>
    </w:p>
    <w:bookmarkEnd w:id="1402"/>
    <w:bookmarkStart w:name="z1434" w:id="1403"/>
    <w:p>
      <w:pPr>
        <w:spacing w:after="0"/>
        <w:ind w:left="0"/>
        <w:jc w:val="both"/>
      </w:pPr>
      <w:r>
        <w:rPr>
          <w:rFonts w:ascii="Times New Roman"/>
          <w:b w:val="false"/>
          <w:i w:val="false"/>
          <w:color w:val="000000"/>
          <w:sz w:val="28"/>
        </w:rPr>
        <w:t xml:space="preserve">
      574. Қонуға мәжбүр болған жерде қалуға мына реттерде: </w:t>
      </w:r>
      <w:r>
        <w:br/>
      </w:r>
      <w:r>
        <w:rPr>
          <w:rFonts w:ascii="Times New Roman"/>
          <w:b w:val="false"/>
          <w:i w:val="false"/>
          <w:color w:val="000000"/>
          <w:sz w:val="28"/>
        </w:rPr>
        <w:t xml:space="preserve">
      1) апаттық белгi немесе оқиға болған жер туралы хабар экипаждың әуеден не жерге қонғаннан кейiн (белгi берудi қабылдау туралы растауды алған-алмағанына қарамастан) берiлген; </w:t>
      </w:r>
      <w:r>
        <w:br/>
      </w:r>
      <w:r>
        <w:rPr>
          <w:rFonts w:ascii="Times New Roman"/>
          <w:b w:val="false"/>
          <w:i w:val="false"/>
          <w:color w:val="000000"/>
          <w:sz w:val="28"/>
        </w:rPr>
        <w:t xml:space="preserve">
      2) орналасқан жердiң дәл анықталмауы, жер жағдайының таныс болмауы және жол қатынасының қиындығы (таулы, орманды, қалың қарлы, батпақты және басқа да жерлер), ең жақын маңдағы елдi мекеннiң бағыты және оның қашықтығы белгiсiз болған; </w:t>
      </w:r>
      <w:r>
        <w:br/>
      </w:r>
      <w:r>
        <w:rPr>
          <w:rFonts w:ascii="Times New Roman"/>
          <w:b w:val="false"/>
          <w:i w:val="false"/>
          <w:color w:val="000000"/>
          <w:sz w:val="28"/>
        </w:rPr>
        <w:t xml:space="preserve">
      3) жолаушылар мен экипаж мүшелерiнiң бiр бөлiгiнiң жарақат алуынан қозғала алмауы, ал оларды тасымалдау үшiн сау адамдардың жетiспеуi; </w:t>
      </w:r>
      <w:r>
        <w:br/>
      </w:r>
      <w:r>
        <w:rPr>
          <w:rFonts w:ascii="Times New Roman"/>
          <w:b w:val="false"/>
          <w:i w:val="false"/>
          <w:color w:val="000000"/>
          <w:sz w:val="28"/>
        </w:rPr>
        <w:t xml:space="preserve">
      4) жер бедерiнiң ашық болуы және әуеден зардап шеккендердiң оңай байқалуы жағдайларында ұсыныс жасалады. </w:t>
      </w:r>
      <w:r>
        <w:br/>
      </w:r>
      <w:r>
        <w:rPr>
          <w:rFonts w:ascii="Times New Roman"/>
          <w:b w:val="false"/>
          <w:i w:val="false"/>
          <w:color w:val="000000"/>
          <w:sz w:val="28"/>
        </w:rPr>
        <w:t xml:space="preserve">
  </w:t>
      </w:r>
    </w:p>
    <w:bookmarkEnd w:id="1403"/>
    <w:bookmarkStart w:name="z1435" w:id="1404"/>
    <w:p>
      <w:pPr>
        <w:spacing w:after="0"/>
        <w:ind w:left="0"/>
        <w:jc w:val="both"/>
      </w:pPr>
      <w:r>
        <w:rPr>
          <w:rFonts w:ascii="Times New Roman"/>
          <w:b w:val="false"/>
          <w:i w:val="false"/>
          <w:color w:val="000000"/>
          <w:sz w:val="28"/>
        </w:rPr>
        <w:t xml:space="preserve">
      575. Қонуға мәжбүр болған жерден кетуге мынадай жағдайларда: </w:t>
      </w:r>
      <w:r>
        <w:br/>
      </w:r>
      <w:r>
        <w:rPr>
          <w:rFonts w:ascii="Times New Roman"/>
          <w:b w:val="false"/>
          <w:i w:val="false"/>
          <w:color w:val="000000"/>
          <w:sz w:val="28"/>
        </w:rPr>
        <w:t xml:space="preserve">
      1) орналасқан жердiң белгiлi болуы және ең жақын маңдағы елдi мекенге еркiн жету мүмкiндiгi; </w:t>
      </w:r>
      <w:r>
        <w:br/>
      </w:r>
      <w:r>
        <w:rPr>
          <w:rFonts w:ascii="Times New Roman"/>
          <w:b w:val="false"/>
          <w:i w:val="false"/>
          <w:color w:val="000000"/>
          <w:sz w:val="28"/>
        </w:rPr>
        <w:t xml:space="preserve">
      2) адамдардың өз аяғымен жүруi және жарақаттанған адамдарды тасымалдауға қабiлеттi болуы; </w:t>
      </w:r>
      <w:r>
        <w:br/>
      </w:r>
      <w:r>
        <w:rPr>
          <w:rFonts w:ascii="Times New Roman"/>
          <w:b w:val="false"/>
          <w:i w:val="false"/>
          <w:color w:val="000000"/>
          <w:sz w:val="28"/>
        </w:rPr>
        <w:t xml:space="preserve">
      3) өсiмдiктердiң сирек болуынан әуе кемесi мен ондағы адамдардың байқалу мүмкiндiгi, ал белгi беру құралдарының болмауы; </w:t>
      </w:r>
      <w:r>
        <w:br/>
      </w:r>
      <w:r>
        <w:rPr>
          <w:rFonts w:ascii="Times New Roman"/>
          <w:b w:val="false"/>
          <w:i w:val="false"/>
          <w:color w:val="000000"/>
          <w:sz w:val="28"/>
        </w:rPr>
        <w:t xml:space="preserve">
      4) жолаушылар мен экипаждың денсаулығына табиғи апаттың (өрт, су тасқыны) салдарынан тiкелей қауiптiң төнуi жағдайларында ұсыныс жасалады. </w:t>
      </w:r>
      <w:r>
        <w:br/>
      </w:r>
      <w:r>
        <w:rPr>
          <w:rFonts w:ascii="Times New Roman"/>
          <w:b w:val="false"/>
          <w:i w:val="false"/>
          <w:color w:val="000000"/>
          <w:sz w:val="28"/>
        </w:rPr>
        <w:t xml:space="preserve">
  </w:t>
      </w:r>
    </w:p>
    <w:bookmarkEnd w:id="1404"/>
    <w:bookmarkStart w:name="z1436" w:id="1405"/>
    <w:p>
      <w:pPr>
        <w:spacing w:after="0"/>
        <w:ind w:left="0"/>
        <w:jc w:val="both"/>
      </w:pPr>
      <w:r>
        <w:rPr>
          <w:rFonts w:ascii="Times New Roman"/>
          <w:b w:val="false"/>
          <w:i w:val="false"/>
          <w:color w:val="000000"/>
          <w:sz w:val="28"/>
        </w:rPr>
        <w:t xml:space="preserve">
      576. Суға мәжбүрлi қону жағдайында тек ол аялдағаннан кейiн ғана, әуе кемесi командирiнiң бұйрығы бойынша әуе кемесiн тастап кетуге болады, бұл орайда: </w:t>
      </w:r>
      <w:r>
        <w:br/>
      </w:r>
      <w:r>
        <w:rPr>
          <w:rFonts w:ascii="Times New Roman"/>
          <w:b w:val="false"/>
          <w:i w:val="false"/>
          <w:color w:val="000000"/>
          <w:sz w:val="28"/>
        </w:rPr>
        <w:t xml:space="preserve">
      1) экипаж мүшелерi мен жолаушылар арнайы кеудешелердi киюi және әуе кемесiнен шыққан кезде газ толтыру жүйесiн қосуы; </w:t>
      </w:r>
      <w:r>
        <w:br/>
      </w:r>
      <w:r>
        <w:rPr>
          <w:rFonts w:ascii="Times New Roman"/>
          <w:b w:val="false"/>
          <w:i w:val="false"/>
          <w:color w:val="000000"/>
          <w:sz w:val="28"/>
        </w:rPr>
        <w:t xml:space="preserve">
      2) суға топтық құтқарудың жүзу құралдарын тастау; </w:t>
      </w:r>
      <w:r>
        <w:br/>
      </w:r>
      <w:r>
        <w:rPr>
          <w:rFonts w:ascii="Times New Roman"/>
          <w:b w:val="false"/>
          <w:i w:val="false"/>
          <w:color w:val="000000"/>
          <w:sz w:val="28"/>
        </w:rPr>
        <w:t xml:space="preserve">
      3) әуе кемесiнен барлық адамдарды салдарға отырғызу, жарақаттанғандар мен балаларды бiрiншi кезекте көшiру; </w:t>
      </w:r>
      <w:r>
        <w:br/>
      </w:r>
      <w:r>
        <w:rPr>
          <w:rFonts w:ascii="Times New Roman"/>
          <w:b w:val="false"/>
          <w:i w:val="false"/>
          <w:color w:val="000000"/>
          <w:sz w:val="28"/>
        </w:rPr>
        <w:t xml:space="preserve">
      4) азық-түлiктiң, су мен құрал-жарақтардың қорын жүзу құралдарына тиеу; </w:t>
      </w:r>
      <w:r>
        <w:br/>
      </w:r>
      <w:r>
        <w:rPr>
          <w:rFonts w:ascii="Times New Roman"/>
          <w:b w:val="false"/>
          <w:i w:val="false"/>
          <w:color w:val="000000"/>
          <w:sz w:val="28"/>
        </w:rPr>
        <w:t xml:space="preserve">
      5) әуе кемесi суға батып кетпей тұрып одан қауiпсiз қашықтыққа (кемiнде 100 метр) жүзiп кету; </w:t>
      </w:r>
      <w:r>
        <w:br/>
      </w:r>
      <w:r>
        <w:rPr>
          <w:rFonts w:ascii="Times New Roman"/>
          <w:b w:val="false"/>
          <w:i w:val="false"/>
          <w:color w:val="000000"/>
          <w:sz w:val="28"/>
        </w:rPr>
        <w:t xml:space="preserve">
      6) жекелеген салдарда болған экипаж мүшелерi бiр-бiрiне жақын жүзiп келуi және салдарды (екi-үш салдан бiрiктiрiп) ұзындығы 8-10 метр арқанмен байлау керек. </w:t>
      </w:r>
      <w:r>
        <w:br/>
      </w:r>
      <w:r>
        <w:rPr>
          <w:rFonts w:ascii="Times New Roman"/>
          <w:b w:val="false"/>
          <w:i w:val="false"/>
          <w:color w:val="000000"/>
          <w:sz w:val="28"/>
        </w:rPr>
        <w:t xml:space="preserve">
  </w:t>
      </w:r>
    </w:p>
    <w:bookmarkEnd w:id="1405"/>
    <w:bookmarkStart w:name="z1437" w:id="1406"/>
    <w:p>
      <w:pPr>
        <w:spacing w:after="0"/>
        <w:ind w:left="0"/>
        <w:jc w:val="both"/>
      </w:pPr>
      <w:r>
        <w:rPr>
          <w:rFonts w:ascii="Times New Roman"/>
          <w:b w:val="false"/>
          <w:i w:val="false"/>
          <w:color w:val="000000"/>
          <w:sz w:val="28"/>
        </w:rPr>
        <w:t xml:space="preserve">
      577. Экипаж мүшелерi талмаусырау, соғылу, қан кету, сыну, тынысы тарылу, буын таюы, күю, үсу, дененiң күюi, улану кезiнде медициналық көмек көрсетуге әзiр болуы тиiс. Егер әуе кемесi жолаушыларының арасында медицина қызметкерлерi болса, онда оларды зардап шеккендерге медициналық көмек көрсетуге тарту қажет. </w:t>
      </w:r>
      <w:r>
        <w:br/>
      </w:r>
      <w:r>
        <w:rPr>
          <w:rFonts w:ascii="Times New Roman"/>
          <w:b w:val="false"/>
          <w:i w:val="false"/>
          <w:color w:val="000000"/>
          <w:sz w:val="28"/>
        </w:rPr>
        <w:t xml:space="preserve">
  </w:t>
      </w:r>
    </w:p>
    <w:bookmarkEnd w:id="1406"/>
    <w:bookmarkStart w:name="z1438" w:id="1407"/>
    <w:p>
      <w:pPr>
        <w:spacing w:after="0"/>
        <w:ind w:left="0"/>
        <w:jc w:val="both"/>
      </w:pPr>
      <w:r>
        <w:rPr>
          <w:rFonts w:ascii="Times New Roman"/>
          <w:b w:val="false"/>
          <w:i w:val="false"/>
          <w:color w:val="000000"/>
          <w:sz w:val="28"/>
        </w:rPr>
        <w:t xml:space="preserve">
      578. Апатқа ұшыраған әуе кемесiне көмек көрсету үшiн бағыт алған апат-құтқару көлiк құралдары жер үстiндегi қозғалыстың барлық түрлерiнiң алдында бiрiншi кезекте өту құқығымен пайдаланады. </w:t>
      </w:r>
      <w:r>
        <w:br/>
      </w:r>
      <w:r>
        <w:rPr>
          <w:rFonts w:ascii="Times New Roman"/>
          <w:b w:val="false"/>
          <w:i w:val="false"/>
          <w:color w:val="000000"/>
          <w:sz w:val="28"/>
        </w:rPr>
        <w:t xml:space="preserve">
      Бұл орайда маневр жасау алаңында болатын көлiк құралдары мына ережелердi сақтауы тиiс: </w:t>
      </w:r>
      <w:r>
        <w:br/>
      </w:r>
      <w:r>
        <w:rPr>
          <w:rFonts w:ascii="Times New Roman"/>
          <w:b w:val="false"/>
          <w:i w:val="false"/>
          <w:color w:val="000000"/>
          <w:sz w:val="28"/>
        </w:rPr>
        <w:t xml:space="preserve">
      1) көлiк құралдары мен әуе кемесiн тiркеген көлiк құралдары қонуға кiрген, көтерiлiп ұшатын және рулдеудегi әуе кемелерiне жол бередi; </w:t>
      </w:r>
      <w:r>
        <w:br/>
      </w:r>
      <w:r>
        <w:rPr>
          <w:rFonts w:ascii="Times New Roman"/>
          <w:b w:val="false"/>
          <w:i w:val="false"/>
          <w:color w:val="000000"/>
          <w:sz w:val="28"/>
        </w:rPr>
        <w:t xml:space="preserve">
      2) көлiк құралдары әуе кемелерiн тiркеген басқа көлiк құралдарына жол бередi; </w:t>
      </w:r>
      <w:r>
        <w:br/>
      </w:r>
      <w:r>
        <w:rPr>
          <w:rFonts w:ascii="Times New Roman"/>
          <w:b w:val="false"/>
          <w:i w:val="false"/>
          <w:color w:val="000000"/>
          <w:sz w:val="28"/>
        </w:rPr>
        <w:t xml:space="preserve">
      3) көлiк құралдары жергiлiктi жерлерде қолданылып жүрген нұсқамаларға немесе нұсқаулықтарға сәйкес басқа көлiк құралдарына жол бередi; </w:t>
      </w:r>
      <w:r>
        <w:br/>
      </w:r>
      <w:r>
        <w:rPr>
          <w:rFonts w:ascii="Times New Roman"/>
          <w:b w:val="false"/>
          <w:i w:val="false"/>
          <w:color w:val="000000"/>
          <w:sz w:val="28"/>
        </w:rPr>
        <w:t xml:space="preserve">
      4) 1, 2 және 3-тармақшалардың ережесiне қарамастан көлiк құралдары және әуе кемелерiн сүйрейтiн көлiк құралдары әуеайлақтың диспетчер пунктiнiң бұйрығын орындайды. </w:t>
      </w:r>
    </w:p>
    <w:bookmarkEnd w:id="1407"/>
    <w:bookmarkStart w:name="z50" w:id="1408"/>
    <w:p>
      <w:pPr>
        <w:spacing w:after="0"/>
        <w:ind w:left="0"/>
        <w:jc w:val="left"/>
      </w:pPr>
      <w:r>
        <w:rPr>
          <w:rFonts w:ascii="Times New Roman"/>
          <w:b/>
          <w:i w:val="false"/>
          <w:color w:val="000000"/>
        </w:rPr>
        <w:t xml:space="preserve"> 
43-тарау. Экипаждарды қалыптастыру </w:t>
      </w:r>
    </w:p>
    <w:bookmarkEnd w:id="1408"/>
    <w:bookmarkStart w:name="z1439" w:id="1409"/>
    <w:p>
      <w:pPr>
        <w:spacing w:after="0"/>
        <w:ind w:left="0"/>
        <w:jc w:val="both"/>
      </w:pPr>
      <w:r>
        <w:rPr>
          <w:rFonts w:ascii="Times New Roman"/>
          <w:b w:val="false"/>
          <w:i w:val="false"/>
          <w:color w:val="000000"/>
          <w:sz w:val="28"/>
        </w:rPr>
        <w:t xml:space="preserve">
      579. Экипажды қалыптастыру кезiнде оның мүшелерiн жинақтаудың бекiтiлген және бос толтырма (олардың кәсiби даярлығына және ӘК-нiң осы түрiндегi жұмыс тәжiрибесiне байланысты) әдiстерi қолданылады. </w:t>
      </w:r>
      <w:r>
        <w:br/>
      </w:r>
      <w:r>
        <w:rPr>
          <w:rFonts w:ascii="Times New Roman"/>
          <w:b w:val="false"/>
          <w:i w:val="false"/>
          <w:color w:val="000000"/>
          <w:sz w:val="28"/>
        </w:rPr>
        <w:t xml:space="preserve">
      Экипажды қалыптастырудың бос толтырма әдiсi, егер әуе кемесiнiң командирi, штурман, бортинженер (бортмеханик), бортрадист (бортоператор, арнайы жұмыс орындаған кезде) мамандығы бойынша нұсқаушы деген рұқсаты болса немесе ӘК-нiң осы үлгiсiнде 500 сағаттан кем емес дербес ұшса қолданылады. </w:t>
      </w:r>
      <w:r>
        <w:br/>
      </w:r>
      <w:r>
        <w:rPr>
          <w:rFonts w:ascii="Times New Roman"/>
          <w:b w:val="false"/>
          <w:i w:val="false"/>
          <w:color w:val="000000"/>
          <w:sz w:val="28"/>
        </w:rPr>
        <w:t xml:space="preserve">
  </w:t>
      </w:r>
    </w:p>
    <w:bookmarkEnd w:id="1409"/>
    <w:bookmarkStart w:name="z1440" w:id="1410"/>
    <w:p>
      <w:pPr>
        <w:spacing w:after="0"/>
        <w:ind w:left="0"/>
        <w:jc w:val="both"/>
      </w:pPr>
      <w:r>
        <w:rPr>
          <w:rFonts w:ascii="Times New Roman"/>
          <w:b w:val="false"/>
          <w:i w:val="false"/>
          <w:color w:val="000000"/>
          <w:sz w:val="28"/>
        </w:rPr>
        <w:t xml:space="preserve">
      580. Экипажды қалыптастыруды экипаж мүшелерiн сапалы таңдау жүктелген ұшу бөлiмшесiнiң басшысы жүзеге асырады. </w:t>
      </w:r>
      <w:r>
        <w:br/>
      </w:r>
      <w:r>
        <w:rPr>
          <w:rFonts w:ascii="Times New Roman"/>
          <w:b w:val="false"/>
          <w:i w:val="false"/>
          <w:color w:val="000000"/>
          <w:sz w:val="28"/>
        </w:rPr>
        <w:t xml:space="preserve">
      Экипаж құрамына ӘК-нiң осы үлгiсiнде 200 сағаттан кем емес дербес ұшқан бiреуден артық емес экипаж мүшесiн (бортрадисттен басқа) енгiзуге рұқсат етiледi. </w:t>
      </w:r>
      <w:r>
        <w:br/>
      </w:r>
      <w:r>
        <w:rPr>
          <w:rFonts w:ascii="Times New Roman"/>
          <w:b w:val="false"/>
          <w:i w:val="false"/>
          <w:color w:val="000000"/>
          <w:sz w:val="28"/>
        </w:rPr>
        <w:t xml:space="preserve">
      Бұл талапты сақтамауға ұшу бөлiмшесiнде ӘК-нiң жаңа үлгiлерiн игерудегi алғашқы жылында ғана рұқсат етiледi. </w:t>
      </w:r>
      <w:r>
        <w:br/>
      </w:r>
      <w:r>
        <w:rPr>
          <w:rFonts w:ascii="Times New Roman"/>
          <w:b w:val="false"/>
          <w:i w:val="false"/>
          <w:color w:val="000000"/>
          <w:sz w:val="28"/>
        </w:rPr>
        <w:t xml:space="preserve">
  </w:t>
      </w:r>
    </w:p>
    <w:bookmarkEnd w:id="1410"/>
    <w:bookmarkStart w:name="z1441" w:id="1411"/>
    <w:p>
      <w:pPr>
        <w:spacing w:after="0"/>
        <w:ind w:left="0"/>
        <w:jc w:val="both"/>
      </w:pPr>
      <w:r>
        <w:rPr>
          <w:rFonts w:ascii="Times New Roman"/>
          <w:b w:val="false"/>
          <w:i w:val="false"/>
          <w:color w:val="000000"/>
          <w:sz w:val="28"/>
        </w:rPr>
        <w:t xml:space="preserve">
      581. ӘК-нiң жаңадан енгiзiлген командирi бекiтiп берiлген экипажбен 100 сағаттан кем емес ұшуы тиiс. </w:t>
      </w:r>
      <w:r>
        <w:br/>
      </w:r>
      <w:r>
        <w:rPr>
          <w:rFonts w:ascii="Times New Roman"/>
          <w:b w:val="false"/>
          <w:i w:val="false"/>
          <w:color w:val="000000"/>
          <w:sz w:val="28"/>
        </w:rPr>
        <w:t xml:space="preserve">
  </w:t>
      </w:r>
    </w:p>
    <w:bookmarkEnd w:id="1411"/>
    <w:bookmarkStart w:name="z1442" w:id="1412"/>
    <w:p>
      <w:pPr>
        <w:spacing w:after="0"/>
        <w:ind w:left="0"/>
        <w:jc w:val="both"/>
      </w:pPr>
      <w:r>
        <w:rPr>
          <w:rFonts w:ascii="Times New Roman"/>
          <w:b w:val="false"/>
          <w:i w:val="false"/>
          <w:color w:val="000000"/>
          <w:sz w:val="28"/>
        </w:rPr>
        <w:t xml:space="preserve">
      582. Бекiтiлген экипаждың бiр адамын ерiксiз ауыстыру кезiнде барлық экипажбен қосымша алдын-ала даярлық жүргiзiледi, ал екi және одан көп экипаж мүшелерiн ауыстырған кезде, экипажбен даярлық жұмыстарын қоспағанда әуе кемесiнде сынақ ұшуы немесе ӘК-нiң осы үлгiсiндегi тренажерда тiкбұрышты бағыт бойынша 2-3 ұшу жүргiзiледi. </w:t>
      </w:r>
      <w:r>
        <w:br/>
      </w:r>
      <w:r>
        <w:rPr>
          <w:rFonts w:ascii="Times New Roman"/>
          <w:b w:val="false"/>
          <w:i w:val="false"/>
          <w:color w:val="000000"/>
          <w:sz w:val="28"/>
        </w:rPr>
        <w:t xml:space="preserve">
  </w:t>
      </w:r>
    </w:p>
    <w:bookmarkEnd w:id="1412"/>
    <w:bookmarkStart w:name="z1443" w:id="1413"/>
    <w:p>
      <w:pPr>
        <w:spacing w:after="0"/>
        <w:ind w:left="0"/>
        <w:jc w:val="both"/>
      </w:pPr>
      <w:r>
        <w:rPr>
          <w:rFonts w:ascii="Times New Roman"/>
          <w:b w:val="false"/>
          <w:i w:val="false"/>
          <w:color w:val="000000"/>
          <w:sz w:val="28"/>
        </w:rPr>
        <w:t xml:space="preserve">
      583. Экипажға рұқсат етiлмеген жағдайларда ұшу тапсырмасын орындау қажеттiлiгi кезiнде ұшу күнi экипаж құрамына тексерушiнi (нұсқаушыны) қосуға рұқсат етедi. Экипаж ӘКК ӘК-нiң осы үлгiсiнде 500 сағаттан кем емес дербес ұшуы бap экипажды ұшатын күнi экипаж мүшелерiн ауыстыруға рұқсат етiлмейдi. </w:t>
      </w:r>
      <w:r>
        <w:br/>
      </w:r>
      <w:r>
        <w:rPr>
          <w:rFonts w:ascii="Times New Roman"/>
          <w:b w:val="false"/>
          <w:i w:val="false"/>
          <w:color w:val="000000"/>
          <w:sz w:val="28"/>
        </w:rPr>
        <w:t xml:space="preserve">
  </w:t>
      </w:r>
    </w:p>
    <w:bookmarkEnd w:id="1413"/>
    <w:bookmarkStart w:name="z1444" w:id="1414"/>
    <w:p>
      <w:pPr>
        <w:spacing w:after="0"/>
        <w:ind w:left="0"/>
        <w:jc w:val="both"/>
      </w:pPr>
      <w:r>
        <w:rPr>
          <w:rFonts w:ascii="Times New Roman"/>
          <w:b w:val="false"/>
          <w:i w:val="false"/>
          <w:color w:val="000000"/>
          <w:sz w:val="28"/>
        </w:rPr>
        <w:t xml:space="preserve">
      584. Бекiтiлмеген құрамда ұшуға жiберiлген экипаж мүшелерiн ауыстыру қосымша алдын-ала өтетiн және тренажерда дайындықсыз, осы экипаждың құрылуына жауапты ұшу бөлiмшесi бастығының қалауымен жүргiзiлуi мүмкiн. </w:t>
      </w:r>
      <w:r>
        <w:br/>
      </w:r>
      <w:r>
        <w:rPr>
          <w:rFonts w:ascii="Times New Roman"/>
          <w:b w:val="false"/>
          <w:i w:val="false"/>
          <w:color w:val="000000"/>
          <w:sz w:val="28"/>
        </w:rPr>
        <w:t xml:space="preserve">
  </w:t>
      </w:r>
    </w:p>
    <w:bookmarkEnd w:id="1414"/>
    <w:bookmarkStart w:name="z1445" w:id="1415"/>
    <w:p>
      <w:pPr>
        <w:spacing w:after="0"/>
        <w:ind w:left="0"/>
        <w:jc w:val="both"/>
      </w:pPr>
      <w:r>
        <w:rPr>
          <w:rFonts w:ascii="Times New Roman"/>
          <w:b w:val="false"/>
          <w:i w:val="false"/>
          <w:color w:val="000000"/>
          <w:sz w:val="28"/>
        </w:rPr>
        <w:t xml:space="preserve">
      585. Ұшқыштар құрамының тұлғасы экипаж мүшесi ретiнде әуе кемелерiнiң үлгiлерi бойынша ұшқыштар құрамын даярлау бағдарламасына (бұдан әрi - ҰКДБ) сәйкес жаттығудан және тексеруден өткеннен кейiн дербес ұшуға жiберiледi. </w:t>
      </w:r>
      <w:r>
        <w:br/>
      </w:r>
      <w:r>
        <w:rPr>
          <w:rFonts w:ascii="Times New Roman"/>
          <w:b w:val="false"/>
          <w:i w:val="false"/>
          <w:color w:val="000000"/>
          <w:sz w:val="28"/>
        </w:rPr>
        <w:t xml:space="preserve">
  </w:t>
      </w:r>
    </w:p>
    <w:bookmarkEnd w:id="1415"/>
    <w:bookmarkStart w:name="z1446" w:id="1416"/>
    <w:p>
      <w:pPr>
        <w:spacing w:after="0"/>
        <w:ind w:left="0"/>
        <w:jc w:val="both"/>
      </w:pPr>
      <w:r>
        <w:rPr>
          <w:rFonts w:ascii="Times New Roman"/>
          <w:b w:val="false"/>
          <w:i w:val="false"/>
          <w:color w:val="000000"/>
          <w:sz w:val="28"/>
        </w:rPr>
        <w:t xml:space="preserve">
      586. Ұшу және ұшу-техникалық оқу орындарының курсанттары, студенттерi және тыңдаушылары, cондай-ақ осы үлгiдегi әуе кемесiнде ұшуға куәлiгi нeмece рұқсаты жоқ ұшқыш құрамының адамдары оқу-ұшу даярлық курстарының бағдарламасына (бұдан әрi - ОҰДК) сәйкес экипаж құрамына енгiзiледi. </w:t>
      </w:r>
    </w:p>
    <w:bookmarkEnd w:id="1416"/>
    <w:bookmarkStart w:name="z51" w:id="1417"/>
    <w:p>
      <w:pPr>
        <w:spacing w:after="0"/>
        <w:ind w:left="0"/>
        <w:jc w:val="left"/>
      </w:pPr>
      <w:r>
        <w:rPr>
          <w:rFonts w:ascii="Times New Roman"/>
          <w:b/>
          <w:i w:val="false"/>
          <w:color w:val="000000"/>
        </w:rPr>
        <w:t xml:space="preserve"> 
44-тарау. Ұшқыштар құрамы (экипаж) </w:t>
      </w:r>
    </w:p>
    <w:bookmarkEnd w:id="1417"/>
    <w:bookmarkStart w:name="z1447" w:id="1418"/>
    <w:p>
      <w:pPr>
        <w:spacing w:after="0"/>
        <w:ind w:left="0"/>
        <w:jc w:val="both"/>
      </w:pPr>
      <w:r>
        <w:rPr>
          <w:rFonts w:ascii="Times New Roman"/>
          <w:b w:val="false"/>
          <w:i w:val="false"/>
          <w:color w:val="000000"/>
          <w:sz w:val="28"/>
        </w:rPr>
        <w:t xml:space="preserve">
      587. Экипаждың ұшқыштар құрамы мынадай шарттарды сақтаған кезде: </w:t>
      </w:r>
      <w:r>
        <w:br/>
      </w:r>
      <w:r>
        <w:rPr>
          <w:rFonts w:ascii="Times New Roman"/>
          <w:b w:val="false"/>
          <w:i w:val="false"/>
          <w:color w:val="000000"/>
          <w:sz w:val="28"/>
        </w:rPr>
        <w:t xml:space="preserve">
      1) қажеттi бiлiктiлiк бағалары бар ұшқыш мамандығының күшi бар куәлiгi бар болғанда; </w:t>
      </w:r>
      <w:r>
        <w:br/>
      </w:r>
      <w:r>
        <w:rPr>
          <w:rFonts w:ascii="Times New Roman"/>
          <w:b w:val="false"/>
          <w:i w:val="false"/>
          <w:color w:val="000000"/>
          <w:sz w:val="28"/>
        </w:rPr>
        <w:t xml:space="preserve">
      2) тренажерлық даярлықтан өтудiң белгiленген мерзiмiнде өткенде; </w:t>
      </w:r>
      <w:r>
        <w:br/>
      </w:r>
      <w:r>
        <w:rPr>
          <w:rFonts w:ascii="Times New Roman"/>
          <w:b w:val="false"/>
          <w:i w:val="false"/>
          <w:color w:val="000000"/>
          <w:sz w:val="28"/>
        </w:rPr>
        <w:t xml:space="preserve">
      3) ұшу тапсырмасын орындау үшiн қажеттi ұшып көтерiлу, ұшу және жұмыс уақытының резервi бар болғанда; </w:t>
      </w:r>
      <w:r>
        <w:br/>
      </w:r>
      <w:r>
        <w:rPr>
          <w:rFonts w:ascii="Times New Roman"/>
          <w:b w:val="false"/>
          <w:i w:val="false"/>
          <w:color w:val="000000"/>
          <w:sz w:val="28"/>
        </w:rPr>
        <w:t xml:space="preserve">
      ұшу жұмыстарында рұқсат етiлген мерзiмнен көп үзiлiс жоқ болғанда, ұшу және ұшақ жүргiзу техникаларының қолданыстағы тексеруi бар болғанда ұшу тапсырмасын орындауға рұқсат берiледi. </w:t>
      </w:r>
      <w:r>
        <w:br/>
      </w:r>
      <w:r>
        <w:rPr>
          <w:rFonts w:ascii="Times New Roman"/>
          <w:b w:val="false"/>
          <w:i w:val="false"/>
          <w:color w:val="000000"/>
          <w:sz w:val="28"/>
        </w:rPr>
        <w:t xml:space="preserve">
  </w:t>
      </w:r>
    </w:p>
    <w:bookmarkEnd w:id="1418"/>
    <w:bookmarkStart w:name="z1448" w:id="1419"/>
    <w:p>
      <w:pPr>
        <w:spacing w:after="0"/>
        <w:ind w:left="0"/>
        <w:jc w:val="both"/>
      </w:pPr>
      <w:r>
        <w:rPr>
          <w:rFonts w:ascii="Times New Roman"/>
          <w:b w:val="false"/>
          <w:i w:val="false"/>
          <w:color w:val="000000"/>
          <w:sz w:val="28"/>
        </w:rPr>
        <w:t xml:space="preserve">
      588. Бұған дейiн ұшуды орындаған әуе трассалары және әуеайлақтары бойынша ӘКК-нiң және (немесе) штурмандардың дербес ұшуына: </w:t>
      </w:r>
      <w:r>
        <w:br/>
      </w:r>
      <w:r>
        <w:rPr>
          <w:rFonts w:ascii="Times New Roman"/>
          <w:b w:val="false"/>
          <w:i w:val="false"/>
          <w:color w:val="000000"/>
          <w:sz w:val="28"/>
        </w:rPr>
        <w:t xml:space="preserve">
      1) тегiс және қыратты жерлерде бiр реттен кем емес; </w:t>
      </w:r>
      <w:r>
        <w:br/>
      </w:r>
      <w:r>
        <w:rPr>
          <w:rFonts w:ascii="Times New Roman"/>
          <w:b w:val="false"/>
          <w:i w:val="false"/>
          <w:color w:val="000000"/>
          <w:sz w:val="28"/>
        </w:rPr>
        <w:t xml:space="preserve">
      2) таулы жерлерде, Заполярья аудандарында және таулы жерлердегi әуеайлақтарда - екi реттен кем емес ұшқаннан кейiн рұқсат етiледi. </w:t>
      </w:r>
      <w:r>
        <w:br/>
      </w:r>
      <w:r>
        <w:rPr>
          <w:rFonts w:ascii="Times New Roman"/>
          <w:b w:val="false"/>
          <w:i w:val="false"/>
          <w:color w:val="000000"/>
          <w:sz w:val="28"/>
        </w:rPr>
        <w:t xml:space="preserve">
      Егер әуе кемесiнiң командирi немесе штурман сапқа ену кезеңiнде стажер ретiнде әуеайлақтарда ұшуды орындаса, онда бұл әуеайлақтарда ұшуға мiндеттi емес. </w:t>
      </w:r>
      <w:r>
        <w:br/>
      </w:r>
      <w:r>
        <w:rPr>
          <w:rFonts w:ascii="Times New Roman"/>
          <w:b w:val="false"/>
          <w:i w:val="false"/>
          <w:color w:val="000000"/>
          <w:sz w:val="28"/>
        </w:rPr>
        <w:t xml:space="preserve">
      ӘКК-нiң және штурмандардың осындай сыныптағы әуе кемесiнде ұшса нeмece стажер ретiнде ұшса тегiс және қыратты жерлердегі әуеайлақтарда және трассалар бойынша ұшу қажеттiлiгi туралы шешiмдi экипаждың даярлық деңгейiне байланысты ұшу бөлiмшесiнiң командирi қабылдайды. </w:t>
      </w:r>
      <w:r>
        <w:br/>
      </w:r>
      <w:r>
        <w:rPr>
          <w:rFonts w:ascii="Times New Roman"/>
          <w:b w:val="false"/>
          <w:i w:val="false"/>
          <w:color w:val="000000"/>
          <w:sz w:val="28"/>
        </w:rPr>
        <w:t xml:space="preserve">
  </w:t>
      </w:r>
    </w:p>
    <w:bookmarkEnd w:id="1419"/>
    <w:bookmarkStart w:name="z1449" w:id="1420"/>
    <w:p>
      <w:pPr>
        <w:spacing w:after="0"/>
        <w:ind w:left="0"/>
        <w:jc w:val="both"/>
      </w:pPr>
      <w:r>
        <w:rPr>
          <w:rFonts w:ascii="Times New Roman"/>
          <w:b w:val="false"/>
          <w:i w:val="false"/>
          <w:color w:val="000000"/>
          <w:sz w:val="28"/>
        </w:rPr>
        <w:t xml:space="preserve">
      589. ӘКК-нiң және I сыныпты штурмандардың аэродромдарда және трассалар бойынша дербес ұшуына рұқсат тасымалсыз жүргiзiледi (ұшу мiндеттi болып табылатын арнаулы тiзбеде көрсетiлген, оның iшiнде таулы жерлердегi әуеайлақтарды есептемегенде). </w:t>
      </w:r>
      <w:r>
        <w:br/>
      </w:r>
      <w:r>
        <w:rPr>
          <w:rFonts w:ascii="Times New Roman"/>
          <w:b w:val="false"/>
          <w:i w:val="false"/>
          <w:color w:val="000000"/>
          <w:sz w:val="28"/>
        </w:rPr>
        <w:t xml:space="preserve">
  </w:t>
      </w:r>
    </w:p>
    <w:bookmarkEnd w:id="1420"/>
    <w:bookmarkStart w:name="z1450" w:id="1421"/>
    <w:p>
      <w:pPr>
        <w:spacing w:after="0"/>
        <w:ind w:left="0"/>
        <w:jc w:val="both"/>
      </w:pPr>
      <w:r>
        <w:rPr>
          <w:rFonts w:ascii="Times New Roman"/>
          <w:b w:val="false"/>
          <w:i w:val="false"/>
          <w:color w:val="000000"/>
          <w:sz w:val="28"/>
        </w:rPr>
        <w:t xml:space="preserve">
      590. ӘК-нiң бiрнеше үлгiсiнде ұшуды орындаған басшы ұшқыш және ұшқыштар құрамы тұлғаларын ұшуға рұқсат етудi тексеру әрбiр әуе кемесiнiң үлгiсi бойынша жеке жүргiзедi; штурман әуе кемесiнiң жоғары үлгiсiнде тексерiлгеннен кейiн есепке алынады. </w:t>
      </w:r>
      <w:r>
        <w:br/>
      </w:r>
      <w:r>
        <w:rPr>
          <w:rFonts w:ascii="Times New Roman"/>
          <w:b w:val="false"/>
          <w:i w:val="false"/>
          <w:color w:val="000000"/>
          <w:sz w:val="28"/>
        </w:rPr>
        <w:t xml:space="preserve">
  </w:t>
      </w:r>
    </w:p>
    <w:bookmarkEnd w:id="1421"/>
    <w:bookmarkStart w:name="z1451" w:id="1422"/>
    <w:p>
      <w:pPr>
        <w:spacing w:after="0"/>
        <w:ind w:left="0"/>
        <w:jc w:val="both"/>
      </w:pPr>
      <w:r>
        <w:rPr>
          <w:rFonts w:ascii="Times New Roman"/>
          <w:b w:val="false"/>
          <w:i w:val="false"/>
          <w:color w:val="000000"/>
          <w:sz w:val="28"/>
        </w:rPr>
        <w:t xml:space="preserve">
      591. Авиация мамандарын нұсқаушылық жұмысқа рұқсат беру Қазақстан Республикасының жоғары авиация оқу орындарында олар арнаулы курстардан өткеннен кейiн арнаулы бағдарлама бойынша жүзеге асырылады. Нұсқаушылық жұмысқа берiлген рұқсат ұшу куәлiгiнде арнаулы белгiмен ресiмделедi. </w:t>
      </w:r>
      <w:r>
        <w:br/>
      </w:r>
      <w:r>
        <w:rPr>
          <w:rFonts w:ascii="Times New Roman"/>
          <w:b w:val="false"/>
          <w:i w:val="false"/>
          <w:color w:val="000000"/>
          <w:sz w:val="28"/>
        </w:rPr>
        <w:t xml:space="preserve">
  </w:t>
      </w:r>
    </w:p>
    <w:bookmarkEnd w:id="1422"/>
    <w:bookmarkStart w:name="z1452" w:id="1423"/>
    <w:p>
      <w:pPr>
        <w:spacing w:after="0"/>
        <w:ind w:left="0"/>
        <w:jc w:val="both"/>
      </w:pPr>
      <w:r>
        <w:rPr>
          <w:rFonts w:ascii="Times New Roman"/>
          <w:b w:val="false"/>
          <w:i w:val="false"/>
          <w:color w:val="000000"/>
          <w:sz w:val="28"/>
        </w:rPr>
        <w:t xml:space="preserve">
      592. Ұшу жұмысында үзiлiсi бар әуе көлiгiн пайдаланушы ұшқыш құрамының мамандарына рұқсат беру осы Ереженiң және уәкiлеттi орган бекiткен, Қазақстан Республикасының Азаматтық авиациясында ұшу жұмыстарын ұйымдастыру жөнiндегi нұсқаулықтың талаптарына сәйкес жүзеге асырылады. </w:t>
      </w:r>
      <w:r>
        <w:br/>
      </w:r>
      <w:r>
        <w:rPr>
          <w:rFonts w:ascii="Times New Roman"/>
          <w:b w:val="false"/>
          <w:i w:val="false"/>
          <w:color w:val="000000"/>
          <w:sz w:val="28"/>
        </w:rPr>
        <w:t xml:space="preserve">
  </w:t>
      </w:r>
    </w:p>
    <w:bookmarkEnd w:id="1423"/>
    <w:bookmarkStart w:name="z1453" w:id="1424"/>
    <w:p>
      <w:pPr>
        <w:spacing w:after="0"/>
        <w:ind w:left="0"/>
        <w:jc w:val="both"/>
      </w:pPr>
      <w:r>
        <w:rPr>
          <w:rFonts w:ascii="Times New Roman"/>
          <w:b w:val="false"/>
          <w:i w:val="false"/>
          <w:color w:val="000000"/>
          <w:sz w:val="28"/>
        </w:rPr>
        <w:t xml:space="preserve">
      593. Басшы-ұшқыш, нұсқаушы және тексеру құрамының тұлғалары: </w:t>
      </w:r>
      <w:r>
        <w:br/>
      </w:r>
      <w:r>
        <w:rPr>
          <w:rFonts w:ascii="Times New Roman"/>
          <w:b w:val="false"/>
          <w:i w:val="false"/>
          <w:color w:val="000000"/>
          <w:sz w:val="28"/>
        </w:rPr>
        <w:t xml:space="preserve">
      1) ұшқыштар - 3 үлгiден көп емес; </w:t>
      </w:r>
      <w:r>
        <w:br/>
      </w:r>
      <w:r>
        <w:rPr>
          <w:rFonts w:ascii="Times New Roman"/>
          <w:b w:val="false"/>
          <w:i w:val="false"/>
          <w:color w:val="000000"/>
          <w:sz w:val="28"/>
        </w:rPr>
        <w:t xml:space="preserve">
      2) штурмандар - 4 үлгiден көп емес; </w:t>
      </w:r>
      <w:r>
        <w:br/>
      </w:r>
      <w:r>
        <w:rPr>
          <w:rFonts w:ascii="Times New Roman"/>
          <w:b w:val="false"/>
          <w:i w:val="false"/>
          <w:color w:val="000000"/>
          <w:sz w:val="28"/>
        </w:rPr>
        <w:t xml:space="preserve">
      3) бортинженерлер (бортмеханиктер) - 3 үлгiден көп емес; </w:t>
      </w:r>
      <w:r>
        <w:br/>
      </w:r>
      <w:r>
        <w:rPr>
          <w:rFonts w:ascii="Times New Roman"/>
          <w:b w:val="false"/>
          <w:i w:val="false"/>
          <w:color w:val="000000"/>
          <w:sz w:val="28"/>
        </w:rPr>
        <w:t xml:space="preserve">
      4) басқа мамандар - 3 үлгiден көп емес, бұл орайда, I сыныпты әуе кемелерінде - 2 үлгiден көп емес ӘК-де ұшуға рұқсат етiледi. </w:t>
      </w:r>
      <w:r>
        <w:br/>
      </w:r>
      <w:r>
        <w:rPr>
          <w:rFonts w:ascii="Times New Roman"/>
          <w:b w:val="false"/>
          <w:i w:val="false"/>
          <w:color w:val="000000"/>
          <w:sz w:val="28"/>
        </w:rPr>
        <w:t xml:space="preserve">
  </w:t>
      </w:r>
    </w:p>
    <w:bookmarkEnd w:id="1424"/>
    <w:bookmarkStart w:name="z1454" w:id="1425"/>
    <w:p>
      <w:pPr>
        <w:spacing w:after="0"/>
        <w:ind w:left="0"/>
        <w:jc w:val="both"/>
      </w:pPr>
      <w:r>
        <w:rPr>
          <w:rFonts w:ascii="Times New Roman"/>
          <w:b w:val="false"/>
          <w:i w:val="false"/>
          <w:color w:val="000000"/>
          <w:sz w:val="28"/>
        </w:rPr>
        <w:t xml:space="preserve">
      594. I сыныпты ұшқыштар әуе кемесiнiң сыныбына тәуелсiз ұшақтардың 2 үлгiсiнде немесе тiкұшақтардың 2 үлгiсiнде ұшуды орындай алады. Пайдаланылатын ұшақтардың үлгiлерi бiр сыныптан артық ерекшеленбеуi керек. Дисплеймен және стрелкалы аспаппен жабдықталған ӘК-де қатар ұшуға тыйым салынады. </w:t>
      </w:r>
      <w:r>
        <w:br/>
      </w:r>
      <w:r>
        <w:rPr>
          <w:rFonts w:ascii="Times New Roman"/>
          <w:b w:val="false"/>
          <w:i w:val="false"/>
          <w:color w:val="000000"/>
          <w:sz w:val="28"/>
        </w:rPr>
        <w:t xml:space="preserve">
  </w:t>
      </w:r>
    </w:p>
    <w:bookmarkEnd w:id="1425"/>
    <w:bookmarkStart w:name="z1455" w:id="1426"/>
    <w:p>
      <w:pPr>
        <w:spacing w:after="0"/>
        <w:ind w:left="0"/>
        <w:jc w:val="both"/>
      </w:pPr>
      <w:r>
        <w:rPr>
          <w:rFonts w:ascii="Times New Roman"/>
          <w:b w:val="false"/>
          <w:i w:val="false"/>
          <w:color w:val="000000"/>
          <w:sz w:val="28"/>
        </w:rPr>
        <w:t xml:space="preserve">
      595. I сыныпты штурмандар мен бортинженерлер (бортмеханиктер, І және II сыныпты бортрадистер ӘК-нiң сыныбына тәуелсiз ӘК-нiң екi үлгiсiнде де ұшуды орындай алады, бұл орайда, ӘК-нiң барлық түрлерi бiр сыныптан артық ерекшеленбеуi тиiс. </w:t>
      </w:r>
      <w:r>
        <w:br/>
      </w:r>
      <w:r>
        <w:rPr>
          <w:rFonts w:ascii="Times New Roman"/>
          <w:b w:val="false"/>
          <w:i w:val="false"/>
          <w:color w:val="000000"/>
          <w:sz w:val="28"/>
        </w:rPr>
        <w:t xml:space="preserve">
  </w:t>
      </w:r>
    </w:p>
    <w:bookmarkEnd w:id="1426"/>
    <w:bookmarkStart w:name="z1456" w:id="1427"/>
    <w:p>
      <w:pPr>
        <w:spacing w:after="0"/>
        <w:ind w:left="0"/>
        <w:jc w:val="both"/>
      </w:pPr>
      <w:r>
        <w:rPr>
          <w:rFonts w:ascii="Times New Roman"/>
          <w:b w:val="false"/>
          <w:i w:val="false"/>
          <w:color w:val="000000"/>
          <w:sz w:val="28"/>
        </w:rPr>
        <w:t xml:space="preserve">
      596. Бортоператорлар әр ӘК-нiң үлгiсiнде 300 сағаттан кем емес ұшуы бар болған жағдайда, ӘК-нiң сыныбына тәуелсiз ӘК-нiң екi үлгiсiнде де ұшуды орындай алады. </w:t>
      </w:r>
    </w:p>
    <w:bookmarkEnd w:id="1427"/>
    <w:bookmarkStart w:name="z52" w:id="1428"/>
    <w:p>
      <w:pPr>
        <w:spacing w:after="0"/>
        <w:ind w:left="0"/>
        <w:jc w:val="left"/>
      </w:pPr>
      <w:r>
        <w:rPr>
          <w:rFonts w:ascii="Times New Roman"/>
          <w:b/>
          <w:i w:val="false"/>
          <w:color w:val="000000"/>
        </w:rPr>
        <w:t xml:space="preserve"> 
45-тарау. Ұшқыштар құрамын тексерулер </w:t>
      </w:r>
    </w:p>
    <w:bookmarkEnd w:id="1428"/>
    <w:bookmarkStart w:name="z1457" w:id="1429"/>
    <w:p>
      <w:pPr>
        <w:spacing w:after="0"/>
        <w:ind w:left="0"/>
        <w:jc w:val="both"/>
      </w:pPr>
      <w:r>
        <w:rPr>
          <w:rFonts w:ascii="Times New Roman"/>
          <w:b w:val="false"/>
          <w:i w:val="false"/>
          <w:color w:val="000000"/>
          <w:sz w:val="28"/>
        </w:rPr>
        <w:t xml:space="preserve">
      597. Ұшқыштар құрамын тексерулер: </w:t>
      </w:r>
      <w:r>
        <w:br/>
      </w:r>
      <w:r>
        <w:rPr>
          <w:rFonts w:ascii="Times New Roman"/>
          <w:b w:val="false"/>
          <w:i w:val="false"/>
          <w:color w:val="000000"/>
          <w:sz w:val="28"/>
        </w:rPr>
        <w:t xml:space="preserve">
      1) ӘК-нiң жаңа игерiлген үлгiсiнде ұшуға рұқсат беру; </w:t>
      </w:r>
      <w:r>
        <w:br/>
      </w:r>
      <w:r>
        <w:rPr>
          <w:rFonts w:ascii="Times New Roman"/>
          <w:b w:val="false"/>
          <w:i w:val="false"/>
          <w:color w:val="000000"/>
          <w:sz w:val="28"/>
        </w:rPr>
        <w:t xml:space="preserve">
      2) сапқа енгiзiлгеннен кейiн дербес ұшуға рұқсат беру; </w:t>
      </w:r>
      <w:r>
        <w:br/>
      </w:r>
      <w:r>
        <w:rPr>
          <w:rFonts w:ascii="Times New Roman"/>
          <w:b w:val="false"/>
          <w:i w:val="false"/>
          <w:color w:val="000000"/>
          <w:sz w:val="28"/>
        </w:rPr>
        <w:t xml:space="preserve">
      3) тиiстi метеорологиялық жағдайда және тәулiк уақытында ұшуға рұқсат беру; </w:t>
      </w:r>
      <w:r>
        <w:br/>
      </w:r>
      <w:r>
        <w:rPr>
          <w:rFonts w:ascii="Times New Roman"/>
          <w:b w:val="false"/>
          <w:i w:val="false"/>
          <w:color w:val="000000"/>
          <w:sz w:val="28"/>
        </w:rPr>
        <w:t xml:space="preserve">
      4) ұшуға және қонуға бет алу үшiн метеорологиялық минимумды растау; </w:t>
      </w:r>
      <w:r>
        <w:br/>
      </w:r>
      <w:r>
        <w:rPr>
          <w:rFonts w:ascii="Times New Roman"/>
          <w:b w:val="false"/>
          <w:i w:val="false"/>
          <w:color w:val="000000"/>
          <w:sz w:val="28"/>
        </w:rPr>
        <w:t xml:space="preserve">
      5) ӘК-де орнатылған жабдықтар мен жүйелердi пайдалана отырып ұшуға рұқсат беру; </w:t>
      </w:r>
      <w:r>
        <w:br/>
      </w:r>
      <w:r>
        <w:rPr>
          <w:rFonts w:ascii="Times New Roman"/>
          <w:b w:val="false"/>
          <w:i w:val="false"/>
          <w:color w:val="000000"/>
          <w:sz w:val="28"/>
        </w:rPr>
        <w:t xml:space="preserve">
      6) мамандығы бойынша бiлiктiлiгiн анықтау, көтеру немесе растау мақсатында жүргiзiледi. </w:t>
      </w:r>
      <w:r>
        <w:br/>
      </w:r>
      <w:r>
        <w:rPr>
          <w:rFonts w:ascii="Times New Roman"/>
          <w:b w:val="false"/>
          <w:i w:val="false"/>
          <w:color w:val="000000"/>
          <w:sz w:val="28"/>
        </w:rPr>
        <w:t xml:space="preserve">
      Сондай-ақ, ұшу жұмыстарындағы үзiлiстен кейiн, шассидiң басқа түрiмен әуе кемесiне ауысқан кезде, экипаж құрамы өзгерген жағдайда, азаматтық авиация ұйымдары (қызметтерi) командирлерiнiң (бастықтарының) көрсетуiмен анықталатын жағдайларда тексеру жүргiзiледi. </w:t>
      </w:r>
      <w:r>
        <w:br/>
      </w:r>
      <w:r>
        <w:rPr>
          <w:rFonts w:ascii="Times New Roman"/>
          <w:b w:val="false"/>
          <w:i w:val="false"/>
          <w:color w:val="000000"/>
          <w:sz w:val="28"/>
        </w:rPr>
        <w:t xml:space="preserve">
  </w:t>
      </w:r>
    </w:p>
    <w:bookmarkEnd w:id="1429"/>
    <w:bookmarkStart w:name="z1458" w:id="1430"/>
    <w:p>
      <w:pPr>
        <w:spacing w:after="0"/>
        <w:ind w:left="0"/>
        <w:jc w:val="both"/>
      </w:pPr>
      <w:r>
        <w:rPr>
          <w:rFonts w:ascii="Times New Roman"/>
          <w:b w:val="false"/>
          <w:i w:val="false"/>
          <w:color w:val="000000"/>
          <w:sz w:val="28"/>
        </w:rPr>
        <w:t xml:space="preserve">
      598. Ұшқыш құрамының бiлiктiлiгiн растауға арналған тексеру: </w:t>
      </w:r>
      <w:r>
        <w:br/>
      </w:r>
      <w:r>
        <w:rPr>
          <w:rFonts w:ascii="Times New Roman"/>
          <w:b w:val="false"/>
          <w:i w:val="false"/>
          <w:color w:val="000000"/>
          <w:sz w:val="28"/>
        </w:rPr>
        <w:t xml:space="preserve">
      1) I және II сынып мамандарына - жылына бiр реттен жиi емес; </w:t>
      </w:r>
      <w:r>
        <w:br/>
      </w:r>
      <w:r>
        <w:rPr>
          <w:rFonts w:ascii="Times New Roman"/>
          <w:b w:val="false"/>
          <w:i w:val="false"/>
          <w:color w:val="000000"/>
          <w:sz w:val="28"/>
        </w:rPr>
        <w:t xml:space="preserve">
      2) III сынып мамандарына - алты айда бiр реттен жиi емес; </w:t>
      </w:r>
      <w:r>
        <w:br/>
      </w:r>
      <w:r>
        <w:rPr>
          <w:rFonts w:ascii="Times New Roman"/>
          <w:b w:val="false"/>
          <w:i w:val="false"/>
          <w:color w:val="000000"/>
          <w:sz w:val="28"/>
        </w:rPr>
        <w:t xml:space="preserve">
      3) осы үлгiдегi ӘК-де жұмыс iстеген алғашқы жылы ӘК-нiң командирiне және экипаж мүшелерiне - сыныбына тәуелсiз үш айда бiр реттен жиi емес жүргiзiледi. </w:t>
      </w:r>
      <w:r>
        <w:br/>
      </w:r>
      <w:r>
        <w:rPr>
          <w:rFonts w:ascii="Times New Roman"/>
          <w:b w:val="false"/>
          <w:i w:val="false"/>
          <w:color w:val="000000"/>
          <w:sz w:val="28"/>
        </w:rPr>
        <w:t xml:space="preserve">
  </w:t>
      </w:r>
    </w:p>
    <w:bookmarkEnd w:id="1430"/>
    <w:bookmarkStart w:name="z1459" w:id="1431"/>
    <w:p>
      <w:pPr>
        <w:spacing w:after="0"/>
        <w:ind w:left="0"/>
        <w:jc w:val="both"/>
      </w:pPr>
      <w:r>
        <w:rPr>
          <w:rFonts w:ascii="Times New Roman"/>
          <w:b w:val="false"/>
          <w:i w:val="false"/>
          <w:color w:val="000000"/>
          <w:sz w:val="28"/>
        </w:rPr>
        <w:t xml:space="preserve">
      599. Тексерушi (ұшқыш) ӘК-нiң бортында басшы болып табылады, өндiрiстiк ұшуларды орындау кезiнде тексерудiң мақсатына байланысты (ҰКДБ көзделген, тексерушi ұшқыш орындығына отырмайтын жағдайларды қоспағанда) сол немесе оң жақтағы ұшқыш орындығына отырады. </w:t>
      </w:r>
      <w:r>
        <w:br/>
      </w:r>
      <w:r>
        <w:rPr>
          <w:rFonts w:ascii="Times New Roman"/>
          <w:b w:val="false"/>
          <w:i w:val="false"/>
          <w:color w:val="000000"/>
          <w:sz w:val="28"/>
        </w:rPr>
        <w:t xml:space="preserve">
      Экипаж құрамында тексерушiсi бар ұшуды жоспарлаудың, тексерушiнi экипаж құрамына енгiзудiң, тексерушiге қойылатын талаптың, оның мiндеттерiнiң тәртiбi және жауапкершiлiгi Қазақстан Республикасының Азаматтық авиациясындағы ұшу жұмыстарын ұйымдастыру жөніндегі нұсқаулықпен анықталған. </w:t>
      </w:r>
      <w:r>
        <w:br/>
      </w:r>
      <w:r>
        <w:rPr>
          <w:rFonts w:ascii="Times New Roman"/>
          <w:b w:val="false"/>
          <w:i w:val="false"/>
          <w:color w:val="000000"/>
          <w:sz w:val="28"/>
        </w:rPr>
        <w:t xml:space="preserve">
  </w:t>
      </w:r>
    </w:p>
    <w:bookmarkEnd w:id="1431"/>
    <w:bookmarkStart w:name="z1460" w:id="1432"/>
    <w:p>
      <w:pPr>
        <w:spacing w:after="0"/>
        <w:ind w:left="0"/>
        <w:jc w:val="both"/>
      </w:pPr>
      <w:r>
        <w:rPr>
          <w:rFonts w:ascii="Times New Roman"/>
          <w:b w:val="false"/>
          <w:i w:val="false"/>
          <w:color w:val="000000"/>
          <w:sz w:val="28"/>
        </w:rPr>
        <w:t xml:space="preserve">
      600. Мамандығы бойынша экипаж құрамына енгiзiлген тексерушi (ұшқыштан басқасы) ӘК-нiң командирiне бағынады және тексеру мақсатына байланысты өз қалауы бойынша кабинадан орын таңдап отырады. </w:t>
      </w:r>
      <w:r>
        <w:br/>
      </w:r>
      <w:r>
        <w:rPr>
          <w:rFonts w:ascii="Times New Roman"/>
          <w:b w:val="false"/>
          <w:i w:val="false"/>
          <w:color w:val="000000"/>
          <w:sz w:val="28"/>
        </w:rPr>
        <w:t xml:space="preserve">
  </w:t>
      </w:r>
    </w:p>
    <w:bookmarkEnd w:id="1432"/>
    <w:bookmarkStart w:name="z1461" w:id="1433"/>
    <w:p>
      <w:pPr>
        <w:spacing w:after="0"/>
        <w:ind w:left="0"/>
        <w:jc w:val="both"/>
      </w:pPr>
      <w:r>
        <w:rPr>
          <w:rFonts w:ascii="Times New Roman"/>
          <w:b w:val="false"/>
          <w:i w:val="false"/>
          <w:color w:val="000000"/>
          <w:sz w:val="28"/>
        </w:rPr>
        <w:t xml:space="preserve">
      601. Экипаж құрамында тексерушi (нұсқаушы) бap ұшулар үшін бөлiмшелерiнiң (қызметтерiнiң) жылдық және айлық жоспарларына сәйкес және жоғары тұрған басшылардың тапсырмалары бойынша жоспарланады және жүзеге асырылады. </w:t>
      </w:r>
      <w:r>
        <w:br/>
      </w:r>
      <w:r>
        <w:rPr>
          <w:rFonts w:ascii="Times New Roman"/>
          <w:b w:val="false"/>
          <w:i w:val="false"/>
          <w:color w:val="000000"/>
          <w:sz w:val="28"/>
        </w:rPr>
        <w:t xml:space="preserve">
  </w:t>
      </w:r>
    </w:p>
    <w:bookmarkEnd w:id="1433"/>
    <w:bookmarkStart w:name="z1462" w:id="1434"/>
    <w:p>
      <w:pPr>
        <w:spacing w:after="0"/>
        <w:ind w:left="0"/>
        <w:jc w:val="both"/>
      </w:pPr>
      <w:r>
        <w:rPr>
          <w:rFonts w:ascii="Times New Roman"/>
          <w:b w:val="false"/>
          <w:i w:val="false"/>
          <w:color w:val="000000"/>
          <w:sz w:val="28"/>
        </w:rPr>
        <w:t xml:space="preserve">
      602. Басшы-ұшқыш, нұсқаушы және тексеру құрамының тексерушi ретiнде экипаж құрамына енгiзiлуi үшiн: </w:t>
      </w:r>
      <w:r>
        <w:br/>
      </w:r>
      <w:r>
        <w:rPr>
          <w:rFonts w:ascii="Times New Roman"/>
          <w:b w:val="false"/>
          <w:i w:val="false"/>
          <w:color w:val="000000"/>
          <w:sz w:val="28"/>
        </w:rPr>
        <w:t xml:space="preserve">
      1) ұшу бөлiмшесiнiң тиiстi басшысы (командирi) қол қойған ұшуға деген тапсырмасы; </w:t>
      </w:r>
      <w:r>
        <w:br/>
      </w:r>
      <w:r>
        <w:rPr>
          <w:rFonts w:ascii="Times New Roman"/>
          <w:b w:val="false"/>
          <w:i w:val="false"/>
          <w:color w:val="000000"/>
          <w:sz w:val="28"/>
        </w:rPr>
        <w:t xml:space="preserve">
      2) азаматтық авиация маманының күшi бар куәлiгi; </w:t>
      </w:r>
      <w:r>
        <w:br/>
      </w:r>
      <w:r>
        <w:rPr>
          <w:rFonts w:ascii="Times New Roman"/>
          <w:b w:val="false"/>
          <w:i w:val="false"/>
          <w:color w:val="000000"/>
          <w:sz w:val="28"/>
        </w:rPr>
        <w:t xml:space="preserve">
      3) осал үлгiдегi әуе кемесiндегi нұсқаушылық жұмысқа рұқсаты; </w:t>
      </w:r>
      <w:r>
        <w:br/>
      </w:r>
      <w:r>
        <w:rPr>
          <w:rFonts w:ascii="Times New Roman"/>
          <w:b w:val="false"/>
          <w:i w:val="false"/>
          <w:color w:val="000000"/>
          <w:sz w:val="28"/>
        </w:rPr>
        <w:t xml:space="preserve">
      4) осы үлгiдегi әуе кемесiндегi жұмыстың осы жұмысты орындауға рұқсаты; </w:t>
      </w:r>
      <w:r>
        <w:br/>
      </w:r>
      <w:r>
        <w:rPr>
          <w:rFonts w:ascii="Times New Roman"/>
          <w:b w:val="false"/>
          <w:i w:val="false"/>
          <w:color w:val="000000"/>
          <w:sz w:val="28"/>
        </w:rPr>
        <w:t xml:space="preserve">
      5) азаматтық авиация маманының сыныбы тексерiлушiнiң сыныбынан (мамандығы бойынша) төмен болмауы; </w:t>
      </w:r>
      <w:r>
        <w:br/>
      </w:r>
      <w:r>
        <w:rPr>
          <w:rFonts w:ascii="Times New Roman"/>
          <w:b w:val="false"/>
          <w:i w:val="false"/>
          <w:color w:val="000000"/>
          <w:sz w:val="28"/>
        </w:rPr>
        <w:t xml:space="preserve">
      6) өзiнiң жеке минимумы тексеретiн әуе кемесi командирiнiң минимумнан төмен немесе бiрдей; </w:t>
      </w:r>
      <w:r>
        <w:br/>
      </w:r>
      <w:r>
        <w:rPr>
          <w:rFonts w:ascii="Times New Roman"/>
          <w:b w:val="false"/>
          <w:i w:val="false"/>
          <w:color w:val="000000"/>
          <w:sz w:val="28"/>
        </w:rPr>
        <w:t xml:space="preserve">
      7) ұшу алдындағы демалысы Қазақстан Республикасының азаматтық авиациясы қызметкерлерінің жұмыс уақыты және демалыс уақыты туралы бекiтiлген талаптарына сәйкес болуы тиiс. </w:t>
      </w:r>
      <w:r>
        <w:br/>
      </w:r>
      <w:r>
        <w:rPr>
          <w:rFonts w:ascii="Times New Roman"/>
          <w:b w:val="false"/>
          <w:i w:val="false"/>
          <w:color w:val="000000"/>
          <w:sz w:val="28"/>
        </w:rPr>
        <w:t xml:space="preserve">
  </w:t>
      </w:r>
    </w:p>
    <w:bookmarkEnd w:id="1434"/>
    <w:bookmarkStart w:name="z1463" w:id="1435"/>
    <w:p>
      <w:pPr>
        <w:spacing w:after="0"/>
        <w:ind w:left="0"/>
        <w:jc w:val="both"/>
      </w:pPr>
      <w:r>
        <w:rPr>
          <w:rFonts w:ascii="Times New Roman"/>
          <w:b w:val="false"/>
          <w:i w:val="false"/>
          <w:color w:val="000000"/>
          <w:sz w:val="28"/>
        </w:rPr>
        <w:t xml:space="preserve">
      603. Басшы ұшқыш нұсқаушы және нұсқаушылар құрамындағы адамдарға ұшатын күнi ұшуға, тағы да бiр экипаждан басқа экипажға ұшу тапсырысын орындаған кезде ауысуға, жоғарыдағы басшылардың рұқсатынсыз тыйым салынады. </w:t>
      </w:r>
    </w:p>
    <w:bookmarkEnd w:id="1435"/>
    <w:bookmarkStart w:name="z1464" w:id="1436"/>
    <w:p>
      <w:pPr>
        <w:spacing w:after="0"/>
        <w:ind w:left="0"/>
        <w:jc w:val="both"/>
      </w:pPr>
      <w:r>
        <w:rPr>
          <w:rFonts w:ascii="Times New Roman"/>
          <w:b w:val="false"/>
          <w:i w:val="false"/>
          <w:color w:val="000000"/>
          <w:sz w:val="28"/>
        </w:rPr>
        <w:t>
      604. Өндірістік немесе әдістемелік ұшуды орындайтын экипаж құрамына сапқа кіру бағдарламасы бойынша ұшуларды орындайтын бір ғана тексерушіні немесе нұсқаушыны жіберуге рұқсат етіледі. Ұшуға рұқсаты бар азаматтық және мемлекеттік авиация саласындағы уәкілетті органның лауазымды тұлғалары тексеру жүргізу кезінде экипаж кабинасында бос орын болған кезде басқа тексерушінің болуына қарамастан экипаж құрамына енгізіледі.</w:t>
      </w:r>
      <w:r>
        <w:br/>
      </w:r>
      <w:r>
        <w:rPr>
          <w:rFonts w:ascii="Times New Roman"/>
          <w:b w:val="false"/>
          <w:i w:val="false"/>
          <w:color w:val="000000"/>
          <w:sz w:val="28"/>
        </w:rPr>
        <w:t>
      Экипаждағы ұшқыштар құрамы тұлғаларының ішінен тексерушілердің жалпы саны екеуден артық болмауы тиіс.</w:t>
      </w:r>
      <w:r>
        <w:br/>
      </w:r>
      <w:r>
        <w:rPr>
          <w:rFonts w:ascii="Times New Roman"/>
          <w:b w:val="false"/>
          <w:i w:val="false"/>
          <w:color w:val="000000"/>
          <w:sz w:val="28"/>
        </w:rPr>
        <w:t>
      Азаматтық және мемлекеттік авиация саласындағы уәкілетті органның ұшуға рұқсаты бар лауазымды тұлғалары мамандығын көрсете отырып, тексеру жүргізу кезінде әуе кемесі экипажының кабинасында болу құқығымен ұшу тапсырмасының «Тексерушілер» деген бағанына, ал мұндай рұқсаты жоқтар әуе кемесін пайдаланушылармен келісім бойынша бос орындар болған кезде жолаушылар салонында болу құқығымен «Қызметтік жолаушылар» деген бағанына жазу арқылы ұшу тапсырмасына белгіленген тәртіппен енгізілуі мүмкін.</w:t>
      </w:r>
      <w:r>
        <w:br/>
      </w:r>
      <w:r>
        <w:rPr>
          <w:rFonts w:ascii="Times New Roman"/>
          <w:b w:val="false"/>
          <w:i w:val="false"/>
          <w:color w:val="000000"/>
          <w:sz w:val="28"/>
        </w:rPr>
        <w:t>
</w:t>
      </w:r>
      <w:r>
        <w:rPr>
          <w:rFonts w:ascii="Times New Roman"/>
          <w:b w:val="false"/>
          <w:i w:val="false"/>
          <w:color w:val="ff0000"/>
          <w:sz w:val="28"/>
        </w:rPr>
        <w:t xml:space="preserve">      Ескерту. 604-тармақ жаңа редакцияда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436"/>
    <w:bookmarkStart w:name="z1465" w:id="1437"/>
    <w:p>
      <w:pPr>
        <w:spacing w:after="0"/>
        <w:ind w:left="0"/>
        <w:jc w:val="both"/>
      </w:pPr>
      <w:r>
        <w:rPr>
          <w:rFonts w:ascii="Times New Roman"/>
          <w:b w:val="false"/>
          <w:i w:val="false"/>
          <w:color w:val="000000"/>
          <w:sz w:val="28"/>
        </w:rPr>
        <w:t xml:space="preserve">
      605. Ұшуға даярлық процесiнде тексерушi тексерудiң мақсатын және ұшу бағытын нақтылайды, сондай-ақ экипаждың ұшу алдындағы даярлығына өзi қатысады ұшу кезiнде оның тапсырманы орындауға деген даярлығын анықтайды. </w:t>
      </w:r>
      <w:r>
        <w:br/>
      </w:r>
      <w:r>
        <w:rPr>
          <w:rFonts w:ascii="Times New Roman"/>
          <w:b w:val="false"/>
          <w:i w:val="false"/>
          <w:color w:val="000000"/>
          <w:sz w:val="28"/>
        </w:rPr>
        <w:t xml:space="preserve">
  </w:t>
      </w:r>
    </w:p>
    <w:bookmarkEnd w:id="1437"/>
    <w:bookmarkStart w:name="z1466" w:id="1438"/>
    <w:p>
      <w:pPr>
        <w:spacing w:after="0"/>
        <w:ind w:left="0"/>
        <w:jc w:val="both"/>
      </w:pPr>
      <w:r>
        <w:rPr>
          <w:rFonts w:ascii="Times New Roman"/>
          <w:b w:val="false"/>
          <w:i w:val="false"/>
          <w:color w:val="000000"/>
          <w:sz w:val="28"/>
        </w:rPr>
        <w:t xml:space="preserve">
      606. Тексерушi жұмыс орнын иеленiп отырған экипаж мүшесiнiң функциясын толық көлемде орындайды. </w:t>
      </w:r>
      <w:r>
        <w:br/>
      </w:r>
      <w:r>
        <w:rPr>
          <w:rFonts w:ascii="Times New Roman"/>
          <w:b w:val="false"/>
          <w:i w:val="false"/>
          <w:color w:val="000000"/>
          <w:sz w:val="28"/>
        </w:rPr>
        <w:t xml:space="preserve">
  </w:t>
      </w:r>
    </w:p>
    <w:bookmarkEnd w:id="1438"/>
    <w:bookmarkStart w:name="z1467" w:id="1439"/>
    <w:p>
      <w:pPr>
        <w:spacing w:after="0"/>
        <w:ind w:left="0"/>
        <w:jc w:val="both"/>
      </w:pPr>
      <w:r>
        <w:rPr>
          <w:rFonts w:ascii="Times New Roman"/>
          <w:b w:val="false"/>
          <w:i w:val="false"/>
          <w:color w:val="000000"/>
          <w:sz w:val="28"/>
        </w:rPr>
        <w:t xml:space="preserve">
      607. Тексерушiге өндiрiстiк ұшуды орындау кезiнде авариялық жағдай немесе жүйелердiң, жабдықтардың және аспаптардың жұмыс iстемейтiндiгiне елiктеме жасауға рұқсат етiлмейдi. </w:t>
      </w:r>
      <w:r>
        <w:br/>
      </w:r>
      <w:r>
        <w:rPr>
          <w:rFonts w:ascii="Times New Roman"/>
          <w:b w:val="false"/>
          <w:i w:val="false"/>
          <w:color w:val="000000"/>
          <w:sz w:val="28"/>
        </w:rPr>
        <w:t xml:space="preserve">
  </w:t>
      </w:r>
    </w:p>
    <w:bookmarkEnd w:id="1439"/>
    <w:bookmarkStart w:name="z1468" w:id="1440"/>
    <w:p>
      <w:pPr>
        <w:spacing w:after="0"/>
        <w:ind w:left="0"/>
        <w:jc w:val="both"/>
      </w:pPr>
      <w:r>
        <w:rPr>
          <w:rFonts w:ascii="Times New Roman"/>
          <w:b w:val="false"/>
          <w:i w:val="false"/>
          <w:color w:val="000000"/>
          <w:sz w:val="28"/>
        </w:rPr>
        <w:t xml:space="preserve">
      608. Тексерушi мынадай жағдайларда: </w:t>
      </w:r>
      <w:r>
        <w:br/>
      </w:r>
      <w:r>
        <w:rPr>
          <w:rFonts w:ascii="Times New Roman"/>
          <w:b w:val="false"/>
          <w:i w:val="false"/>
          <w:color w:val="000000"/>
          <w:sz w:val="28"/>
        </w:rPr>
        <w:t xml:space="preserve">
      1) қабылдаған шешiмiнiң негiздiлiгiне; </w:t>
      </w:r>
      <w:r>
        <w:br/>
      </w:r>
      <w:r>
        <w:rPr>
          <w:rFonts w:ascii="Times New Roman"/>
          <w:b w:val="false"/>
          <w:i w:val="false"/>
          <w:color w:val="000000"/>
          <w:sz w:val="28"/>
        </w:rPr>
        <w:t xml:space="preserve">
      2) әуе кемесiн ҰПБ талаптарын (өз мамандықтары бойынша) барлық экипаж мүшелерiнiң тиянақты орындауына; </w:t>
      </w:r>
      <w:r>
        <w:br/>
      </w:r>
      <w:r>
        <w:rPr>
          <w:rFonts w:ascii="Times New Roman"/>
          <w:b w:val="false"/>
          <w:i w:val="false"/>
          <w:color w:val="000000"/>
          <w:sz w:val="28"/>
        </w:rPr>
        <w:t xml:space="preserve">
      3) қойылатын бағалардың және ұсынылатын қорытындылардың объективтiлiгiне; </w:t>
      </w:r>
      <w:r>
        <w:br/>
      </w:r>
      <w:r>
        <w:rPr>
          <w:rFonts w:ascii="Times New Roman"/>
          <w:b w:val="false"/>
          <w:i w:val="false"/>
          <w:color w:val="000000"/>
          <w:sz w:val="28"/>
        </w:rPr>
        <w:t xml:space="preserve">
      4) тексеруден өткен маманның кәсiби даярлығы және дағдысы басшылыққа алынатын құжаттардың талаптарына сәйкестiгiн анықтаудағы дұрыстығына жауап бередi. </w:t>
      </w:r>
      <w:r>
        <w:br/>
      </w:r>
      <w:r>
        <w:rPr>
          <w:rFonts w:ascii="Times New Roman"/>
          <w:b w:val="false"/>
          <w:i w:val="false"/>
          <w:color w:val="000000"/>
          <w:sz w:val="28"/>
        </w:rPr>
        <w:t xml:space="preserve">
  </w:t>
      </w:r>
    </w:p>
    <w:bookmarkEnd w:id="1440"/>
    <w:bookmarkStart w:name="z1469" w:id="1441"/>
    <w:p>
      <w:pPr>
        <w:spacing w:after="0"/>
        <w:ind w:left="0"/>
        <w:jc w:val="both"/>
      </w:pPr>
      <w:r>
        <w:rPr>
          <w:rFonts w:ascii="Times New Roman"/>
          <w:b w:val="false"/>
          <w:i w:val="false"/>
          <w:color w:val="000000"/>
          <w:sz w:val="28"/>
        </w:rPr>
        <w:t xml:space="preserve">
      609. Ұшу аяқталғаннан және ӘК командирiнiң талдауынан кейiн тексерушi экипаж мүшелерi жiберген ауытқуларды, қателердi және олардың себептерiн талдайды, экипаж жұмысына баға бередi және ұшуларды талдағаннан кейiн "Жаттығуға арналған тапсырма" журналына, тексерiс өткен экипаж мүшелерiнiң ұшу кiтапшасына тиiстi жазба жазады. </w:t>
      </w:r>
      <w:r>
        <w:br/>
      </w:r>
      <w:r>
        <w:rPr>
          <w:rFonts w:ascii="Times New Roman"/>
          <w:b w:val="false"/>
          <w:i w:val="false"/>
          <w:color w:val="000000"/>
          <w:sz w:val="28"/>
        </w:rPr>
        <w:t xml:space="preserve">
      Тексерушi ұшуды орындағаннан кейiн үш күндiк мерзiмде (немесе iссапар тапсырысы аяқталғаннан кейiн) тапсырма берген лауазымды тұлғаға тексерудiң қорытындылары туралы хабарлауға мiндеттi. </w:t>
      </w:r>
      <w:r>
        <w:br/>
      </w:r>
      <w:r>
        <w:rPr>
          <w:rFonts w:ascii="Times New Roman"/>
          <w:b w:val="false"/>
          <w:i w:val="false"/>
          <w:color w:val="000000"/>
          <w:sz w:val="28"/>
        </w:rPr>
        <w:t xml:space="preserve">
  </w:t>
      </w:r>
    </w:p>
    <w:bookmarkEnd w:id="1441"/>
    <w:bookmarkStart w:name="z1470" w:id="1442"/>
    <w:p>
      <w:pPr>
        <w:spacing w:after="0"/>
        <w:ind w:left="0"/>
        <w:jc w:val="both"/>
      </w:pPr>
      <w:r>
        <w:rPr>
          <w:rFonts w:ascii="Times New Roman"/>
          <w:b w:val="false"/>
          <w:i w:val="false"/>
          <w:color w:val="000000"/>
          <w:sz w:val="28"/>
        </w:rPr>
        <w:t xml:space="preserve">
      610. Ұшқыштар құрамының осы Ереженi және ұшу жұмыстарын реттейтiн басқа құжаттарды орындауын бақылау үшiн экипаж кабинасында болу құқығымен ұшқыш мамандығы бар, бiрақ әуе кемесiнiң осы үлгiсiнде ұшуды орындауға жiберiлмеген, олардың тиiстi тапсырмасы және жеке тұлғасын куәландыратын тиiстi құжаттары бар лауазымды тұлғаларды, сондай-ақ басшы-ұшқыш және Қазақстан Республикасының азаматтық авиациясын пайдаланушылардың құзырында болатын барлық экипаждар үшiн авиация әкiмшiлiгiнiң мемлекеттiк уәкiлеттi органының инспекторлық құрамының тұлғалары ұшуға берiлетiн тапсырмаға (тапсырманың нөмiр өзгерген артқы жағына жазылады) енгiзiледi. </w:t>
      </w:r>
      <w:r>
        <w:br/>
      </w:r>
      <w:r>
        <w:rPr>
          <w:rFonts w:ascii="Times New Roman"/>
          <w:b w:val="false"/>
          <w:i w:val="false"/>
          <w:color w:val="000000"/>
          <w:sz w:val="28"/>
        </w:rPr>
        <w:t xml:space="preserve">
  </w:t>
      </w:r>
    </w:p>
    <w:bookmarkEnd w:id="1442"/>
    <w:bookmarkStart w:name="z1471" w:id="1443"/>
    <w:p>
      <w:pPr>
        <w:spacing w:after="0"/>
        <w:ind w:left="0"/>
        <w:jc w:val="both"/>
      </w:pPr>
      <w:r>
        <w:rPr>
          <w:rFonts w:ascii="Times New Roman"/>
          <w:b w:val="false"/>
          <w:i w:val="false"/>
          <w:color w:val="000000"/>
          <w:sz w:val="28"/>
        </w:rPr>
        <w:t xml:space="preserve">
      611. Ұшуларды талқылау ұшу қауiпсiздiгiнiң, кәсiби даярлықтың, авиациялық бөлiмшелер мен экипаж қызметiнiң тиiмдiлiгi мен сапасы деңгейiн арттырудың негiзгi нысандарының бiрi болып табылады. </w:t>
      </w:r>
      <w:r>
        <w:br/>
      </w:r>
      <w:r>
        <w:rPr>
          <w:rFonts w:ascii="Times New Roman"/>
          <w:b w:val="false"/>
          <w:i w:val="false"/>
          <w:color w:val="000000"/>
          <w:sz w:val="28"/>
        </w:rPr>
        <w:t xml:space="preserve">
  </w:t>
      </w:r>
    </w:p>
    <w:bookmarkEnd w:id="1443"/>
    <w:bookmarkStart w:name="z1472" w:id="1444"/>
    <w:p>
      <w:pPr>
        <w:spacing w:after="0"/>
        <w:ind w:left="0"/>
        <w:jc w:val="both"/>
      </w:pPr>
      <w:r>
        <w:rPr>
          <w:rFonts w:ascii="Times New Roman"/>
          <w:b w:val="false"/>
          <w:i w:val="false"/>
          <w:color w:val="000000"/>
          <w:sz w:val="28"/>
        </w:rPr>
        <w:t xml:space="preserve">
      612. Ұшуларды талқылау мынадай мақсаттарда: </w:t>
      </w:r>
      <w:r>
        <w:br/>
      </w:r>
      <w:r>
        <w:rPr>
          <w:rFonts w:ascii="Times New Roman"/>
          <w:b w:val="false"/>
          <w:i w:val="false"/>
          <w:color w:val="000000"/>
          <w:sz w:val="28"/>
        </w:rPr>
        <w:t xml:space="preserve">
      1) қауiпсiздiк, тұрақтылық және экономикалық тиiмдiлiк деңгейiн бағалау; </w:t>
      </w:r>
      <w:r>
        <w:br/>
      </w:r>
      <w:r>
        <w:rPr>
          <w:rFonts w:ascii="Times New Roman"/>
          <w:b w:val="false"/>
          <w:i w:val="false"/>
          <w:color w:val="000000"/>
          <w:sz w:val="28"/>
        </w:rPr>
        <w:t xml:space="preserve">
      2) экипаж құрамы мүшелерiнiң ұшуға даярлық дәрежелерiн талқылау және бағалау; </w:t>
      </w:r>
      <w:r>
        <w:br/>
      </w:r>
      <w:r>
        <w:rPr>
          <w:rFonts w:ascii="Times New Roman"/>
          <w:b w:val="false"/>
          <w:i w:val="false"/>
          <w:color w:val="000000"/>
          <w:sz w:val="28"/>
        </w:rPr>
        <w:t xml:space="preserve">
      3) әрбiр экипаждың және жалпы ұшқыш бөлiмшесiнiң жұмыстарын бағалау; </w:t>
      </w:r>
      <w:r>
        <w:br/>
      </w:r>
      <w:r>
        <w:rPr>
          <w:rFonts w:ascii="Times New Roman"/>
          <w:b w:val="false"/>
          <w:i w:val="false"/>
          <w:color w:val="000000"/>
          <w:sz w:val="28"/>
        </w:rPr>
        <w:t xml:space="preserve">
      4) ұшуды қамтамасыз ететiн жұмыс сапасын және қызметтердiң өзара әрекет етуiн бағалау; </w:t>
      </w:r>
      <w:r>
        <w:br/>
      </w:r>
      <w:r>
        <w:rPr>
          <w:rFonts w:ascii="Times New Roman"/>
          <w:b w:val="false"/>
          <w:i w:val="false"/>
          <w:color w:val="000000"/>
          <w:sz w:val="28"/>
        </w:rPr>
        <w:t xml:space="preserve">
      5) ұшқыш, диспетчер және инженер-техника құрамының кәсiптiк дайындығын жетiлдiру; </w:t>
      </w:r>
      <w:r>
        <w:br/>
      </w:r>
      <w:r>
        <w:rPr>
          <w:rFonts w:ascii="Times New Roman"/>
          <w:b w:val="false"/>
          <w:i w:val="false"/>
          <w:color w:val="000000"/>
          <w:sz w:val="28"/>
        </w:rPr>
        <w:t xml:space="preserve">
      6) авиациялық оқиғалардың және қақтығыстардың алдын-алу жөнiнде iс-шараларды әзiрлеу жүргiзiледi. </w:t>
      </w:r>
      <w:r>
        <w:br/>
      </w:r>
      <w:r>
        <w:rPr>
          <w:rFonts w:ascii="Times New Roman"/>
          <w:b w:val="false"/>
          <w:i w:val="false"/>
          <w:color w:val="000000"/>
          <w:sz w:val="28"/>
        </w:rPr>
        <w:t xml:space="preserve">
  </w:t>
      </w:r>
    </w:p>
    <w:bookmarkEnd w:id="1444"/>
    <w:bookmarkStart w:name="z1473" w:id="1445"/>
    <w:p>
      <w:pPr>
        <w:spacing w:after="0"/>
        <w:ind w:left="0"/>
        <w:jc w:val="both"/>
      </w:pPr>
      <w:r>
        <w:rPr>
          <w:rFonts w:ascii="Times New Roman"/>
          <w:b w:val="false"/>
          <w:i w:val="false"/>
          <w:color w:val="000000"/>
          <w:sz w:val="28"/>
        </w:rPr>
        <w:t xml:space="preserve">
      613. Ұшуларды талқылау мына мерзiмдерде: </w:t>
      </w:r>
      <w:r>
        <w:br/>
      </w:r>
      <w:r>
        <w:rPr>
          <w:rFonts w:ascii="Times New Roman"/>
          <w:b w:val="false"/>
          <w:i w:val="false"/>
          <w:color w:val="000000"/>
          <w:sz w:val="28"/>
        </w:rPr>
        <w:t xml:space="preserve">
      1) экипажда ұшқаннан кейiн - ұшуға арналған тапсырманы орындағаннан кейiн; </w:t>
      </w:r>
      <w:r>
        <w:br/>
      </w:r>
      <w:r>
        <w:rPr>
          <w:rFonts w:ascii="Times New Roman"/>
          <w:b w:val="false"/>
          <w:i w:val="false"/>
          <w:color w:val="000000"/>
          <w:sz w:val="28"/>
        </w:rPr>
        <w:t xml:space="preserve">
      2) әуекомпаниясының нұсқаушылық басшы-ұшқыш және нұсқаушы құрамында - айына 1 реттен жиi емес; </w:t>
      </w:r>
      <w:r>
        <w:br/>
      </w:r>
      <w:r>
        <w:rPr>
          <w:rFonts w:ascii="Times New Roman"/>
          <w:b w:val="false"/>
          <w:i w:val="false"/>
          <w:color w:val="000000"/>
          <w:sz w:val="28"/>
        </w:rPr>
        <w:t xml:space="preserve">
      3) экипажбен, қозғалыс қызметiнiң, инженерлiк-техникалық және басқа қызметтердiң қызметкерлерiмен - тоқсанында 1 рет жүргiзiледi. </w:t>
      </w:r>
      <w:r>
        <w:br/>
      </w:r>
      <w:r>
        <w:rPr>
          <w:rFonts w:ascii="Times New Roman"/>
          <w:b w:val="false"/>
          <w:i w:val="false"/>
          <w:color w:val="000000"/>
          <w:sz w:val="28"/>
        </w:rPr>
        <w:t xml:space="preserve">
      Бұдан басқа, авиакомпания басшыларының шешiмiмен жоспардан тыс кез келген жоспардан тыс талқылау жүргiзiлуi мүмкiн. </w:t>
      </w:r>
      <w:r>
        <w:br/>
      </w:r>
      <w:r>
        <w:rPr>
          <w:rFonts w:ascii="Times New Roman"/>
          <w:b w:val="false"/>
          <w:i w:val="false"/>
          <w:color w:val="000000"/>
          <w:sz w:val="28"/>
        </w:rPr>
        <w:t xml:space="preserve">
  </w:t>
      </w:r>
    </w:p>
    <w:bookmarkEnd w:id="1445"/>
    <w:bookmarkStart w:name="z1474" w:id="1446"/>
    <w:p>
      <w:pPr>
        <w:spacing w:after="0"/>
        <w:ind w:left="0"/>
        <w:jc w:val="both"/>
      </w:pPr>
      <w:r>
        <w:rPr>
          <w:rFonts w:ascii="Times New Roman"/>
          <w:b w:val="false"/>
          <w:i w:val="false"/>
          <w:color w:val="000000"/>
          <w:sz w:val="28"/>
        </w:rPr>
        <w:t xml:space="preserve">
      614. Талқылауды ұйымдастыруды даярлауды және өткiзудi ұшу бөлiмшелерiнiң (қызметтерiнiң) басшылары жүзеге асырады. </w:t>
      </w:r>
      <w:r>
        <w:br/>
      </w:r>
      <w:r>
        <w:rPr>
          <w:rFonts w:ascii="Times New Roman"/>
          <w:b w:val="false"/>
          <w:i w:val="false"/>
          <w:color w:val="000000"/>
          <w:sz w:val="28"/>
        </w:rPr>
        <w:t xml:space="preserve">
      Талқылаудың мазмұны және талқылау өткiзген командирдiң нұсқаулары оларға қатысты барлық ұйымның, бөлiмшенiң ұшу және командалық-басшы құрамның назарына жеткiзiлуi тиiс. </w:t>
      </w:r>
      <w:r>
        <w:br/>
      </w:r>
      <w:r>
        <w:rPr>
          <w:rFonts w:ascii="Times New Roman"/>
          <w:b w:val="false"/>
          <w:i w:val="false"/>
          <w:color w:val="000000"/>
          <w:sz w:val="28"/>
        </w:rPr>
        <w:t xml:space="preserve">
  </w:t>
      </w:r>
    </w:p>
    <w:bookmarkEnd w:id="1446"/>
    <w:bookmarkStart w:name="z1475" w:id="1447"/>
    <w:p>
      <w:pPr>
        <w:spacing w:after="0"/>
        <w:ind w:left="0"/>
        <w:jc w:val="both"/>
      </w:pPr>
      <w:r>
        <w:rPr>
          <w:rFonts w:ascii="Times New Roman"/>
          <w:b w:val="false"/>
          <w:i w:val="false"/>
          <w:color w:val="000000"/>
          <w:sz w:val="28"/>
        </w:rPr>
        <w:t xml:space="preserve">
      615. Экипаждағы (экипажбен бiрге) ұшуды талдауды ӘКК (тексерушi) жүргізеді. </w:t>
      </w:r>
      <w:r>
        <w:br/>
      </w:r>
      <w:r>
        <w:rPr>
          <w:rFonts w:ascii="Times New Roman"/>
          <w:b w:val="false"/>
          <w:i w:val="false"/>
          <w:color w:val="000000"/>
          <w:sz w:val="28"/>
        </w:rPr>
        <w:t xml:space="preserve">
      Экипаж жұмысына берген бағасы мен қорытындыларын ӘКК ұшудың тапсырмасына жазады және тiкелей командирге немесе (ол болмаған кезде) кезекшi командирге баяндайды. </w:t>
      </w:r>
    </w:p>
    <w:bookmarkEnd w:id="1447"/>
    <w:bookmarkStart w:name="z53" w:id="1448"/>
    <w:p>
      <w:pPr>
        <w:spacing w:after="0"/>
        <w:ind w:left="0"/>
        <w:jc w:val="left"/>
      </w:pPr>
      <w:r>
        <w:rPr>
          <w:rFonts w:ascii="Times New Roman"/>
          <w:b/>
          <w:i w:val="false"/>
          <w:color w:val="000000"/>
        </w:rPr>
        <w:t xml:space="preserve"> 
46-тарау. Ұшуларды орындау </w:t>
      </w:r>
    </w:p>
    <w:bookmarkEnd w:id="1448"/>
    <w:bookmarkStart w:name="z1476" w:id="1449"/>
    <w:p>
      <w:pPr>
        <w:spacing w:after="0"/>
        <w:ind w:left="0"/>
        <w:jc w:val="both"/>
      </w:pPr>
      <w:r>
        <w:rPr>
          <w:rFonts w:ascii="Times New Roman"/>
          <w:b w:val="false"/>
          <w:i w:val="false"/>
          <w:color w:val="000000"/>
          <w:sz w:val="28"/>
        </w:rPr>
        <w:t xml:space="preserve">
      616. ӘК-нiң кемесiнiң әрбiр ұшуы белгiленген тәртiпте бекiтiлген ұшу жоспарына сәйкес орындалады. Ұшу тапсырмасы әуе кемесi командирiнiң ұшуды орындау құқығын беретiн құжат болып табылады. </w:t>
      </w:r>
      <w:r>
        <w:br/>
      </w:r>
      <w:r>
        <w:rPr>
          <w:rFonts w:ascii="Times New Roman"/>
          <w:b w:val="false"/>
          <w:i w:val="false"/>
          <w:color w:val="000000"/>
          <w:sz w:val="28"/>
        </w:rPr>
        <w:t xml:space="preserve">
  </w:t>
      </w:r>
    </w:p>
    <w:bookmarkEnd w:id="1449"/>
    <w:bookmarkStart w:name="z1477" w:id="1450"/>
    <w:p>
      <w:pPr>
        <w:spacing w:after="0"/>
        <w:ind w:left="0"/>
        <w:jc w:val="both"/>
      </w:pPr>
      <w:r>
        <w:rPr>
          <w:rFonts w:ascii="Times New Roman"/>
          <w:b w:val="false"/>
          <w:i w:val="false"/>
          <w:color w:val="000000"/>
          <w:sz w:val="28"/>
        </w:rPr>
        <w:t xml:space="preserve">
      617. ФЖП тапсырғаннан кейiн және ӘҚҚ тиiстi органынан ұшуға рұқсаты болғанда ғана АҰЕ үшiн әуе кемесiнiң сыныпталған әуе кеңiстiгiндегi ұшуы орындалады. </w:t>
      </w:r>
      <w:r>
        <w:br/>
      </w:r>
      <w:r>
        <w:rPr>
          <w:rFonts w:ascii="Times New Roman"/>
          <w:b w:val="false"/>
          <w:i w:val="false"/>
          <w:color w:val="000000"/>
          <w:sz w:val="28"/>
        </w:rPr>
        <w:t xml:space="preserve">
  </w:t>
      </w:r>
    </w:p>
    <w:bookmarkEnd w:id="1450"/>
    <w:bookmarkStart w:name="z1478" w:id="1451"/>
    <w:p>
      <w:pPr>
        <w:spacing w:after="0"/>
        <w:ind w:left="0"/>
        <w:jc w:val="both"/>
      </w:pPr>
      <w:r>
        <w:rPr>
          <w:rFonts w:ascii="Times New Roman"/>
          <w:b w:val="false"/>
          <w:i w:val="false"/>
          <w:color w:val="000000"/>
          <w:sz w:val="28"/>
        </w:rPr>
        <w:t xml:space="preserve">
      618. Елдi мекендердiң үстiнен әуе кемесiнiң ұшуы әуе кемесiнiң iстен шыққан жағдайда елдi мекендерден тыс жерде қонуға мүмкiндiк беретiн биiктiкте орындалады. </w:t>
      </w:r>
      <w:r>
        <w:br/>
      </w:r>
      <w:r>
        <w:rPr>
          <w:rFonts w:ascii="Times New Roman"/>
          <w:b w:val="false"/>
          <w:i w:val="false"/>
          <w:color w:val="000000"/>
          <w:sz w:val="28"/>
        </w:rPr>
        <w:t xml:space="preserve">
  </w:t>
      </w:r>
    </w:p>
    <w:bookmarkEnd w:id="1451"/>
    <w:bookmarkStart w:name="z1479" w:id="1452"/>
    <w:p>
      <w:pPr>
        <w:spacing w:after="0"/>
        <w:ind w:left="0"/>
        <w:jc w:val="both"/>
      </w:pPr>
      <w:r>
        <w:rPr>
          <w:rFonts w:ascii="Times New Roman"/>
          <w:b w:val="false"/>
          <w:i w:val="false"/>
          <w:color w:val="000000"/>
          <w:sz w:val="28"/>
        </w:rPr>
        <w:t xml:space="preserve">
      619. Мемлекеттiк табиғат қорықтарынан 2000 метрден төмен ақиқат биiктiктегi аумақта (cу немесе жер кеңiстiгiнде), осындай қорықтар қарамағына жататын тиiстi мемлекеттiк органдардың келiсiмiнсiз ұшуға рұқсат етiлмейдi. </w:t>
      </w:r>
      <w:r>
        <w:br/>
      </w:r>
      <w:r>
        <w:rPr>
          <w:rFonts w:ascii="Times New Roman"/>
          <w:b w:val="false"/>
          <w:i w:val="false"/>
          <w:color w:val="000000"/>
          <w:sz w:val="28"/>
        </w:rPr>
        <w:t xml:space="preserve">
  </w:t>
      </w:r>
    </w:p>
    <w:bookmarkEnd w:id="1452"/>
    <w:bookmarkStart w:name="z1480" w:id="1453"/>
    <w:p>
      <w:pPr>
        <w:spacing w:after="0"/>
        <w:ind w:left="0"/>
        <w:jc w:val="both"/>
      </w:pPr>
      <w:r>
        <w:rPr>
          <w:rFonts w:ascii="Times New Roman"/>
          <w:b w:val="false"/>
          <w:i w:val="false"/>
          <w:color w:val="000000"/>
          <w:sz w:val="28"/>
        </w:rPr>
        <w:t xml:space="preserve">
      620. Дыбыстан жылдам ұшатын әуе кемелерiнде ұшу 11100 метрден төмен емес эшелондарда ұшуға рұқсат етiледi. 11100 метрден төмен эшелондағы ұшу тек қана арнайы аймақтарда орындалады. </w:t>
      </w:r>
      <w:r>
        <w:br/>
      </w:r>
      <w:r>
        <w:rPr>
          <w:rFonts w:ascii="Times New Roman"/>
          <w:b w:val="false"/>
          <w:i w:val="false"/>
          <w:color w:val="000000"/>
          <w:sz w:val="28"/>
        </w:rPr>
        <w:t xml:space="preserve">
      Дыбыстық кедергi әуе кемесiмен мемлекеттiк табиғат қорықтары аумақтарының өтуiне рұқсат етiлмейдi. </w:t>
      </w:r>
      <w:r>
        <w:br/>
      </w:r>
      <w:r>
        <w:rPr>
          <w:rFonts w:ascii="Times New Roman"/>
          <w:b w:val="false"/>
          <w:i w:val="false"/>
          <w:color w:val="000000"/>
          <w:sz w:val="28"/>
        </w:rPr>
        <w:t xml:space="preserve">
  </w:t>
      </w:r>
    </w:p>
    <w:bookmarkEnd w:id="1453"/>
    <w:bookmarkStart w:name="z1481" w:id="1454"/>
    <w:p>
      <w:pPr>
        <w:spacing w:after="0"/>
        <w:ind w:left="0"/>
        <w:jc w:val="both"/>
      </w:pPr>
      <w:r>
        <w:rPr>
          <w:rFonts w:ascii="Times New Roman"/>
          <w:b w:val="false"/>
          <w:i w:val="false"/>
          <w:color w:val="000000"/>
          <w:sz w:val="28"/>
        </w:rPr>
        <w:t xml:space="preserve">
      621. Әуе кемесi екендiгiн бiлдiру үшiн, сондай-ақ құстармен соқтығысудың алдын алу үшiн ұшу кезiнде күндiз және түнде шамдары iске қосылуы мүмкiн. Қозғалтқыш iске қосылған кезден бастап тоқтағанға дейiн күндіз және түнде жарқырайтын маяктар iске қосылуы тиiс. </w:t>
      </w:r>
      <w:r>
        <w:br/>
      </w:r>
      <w:r>
        <w:rPr>
          <w:rFonts w:ascii="Times New Roman"/>
          <w:b w:val="false"/>
          <w:i w:val="false"/>
          <w:color w:val="000000"/>
          <w:sz w:val="28"/>
        </w:rPr>
        <w:t xml:space="preserve">
  </w:t>
      </w:r>
    </w:p>
    <w:bookmarkEnd w:id="1454"/>
    <w:bookmarkStart w:name="z1482" w:id="1455"/>
    <w:p>
      <w:pPr>
        <w:spacing w:after="0"/>
        <w:ind w:left="0"/>
        <w:jc w:val="both"/>
      </w:pPr>
      <w:r>
        <w:rPr>
          <w:rFonts w:ascii="Times New Roman"/>
          <w:b w:val="false"/>
          <w:i w:val="false"/>
          <w:color w:val="000000"/>
          <w:sz w:val="28"/>
        </w:rPr>
        <w:t xml:space="preserve">
      622. Ұшуды орындау процесi әр ұшудың кезең-кезеңмен бөлiну арқылы мынадай кезеңдердi қарастырады: дайындық, тiркеп сүйреу, iске қосу, рульдеу, көтерiлiп ұшу, биiктiктi алу, бағыт бойынша ұшу, әуеайлаққа жақындау және қону қонғаннан кейiнгi рульдеу немесе тiркеуге алу. </w:t>
      </w:r>
      <w:r>
        <w:br/>
      </w:r>
      <w:r>
        <w:rPr>
          <w:rFonts w:ascii="Times New Roman"/>
          <w:b w:val="false"/>
          <w:i w:val="false"/>
          <w:color w:val="000000"/>
          <w:sz w:val="28"/>
        </w:rPr>
        <w:t xml:space="preserve">
  </w:t>
      </w:r>
    </w:p>
    <w:bookmarkEnd w:id="1455"/>
    <w:bookmarkStart w:name="z1483" w:id="1456"/>
    <w:p>
      <w:pPr>
        <w:spacing w:after="0"/>
        <w:ind w:left="0"/>
        <w:jc w:val="both"/>
      </w:pPr>
      <w:r>
        <w:rPr>
          <w:rFonts w:ascii="Times New Roman"/>
          <w:b w:val="false"/>
          <w:i w:val="false"/>
          <w:color w:val="000000"/>
          <w:sz w:val="28"/>
        </w:rPr>
        <w:t xml:space="preserve">
      623. Жүргiзу кезеңiнде, биiктiктi алғанда, төмендегенде, қонуға бет алғанда және қонғанда экипаж мүшелерiне ұшуды орындаумен байланысты емес жұмысты және келiссөздердi жүргiзуге тыйым салынады. </w:t>
      </w:r>
      <w:r>
        <w:br/>
      </w:r>
      <w:r>
        <w:rPr>
          <w:rFonts w:ascii="Times New Roman"/>
          <w:b w:val="false"/>
          <w:i w:val="false"/>
          <w:color w:val="000000"/>
          <w:sz w:val="28"/>
        </w:rPr>
        <w:t xml:space="preserve">
  </w:t>
      </w:r>
    </w:p>
    <w:bookmarkEnd w:id="1456"/>
    <w:bookmarkStart w:name="z1484" w:id="1457"/>
    <w:p>
      <w:pPr>
        <w:spacing w:after="0"/>
        <w:ind w:left="0"/>
        <w:jc w:val="both"/>
      </w:pPr>
      <w:r>
        <w:rPr>
          <w:rFonts w:ascii="Times New Roman"/>
          <w:b w:val="false"/>
          <w:i w:val="false"/>
          <w:color w:val="000000"/>
          <w:sz w:val="28"/>
        </w:rPr>
        <w:t xml:space="preserve">
      624. ӘК-нi тiркеп сүйреу АТТПЖН белгiленген ережелерге сәйкес, ИАҚ жауапты тұлғаларының мiндеттi екi жақты радиобайланысымен жүзеге асырылады. Тiркеп сүйреудi аэронавигациялық оттарын жағып жүргiзедi. </w:t>
      </w:r>
      <w:r>
        <w:br/>
      </w:r>
      <w:r>
        <w:rPr>
          <w:rFonts w:ascii="Times New Roman"/>
          <w:b w:val="false"/>
          <w:i w:val="false"/>
          <w:color w:val="000000"/>
          <w:sz w:val="28"/>
        </w:rPr>
        <w:t xml:space="preserve">
      Әуе кемесi басқа әуе кемесiн немесе басқа бiр затты тiркеп сүйремейдi, әуе жолына қызмет көрсетудiң тиiстi мүшесiнен алынған тиiстi ақпаратында және/немесе рұқсатында көрсетiлгендей, тиiстi өкiлеттi органмен белгiленген талаптарына сәйкес орындалатын тiркеп сүйреудi қоспағанда, тiркеп сүйрей алады. </w:t>
      </w:r>
      <w:r>
        <w:br/>
      </w:r>
      <w:r>
        <w:rPr>
          <w:rFonts w:ascii="Times New Roman"/>
          <w:b w:val="false"/>
          <w:i w:val="false"/>
          <w:color w:val="000000"/>
          <w:sz w:val="28"/>
        </w:rPr>
        <w:t xml:space="preserve">
  </w:t>
      </w:r>
    </w:p>
    <w:bookmarkEnd w:id="1457"/>
    <w:bookmarkStart w:name="z1485" w:id="1458"/>
    <w:p>
      <w:pPr>
        <w:spacing w:after="0"/>
        <w:ind w:left="0"/>
        <w:jc w:val="both"/>
      </w:pPr>
      <w:r>
        <w:rPr>
          <w:rFonts w:ascii="Times New Roman"/>
          <w:b w:val="false"/>
          <w:i w:val="false"/>
          <w:color w:val="000000"/>
          <w:sz w:val="28"/>
        </w:rPr>
        <w:t xml:space="preserve">
      625. Қиын метеорологиялық жағдайларда, көрiнуi 400 метрден кем немесе әуе кемесiнiң жүруiне және арнайы көлiкпен маневр жасау алаңында бөлу сызығы көрiнбейтiн жағдайда, (қар астында қалған немесе басқа себептен) әуе кемесiнiң рульденуi ерiп жүретiн жарық сигнал құралдарымен жабдықталған және әуе кемесiнiң экипажымен байланыс жасайтын радиостанциясының автомашинасымен ("FOLLOW МЕ") жүзеге асырылады. </w:t>
      </w:r>
      <w:r>
        <w:br/>
      </w:r>
      <w:r>
        <w:rPr>
          <w:rFonts w:ascii="Times New Roman"/>
          <w:b w:val="false"/>
          <w:i w:val="false"/>
          <w:color w:val="000000"/>
          <w:sz w:val="28"/>
        </w:rPr>
        <w:t xml:space="preserve">
      Әуе кемесiнiң "ауыр" және "орташа" санаттары түнде рульдеу кезiнде, метеорологиялық жағдайларға қарамай, ерiп жүретiн автомашинамен жүргiзiледi; басқа әуе кемелерi - экипаждың сұрауы бойынша жүргiзiледi. </w:t>
      </w:r>
      <w:r>
        <w:br/>
      </w:r>
      <w:r>
        <w:rPr>
          <w:rFonts w:ascii="Times New Roman"/>
          <w:b w:val="false"/>
          <w:i w:val="false"/>
          <w:color w:val="000000"/>
          <w:sz w:val="28"/>
        </w:rPr>
        <w:t xml:space="preserve">
      Маневр алаңында рульдеудi орындайтын әуе кемесi, егерде әуежайдың диспетчерлiк пункттен басқа нұсқау болмаса, рульдеу кезiнде стоп сызығында тоқтайды және шамдар жанғаннан кейiн қозғалысты бастайды. </w:t>
      </w:r>
      <w:r>
        <w:br/>
      </w:r>
      <w:r>
        <w:rPr>
          <w:rFonts w:ascii="Times New Roman"/>
          <w:b w:val="false"/>
          <w:i w:val="false"/>
          <w:color w:val="000000"/>
          <w:sz w:val="28"/>
        </w:rPr>
        <w:t xml:space="preserve">
  </w:t>
      </w:r>
    </w:p>
    <w:bookmarkEnd w:id="1458"/>
    <w:bookmarkStart w:name="z1486" w:id="1459"/>
    <w:p>
      <w:pPr>
        <w:spacing w:after="0"/>
        <w:ind w:left="0"/>
        <w:jc w:val="both"/>
      </w:pPr>
      <w:r>
        <w:rPr>
          <w:rFonts w:ascii="Times New Roman"/>
          <w:b w:val="false"/>
          <w:i w:val="false"/>
          <w:color w:val="000000"/>
          <w:sz w:val="28"/>
        </w:rPr>
        <w:t xml:space="preserve">
      626. Экипажға рульдеуге рұқсат етiлмейдi, егер: </w:t>
      </w:r>
      <w:r>
        <w:br/>
      </w:r>
      <w:r>
        <w:rPr>
          <w:rFonts w:ascii="Times New Roman"/>
          <w:b w:val="false"/>
          <w:i w:val="false"/>
          <w:color w:val="000000"/>
          <w:sz w:val="28"/>
        </w:rPr>
        <w:t xml:space="preserve">
      1) тежегiш жарамсыздығының белгiлерi немесе тежегiш жүйесiнiң қысымы белгiленген мөлшерiнен төмен болса; </w:t>
      </w:r>
      <w:r>
        <w:br/>
      </w:r>
      <w:r>
        <w:rPr>
          <w:rFonts w:ascii="Times New Roman"/>
          <w:b w:val="false"/>
          <w:i w:val="false"/>
          <w:color w:val="000000"/>
          <w:sz w:val="28"/>
        </w:rPr>
        <w:t xml:space="preserve">
      2) диспетчерден рульдеуге немесе/және әуе кемесiн басты рульдеуге шығаруын ИАҚ жауапты тұлғасынан рұқсат алмағанда; </w:t>
      </w:r>
      <w:r>
        <w:br/>
      </w:r>
      <w:r>
        <w:rPr>
          <w:rFonts w:ascii="Times New Roman"/>
          <w:b w:val="false"/>
          <w:i w:val="false"/>
          <w:color w:val="000000"/>
          <w:sz w:val="28"/>
        </w:rPr>
        <w:t xml:space="preserve">
      3) әуе кемесiнiң тұрақтарының немесе рульдеу жолында қанағаттанарлықсыз жай-күйi кедергiлерi бар болғанда рульдеудiң қауiпсiздiгiн қамтамасыз етпейдi. </w:t>
      </w:r>
      <w:r>
        <w:br/>
      </w:r>
      <w:r>
        <w:rPr>
          <w:rFonts w:ascii="Times New Roman"/>
          <w:b w:val="false"/>
          <w:i w:val="false"/>
          <w:color w:val="000000"/>
          <w:sz w:val="28"/>
        </w:rPr>
        <w:t xml:space="preserve">
  </w:t>
      </w:r>
    </w:p>
    <w:bookmarkEnd w:id="1459"/>
    <w:bookmarkStart w:name="z1487" w:id="1460"/>
    <w:p>
      <w:pPr>
        <w:spacing w:after="0"/>
        <w:ind w:left="0"/>
        <w:jc w:val="both"/>
      </w:pPr>
      <w:r>
        <w:rPr>
          <w:rFonts w:ascii="Times New Roman"/>
          <w:b w:val="false"/>
          <w:i w:val="false"/>
          <w:color w:val="000000"/>
          <w:sz w:val="28"/>
        </w:rPr>
        <w:t xml:space="preserve">
      627. Ұшуды орындауға деген Старт (Мұнара) диспетчерiнiң рұқсаты бiр мезгiлде диспетчерлiк рұқсаттарда көрсетiлген шеңбер немесе эшелон биiктiгiн алу рұқсаты болып табылады. </w:t>
      </w:r>
      <w:r>
        <w:br/>
      </w:r>
      <w:r>
        <w:rPr>
          <w:rFonts w:ascii="Times New Roman"/>
          <w:b w:val="false"/>
          <w:i w:val="false"/>
          <w:color w:val="000000"/>
          <w:sz w:val="28"/>
        </w:rPr>
        <w:t xml:space="preserve">
  </w:t>
      </w:r>
    </w:p>
    <w:bookmarkEnd w:id="1460"/>
    <w:bookmarkStart w:name="z1488" w:id="1461"/>
    <w:p>
      <w:pPr>
        <w:spacing w:after="0"/>
        <w:ind w:left="0"/>
        <w:jc w:val="both"/>
      </w:pPr>
      <w:r>
        <w:rPr>
          <w:rFonts w:ascii="Times New Roman"/>
          <w:b w:val="false"/>
          <w:i w:val="false"/>
          <w:color w:val="000000"/>
          <w:sz w:val="28"/>
        </w:rPr>
        <w:t xml:space="preserve">
      628. Экипажға, егер: </w:t>
      </w:r>
      <w:r>
        <w:br/>
      </w:r>
      <w:r>
        <w:rPr>
          <w:rFonts w:ascii="Times New Roman"/>
          <w:b w:val="false"/>
          <w:i w:val="false"/>
          <w:color w:val="000000"/>
          <w:sz w:val="28"/>
        </w:rPr>
        <w:t xml:space="preserve">
      1) көтерiлiп ұшу бағытында ұшу қауiпсiздiгiне қатер төндiретiн қауiптi метеорологиялық жағдай немесе құстардың шоғырлануы орын алса; </w:t>
      </w:r>
      <w:r>
        <w:br/>
      </w:r>
      <w:r>
        <w:rPr>
          <w:rFonts w:ascii="Times New Roman"/>
          <w:b w:val="false"/>
          <w:i w:val="false"/>
          <w:color w:val="000000"/>
          <w:sz w:val="28"/>
        </w:rPr>
        <w:t xml:space="preserve">
      2) қатты жаңбырлы жауын-шашында метеорологиялық көрiнiс 600 метр болатын жағдайда (жарығы жоғары шамдардың көрiнуi есептелмейдi); </w:t>
      </w:r>
      <w:r>
        <w:br/>
      </w:r>
      <w:r>
        <w:rPr>
          <w:rFonts w:ascii="Times New Roman"/>
          <w:b w:val="false"/>
          <w:i w:val="false"/>
          <w:color w:val="000000"/>
          <w:sz w:val="28"/>
        </w:rPr>
        <w:t xml:space="preserve">
      3) көтерiлiп ұшу үшiн нақты көру мүмкiндiгi әуе кемесiнiң осы үлгiсi үшiн (әуе кемесiнiң осы үлгiсi үшiн) әуежай минимумынан белгiленгеннен төмен болса; </w:t>
      </w:r>
      <w:r>
        <w:br/>
      </w:r>
      <w:r>
        <w:rPr>
          <w:rFonts w:ascii="Times New Roman"/>
          <w:b w:val="false"/>
          <w:i w:val="false"/>
          <w:color w:val="000000"/>
          <w:sz w:val="28"/>
        </w:rPr>
        <w:t xml:space="preserve">
      4) ҰҚЖ қабаты ұшу алаңын пайдаланудың белгiленген талаптарына сай болмаса; </w:t>
      </w:r>
      <w:r>
        <w:br/>
      </w:r>
      <w:r>
        <w:rPr>
          <w:rFonts w:ascii="Times New Roman"/>
          <w:b w:val="false"/>
          <w:i w:val="false"/>
          <w:color w:val="000000"/>
          <w:sz w:val="28"/>
        </w:rPr>
        <w:t xml:space="preserve">
      5) ӘК-нiң үстiңгi қабаты мұз, қырау немесе ылғалды қар басқан және әуе кемесiне өңдеу жүргізілмесе; </w:t>
      </w:r>
      <w:r>
        <w:br/>
      </w:r>
      <w:r>
        <w:rPr>
          <w:rFonts w:ascii="Times New Roman"/>
          <w:b w:val="false"/>
          <w:i w:val="false"/>
          <w:color w:val="000000"/>
          <w:sz w:val="28"/>
        </w:rPr>
        <w:t xml:space="preserve">
      6) әуе кемесiнiң ұшу массасы және тепе-теңдiгi көтерiлiп ұшудың нақты жағдайларында рұқсат етiлетiн шегiнен асып кетсе; </w:t>
      </w:r>
      <w:r>
        <w:br/>
      </w:r>
      <w:r>
        <w:rPr>
          <w:rFonts w:ascii="Times New Roman"/>
          <w:b w:val="false"/>
          <w:i w:val="false"/>
          <w:color w:val="000000"/>
          <w:sz w:val="28"/>
        </w:rPr>
        <w:t xml:space="preserve">
      7) басқа әуе кемесi екiншi айналымға өтсе; </w:t>
      </w:r>
      <w:r>
        <w:br/>
      </w:r>
      <w:r>
        <w:rPr>
          <w:rFonts w:ascii="Times New Roman"/>
          <w:b w:val="false"/>
          <w:i w:val="false"/>
          <w:color w:val="000000"/>
          <w:sz w:val="28"/>
        </w:rPr>
        <w:t xml:space="preserve">
      8) ұшу жолағының алдында кедергi бар болса көтерiлiп ұшуға рұқсат етiлмейдi. </w:t>
      </w:r>
      <w:r>
        <w:br/>
      </w:r>
      <w:r>
        <w:rPr>
          <w:rFonts w:ascii="Times New Roman"/>
          <w:b w:val="false"/>
          <w:i w:val="false"/>
          <w:color w:val="000000"/>
          <w:sz w:val="28"/>
        </w:rPr>
        <w:t xml:space="preserve">
  </w:t>
      </w:r>
    </w:p>
    <w:bookmarkEnd w:id="1461"/>
    <w:bookmarkStart w:name="z1489" w:id="1462"/>
    <w:p>
      <w:pPr>
        <w:spacing w:after="0"/>
        <w:ind w:left="0"/>
        <w:jc w:val="both"/>
      </w:pPr>
      <w:r>
        <w:rPr>
          <w:rFonts w:ascii="Times New Roman"/>
          <w:b w:val="false"/>
          <w:i w:val="false"/>
          <w:color w:val="000000"/>
          <w:sz w:val="28"/>
        </w:rPr>
        <w:t xml:space="preserve">
      629. Әуе кемесiнiң көтерiлiп ұшуы әдетте, ҰҚЖ-ның басынан басталады. Мынадай жағдайларда, егер: </w:t>
      </w:r>
      <w:r>
        <w:br/>
      </w:r>
      <w:r>
        <w:rPr>
          <w:rFonts w:ascii="Times New Roman"/>
          <w:b w:val="false"/>
          <w:i w:val="false"/>
          <w:color w:val="000000"/>
          <w:sz w:val="28"/>
        </w:rPr>
        <w:t xml:space="preserve">
      1) бұл осы әуежайда ұшуды жүргiзу жөнiндегi нұсқаулығымен көзделсе; </w:t>
      </w:r>
      <w:r>
        <w:br/>
      </w:r>
      <w:r>
        <w:rPr>
          <w:rFonts w:ascii="Times New Roman"/>
          <w:b w:val="false"/>
          <w:i w:val="false"/>
          <w:color w:val="000000"/>
          <w:sz w:val="28"/>
        </w:rPr>
        <w:t xml:space="preserve">
      2) екпiн басталысының орнынан әуе кемесiнiң айырылуына дейiн ұшу сипаттамасы керектi әуе кемесiнiң көтерiлiп ұшу массасының ара қашықтығына сәйкес болса ұшу-қону жолағының басынан бастамауға рұқсат етiледi. </w:t>
      </w:r>
      <w:r>
        <w:br/>
      </w:r>
      <w:r>
        <w:rPr>
          <w:rFonts w:ascii="Times New Roman"/>
          <w:b w:val="false"/>
          <w:i w:val="false"/>
          <w:color w:val="000000"/>
          <w:sz w:val="28"/>
        </w:rPr>
        <w:t xml:space="preserve">
  </w:t>
      </w:r>
    </w:p>
    <w:bookmarkEnd w:id="1462"/>
    <w:bookmarkStart w:name="z1490" w:id="1463"/>
    <w:p>
      <w:pPr>
        <w:spacing w:after="0"/>
        <w:ind w:left="0"/>
        <w:jc w:val="both"/>
      </w:pPr>
      <w:r>
        <w:rPr>
          <w:rFonts w:ascii="Times New Roman"/>
          <w:b w:val="false"/>
          <w:i w:val="false"/>
          <w:color w:val="000000"/>
          <w:sz w:val="28"/>
        </w:rPr>
        <w:t xml:space="preserve">
      630. Iлеспе жел кезiнде әуе кемесiне ұшуға, егер бұл осы әуеайлақтағы ұшуды жүргiзу жөнiндегi нұсқаулықта және әуе кемесiнiң осы үлгiсiнiң ҰПБ-да көзделсе рұқсат етiлуi мүмкiн. </w:t>
      </w:r>
      <w:r>
        <w:br/>
      </w:r>
      <w:r>
        <w:rPr>
          <w:rFonts w:ascii="Times New Roman"/>
          <w:b w:val="false"/>
          <w:i w:val="false"/>
          <w:color w:val="000000"/>
          <w:sz w:val="28"/>
        </w:rPr>
        <w:t xml:space="preserve">
  </w:t>
      </w:r>
    </w:p>
    <w:bookmarkEnd w:id="1463"/>
    <w:bookmarkStart w:name="z1491" w:id="1464"/>
    <w:p>
      <w:pPr>
        <w:spacing w:after="0"/>
        <w:ind w:left="0"/>
        <w:jc w:val="both"/>
      </w:pPr>
      <w:r>
        <w:rPr>
          <w:rFonts w:ascii="Times New Roman"/>
          <w:b w:val="false"/>
          <w:i w:val="false"/>
          <w:color w:val="000000"/>
          <w:sz w:val="28"/>
        </w:rPr>
        <w:t xml:space="preserve">
      631. Егер әуе кемесi көтерiлiп ұшу кезiнде берiлген бағыттан ауытқыса және жермен жүруi қауіпсiздiктi қамтамасыз етпесе, ұшу тоқтатылуы тиiс. ӘК жылдамдығына аз есептелген жылдамдықпен көтерiлуге рұқсат етiлмейдi. </w:t>
      </w:r>
      <w:r>
        <w:br/>
      </w:r>
      <w:r>
        <w:rPr>
          <w:rFonts w:ascii="Times New Roman"/>
          <w:b w:val="false"/>
          <w:i w:val="false"/>
          <w:color w:val="000000"/>
          <w:sz w:val="28"/>
        </w:rPr>
        <w:t xml:space="preserve">
  </w:t>
      </w:r>
    </w:p>
    <w:bookmarkEnd w:id="1464"/>
    <w:bookmarkStart w:name="z1492" w:id="1465"/>
    <w:p>
      <w:pPr>
        <w:spacing w:after="0"/>
        <w:ind w:left="0"/>
        <w:jc w:val="both"/>
      </w:pPr>
      <w:r>
        <w:rPr>
          <w:rFonts w:ascii="Times New Roman"/>
          <w:b w:val="false"/>
          <w:i w:val="false"/>
          <w:color w:val="000000"/>
          <w:sz w:val="28"/>
        </w:rPr>
        <w:t xml:space="preserve">
      632. Әуе кемесi жылдамдық алған сәттен және 200 метр биiктi алғанға дейiн ұшу қауiпсiздiгiн қамтамасыз ету мақсатында талап ететiн жағдайларды қоспағанда экипажға және старт (Мұнара) диспетчерiне радиобайланыс жасауға болмайды. </w:t>
      </w:r>
      <w:r>
        <w:br/>
      </w:r>
      <w:r>
        <w:rPr>
          <w:rFonts w:ascii="Times New Roman"/>
          <w:b w:val="false"/>
          <w:i w:val="false"/>
          <w:color w:val="000000"/>
          <w:sz w:val="28"/>
        </w:rPr>
        <w:t xml:space="preserve">
  </w:t>
      </w:r>
    </w:p>
    <w:bookmarkEnd w:id="1465"/>
    <w:bookmarkStart w:name="z1493" w:id="1466"/>
    <w:p>
      <w:pPr>
        <w:spacing w:after="0"/>
        <w:ind w:left="0"/>
        <w:jc w:val="both"/>
      </w:pPr>
      <w:r>
        <w:rPr>
          <w:rFonts w:ascii="Times New Roman"/>
          <w:b w:val="false"/>
          <w:i w:val="false"/>
          <w:color w:val="000000"/>
          <w:sz w:val="28"/>
        </w:rPr>
        <w:t xml:space="preserve">
      633. Бағыт бойынша ұшқан кезде метеорологиялық қауiптi аймақты айналу мүмкiндiгi жоқ болған жағдайда, әуе кемесiнiң командирi әуе кемесiн қауiптi аймақтан жедел шығарып, ұшып шыққан пунктке қайтып оралуы тиіс немесе жақын орналасқан жарамды әуежайға қайтуы туралы қабылдаған шешiмдi ӘҚҚ диспетчерлiк органына хабарлай отырып, қонуды жүргiзедi. </w:t>
      </w:r>
      <w:r>
        <w:br/>
      </w:r>
      <w:r>
        <w:rPr>
          <w:rFonts w:ascii="Times New Roman"/>
          <w:b w:val="false"/>
          <w:i w:val="false"/>
          <w:color w:val="000000"/>
          <w:sz w:val="28"/>
        </w:rPr>
        <w:t xml:space="preserve">
  </w:t>
      </w:r>
    </w:p>
    <w:bookmarkEnd w:id="1466"/>
    <w:bookmarkStart w:name="z1494" w:id="1467"/>
    <w:p>
      <w:pPr>
        <w:spacing w:after="0"/>
        <w:ind w:left="0"/>
        <w:jc w:val="both"/>
      </w:pPr>
      <w:r>
        <w:rPr>
          <w:rFonts w:ascii="Times New Roman"/>
          <w:b w:val="false"/>
          <w:i w:val="false"/>
          <w:color w:val="000000"/>
          <w:sz w:val="28"/>
        </w:rPr>
        <w:t xml:space="preserve">
      634. Жету әуеайлағына дейiн ұшуды жалғастыруға мүмкiндiк бермейтiн себептер бойынша ұшып шығу әуеайлағына уақтылы қайтару немесе қосалқы әуеайлаққа қону әуе кемесi командирiнiң (ұшқышының) дұрыс шешiмi ретiнде бағалануы тиiс. </w:t>
      </w:r>
      <w:r>
        <w:br/>
      </w:r>
      <w:r>
        <w:rPr>
          <w:rFonts w:ascii="Times New Roman"/>
          <w:b w:val="false"/>
          <w:i w:val="false"/>
          <w:color w:val="000000"/>
          <w:sz w:val="28"/>
        </w:rPr>
        <w:t xml:space="preserve">
  </w:t>
      </w:r>
    </w:p>
    <w:bookmarkEnd w:id="1467"/>
    <w:bookmarkStart w:name="z1495" w:id="1468"/>
    <w:p>
      <w:pPr>
        <w:spacing w:after="0"/>
        <w:ind w:left="0"/>
        <w:jc w:val="both"/>
      </w:pPr>
      <w:r>
        <w:rPr>
          <w:rFonts w:ascii="Times New Roman"/>
          <w:b w:val="false"/>
          <w:i w:val="false"/>
          <w:color w:val="000000"/>
          <w:sz w:val="28"/>
        </w:rPr>
        <w:t xml:space="preserve">
      635. Баратын әуежайға метеожағдайларға немесе басқа себептермен қона алмайтын болса, әуе кемесiнiң командирiне, ШҚБ-дан белгiлi әуежайдағы АНҚ басқа қор әуежайына дейiн жететiн, ауа райы минимумынан төмен болмайтын жағдайда басқа әуежайға ұшуына рұқсат берiледi. </w:t>
      </w:r>
      <w:r>
        <w:br/>
      </w:r>
      <w:r>
        <w:rPr>
          <w:rFonts w:ascii="Times New Roman"/>
          <w:b w:val="false"/>
          <w:i w:val="false"/>
          <w:color w:val="000000"/>
          <w:sz w:val="28"/>
        </w:rPr>
        <w:t xml:space="preserve">
  </w:t>
      </w:r>
    </w:p>
    <w:bookmarkEnd w:id="1468"/>
    <w:bookmarkStart w:name="z1496" w:id="1469"/>
    <w:p>
      <w:pPr>
        <w:spacing w:after="0"/>
        <w:ind w:left="0"/>
        <w:jc w:val="both"/>
      </w:pPr>
      <w:r>
        <w:rPr>
          <w:rFonts w:ascii="Times New Roman"/>
          <w:b w:val="false"/>
          <w:i w:val="false"/>
          <w:color w:val="000000"/>
          <w:sz w:val="28"/>
        </w:rPr>
        <w:t xml:space="preserve">
      636. Егер әуе кемесiнiң бортында отын мөлшерi, аэронавигациялық және метеорологиялық жағдайы баратын әуеайлықтың ШҚБ-дан қосалқы әуеайлаққа өтудi қамтамасыз етпейтiн болса, әуе кемесiнiң командирiне: </w:t>
      </w:r>
      <w:r>
        <w:br/>
      </w:r>
      <w:r>
        <w:rPr>
          <w:rFonts w:ascii="Times New Roman"/>
          <w:b w:val="false"/>
          <w:i w:val="false"/>
          <w:color w:val="000000"/>
          <w:sz w:val="28"/>
        </w:rPr>
        <w:t xml:space="preserve">
      1) отын құю үшiн аралық жақын әуеайлаққа қонуды жүргiзуi; </w:t>
      </w:r>
      <w:r>
        <w:br/>
      </w:r>
      <w:r>
        <w:rPr>
          <w:rFonts w:ascii="Times New Roman"/>
          <w:b w:val="false"/>
          <w:i w:val="false"/>
          <w:color w:val="000000"/>
          <w:sz w:val="28"/>
        </w:rPr>
        <w:t xml:space="preserve">
      2) қосалқы әуеайлаққа өту шегiне дейiн ұшу құқығы берiледi. </w:t>
      </w:r>
      <w:r>
        <w:br/>
      </w:r>
      <w:r>
        <w:rPr>
          <w:rFonts w:ascii="Times New Roman"/>
          <w:b w:val="false"/>
          <w:i w:val="false"/>
          <w:color w:val="000000"/>
          <w:sz w:val="28"/>
        </w:rPr>
        <w:t xml:space="preserve">
  </w:t>
      </w:r>
    </w:p>
    <w:bookmarkEnd w:id="1469"/>
    <w:bookmarkStart w:name="z1497" w:id="1470"/>
    <w:p>
      <w:pPr>
        <w:spacing w:after="0"/>
        <w:ind w:left="0"/>
        <w:jc w:val="both"/>
      </w:pPr>
      <w:r>
        <w:rPr>
          <w:rFonts w:ascii="Times New Roman"/>
          <w:b w:val="false"/>
          <w:i w:val="false"/>
          <w:color w:val="000000"/>
          <w:sz w:val="28"/>
        </w:rPr>
        <w:t xml:space="preserve">
      637. Өту көкжиегiнен баратын әуеайлаққа дейiн ұшуды жалғастыруға деген шешiм қабылдануы мүмкiн, егер: </w:t>
      </w:r>
      <w:r>
        <w:br/>
      </w:r>
      <w:r>
        <w:rPr>
          <w:rFonts w:ascii="Times New Roman"/>
          <w:b w:val="false"/>
          <w:i w:val="false"/>
          <w:color w:val="000000"/>
          <w:sz w:val="28"/>
        </w:rPr>
        <w:t xml:space="preserve">
      1) баратын әуеайлақтағы нақты ауа райы минимумнан төмен болмаса; </w:t>
      </w:r>
      <w:r>
        <w:br/>
      </w:r>
      <w:r>
        <w:rPr>
          <w:rFonts w:ascii="Times New Roman"/>
          <w:b w:val="false"/>
          <w:i w:val="false"/>
          <w:color w:val="000000"/>
          <w:sz w:val="28"/>
        </w:rPr>
        <w:t xml:space="preserve">
      2) ұшып келген уақытқа дейiн ауа райы болжамымен қосалқы әуеайлақтағыдай метеорологиялық жағдайдың болуы (төменгi шегiнiң бұлт биiктiгi 50 метрге дейiн, көру мүмкiндiгi 500 метр минимумнан жоғары немесе төменгi шегiнiң бұлттан биiктiгi 90 метр және көру мүмкiндiгi 1000 метрден төмен емес, егер, қосымша әуеайлақ санатталған минимуммен пайдалануға жiберiлсе); </w:t>
      </w:r>
      <w:r>
        <w:br/>
      </w:r>
      <w:r>
        <w:rPr>
          <w:rFonts w:ascii="Times New Roman"/>
          <w:b w:val="false"/>
          <w:i w:val="false"/>
          <w:color w:val="000000"/>
          <w:sz w:val="28"/>
        </w:rPr>
        <w:t xml:space="preserve">
      3) баратын әуеайлақтың әуе кемесiн қабылдау үшiн техникалық жарамдылығы туралы растауды алса. </w:t>
      </w:r>
      <w:r>
        <w:br/>
      </w:r>
      <w:r>
        <w:rPr>
          <w:rFonts w:ascii="Times New Roman"/>
          <w:b w:val="false"/>
          <w:i w:val="false"/>
          <w:color w:val="000000"/>
          <w:sz w:val="28"/>
        </w:rPr>
        <w:t xml:space="preserve">
  </w:t>
      </w:r>
    </w:p>
    <w:bookmarkEnd w:id="1470"/>
    <w:bookmarkStart w:name="z1498" w:id="1471"/>
    <w:p>
      <w:pPr>
        <w:spacing w:after="0"/>
        <w:ind w:left="0"/>
        <w:jc w:val="both"/>
      </w:pPr>
      <w:r>
        <w:rPr>
          <w:rFonts w:ascii="Times New Roman"/>
          <w:b w:val="false"/>
          <w:i w:val="false"/>
          <w:color w:val="000000"/>
          <w:sz w:val="28"/>
        </w:rPr>
        <w:t xml:space="preserve">
      638. Өту көкжиегiнен ұшып өткенге дейiн экипаж ӘҚҚ-ның диспетчерiне, баратын әуеайлаққа дейiн ұшу жалғасса немесе қосалқы әуеайлаққа өтуiне қабылдаған шешiм туралы хабарлайды. </w:t>
      </w:r>
      <w:r>
        <w:br/>
      </w:r>
      <w:r>
        <w:rPr>
          <w:rFonts w:ascii="Times New Roman"/>
          <w:b w:val="false"/>
          <w:i w:val="false"/>
          <w:color w:val="000000"/>
          <w:sz w:val="28"/>
        </w:rPr>
        <w:t xml:space="preserve">
  </w:t>
      </w:r>
    </w:p>
    <w:bookmarkEnd w:id="1471"/>
    <w:bookmarkStart w:name="z1499" w:id="1472"/>
    <w:p>
      <w:pPr>
        <w:spacing w:after="0"/>
        <w:ind w:left="0"/>
        <w:jc w:val="both"/>
      </w:pPr>
      <w:r>
        <w:rPr>
          <w:rFonts w:ascii="Times New Roman"/>
          <w:b w:val="false"/>
          <w:i w:val="false"/>
          <w:color w:val="000000"/>
          <w:sz w:val="28"/>
        </w:rPr>
        <w:t xml:space="preserve">
      639. Өту эшелонынан әуе кемесiнiң төмендеуiне және қонуға бет алу, егер қону әуеайлағында: </w:t>
      </w:r>
      <w:r>
        <w:br/>
      </w:r>
      <w:r>
        <w:rPr>
          <w:rFonts w:ascii="Times New Roman"/>
          <w:b w:val="false"/>
          <w:i w:val="false"/>
          <w:color w:val="000000"/>
          <w:sz w:val="28"/>
        </w:rPr>
        <w:t xml:space="preserve">
      1) жердегi желдiң жылдамдығын және оның бағыты мен екпiндерiн есепке алып, сондай-ақ ҰҚЖ үстiңгi бетiнiң жағдайы және тiркесу коэффицентiнiң мәнi белгiленген шектеулерден аспайтын жағдайда; </w:t>
      </w:r>
      <w:r>
        <w:br/>
      </w:r>
      <w:r>
        <w:rPr>
          <w:rFonts w:ascii="Times New Roman"/>
          <w:b w:val="false"/>
          <w:i w:val="false"/>
          <w:color w:val="000000"/>
          <w:sz w:val="28"/>
        </w:rPr>
        <w:t xml:space="preserve">
      2) ҰҚЖ-да көру мүмкiндiгi (көру мүмкiндiгi) әуе кемесiнiң осы үлгiсiнiң қонуына арналған әуеайлақтың минимумынан төмен болмаса; </w:t>
      </w:r>
      <w:r>
        <w:br/>
      </w:r>
      <w:r>
        <w:rPr>
          <w:rFonts w:ascii="Times New Roman"/>
          <w:b w:val="false"/>
          <w:i w:val="false"/>
          <w:color w:val="000000"/>
          <w:sz w:val="28"/>
        </w:rPr>
        <w:t xml:space="preserve">
      3) бұлттарының төменгi шекарасының биiктiгi (тiгiнен көру мүмкiндiгi) шешiм қабылдау биiктiгiнен 3/4 кем болмаса; </w:t>
      </w:r>
      <w:r>
        <w:br/>
      </w:r>
      <w:r>
        <w:rPr>
          <w:rFonts w:ascii="Times New Roman"/>
          <w:b w:val="false"/>
          <w:i w:val="false"/>
          <w:color w:val="000000"/>
          <w:sz w:val="28"/>
        </w:rPr>
        <w:t xml:space="preserve">
      4) ұшу-қону жолағының жай-күйi белгiленген талаптарға жауап беретiн болса рұқсат етiледi. </w:t>
      </w:r>
      <w:r>
        <w:br/>
      </w:r>
      <w:r>
        <w:rPr>
          <w:rFonts w:ascii="Times New Roman"/>
          <w:b w:val="false"/>
          <w:i w:val="false"/>
          <w:color w:val="000000"/>
          <w:sz w:val="28"/>
        </w:rPr>
        <w:t xml:space="preserve">
  </w:t>
      </w:r>
    </w:p>
    <w:bookmarkEnd w:id="1472"/>
    <w:bookmarkStart w:name="z1500" w:id="1473"/>
    <w:p>
      <w:pPr>
        <w:spacing w:after="0"/>
        <w:ind w:left="0"/>
        <w:jc w:val="both"/>
      </w:pPr>
      <w:r>
        <w:rPr>
          <w:rFonts w:ascii="Times New Roman"/>
          <w:b w:val="false"/>
          <w:i w:val="false"/>
          <w:color w:val="000000"/>
          <w:sz w:val="28"/>
        </w:rPr>
        <w:t xml:space="preserve">
      640. І санаттық минимум бойынша әуе кемесiнiң төмендеуi өту эшелонынан және қонуға бет алу бұлттардың төменгi шекарасының биiктiгi (тiгiнен көру мүмкiндiгi) шешiм қабылдау биiктiгiнен 3/4 кем болмаған кезде, ал II және III санаттағы минимум бойынша - бұлттардың төменгi шекарасының биiктiгiне тәуелсiз, осы ҚР ӘК ҰНЕ 42-тармағының талаптарына сай болғанда рұқсат eтiледi. </w:t>
      </w:r>
      <w:r>
        <w:br/>
      </w:r>
      <w:r>
        <w:rPr>
          <w:rFonts w:ascii="Times New Roman"/>
          <w:b w:val="false"/>
          <w:i w:val="false"/>
          <w:color w:val="000000"/>
          <w:sz w:val="28"/>
        </w:rPr>
        <w:t xml:space="preserve">
  </w:t>
      </w:r>
    </w:p>
    <w:bookmarkEnd w:id="1473"/>
    <w:bookmarkStart w:name="z1501" w:id="1474"/>
    <w:p>
      <w:pPr>
        <w:spacing w:after="0"/>
        <w:ind w:left="0"/>
        <w:jc w:val="both"/>
      </w:pPr>
      <w:r>
        <w:rPr>
          <w:rFonts w:ascii="Times New Roman"/>
          <w:b w:val="false"/>
          <w:i w:val="false"/>
          <w:color w:val="000000"/>
          <w:sz w:val="28"/>
        </w:rPr>
        <w:t xml:space="preserve">
      641. Экипаж АЖБР-ден ұшып шыққанға дейiн қонуға және ҰҚЖ табалдырығына дейiн 1000 метрден кем емес қашықтауға дайындығы туралы қону диспетчерiне хабарлауы, қонуға рұқсат алу немесе екiншi айналымға кетуi туралы хабарлауы тиiс. </w:t>
      </w:r>
      <w:r>
        <w:br/>
      </w:r>
      <w:r>
        <w:rPr>
          <w:rFonts w:ascii="Times New Roman"/>
          <w:b w:val="false"/>
          <w:i w:val="false"/>
          <w:color w:val="000000"/>
          <w:sz w:val="28"/>
        </w:rPr>
        <w:t xml:space="preserve">
  </w:t>
      </w:r>
    </w:p>
    <w:bookmarkEnd w:id="1474"/>
    <w:bookmarkStart w:name="z1502" w:id="1475"/>
    <w:p>
      <w:pPr>
        <w:spacing w:after="0"/>
        <w:ind w:left="0"/>
        <w:jc w:val="both"/>
      </w:pPr>
      <w:r>
        <w:rPr>
          <w:rFonts w:ascii="Times New Roman"/>
          <w:b w:val="false"/>
          <w:i w:val="false"/>
          <w:color w:val="000000"/>
          <w:sz w:val="28"/>
        </w:rPr>
        <w:t xml:space="preserve">
      642. ГЕН-нен қонуға дейiн әуе кемесiнiң ұшу кезiнде берiлген траекторияны ұстау бойынша қызмет көрсету ӘҚҚ диспетчерiнiң нұсқауы мен ақпараты экипаж тарапының растауынсыз қабылдануы мүмкiн. </w:t>
      </w:r>
      <w:r>
        <w:br/>
      </w:r>
      <w:r>
        <w:rPr>
          <w:rFonts w:ascii="Times New Roman"/>
          <w:b w:val="false"/>
          <w:i w:val="false"/>
          <w:color w:val="000000"/>
          <w:sz w:val="28"/>
        </w:rPr>
        <w:t xml:space="preserve">
      Төмендеуге және қонуға рұқсат беру (рұқсат бермеу) туралы хабарды әуе кемесiнiң экипажы растауға мiндеттi. </w:t>
      </w:r>
      <w:r>
        <w:br/>
      </w:r>
      <w:r>
        <w:rPr>
          <w:rFonts w:ascii="Times New Roman"/>
          <w:b w:val="false"/>
          <w:i w:val="false"/>
          <w:color w:val="000000"/>
          <w:sz w:val="28"/>
        </w:rPr>
        <w:t xml:space="preserve">
  </w:t>
      </w:r>
    </w:p>
    <w:bookmarkEnd w:id="1475"/>
    <w:bookmarkStart w:name="z1503" w:id="1476"/>
    <w:p>
      <w:pPr>
        <w:spacing w:after="0"/>
        <w:ind w:left="0"/>
        <w:jc w:val="both"/>
      </w:pPr>
      <w:r>
        <w:rPr>
          <w:rFonts w:ascii="Times New Roman"/>
          <w:b w:val="false"/>
          <w:i w:val="false"/>
          <w:color w:val="000000"/>
          <w:sz w:val="28"/>
        </w:rPr>
        <w:t xml:space="preserve">
      643. Қону алдындағы ұшу кезiнде ӘК командирi әуе кемесiнiң төмендеуiн тоқтатуға және екiншi айналымға кетуге тиiс егер: </w:t>
      </w:r>
      <w:r>
        <w:br/>
      </w:r>
      <w:r>
        <w:rPr>
          <w:rFonts w:ascii="Times New Roman"/>
          <w:b w:val="false"/>
          <w:i w:val="false"/>
          <w:color w:val="000000"/>
          <w:sz w:val="28"/>
        </w:rPr>
        <w:t xml:space="preserve">
      1) қонуды орындау қауiпсiздiгiне қатер төндiретiн қауiптi метеорологиялық жағдай немесе құстардың топталуы байқалса; </w:t>
      </w:r>
      <w:r>
        <w:br/>
      </w:r>
      <w:r>
        <w:rPr>
          <w:rFonts w:ascii="Times New Roman"/>
          <w:b w:val="false"/>
          <w:i w:val="false"/>
          <w:color w:val="000000"/>
          <w:sz w:val="28"/>
        </w:rPr>
        <w:t xml:space="preserve">
      2) қатты жауын-шашын жағдайында метеорологиялық көру мүмкiндiгi 1000 метрден төмен болса (ЖҚО бойынша көру мүмкiндiгiнiң мәнi есепке алынбайды); </w:t>
      </w:r>
      <w:r>
        <w:br/>
      </w:r>
      <w:r>
        <w:rPr>
          <w:rFonts w:ascii="Times New Roman"/>
          <w:b w:val="false"/>
          <w:i w:val="false"/>
          <w:color w:val="000000"/>
          <w:sz w:val="28"/>
        </w:rPr>
        <w:t xml:space="preserve">
      3) төмендеу глиссадасын ұстап түру үшiн қозғалтқыштардың (қозғалтқыштың) жұмыс режимiн атаулыға дейiн арттыру қажет болса; </w:t>
      </w:r>
      <w:r>
        <w:br/>
      </w:r>
      <w:r>
        <w:rPr>
          <w:rFonts w:ascii="Times New Roman"/>
          <w:b w:val="false"/>
          <w:i w:val="false"/>
          <w:color w:val="000000"/>
          <w:sz w:val="28"/>
        </w:rPr>
        <w:t xml:space="preserve">
      4) осы ҚР ӘК ҰНЕ 42-тармағында көрсетiлген шектi мәннен төмен қонудың iс жүзiндегi жағдайлары туралы хабарды экипаж алғанда; </w:t>
      </w:r>
      <w:r>
        <w:br/>
      </w:r>
      <w:r>
        <w:rPr>
          <w:rFonts w:ascii="Times New Roman"/>
          <w:b w:val="false"/>
          <w:i w:val="false"/>
          <w:color w:val="000000"/>
          <w:sz w:val="28"/>
        </w:rPr>
        <w:t xml:space="preserve">
      5) жақындау оттарымен сенiмдi көзбен көру байланысын немесе басқа да қону бағыты бойынша бағдарларымен жерге қауiптi сигнализациясының қосылуы; </w:t>
      </w:r>
      <w:r>
        <w:br/>
      </w:r>
      <w:r>
        <w:rPr>
          <w:rFonts w:ascii="Times New Roman"/>
          <w:b w:val="false"/>
          <w:i w:val="false"/>
          <w:color w:val="000000"/>
          <w:sz w:val="28"/>
        </w:rPr>
        <w:t xml:space="preserve">
      6) АЖБР ұшып кеткеннен кейiн бағыт бойынша немесе глиссададан ауытқыса және асыратын болса немесе вертикальдық жылдамдықты рұқсат етiлетiндей мөлшерден асыратын болса; </w:t>
      </w:r>
      <w:r>
        <w:br/>
      </w:r>
      <w:r>
        <w:rPr>
          <w:rFonts w:ascii="Times New Roman"/>
          <w:b w:val="false"/>
          <w:i w:val="false"/>
          <w:color w:val="000000"/>
          <w:sz w:val="28"/>
        </w:rPr>
        <w:t xml:space="preserve">
      7) ШҚБ-ға дейiн жақындау оттарымен (ұшу-қону жолағының оттарымен) немесе жер бетiндегi бағдарлармен қажеттi көзбен шолу байланысы белгiленбесе; </w:t>
      </w:r>
      <w:r>
        <w:br/>
      </w:r>
      <w:r>
        <w:rPr>
          <w:rFonts w:ascii="Times New Roman"/>
          <w:b w:val="false"/>
          <w:i w:val="false"/>
          <w:color w:val="000000"/>
          <w:sz w:val="28"/>
        </w:rPr>
        <w:t xml:space="preserve">
      8) ШҚБ-ға қол жеткiзу кезiнде кеңiстiктегi әуе кемесiнiң орналасуы немесе ұшу-қону жолағына қарағанда оның қозғалу параметрлерi қону қауiпсiздiгiн қамтамасыз етпегенде; </w:t>
      </w:r>
      <w:r>
        <w:br/>
      </w:r>
      <w:r>
        <w:rPr>
          <w:rFonts w:ascii="Times New Roman"/>
          <w:b w:val="false"/>
          <w:i w:val="false"/>
          <w:color w:val="000000"/>
          <w:sz w:val="28"/>
        </w:rPr>
        <w:t xml:space="preserve">
      9) ҰПБ-ға сәйкес рұқсат етiлетiн ең төменгi кету биiктiгiне дейiн ШҚБ-дан төмендеу кезiнде жақындау оттарымен немесе жер бетiндегi бағдарлармен көзбен шолу байланысын жоғалтқанда; </w:t>
      </w:r>
      <w:r>
        <w:br/>
      </w:r>
      <w:r>
        <w:rPr>
          <w:rFonts w:ascii="Times New Roman"/>
          <w:b w:val="false"/>
          <w:i w:val="false"/>
          <w:color w:val="000000"/>
          <w:sz w:val="28"/>
        </w:rPr>
        <w:t xml:space="preserve">
      10) әуе кеңесiнде немесе ұшу жолағында ұшу қауiпсiздiгiне және қонуға қауiп туғызатын кедергiлер пайда болғанда; </w:t>
      </w:r>
      <w:r>
        <w:br/>
      </w:r>
      <w:r>
        <w:rPr>
          <w:rFonts w:ascii="Times New Roman"/>
          <w:b w:val="false"/>
          <w:i w:val="false"/>
          <w:color w:val="000000"/>
          <w:sz w:val="28"/>
        </w:rPr>
        <w:t xml:space="preserve">
      11) қонуға деген есептеме оның орындалу қауiпсiздiгiн қамтамасыз етпегенде; </w:t>
      </w:r>
      <w:r>
        <w:br/>
      </w:r>
      <w:r>
        <w:rPr>
          <w:rFonts w:ascii="Times New Roman"/>
          <w:b w:val="false"/>
          <w:i w:val="false"/>
          <w:color w:val="000000"/>
          <w:sz w:val="28"/>
        </w:rPr>
        <w:t xml:space="preserve">
      12) ШҚБ-ны алғанға дейiн қону (Мұнара) диспетчерiнен қонуға рұқсат алмағанда тоқтатады. </w:t>
      </w:r>
      <w:r>
        <w:br/>
      </w:r>
      <w:r>
        <w:rPr>
          <w:rFonts w:ascii="Times New Roman"/>
          <w:b w:val="false"/>
          <w:i w:val="false"/>
          <w:color w:val="000000"/>
          <w:sz w:val="28"/>
        </w:rPr>
        <w:t xml:space="preserve">
      Екiншi айналымға өту әуе кемесi командирiнiң сауатты шешiмi ретiнде бағалануы тиiс. Ешбiр лауазымды тұлға екiншi айналымға кетуi туралы әуе кемесi командирiнiң шешiмiне талас тудыруға, сондай-ақ оған әкiмшiлiк iс-қимыл шараларын қолдануға құқығы жоқ. </w:t>
      </w:r>
      <w:r>
        <w:br/>
      </w:r>
      <w:r>
        <w:rPr>
          <w:rFonts w:ascii="Times New Roman"/>
          <w:b w:val="false"/>
          <w:i w:val="false"/>
          <w:color w:val="000000"/>
          <w:sz w:val="28"/>
        </w:rPr>
        <w:t xml:space="preserve">
  </w:t>
      </w:r>
    </w:p>
    <w:bookmarkEnd w:id="1476"/>
    <w:bookmarkStart w:name="z1504" w:id="1477"/>
    <w:p>
      <w:pPr>
        <w:spacing w:after="0"/>
        <w:ind w:left="0"/>
        <w:jc w:val="both"/>
      </w:pPr>
      <w:r>
        <w:rPr>
          <w:rFonts w:ascii="Times New Roman"/>
          <w:b w:val="false"/>
          <w:i w:val="false"/>
          <w:color w:val="000000"/>
          <w:sz w:val="28"/>
        </w:rPr>
        <w:t xml:space="preserve">
      644. Экипаж әуе кемесiнiң қонуын ҰПБ және Экипаж мүшелерiнiң өзара әрекет етуi және жұмыс технологиялары жөнiндегi нұсқаулықтың талаптарына сәйкес әуе кемесiнiң есептiк қону массасының белгiленген нормативтерiнiң шегiнде қону аймағында жүргiзуi тиiс. </w:t>
      </w:r>
      <w:r>
        <w:br/>
      </w:r>
      <w:r>
        <w:rPr>
          <w:rFonts w:ascii="Times New Roman"/>
          <w:b w:val="false"/>
          <w:i w:val="false"/>
          <w:color w:val="000000"/>
          <w:sz w:val="28"/>
        </w:rPr>
        <w:t xml:space="preserve">
      Қажеттi қону арақашықтығы метеорологиялық жағдайға және ҰҚЖ-ның жай-күйiне байланысты әуе кемесiнiң есептiк қону массасын ала отырып, есептеледi. </w:t>
      </w:r>
      <w:r>
        <w:br/>
      </w:r>
      <w:r>
        <w:rPr>
          <w:rFonts w:ascii="Times New Roman"/>
          <w:b w:val="false"/>
          <w:i w:val="false"/>
          <w:color w:val="000000"/>
          <w:sz w:val="28"/>
        </w:rPr>
        <w:t xml:space="preserve">
      Есеп ҰҚЖ-ның жұмыс ұзақтығының шегiнде әуе кемесiнiң тоқтауын көздейдi. </w:t>
      </w:r>
      <w:r>
        <w:br/>
      </w:r>
      <w:r>
        <w:rPr>
          <w:rFonts w:ascii="Times New Roman"/>
          <w:b w:val="false"/>
          <w:i w:val="false"/>
          <w:color w:val="000000"/>
          <w:sz w:val="28"/>
        </w:rPr>
        <w:t xml:space="preserve">
  </w:t>
      </w:r>
    </w:p>
    <w:bookmarkEnd w:id="1477"/>
    <w:bookmarkStart w:name="z1505" w:id="1478"/>
    <w:p>
      <w:pPr>
        <w:spacing w:after="0"/>
        <w:ind w:left="0"/>
        <w:jc w:val="both"/>
      </w:pPr>
      <w:r>
        <w:rPr>
          <w:rFonts w:ascii="Times New Roman"/>
          <w:b w:val="false"/>
          <w:i w:val="false"/>
          <w:color w:val="000000"/>
          <w:sz w:val="28"/>
        </w:rPr>
        <w:t xml:space="preserve">
      645. Әуе кемесiнiң түнгi уақытта қонуы, ереже бойынша, қону фараларының жағылуымен орындалады. Жарықты экран беретiн тұманды және басқа да метеоқұбылыстар кезiнде қону, фараны жағу биiктiгiн және оларды қолдану тәртiбiн әуе кемесiнiң командирi анықтайды. </w:t>
      </w:r>
      <w:r>
        <w:br/>
      </w:r>
      <w:r>
        <w:rPr>
          <w:rFonts w:ascii="Times New Roman"/>
          <w:b w:val="false"/>
          <w:i w:val="false"/>
          <w:color w:val="000000"/>
          <w:sz w:val="28"/>
        </w:rPr>
        <w:t xml:space="preserve">
  </w:t>
      </w:r>
    </w:p>
    <w:bookmarkEnd w:id="1478"/>
    <w:bookmarkStart w:name="z1506" w:id="1479"/>
    <w:p>
      <w:pPr>
        <w:spacing w:after="0"/>
        <w:ind w:left="0"/>
        <w:jc w:val="both"/>
      </w:pPr>
      <w:r>
        <w:rPr>
          <w:rFonts w:ascii="Times New Roman"/>
          <w:b w:val="false"/>
          <w:i w:val="false"/>
          <w:color w:val="000000"/>
          <w:sz w:val="28"/>
        </w:rPr>
        <w:t xml:space="preserve">
      646. Iлеспе жел кезiнде әуе кемесiнiң қонуына, егер де бұл осы әуеайлақта ұшуды жүргiзу жөнiндегi нұсқаулықта және ӘК-тiң осы үлгiсi ҰПБ-да көзделсе рұқсат етіледi. </w:t>
      </w:r>
      <w:r>
        <w:br/>
      </w:r>
      <w:r>
        <w:rPr>
          <w:rFonts w:ascii="Times New Roman"/>
          <w:b w:val="false"/>
          <w:i w:val="false"/>
          <w:color w:val="000000"/>
          <w:sz w:val="28"/>
        </w:rPr>
        <w:t xml:space="preserve">
  </w:t>
      </w:r>
    </w:p>
    <w:bookmarkEnd w:id="1479"/>
    <w:bookmarkStart w:name="z1507" w:id="1480"/>
    <w:p>
      <w:pPr>
        <w:spacing w:after="0"/>
        <w:ind w:left="0"/>
        <w:jc w:val="both"/>
      </w:pPr>
      <w:r>
        <w:rPr>
          <w:rFonts w:ascii="Times New Roman"/>
          <w:b w:val="false"/>
          <w:i w:val="false"/>
          <w:color w:val="000000"/>
          <w:sz w:val="28"/>
        </w:rPr>
        <w:t xml:space="preserve">
      647. Экипаж әуе кемесiн тұраққа рульдеудi әуеайлақта рульдеу белгiленген схемасына сәйкес, (Мұнараны) рульдеу немесе сүйемелдеу автомашинасы диспетчерiнiң нұсқауы бойынша жүзеге асырылады. </w:t>
      </w:r>
      <w:r>
        <w:br/>
      </w:r>
      <w:r>
        <w:rPr>
          <w:rFonts w:ascii="Times New Roman"/>
          <w:b w:val="false"/>
          <w:i w:val="false"/>
          <w:color w:val="000000"/>
          <w:sz w:val="28"/>
        </w:rPr>
        <w:t xml:space="preserve">
  </w:t>
      </w:r>
    </w:p>
    <w:bookmarkEnd w:id="1480"/>
    <w:bookmarkStart w:name="z1508" w:id="1481"/>
    <w:p>
      <w:pPr>
        <w:spacing w:after="0"/>
        <w:ind w:left="0"/>
        <w:jc w:val="both"/>
      </w:pPr>
      <w:r>
        <w:rPr>
          <w:rFonts w:ascii="Times New Roman"/>
          <w:b w:val="false"/>
          <w:i w:val="false"/>
          <w:color w:val="000000"/>
          <w:sz w:val="28"/>
        </w:rPr>
        <w:t xml:space="preserve">
      648. 4-сыныпты әуе кемелерi және/немесе тiкұшақ ұшуға немесе қону орнына қайтуына топ құрамында ұшуды мына жағдайда орындай алады, егер топқа кiретiн басқа кемелердiң командирлерiмен алдын-ала келiсiм болса, бақылау әуе кеңесiнде топ ұшу, тек әуе жол қызметiнiң тиiстi өкiлеттi мүшесiнiң көрсеткен талаптарымен орындалады. Көрсеткен талаптарға мыналар кiредi: </w:t>
      </w:r>
      <w:r>
        <w:br/>
      </w:r>
      <w:r>
        <w:rPr>
          <w:rFonts w:ascii="Times New Roman"/>
          <w:b w:val="false"/>
          <w:i w:val="false"/>
          <w:color w:val="000000"/>
          <w:sz w:val="28"/>
        </w:rPr>
        <w:t xml:space="preserve">
      1) бiр әуе кемесi навигация және орналасқан жерi туралы ақпаратты ұсыну көзқарасы тұрғысында топ ұшуды орындағанда; </w:t>
      </w:r>
      <w:r>
        <w:br/>
      </w:r>
      <w:r>
        <w:rPr>
          <w:rFonts w:ascii="Times New Roman"/>
          <w:b w:val="false"/>
          <w:i w:val="false"/>
          <w:color w:val="000000"/>
          <w:sz w:val="28"/>
        </w:rPr>
        <w:t xml:space="preserve">
      2) топтағы әуе кемелерiнiң арасындағы эшелондауды қамтамасыз етудi әуе кемесiнiң жетекшi командирi және топтағы басқа әуе кемелерiнiң командирлерi жауап бередi және оны қамтамасыз ету кезiнде өту кезеңдерi әуе кемелерiне топта өз орнын алу үшiн, сондай-ақ қосылу және айырылу кезiнде мaнeвp жасалғанда есепке алынады; </w:t>
      </w:r>
      <w:r>
        <w:br/>
      </w:r>
      <w:r>
        <w:rPr>
          <w:rFonts w:ascii="Times New Roman"/>
          <w:b w:val="false"/>
          <w:i w:val="false"/>
          <w:color w:val="000000"/>
          <w:sz w:val="28"/>
        </w:rPr>
        <w:t xml:space="preserve">
      3) әрбiр әуе кемесi жетекшi әуе кемесiнен бүйiрлiк және көлденең жазықтықтарда 1 км аспайтын және тiк жазықтықта 30 метр қашықтықта болады. </w:t>
      </w:r>
      <w:r>
        <w:br/>
      </w:r>
      <w:r>
        <w:rPr>
          <w:rFonts w:ascii="Times New Roman"/>
          <w:b w:val="false"/>
          <w:i w:val="false"/>
          <w:color w:val="000000"/>
          <w:sz w:val="28"/>
        </w:rPr>
        <w:t xml:space="preserve">
  </w:t>
      </w:r>
    </w:p>
    <w:bookmarkEnd w:id="1481"/>
    <w:bookmarkStart w:name="z1509" w:id="1482"/>
    <w:p>
      <w:pPr>
        <w:spacing w:after="0"/>
        <w:ind w:left="0"/>
        <w:jc w:val="both"/>
      </w:pPr>
      <w:r>
        <w:rPr>
          <w:rFonts w:ascii="Times New Roman"/>
          <w:b w:val="false"/>
          <w:i w:val="false"/>
          <w:color w:val="000000"/>
          <w:sz w:val="28"/>
        </w:rPr>
        <w:t xml:space="preserve">
      649. Әуе кемесi әуежайдан немесе қону алаңынан ұшуы кезiнде ӘҚҚ органының диспетчерiмен жердегi байланыс құралы жоқ әуежай тұрған ауданнан (отырғызу алаңы), әуе кемесiнiң командирi (ұшқышы), борттық радиобайланыс құралын қолданып, ӘҚҚ органынан тiкелей немесе басқа ӘҚҚ мүшелерiнен, мемлекеттiк авиация ұшу командалық пункт басқармасы немесе ұшуда болатын әуе кeмeлepi арқылы талап етiп ұшуға, диспетчер рұқсатын алады. </w:t>
      </w:r>
      <w:r>
        <w:br/>
      </w:r>
      <w:r>
        <w:rPr>
          <w:rFonts w:ascii="Times New Roman"/>
          <w:b w:val="false"/>
          <w:i w:val="false"/>
          <w:color w:val="000000"/>
          <w:sz w:val="28"/>
        </w:rPr>
        <w:t xml:space="preserve">
      Жердегi әуе кемесiнiң бортынан радиобайланысын орнатуға мүмкiндiк болмағанда, диспетчер рұқсатын әуе кемесi ұшқаннан кейiн алуы мүмкiн. Мұндай жағдайда, әуе кемесiнiң командирi (ұшқышы) жақын ӘҚҚ диспетчерлiк немесе ұшуларды басқару командалық пункт ұшатын орнын және уақытын хабарлауға мiндеттi. Жерде байланыс құралы болмаған кезде әуеайлақтан (отырғызу алаңынан) ұшуды орындауға рұқсат алудың өзгеше тәртiбi ӘҚҚ тиiстi аймағының (аудандарында) әуеайлақтарда (аэроторапта) ұшуды жүргiзу жөнiндегi нұсқаулықпен анықталады. </w:t>
      </w:r>
      <w:r>
        <w:br/>
      </w:r>
      <w:r>
        <w:rPr>
          <w:rFonts w:ascii="Times New Roman"/>
          <w:b w:val="false"/>
          <w:i w:val="false"/>
          <w:color w:val="000000"/>
          <w:sz w:val="28"/>
        </w:rPr>
        <w:t xml:space="preserve">
  </w:t>
      </w:r>
    </w:p>
    <w:bookmarkEnd w:id="1482"/>
    <w:bookmarkStart w:name="z1510" w:id="1483"/>
    <w:p>
      <w:pPr>
        <w:spacing w:after="0"/>
        <w:ind w:left="0"/>
        <w:jc w:val="both"/>
      </w:pPr>
      <w:r>
        <w:rPr>
          <w:rFonts w:ascii="Times New Roman"/>
          <w:b w:val="false"/>
          <w:i w:val="false"/>
          <w:color w:val="000000"/>
          <w:sz w:val="28"/>
        </w:rPr>
        <w:t xml:space="preserve">
      650. Әуе кемелерi белгiленген шектеулер шарттарына сәйкес немесе аумағының үстiнде осындай аймақтар белгiленген мемлекеттiң рұқсатымен орындалатын ұшуларды қоспағанда, олар туралы ақпарат тиiстi түрде жарияланған тыйым салынған аймақта немесе ұшуларды шектеу аймағында ұшуларды орындамайды. </w:t>
      </w:r>
      <w:r>
        <w:br/>
      </w:r>
      <w:r>
        <w:rPr>
          <w:rFonts w:ascii="Times New Roman"/>
          <w:b w:val="false"/>
          <w:i w:val="false"/>
          <w:color w:val="000000"/>
          <w:sz w:val="28"/>
        </w:rPr>
        <w:t xml:space="preserve">
  </w:t>
      </w:r>
    </w:p>
    <w:bookmarkEnd w:id="1483"/>
    <w:bookmarkStart w:name="z1511" w:id="1484"/>
    <w:p>
      <w:pPr>
        <w:spacing w:after="0"/>
        <w:ind w:left="0"/>
        <w:jc w:val="both"/>
      </w:pPr>
      <w:r>
        <w:rPr>
          <w:rFonts w:ascii="Times New Roman"/>
          <w:b w:val="false"/>
          <w:i w:val="false"/>
          <w:color w:val="000000"/>
          <w:sz w:val="28"/>
        </w:rPr>
        <w:t xml:space="preserve">
      651. Әуе қатынасы туралы халықаралық шарттардың негiзiнде орындалатын Қазақстан Республикасы әуе кемелерiнiң және шетел мемлекеттерi әуе кемелерiнiң халықаралық тұрақты ұшулары бекiтiлген ұшу кестесi бойынша жүргiзiледi. </w:t>
      </w:r>
      <w:r>
        <w:br/>
      </w:r>
      <w:r>
        <w:rPr>
          <w:rFonts w:ascii="Times New Roman"/>
          <w:b w:val="false"/>
          <w:i w:val="false"/>
          <w:color w:val="000000"/>
          <w:sz w:val="28"/>
        </w:rPr>
        <w:t xml:space="preserve">
  </w:t>
      </w:r>
    </w:p>
    <w:bookmarkEnd w:id="1484"/>
    <w:bookmarkStart w:name="z1512" w:id="1485"/>
    <w:p>
      <w:pPr>
        <w:spacing w:after="0"/>
        <w:ind w:left="0"/>
        <w:jc w:val="both"/>
      </w:pPr>
      <w:r>
        <w:rPr>
          <w:rFonts w:ascii="Times New Roman"/>
          <w:b w:val="false"/>
          <w:i w:val="false"/>
          <w:color w:val="000000"/>
          <w:sz w:val="28"/>
        </w:rPr>
        <w:t xml:space="preserve">
      652. Азаматтық әуе кемелерiнiң халықаралық ұшулары белгiленген халықаралық әуе трассалары бойынша орындалады. Халықаралық ұшуды орындайтын әрбiр әуе кемесi бортында Қазақстан Республикасының заңдарымен белгiленген тиiстi кеме құжаттары болуы тиiс. </w:t>
      </w:r>
      <w:r>
        <w:br/>
      </w:r>
      <w:r>
        <w:rPr>
          <w:rFonts w:ascii="Times New Roman"/>
          <w:b w:val="false"/>
          <w:i w:val="false"/>
          <w:color w:val="000000"/>
          <w:sz w:val="28"/>
        </w:rPr>
        <w:t xml:space="preserve">
  </w:t>
      </w:r>
    </w:p>
    <w:bookmarkEnd w:id="1485"/>
    <w:bookmarkStart w:name="z1513" w:id="1486"/>
    <w:p>
      <w:pPr>
        <w:spacing w:after="0"/>
        <w:ind w:left="0"/>
        <w:jc w:val="both"/>
      </w:pPr>
      <w:r>
        <w:rPr>
          <w:rFonts w:ascii="Times New Roman"/>
          <w:b w:val="false"/>
          <w:i w:val="false"/>
          <w:color w:val="000000"/>
          <w:sz w:val="28"/>
        </w:rPr>
        <w:t xml:space="preserve">
      653. Қазақстан Республикасы әуе кемелерiнiң және шетелдiк мемлекеттердiң әуе кемелерiнiң ұшуын, сондай-ақ Қазақстан Республикасының аумағында олардың қонуы шекара әскерлерiнiң бақылау-өткiзу бекетi және кедендiк тексеру бекетi бар халықаралық ұшулар үшiн ашық әуежайларда жүргiзiледi. </w:t>
      </w:r>
    </w:p>
    <w:bookmarkEnd w:id="1486"/>
    <w:bookmarkStart w:name="z1514" w:id="1487"/>
    <w:p>
      <w:pPr>
        <w:spacing w:after="0"/>
        <w:ind w:left="0"/>
        <w:jc w:val="both"/>
      </w:pPr>
      <w:r>
        <w:rPr>
          <w:rFonts w:ascii="Times New Roman"/>
          <w:b w:val="false"/>
          <w:i w:val="false"/>
          <w:color w:val="000000"/>
          <w:sz w:val="28"/>
        </w:rPr>
        <w:t>
      654. Мемлекеттік және (немесе) орыс тілдерін меңгермеген және Қазақстан Республикасының әуежайында (әуеайлағында) қонуды жоспарлаған халықаралық мәртебесі жоқ шетелдік әуе кемесінің экипажы қауіпсіздік үшін әуе кемесінің бортында Қазақстан Республикасы ұшқышының немесе штурманының қолданыстағы куәлігі бар тұлғамен қамтамасыз етіледі. Әуе кемелерін жүргізуге рұқсат етілген ұшқыштар құрамы тұлғаларының тізбесін Қазақстан Республикасының азаматтық авиациясының мүдделі ұйымдарының ұсынымы бойынша азаматтық авиация саласындағы уәкілетті орган анықтайды.</w:t>
      </w:r>
      <w:r>
        <w:br/>
      </w:r>
      <w:r>
        <w:rPr>
          <w:rFonts w:ascii="Times New Roman"/>
          <w:b w:val="false"/>
          <w:i w:val="false"/>
          <w:color w:val="000000"/>
          <w:sz w:val="28"/>
        </w:rPr>
        <w:t>
</w:t>
      </w:r>
      <w:r>
        <w:rPr>
          <w:rFonts w:ascii="Times New Roman"/>
          <w:b w:val="false"/>
          <w:i w:val="false"/>
          <w:color w:val="ff0000"/>
          <w:sz w:val="28"/>
        </w:rPr>
        <w:t xml:space="preserve">      Ескерту. 654-тармақ жаңа редакцияда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487"/>
    <w:bookmarkStart w:name="z1515" w:id="1488"/>
    <w:p>
      <w:pPr>
        <w:spacing w:after="0"/>
        <w:ind w:left="0"/>
        <w:jc w:val="both"/>
      </w:pPr>
      <w:r>
        <w:rPr>
          <w:rFonts w:ascii="Times New Roman"/>
          <w:b w:val="false"/>
          <w:i w:val="false"/>
          <w:color w:val="000000"/>
          <w:sz w:val="28"/>
        </w:rPr>
        <w:t xml:space="preserve">
      655. Әуе кемелерiнiң экипаж мүшелерi халықаралық ұшулардың алдында және аяқтағаннан кейiн кедендiк тексеруден, төлқұжаттық бақылаудан және тиiстi мемлекеттiк органдармен белгiленген басқа да рәсiмдерден өтуi тиiс. </w:t>
      </w:r>
      <w:r>
        <w:br/>
      </w:r>
      <w:r>
        <w:rPr>
          <w:rFonts w:ascii="Times New Roman"/>
          <w:b w:val="false"/>
          <w:i w:val="false"/>
          <w:color w:val="000000"/>
          <w:sz w:val="28"/>
        </w:rPr>
        <w:t xml:space="preserve">
  </w:t>
      </w:r>
    </w:p>
    <w:bookmarkEnd w:id="1488"/>
    <w:bookmarkStart w:name="z1516" w:id="1489"/>
    <w:p>
      <w:pPr>
        <w:spacing w:after="0"/>
        <w:ind w:left="0"/>
        <w:jc w:val="both"/>
      </w:pPr>
      <w:r>
        <w:rPr>
          <w:rFonts w:ascii="Times New Roman"/>
          <w:b w:val="false"/>
          <w:i w:val="false"/>
          <w:color w:val="000000"/>
          <w:sz w:val="28"/>
        </w:rPr>
        <w:t xml:space="preserve">
      656. Әрбiр халықаралық ұшу ӘҚҚ органынан белгiленген тәртiппен алынған ұшуға рұқсаты (clearance) болуы кезiнде және ұсынылған ұшу жоспарына (flght plan) сәйкес жүргiзiлуi тиiс. </w:t>
      </w:r>
      <w:r>
        <w:br/>
      </w:r>
      <w:r>
        <w:rPr>
          <w:rFonts w:ascii="Times New Roman"/>
          <w:b w:val="false"/>
          <w:i w:val="false"/>
          <w:color w:val="000000"/>
          <w:sz w:val="28"/>
        </w:rPr>
        <w:t xml:space="preserve">
  </w:t>
      </w:r>
    </w:p>
    <w:bookmarkEnd w:id="1489"/>
    <w:bookmarkStart w:name="z1517" w:id="1490"/>
    <w:p>
      <w:pPr>
        <w:spacing w:after="0"/>
        <w:ind w:left="0"/>
        <w:jc w:val="both"/>
      </w:pPr>
      <w:r>
        <w:rPr>
          <w:rFonts w:ascii="Times New Roman"/>
          <w:b w:val="false"/>
          <w:i w:val="false"/>
          <w:color w:val="000000"/>
          <w:sz w:val="28"/>
        </w:rPr>
        <w:t xml:space="preserve">
      657. Қазақстан Республикасы әуе кемелерiнiң экипаждары халықаралық ұшуларды орындау кезiнде: </w:t>
      </w:r>
      <w:r>
        <w:br/>
      </w:r>
      <w:r>
        <w:rPr>
          <w:rFonts w:ascii="Times New Roman"/>
          <w:b w:val="false"/>
          <w:i w:val="false"/>
          <w:color w:val="000000"/>
          <w:sz w:val="28"/>
        </w:rPr>
        <w:t xml:space="preserve">
      Қазақстан Республикасының әуе кеңістiгiн пайдалану туралы ережесiн, осы Ереженi және Халықаралық әуе трассалары бойынша аэронавигациялық ақпараттар жинақтарын және халықаралық стандарттар мен ИКАО ұсынымдарына сәйкес халықаралық азаматтық авиация туралы конвенцияны (1944 жылғы Чикаго конвенциясын) басшылыққа алады; </w:t>
      </w:r>
      <w:r>
        <w:br/>
      </w:r>
      <w:r>
        <w:rPr>
          <w:rFonts w:ascii="Times New Roman"/>
          <w:b w:val="false"/>
          <w:i w:val="false"/>
          <w:color w:val="000000"/>
          <w:sz w:val="28"/>
        </w:rPr>
        <w:t xml:space="preserve">
      Егер Қазақстан Республикасы әуе заңдарының және осы Ереженiң қағидаттары ИКАО стандарттарынан айрықшаланатын болса, онда бұл айырмашылықтар Қазақстан Республикасының Аэронавигациялық ақпараттар жинағында (ҚP ААЖ) жарияланады және N 9730 құжатпен белгiленген тәртiпте ИКАО-ға хабарланады. </w:t>
      </w:r>
      <w:r>
        <w:br/>
      </w:r>
      <w:r>
        <w:rPr>
          <w:rFonts w:ascii="Times New Roman"/>
          <w:b w:val="false"/>
          <w:i w:val="false"/>
          <w:color w:val="000000"/>
          <w:sz w:val="28"/>
        </w:rPr>
        <w:t xml:space="preserve">
  </w:t>
      </w:r>
    </w:p>
    <w:bookmarkEnd w:id="1490"/>
    <w:bookmarkStart w:name="z1518" w:id="1491"/>
    <w:p>
      <w:pPr>
        <w:spacing w:after="0"/>
        <w:ind w:left="0"/>
        <w:jc w:val="both"/>
      </w:pPr>
      <w:r>
        <w:rPr>
          <w:rFonts w:ascii="Times New Roman"/>
          <w:b w:val="false"/>
          <w:i w:val="false"/>
          <w:color w:val="000000"/>
          <w:sz w:val="28"/>
        </w:rPr>
        <w:t xml:space="preserve">
      658. Техникалық қызмет көрсетудi - ұшақтың бортинженерi (бортмеханигi) жүзеге acырады. </w:t>
      </w:r>
      <w:r>
        <w:br/>
      </w:r>
      <w:r>
        <w:rPr>
          <w:rFonts w:ascii="Times New Roman"/>
          <w:b w:val="false"/>
          <w:i w:val="false"/>
          <w:color w:val="000000"/>
          <w:sz w:val="28"/>
        </w:rPr>
        <w:t xml:space="preserve">
      Халықаралық ұшуды орындау кезiнде өндiрiстiк қажеттiлiк болған жағдайда ұшуға арналған тапсырмаларда осы пайдаланушының инженерлiк-техникалық персоналының тұлғалары (ұшқыштар кабинасында болу құқығынсыз) енгiзiлуi мүмкiн. </w:t>
      </w:r>
      <w:r>
        <w:br/>
      </w:r>
      <w:r>
        <w:rPr>
          <w:rFonts w:ascii="Times New Roman"/>
          <w:b w:val="false"/>
          <w:i w:val="false"/>
          <w:color w:val="000000"/>
          <w:sz w:val="28"/>
        </w:rPr>
        <w:t xml:space="preserve">
      Бұдан басқа, ұшуға арналған тапсырмаға ұшуды қамтамасыз ету жөнiндегi қызметкердi (флайт-менеджердi) енгiзуге рұқсат етiледi. </w:t>
      </w:r>
      <w:r>
        <w:br/>
      </w:r>
      <w:r>
        <w:rPr>
          <w:rFonts w:ascii="Times New Roman"/>
          <w:b w:val="false"/>
          <w:i w:val="false"/>
          <w:color w:val="000000"/>
          <w:sz w:val="28"/>
        </w:rPr>
        <w:t>
      Жоғарыда аталған мамандар экипаждың мүшелерi болып табылмайды, бiрақ </w:t>
      </w:r>
      <w:r>
        <w:rPr>
          <w:rFonts w:ascii="Times New Roman"/>
          <w:b w:val="false"/>
          <w:i w:val="false"/>
          <w:color w:val="000000"/>
          <w:sz w:val="28"/>
        </w:rPr>
        <w:t>белгiленген</w:t>
      </w:r>
      <w:r>
        <w:rPr>
          <w:rFonts w:ascii="Times New Roman"/>
          <w:b w:val="false"/>
          <w:i w:val="false"/>
          <w:color w:val="000000"/>
          <w:sz w:val="28"/>
        </w:rPr>
        <w:t xml:space="preserve"> тәртiппен сақтандырылуы, азаматтық авиация ұйымының нысандық киiмiн киюi және өзiмен бiрге қажеттi құжаттары болуы тиiс. </w:t>
      </w:r>
      <w:r>
        <w:br/>
      </w:r>
      <w:r>
        <w:rPr>
          <w:rFonts w:ascii="Times New Roman"/>
          <w:b w:val="false"/>
          <w:i w:val="false"/>
          <w:color w:val="000000"/>
          <w:sz w:val="28"/>
        </w:rPr>
        <w:t xml:space="preserve">
      Басқа ешқандай мамандар ұшуға арналған тапсырмаға енгiзiлмейдi. ӘК бортындағы адамдардың ең көп саны таңу белдiктерiмен қамтамасыз етiлген орындықтардың санынан аспауы тиiс. </w:t>
      </w:r>
      <w:r>
        <w:br/>
      </w:r>
      <w:r>
        <w:rPr>
          <w:rFonts w:ascii="Times New Roman"/>
          <w:b w:val="false"/>
          <w:i w:val="false"/>
          <w:color w:val="000000"/>
          <w:sz w:val="28"/>
        </w:rPr>
        <w:t xml:space="preserve">
  </w:t>
      </w:r>
    </w:p>
    <w:bookmarkEnd w:id="1491"/>
    <w:bookmarkStart w:name="z1519" w:id="1492"/>
    <w:p>
      <w:pPr>
        <w:spacing w:after="0"/>
        <w:ind w:left="0"/>
        <w:jc w:val="both"/>
      </w:pPr>
      <w:r>
        <w:rPr>
          <w:rFonts w:ascii="Times New Roman"/>
          <w:b w:val="false"/>
          <w:i w:val="false"/>
          <w:color w:val="000000"/>
          <w:sz w:val="28"/>
        </w:rPr>
        <w:t xml:space="preserve">
      659. Авиакомпанияның өкiлiне көлiктiң әуе кемесiне жақын келуiн, жүк тиеу-түсiру жұмыстарын ұйымдастыру және ЖЖМ-ны уақтылы құю, борт тамағын жеткiзу және тиеудi қамтамасыз ету мiндетi жүктеледi.      </w:t>
      </w:r>
      <w:r>
        <w:br/>
      </w:r>
      <w:r>
        <w:rPr>
          <w:rFonts w:ascii="Times New Roman"/>
          <w:b w:val="false"/>
          <w:i w:val="false"/>
          <w:color w:val="000000"/>
          <w:sz w:val="28"/>
        </w:rPr>
        <w:t xml:space="preserve">
  </w:t>
      </w:r>
    </w:p>
    <w:bookmarkEnd w:id="1492"/>
    <w:bookmarkStart w:name="z1520" w:id="1493"/>
    <w:p>
      <w:pPr>
        <w:spacing w:after="0"/>
        <w:ind w:left="0"/>
        <w:jc w:val="both"/>
      </w:pPr>
      <w:r>
        <w:rPr>
          <w:rFonts w:ascii="Times New Roman"/>
          <w:b w:val="false"/>
          <w:i w:val="false"/>
          <w:color w:val="000000"/>
          <w:sz w:val="28"/>
        </w:rPr>
        <w:t xml:space="preserve">
      660. Экипаж жасайтын ұшу жоспарын (флайт-жоспарды) әуе кемесiнiң командирi немесе авиакомпанияның өкiлi әрбiр мемлекет анықтаған уақыттан кешiктiрмей ұшу әуежайының диспетчерiне ұсынады. </w:t>
      </w:r>
      <w:r>
        <w:br/>
      </w:r>
      <w:r>
        <w:rPr>
          <w:rFonts w:ascii="Times New Roman"/>
          <w:b w:val="false"/>
          <w:i w:val="false"/>
          <w:color w:val="000000"/>
          <w:sz w:val="28"/>
        </w:rPr>
        <w:t xml:space="preserve">
  </w:t>
      </w:r>
    </w:p>
    <w:bookmarkEnd w:id="1493"/>
    <w:bookmarkStart w:name="z1521" w:id="1494"/>
    <w:p>
      <w:pPr>
        <w:spacing w:after="0"/>
        <w:ind w:left="0"/>
        <w:jc w:val="both"/>
      </w:pPr>
      <w:r>
        <w:rPr>
          <w:rFonts w:ascii="Times New Roman"/>
          <w:b w:val="false"/>
          <w:i w:val="false"/>
          <w:color w:val="000000"/>
          <w:sz w:val="28"/>
        </w:rPr>
        <w:t xml:space="preserve">
      661. Халықаралық ұшуларды орындауға сертификатталған оқу орталықтарында арнайы дайындықтан өткен және халықаралық ұшуларға рұқсат бар экипаждар жiберiледi. Әуе кемесiнiң экипажы ол үшiн жаңа халықаралық әуе трассасы бойынша дербес ұшуға осы Ереженiң 598-тармағының талаптарына сәйкес жiберiледi. Осы трасса бойынша және әуеайлақтарға бiрiншi рет халықаралық ұшуды орындайтын командирлер, штурмандар мен бортрадистер үшiн сыныбына қарамастан тасымалдау мiндеттi. </w:t>
      </w:r>
      <w:r>
        <w:br/>
      </w:r>
      <w:r>
        <w:rPr>
          <w:rFonts w:ascii="Times New Roman"/>
          <w:b w:val="false"/>
          <w:i w:val="false"/>
          <w:color w:val="000000"/>
          <w:sz w:val="28"/>
        </w:rPr>
        <w:t xml:space="preserve">
  </w:t>
      </w:r>
    </w:p>
    <w:bookmarkEnd w:id="1494"/>
    <w:bookmarkStart w:name="z1522" w:id="1495"/>
    <w:p>
      <w:pPr>
        <w:spacing w:after="0"/>
        <w:ind w:left="0"/>
        <w:jc w:val="both"/>
      </w:pPr>
      <w:r>
        <w:rPr>
          <w:rFonts w:ascii="Times New Roman"/>
          <w:b w:val="false"/>
          <w:i w:val="false"/>
          <w:color w:val="000000"/>
          <w:sz w:val="28"/>
        </w:rPr>
        <w:t xml:space="preserve">
      662. Халықаралық ұшуларды орындауға жiберiлген экипаж мүшелерi: </w:t>
      </w:r>
      <w:r>
        <w:br/>
      </w:r>
      <w:r>
        <w:rPr>
          <w:rFonts w:ascii="Times New Roman"/>
          <w:b w:val="false"/>
          <w:i w:val="false"/>
          <w:color w:val="000000"/>
          <w:sz w:val="28"/>
        </w:rPr>
        <w:t xml:space="preserve">
      1) Халықаларық азаматтық авиация ұйымы туралы конвенцияны (1944 жылғы Чикаго конвенциясы) және оған тиiстi Қосымшаларды, сондай-ақ әуе кеңiстiгiнде ұшу орындалатын шетелдiк мемлекеттердiң Ұшу ережесiн; </w:t>
      </w:r>
      <w:r>
        <w:br/>
      </w:r>
      <w:r>
        <w:rPr>
          <w:rFonts w:ascii="Times New Roman"/>
          <w:b w:val="false"/>
          <w:i w:val="false"/>
          <w:color w:val="000000"/>
          <w:sz w:val="28"/>
        </w:rPr>
        <w:t xml:space="preserve">
      2) аэронавигациялық ақпараттар жинақтарын шетел басылымдарының радионавигациялық карталары мен анықтамалық материалын пайдалану тәртiбiн; </w:t>
      </w:r>
      <w:r>
        <w:br/>
      </w:r>
      <w:r>
        <w:rPr>
          <w:rFonts w:ascii="Times New Roman"/>
          <w:b w:val="false"/>
          <w:i w:val="false"/>
          <w:color w:val="000000"/>
          <w:sz w:val="28"/>
        </w:rPr>
        <w:t xml:space="preserve">
      3) шетел мемлекеттерiнiң әуе кеңiстiгiнде әуе қозғалысына қызмет көрсетудi (ӘҚҚ) ұйымдастыруды; </w:t>
      </w:r>
      <w:r>
        <w:br/>
      </w:r>
      <w:r>
        <w:rPr>
          <w:rFonts w:ascii="Times New Roman"/>
          <w:b w:val="false"/>
          <w:i w:val="false"/>
          <w:color w:val="000000"/>
          <w:sz w:val="28"/>
        </w:rPr>
        <w:t xml:space="preserve">
      4) кедендiк және төлқұжаттық бақылау рәсiмдерiн; </w:t>
      </w:r>
      <w:r>
        <w:br/>
      </w:r>
      <w:r>
        <w:rPr>
          <w:rFonts w:ascii="Times New Roman"/>
          <w:b w:val="false"/>
          <w:i w:val="false"/>
          <w:color w:val="000000"/>
          <w:sz w:val="28"/>
        </w:rPr>
        <w:t xml:space="preserve">
      5) ұшуды ұйымдастыруды және ресiмдерiн; </w:t>
      </w:r>
      <w:r>
        <w:br/>
      </w:r>
      <w:r>
        <w:rPr>
          <w:rFonts w:ascii="Times New Roman"/>
          <w:b w:val="false"/>
          <w:i w:val="false"/>
          <w:color w:val="000000"/>
          <w:sz w:val="28"/>
        </w:rPr>
        <w:t xml:space="preserve">
      6) ұшу жоспарын ұсынуды толтыру және ұшу алдындағы аэронавигациялық ақпаратты алу ережесiн; </w:t>
      </w:r>
      <w:r>
        <w:br/>
      </w:r>
      <w:r>
        <w:rPr>
          <w:rFonts w:ascii="Times New Roman"/>
          <w:b w:val="false"/>
          <w:i w:val="false"/>
          <w:color w:val="000000"/>
          <w:sz w:val="28"/>
        </w:rPr>
        <w:t xml:space="preserve">
      7) iздестiру-құтқаруды қамтамасыз ету тәртiбiн; </w:t>
      </w:r>
      <w:r>
        <w:br/>
      </w:r>
      <w:r>
        <w:rPr>
          <w:rFonts w:ascii="Times New Roman"/>
          <w:b w:val="false"/>
          <w:i w:val="false"/>
          <w:color w:val="000000"/>
          <w:sz w:val="28"/>
        </w:rPr>
        <w:t xml:space="preserve">
      8) ұшуды метеорологиялық қамтамасыз ету тәртiбiн; </w:t>
      </w:r>
      <w:r>
        <w:br/>
      </w:r>
      <w:r>
        <w:rPr>
          <w:rFonts w:ascii="Times New Roman"/>
          <w:b w:val="false"/>
          <w:i w:val="false"/>
          <w:color w:val="000000"/>
          <w:sz w:val="28"/>
        </w:rPr>
        <w:t xml:space="preserve">
      9) төмендеу қонуға бет алу кезiнде және қонуды орындағаннан кейiн маневрлердiң құрылу схемасын; </w:t>
      </w:r>
      <w:r>
        <w:br/>
      </w:r>
      <w:r>
        <w:rPr>
          <w:rFonts w:ascii="Times New Roman"/>
          <w:b w:val="false"/>
          <w:i w:val="false"/>
          <w:color w:val="000000"/>
          <w:sz w:val="28"/>
        </w:rPr>
        <w:t xml:space="preserve">
      10) азаматтық әуе кемелерiн шетел мемлекеттерiнiң әуе күштерiне қарсы қорғаныс истребительдерiмен ұсталған кезде халықаралық сигналдар мен рәсiмдердi; </w:t>
      </w:r>
      <w:r>
        <w:br/>
      </w:r>
      <w:r>
        <w:rPr>
          <w:rFonts w:ascii="Times New Roman"/>
          <w:b w:val="false"/>
          <w:i w:val="false"/>
          <w:color w:val="000000"/>
          <w:sz w:val="28"/>
        </w:rPr>
        <w:t xml:space="preserve">
      11) ағылшын тiлiнде радиотелефон байланысын жүргiзу ережесiн (ӘК командирi, екiншi ұшқыш, штурман, бортрадист); </w:t>
      </w:r>
      <w:r>
        <w:br/>
      </w:r>
      <w:r>
        <w:rPr>
          <w:rFonts w:ascii="Times New Roman"/>
          <w:b w:val="false"/>
          <w:i w:val="false"/>
          <w:color w:val="000000"/>
          <w:sz w:val="28"/>
        </w:rPr>
        <w:t xml:space="preserve">
      12) әуе кемесiне техникалық қызмет көрсетудi қамтамасыз ету үшiн қажеттi деңгейде ағылшын тiлiн (бортинженер, бортмеханик және бортоператор) бiлуге мiндеттi. </w:t>
      </w:r>
      <w:r>
        <w:br/>
      </w:r>
      <w:r>
        <w:rPr>
          <w:rFonts w:ascii="Times New Roman"/>
          <w:b w:val="false"/>
          <w:i w:val="false"/>
          <w:color w:val="000000"/>
          <w:sz w:val="28"/>
        </w:rPr>
        <w:t xml:space="preserve">
      663. Халықаралық ұшуларды орындау кезiнде әуе кемесiнiң командирi жағдайға қарай бағыт бойынша ұшуды тоқтату және ұшып шыққан пунктке оралу немесе қосалқы әуеайлаққа қону туралы шешiм қабылдауға құқығы бар. </w:t>
      </w:r>
      <w:r>
        <w:br/>
      </w:r>
      <w:r>
        <w:rPr>
          <w:rFonts w:ascii="Times New Roman"/>
          <w:b w:val="false"/>
          <w:i w:val="false"/>
          <w:color w:val="000000"/>
          <w:sz w:val="28"/>
        </w:rPr>
        <w:t xml:space="preserve">
      Әуе кемесiнiң командирi қабылдаған шешiм туралы жедел түрде ӘҚҚ-ның тиiстi органына хабарлауға мiндеттi. </w:t>
      </w:r>
      <w:r>
        <w:br/>
      </w:r>
      <w:r>
        <w:rPr>
          <w:rFonts w:ascii="Times New Roman"/>
          <w:b w:val="false"/>
          <w:i w:val="false"/>
          <w:color w:val="000000"/>
          <w:sz w:val="28"/>
        </w:rPr>
        <w:t xml:space="preserve">
  </w:t>
      </w:r>
    </w:p>
    <w:bookmarkEnd w:id="1495"/>
    <w:bookmarkStart w:name="z1523" w:id="1496"/>
    <w:p>
      <w:pPr>
        <w:spacing w:after="0"/>
        <w:ind w:left="0"/>
        <w:jc w:val="both"/>
      </w:pPr>
      <w:r>
        <w:rPr>
          <w:rFonts w:ascii="Times New Roman"/>
          <w:b w:val="false"/>
          <w:i w:val="false"/>
          <w:color w:val="000000"/>
          <w:sz w:val="28"/>
        </w:rPr>
        <w:t xml:space="preserve">
      664. Халықаралық ұшуды орындайтын әуе кемесiнiң командирi: </w:t>
      </w:r>
      <w:r>
        <w:br/>
      </w:r>
      <w:r>
        <w:rPr>
          <w:rFonts w:ascii="Times New Roman"/>
          <w:b w:val="false"/>
          <w:i w:val="false"/>
          <w:color w:val="000000"/>
          <w:sz w:val="28"/>
        </w:rPr>
        <w:t xml:space="preserve">
      1) экипаж мүшелерiнiң шетел мемлекетiнiң аумағында заңдары және тәртiп сақтау ережелерiн орындауына; </w:t>
      </w:r>
      <w:r>
        <w:br/>
      </w:r>
      <w:r>
        <w:rPr>
          <w:rFonts w:ascii="Times New Roman"/>
          <w:b w:val="false"/>
          <w:i w:val="false"/>
          <w:color w:val="000000"/>
          <w:sz w:val="28"/>
        </w:rPr>
        <w:t xml:space="preserve">
      2) әуе кеңiстiгiнде ұшу орындалатын мемлекеттiң ұшу ережелерiнiң орындалуына; </w:t>
      </w:r>
      <w:r>
        <w:br/>
      </w:r>
      <w:r>
        <w:rPr>
          <w:rFonts w:ascii="Times New Roman"/>
          <w:b w:val="false"/>
          <w:i w:val="false"/>
          <w:color w:val="000000"/>
          <w:sz w:val="28"/>
        </w:rPr>
        <w:t xml:space="preserve">
      3) келетiн мемлекет белгiленген иммиграциялық, кедендiк және карантиндiк ережелердiң орындалуына; </w:t>
      </w:r>
      <w:r>
        <w:br/>
      </w:r>
      <w:r>
        <w:rPr>
          <w:rFonts w:ascii="Times New Roman"/>
          <w:b w:val="false"/>
          <w:i w:val="false"/>
          <w:color w:val="000000"/>
          <w:sz w:val="28"/>
        </w:rPr>
        <w:t xml:space="preserve">
      4) кеме, жүк, кедендiк, карантиндiк және иммиграциялық құжаттардың болуына және дұрыс ресiмделуiне; </w:t>
      </w:r>
      <w:r>
        <w:br/>
      </w:r>
      <w:r>
        <w:rPr>
          <w:rFonts w:ascii="Times New Roman"/>
          <w:b w:val="false"/>
          <w:i w:val="false"/>
          <w:color w:val="000000"/>
          <w:sz w:val="28"/>
        </w:rPr>
        <w:t xml:space="preserve">
      5) экипаж мүшелерiнiң ұшу алдындағы демалысын ұйымдастыруға; </w:t>
      </w:r>
      <w:r>
        <w:br/>
      </w:r>
      <w:r>
        <w:rPr>
          <w:rFonts w:ascii="Times New Roman"/>
          <w:b w:val="false"/>
          <w:i w:val="false"/>
          <w:color w:val="000000"/>
          <w:sz w:val="28"/>
        </w:rPr>
        <w:t xml:space="preserve">
      6) ауруына немесе басқа себептер бойынша өз мiндеттерiн орындауға дәрменсiз болған экипаждың кез келген мүшесiнiң шетелдiк әуежайдан ұшып шығуына қамтамасыз етуге жауап бередi. </w:t>
      </w:r>
      <w:r>
        <w:br/>
      </w:r>
      <w:r>
        <w:rPr>
          <w:rFonts w:ascii="Times New Roman"/>
          <w:b w:val="false"/>
          <w:i w:val="false"/>
          <w:color w:val="000000"/>
          <w:sz w:val="28"/>
        </w:rPr>
        <w:t xml:space="preserve">
  </w:t>
      </w:r>
    </w:p>
    <w:bookmarkEnd w:id="1496"/>
    <w:bookmarkStart w:name="z1524" w:id="1497"/>
    <w:p>
      <w:pPr>
        <w:spacing w:after="0"/>
        <w:ind w:left="0"/>
        <w:jc w:val="both"/>
      </w:pPr>
      <w:r>
        <w:rPr>
          <w:rFonts w:ascii="Times New Roman"/>
          <w:b w:val="false"/>
          <w:i w:val="false"/>
          <w:color w:val="000000"/>
          <w:sz w:val="28"/>
        </w:rPr>
        <w:t xml:space="preserve">
      665. Чартер (фрахтау) шарты бойынша халқаралық ұшуды орындау кезiнде әуе кемесiнiң командирi чартер шарты бойынша ұшу тапсырмаларын бiлуi және қатаң орындауы тиiс. </w:t>
      </w:r>
      <w:r>
        <w:br/>
      </w:r>
      <w:r>
        <w:rPr>
          <w:rFonts w:ascii="Times New Roman"/>
          <w:b w:val="false"/>
          <w:i w:val="false"/>
          <w:color w:val="000000"/>
          <w:sz w:val="28"/>
        </w:rPr>
        <w:t xml:space="preserve">
  </w:t>
      </w:r>
    </w:p>
    <w:bookmarkEnd w:id="1497"/>
    <w:bookmarkStart w:name="z1525" w:id="1498"/>
    <w:p>
      <w:pPr>
        <w:spacing w:after="0"/>
        <w:ind w:left="0"/>
        <w:jc w:val="both"/>
      </w:pPr>
      <w:r>
        <w:rPr>
          <w:rFonts w:ascii="Times New Roman"/>
          <w:b w:val="false"/>
          <w:i w:val="false"/>
          <w:color w:val="000000"/>
          <w:sz w:val="28"/>
        </w:rPr>
        <w:t xml:space="preserve">
      666. Шу бойынша шектеулер енгiзiлген әуежайларда әуе кемесiнiң командирi ҰПБ жол берiлетiн шамада шу шектеулерi бойынша талаптарды сақтау жөнiндегi қажеттi шараларды қабылдауға мiндеттi. </w:t>
      </w:r>
      <w:r>
        <w:br/>
      </w:r>
      <w:r>
        <w:rPr>
          <w:rFonts w:ascii="Times New Roman"/>
          <w:b w:val="false"/>
          <w:i w:val="false"/>
          <w:color w:val="000000"/>
          <w:sz w:val="28"/>
        </w:rPr>
        <w:t xml:space="preserve">
  </w:t>
      </w:r>
    </w:p>
    <w:bookmarkEnd w:id="1498"/>
    <w:bookmarkStart w:name="z1526" w:id="1499"/>
    <w:p>
      <w:pPr>
        <w:spacing w:after="0"/>
        <w:ind w:left="0"/>
        <w:jc w:val="both"/>
      </w:pPr>
      <w:r>
        <w:rPr>
          <w:rFonts w:ascii="Times New Roman"/>
          <w:b w:val="false"/>
          <w:i w:val="false"/>
          <w:color w:val="000000"/>
          <w:sz w:val="28"/>
        </w:rPr>
        <w:t xml:space="preserve">
      667. Әуе кемесiнiң командирi ұшудың осы жағдайында шуды азайту жөнiндегi рәсiмдер ұшу қауiпсiздiгiне терiс әсерiн тигiзетiн болса, шуды азайту жөнiндегi рәсiмдердi сақтамауға құқылы. </w:t>
      </w:r>
      <w:r>
        <w:br/>
      </w:r>
      <w:r>
        <w:rPr>
          <w:rFonts w:ascii="Times New Roman"/>
          <w:b w:val="false"/>
          <w:i w:val="false"/>
          <w:color w:val="000000"/>
          <w:sz w:val="28"/>
        </w:rPr>
        <w:t xml:space="preserve">
  </w:t>
      </w:r>
    </w:p>
    <w:bookmarkEnd w:id="1499"/>
    <w:bookmarkStart w:name="z1527" w:id="1500"/>
    <w:p>
      <w:pPr>
        <w:spacing w:after="0"/>
        <w:ind w:left="0"/>
        <w:jc w:val="both"/>
      </w:pPr>
      <w:r>
        <w:rPr>
          <w:rFonts w:ascii="Times New Roman"/>
          <w:b w:val="false"/>
          <w:i w:val="false"/>
          <w:color w:val="000000"/>
          <w:sz w:val="28"/>
        </w:rPr>
        <w:t xml:space="preserve">
      668. Әуе кемесiнiң командирi шетелдiк әуежайдан ұшуға шешiм қабылдаған кезде ондағы iс жүзiндегi және болжамдалатын ауа райы туралы мағлұматтар болмаған кезде, азаматтық авиациядағы Ұшу ережелерiнiң талаптарына сай келетiн қосалқы әуеайлақ болса, баратын әуеайлаққа ұшуға құқығы бар. </w:t>
      </w:r>
      <w:r>
        <w:br/>
      </w:r>
      <w:r>
        <w:rPr>
          <w:rFonts w:ascii="Times New Roman"/>
          <w:b w:val="false"/>
          <w:i w:val="false"/>
          <w:color w:val="000000"/>
          <w:sz w:val="28"/>
        </w:rPr>
        <w:t xml:space="preserve">
  </w:t>
      </w:r>
    </w:p>
    <w:bookmarkEnd w:id="1500"/>
    <w:bookmarkStart w:name="z1528" w:id="1501"/>
    <w:p>
      <w:pPr>
        <w:spacing w:after="0"/>
        <w:ind w:left="0"/>
        <w:jc w:val="both"/>
      </w:pPr>
      <w:r>
        <w:rPr>
          <w:rFonts w:ascii="Times New Roman"/>
          <w:b w:val="false"/>
          <w:i w:val="false"/>
          <w:color w:val="000000"/>
          <w:sz w:val="28"/>
        </w:rPr>
        <w:t xml:space="preserve">
      669. Әуе кемесiнiң экипажына көзбен шолып қонуға бет алуға белгiленген минимумнан төмен емес ауа райы кезiнде көзбен шолып қонуға рұқсат етiледi. </w:t>
      </w:r>
      <w:r>
        <w:br/>
      </w:r>
      <w:r>
        <w:rPr>
          <w:rFonts w:ascii="Times New Roman"/>
          <w:b w:val="false"/>
          <w:i w:val="false"/>
          <w:color w:val="000000"/>
          <w:sz w:val="28"/>
        </w:rPr>
        <w:t xml:space="preserve">
  </w:t>
      </w:r>
    </w:p>
    <w:bookmarkEnd w:id="1501"/>
    <w:bookmarkStart w:name="z1529" w:id="1502"/>
    <w:p>
      <w:pPr>
        <w:spacing w:after="0"/>
        <w:ind w:left="0"/>
        <w:jc w:val="both"/>
      </w:pPr>
      <w:r>
        <w:rPr>
          <w:rFonts w:ascii="Times New Roman"/>
          <w:b w:val="false"/>
          <w:i w:val="false"/>
          <w:color w:val="000000"/>
          <w:sz w:val="28"/>
        </w:rPr>
        <w:t xml:space="preserve">
      670. Ұшу бағытын зерделеу кезiнде экипаж аэронавигациялық жағдаймен, ұшып баратын және қосалқы әуеайлақтармен, сондай-ақ мәжбүрлi (авариялық) қонатын жағдайларда жол бойында орналасқан әуеайлақтармен танысуы тиiс. </w:t>
      </w:r>
      <w:r>
        <w:br/>
      </w:r>
      <w:r>
        <w:rPr>
          <w:rFonts w:ascii="Times New Roman"/>
          <w:b w:val="false"/>
          <w:i w:val="false"/>
          <w:color w:val="000000"/>
          <w:sz w:val="28"/>
        </w:rPr>
        <w:t xml:space="preserve">
  </w:t>
      </w:r>
    </w:p>
    <w:bookmarkEnd w:id="1502"/>
    <w:bookmarkStart w:name="z1530" w:id="1503"/>
    <w:p>
      <w:pPr>
        <w:spacing w:after="0"/>
        <w:ind w:left="0"/>
        <w:jc w:val="both"/>
      </w:pPr>
      <w:r>
        <w:rPr>
          <w:rFonts w:ascii="Times New Roman"/>
          <w:b w:val="false"/>
          <w:i w:val="false"/>
          <w:color w:val="000000"/>
          <w:sz w:val="28"/>
        </w:rPr>
        <w:t xml:space="preserve">
      671. Қонуға бет алу үшiн тек VOR (NDB) маягi көзделген таулы әуеайлаққа ұшуға дайындық кезiнде экипажға әуе кемесiн ұшу-қону жолағының қақпасына шығарудың тиiмдi дәлдiгiн қамтамасыз ету үшiн басқа да бақылау және бағдарлау құралдарын қосымша анықтау қажет. </w:t>
      </w:r>
      <w:r>
        <w:br/>
      </w:r>
      <w:r>
        <w:rPr>
          <w:rFonts w:ascii="Times New Roman"/>
          <w:b w:val="false"/>
          <w:i w:val="false"/>
          <w:color w:val="000000"/>
          <w:sz w:val="28"/>
        </w:rPr>
        <w:t xml:space="preserve">
  </w:t>
      </w:r>
    </w:p>
    <w:bookmarkEnd w:id="1503"/>
    <w:bookmarkStart w:name="z1531" w:id="1504"/>
    <w:p>
      <w:pPr>
        <w:spacing w:after="0"/>
        <w:ind w:left="0"/>
        <w:jc w:val="both"/>
      </w:pPr>
      <w:r>
        <w:rPr>
          <w:rFonts w:ascii="Times New Roman"/>
          <w:b w:val="false"/>
          <w:i w:val="false"/>
          <w:color w:val="000000"/>
          <w:sz w:val="28"/>
        </w:rPr>
        <w:t xml:space="preserve">
      672. Әуе жақындаулары шектеулi және қонуға кiру немесе биiкке көтерiлу сызбасы стандартты емес таулы әуеайлаққа ұшу үшiн экипаж аспап бойынша ұшудың ең төменгi рұқсат етiлген жылдамдығын шектеу жөнiнде және әртүрлi ұшу салмақтары үшiн түрлi пiшiндегi жантаю бұрыштары жөнiндегi мәлiметтердi нақтылауы қажет. </w:t>
      </w:r>
      <w:r>
        <w:br/>
      </w:r>
      <w:r>
        <w:rPr>
          <w:rFonts w:ascii="Times New Roman"/>
          <w:b w:val="false"/>
          <w:i w:val="false"/>
          <w:color w:val="000000"/>
          <w:sz w:val="28"/>
        </w:rPr>
        <w:t xml:space="preserve">
  </w:t>
      </w:r>
    </w:p>
    <w:bookmarkEnd w:id="1504"/>
    <w:bookmarkStart w:name="z1532" w:id="1505"/>
    <w:p>
      <w:pPr>
        <w:spacing w:after="0"/>
        <w:ind w:left="0"/>
        <w:jc w:val="both"/>
      </w:pPr>
      <w:r>
        <w:rPr>
          <w:rFonts w:ascii="Times New Roman"/>
          <w:b w:val="false"/>
          <w:i w:val="false"/>
          <w:color w:val="000000"/>
          <w:sz w:val="28"/>
        </w:rPr>
        <w:t xml:space="preserve">
      673. Ұшу алдындағы дайындық кезiнде экипаж әуежай әкiмшiлiгiнiң өкiлiнен (немесе азаматтық авиация ұйымының өкiлiнен), мыналарды: </w:t>
      </w:r>
      <w:r>
        <w:br/>
      </w:r>
      <w:r>
        <w:rPr>
          <w:rFonts w:ascii="Times New Roman"/>
          <w:b w:val="false"/>
          <w:i w:val="false"/>
          <w:color w:val="000000"/>
          <w:sz w:val="28"/>
        </w:rPr>
        <w:t xml:space="preserve">
      1) ұшудың бекiтiлген флайт-жоспарын; </w:t>
      </w:r>
      <w:r>
        <w:br/>
      </w:r>
      <w:r>
        <w:rPr>
          <w:rFonts w:ascii="Times New Roman"/>
          <w:b w:val="false"/>
          <w:i w:val="false"/>
          <w:color w:val="000000"/>
          <w:sz w:val="28"/>
        </w:rPr>
        <w:t xml:space="preserve">
      2) аэронавигациялық ақпарат бюллетенiн (НОТАМ); </w:t>
      </w:r>
      <w:r>
        <w:br/>
      </w:r>
      <w:r>
        <w:rPr>
          <w:rFonts w:ascii="Times New Roman"/>
          <w:b w:val="false"/>
          <w:i w:val="false"/>
          <w:color w:val="000000"/>
          <w:sz w:val="28"/>
        </w:rPr>
        <w:t xml:space="preserve">
      3) метеорологиялық ақпараттық материалын; </w:t>
      </w:r>
      <w:r>
        <w:br/>
      </w:r>
      <w:r>
        <w:rPr>
          <w:rFonts w:ascii="Times New Roman"/>
          <w:b w:val="false"/>
          <w:i w:val="false"/>
          <w:color w:val="000000"/>
          <w:sz w:val="28"/>
        </w:rPr>
        <w:t xml:space="preserve">
      4) коммерциялық жүктердiң тиелуi туралы алдын ала мәлiметтердi қамтитын ұшу ақпараттары құжаттарын алуы тиіс. </w:t>
      </w:r>
      <w:r>
        <w:br/>
      </w:r>
      <w:r>
        <w:rPr>
          <w:rFonts w:ascii="Times New Roman"/>
          <w:b w:val="false"/>
          <w:i w:val="false"/>
          <w:color w:val="000000"/>
          <w:sz w:val="28"/>
        </w:rPr>
        <w:t xml:space="preserve">
  </w:t>
      </w:r>
    </w:p>
    <w:bookmarkEnd w:id="1505"/>
    <w:bookmarkStart w:name="z1533" w:id="1506"/>
    <w:p>
      <w:pPr>
        <w:spacing w:after="0"/>
        <w:ind w:left="0"/>
        <w:jc w:val="both"/>
      </w:pPr>
      <w:r>
        <w:rPr>
          <w:rFonts w:ascii="Times New Roman"/>
          <w:b w:val="false"/>
          <w:i w:val="false"/>
          <w:color w:val="000000"/>
          <w:sz w:val="28"/>
        </w:rPr>
        <w:t xml:space="preserve">
      674. Әуе кемесiнiң командирi экипаж мүшелерiмен бiрге алынған мәлiметтердi талдайды және аэронавигациялық жағдайлардың негiзiнде ұшуға шешiм қабылдайды және флайт-жоспарды бередi. </w:t>
      </w:r>
      <w:r>
        <w:br/>
      </w:r>
      <w:r>
        <w:rPr>
          <w:rFonts w:ascii="Times New Roman"/>
          <w:b w:val="false"/>
          <w:i w:val="false"/>
          <w:color w:val="000000"/>
          <w:sz w:val="28"/>
        </w:rPr>
        <w:t xml:space="preserve">
  </w:t>
      </w:r>
    </w:p>
    <w:bookmarkEnd w:id="1506"/>
    <w:bookmarkStart w:name="z1534" w:id="1507"/>
    <w:p>
      <w:pPr>
        <w:spacing w:after="0"/>
        <w:ind w:left="0"/>
        <w:jc w:val="both"/>
      </w:pPr>
      <w:r>
        <w:rPr>
          <w:rFonts w:ascii="Times New Roman"/>
          <w:b w:val="false"/>
          <w:i w:val="false"/>
          <w:color w:val="000000"/>
          <w:sz w:val="28"/>
        </w:rPr>
        <w:t xml:space="preserve">
      675. Технологиялық кестеге сәйкес жолаушыларды және/немесе жүктердi тасымалдау кезiнде әуе кемесiне мынадай құжаттар жеткiзiлуi тиiс: </w:t>
      </w:r>
      <w:r>
        <w:br/>
      </w:r>
      <w:r>
        <w:rPr>
          <w:rFonts w:ascii="Times New Roman"/>
          <w:b w:val="false"/>
          <w:i w:val="false"/>
          <w:color w:val="000000"/>
          <w:sz w:val="28"/>
        </w:rPr>
        <w:t xml:space="preserve">
      1) бас декларация; </w:t>
      </w:r>
      <w:r>
        <w:br/>
      </w:r>
      <w:r>
        <w:rPr>
          <w:rFonts w:ascii="Times New Roman"/>
          <w:b w:val="false"/>
          <w:i w:val="false"/>
          <w:color w:val="000000"/>
          <w:sz w:val="28"/>
        </w:rPr>
        <w:t xml:space="preserve">
      2) жолаушылар (жүк) манифесi; </w:t>
      </w:r>
      <w:r>
        <w:br/>
      </w:r>
      <w:r>
        <w:rPr>
          <w:rFonts w:ascii="Times New Roman"/>
          <w:b w:val="false"/>
          <w:i w:val="false"/>
          <w:color w:val="000000"/>
          <w:sz w:val="28"/>
        </w:rPr>
        <w:t xml:space="preserve">
      3) жиынтық жүк тиеу ведомосы; </w:t>
      </w:r>
      <w:r>
        <w:br/>
      </w:r>
      <w:r>
        <w:rPr>
          <w:rFonts w:ascii="Times New Roman"/>
          <w:b w:val="false"/>
          <w:i w:val="false"/>
          <w:color w:val="000000"/>
          <w:sz w:val="28"/>
        </w:rPr>
        <w:t xml:space="preserve">
      4) кеден белгiсi бар жүк құжаттары. </w:t>
      </w:r>
      <w:r>
        <w:br/>
      </w:r>
      <w:r>
        <w:rPr>
          <w:rFonts w:ascii="Times New Roman"/>
          <w:b w:val="false"/>
          <w:i w:val="false"/>
          <w:color w:val="000000"/>
          <w:sz w:val="28"/>
        </w:rPr>
        <w:t xml:space="preserve">
  </w:t>
      </w:r>
    </w:p>
    <w:bookmarkEnd w:id="1507"/>
    <w:bookmarkStart w:name="z1535" w:id="1508"/>
    <w:p>
      <w:pPr>
        <w:spacing w:after="0"/>
        <w:ind w:left="0"/>
        <w:jc w:val="both"/>
      </w:pPr>
      <w:r>
        <w:rPr>
          <w:rFonts w:ascii="Times New Roman"/>
          <w:b w:val="false"/>
          <w:i w:val="false"/>
          <w:color w:val="000000"/>
          <w:sz w:val="28"/>
        </w:rPr>
        <w:t xml:space="preserve">
      676. Халықаралық ұшуларды орындаудың метеорологиялық жағдайлары әуеайлақтарда әуе кемелерiнiң ұшуы мен қонуы үшiн ауа райы минимумының белгiленген санаттарымен және нақты немесе болжамды ауа райы жөнiндегi мағлұматтармен анықталады. </w:t>
      </w:r>
      <w:r>
        <w:br/>
      </w:r>
      <w:r>
        <w:rPr>
          <w:rFonts w:ascii="Times New Roman"/>
          <w:b w:val="false"/>
          <w:i w:val="false"/>
          <w:color w:val="000000"/>
          <w:sz w:val="28"/>
        </w:rPr>
        <w:t xml:space="preserve">
  </w:t>
      </w:r>
    </w:p>
    <w:bookmarkEnd w:id="1508"/>
    <w:bookmarkStart w:name="z1536" w:id="1509"/>
    <w:p>
      <w:pPr>
        <w:spacing w:after="0"/>
        <w:ind w:left="0"/>
        <w:jc w:val="both"/>
      </w:pPr>
      <w:r>
        <w:rPr>
          <w:rFonts w:ascii="Times New Roman"/>
          <w:b w:val="false"/>
          <w:i w:val="false"/>
          <w:color w:val="000000"/>
          <w:sz w:val="28"/>
        </w:rPr>
        <w:t xml:space="preserve">
      677. Қазақстан Республикасы мен шетел мемлекетiнiң эшелондау жүйесiнде айырмашылықтар болған кезде, эшелондардың ауысуы ӘҚҚ шектес органдары арасында өзара әрекет ету рәсiмдерi туралы келiсiмге сәйкес жүргiзiледi, бұл рәсiмдер аэронавигациялық ақпараттар құжаттарында жарияланады. </w:t>
      </w:r>
      <w:r>
        <w:br/>
      </w:r>
      <w:r>
        <w:rPr>
          <w:rFonts w:ascii="Times New Roman"/>
          <w:b w:val="false"/>
          <w:i w:val="false"/>
          <w:color w:val="000000"/>
          <w:sz w:val="28"/>
        </w:rPr>
        <w:t xml:space="preserve">
  </w:t>
      </w:r>
    </w:p>
    <w:bookmarkEnd w:id="1509"/>
    <w:bookmarkStart w:name="z1537" w:id="1510"/>
    <w:p>
      <w:pPr>
        <w:spacing w:after="0"/>
        <w:ind w:left="0"/>
        <w:jc w:val="both"/>
      </w:pPr>
      <w:r>
        <w:rPr>
          <w:rFonts w:ascii="Times New Roman"/>
          <w:b w:val="false"/>
          <w:i w:val="false"/>
          <w:color w:val="000000"/>
          <w:sz w:val="28"/>
        </w:rPr>
        <w:t xml:space="preserve">
      678. Қазақстан Республикасының мемлекеттiк шекарасын қиып өтуге 100-200 км қалғанда әуе кемесiнiң командирi мемлекеттiк шекара дәлiзi соның ӘҚҚ ауданында орналасқан Қазақстан Республикасының ӘҚҚ диспетчерiнен рейстiң нөмiрiн, ұшу эшелонын және мемлекеттiк шекарадан ұшып өтудiң есептелген уақытын хабарлап оны қиып өтуге рұқсат сұрауға мiндеттi. Жоғарыда аталған рәсiмдер ТМД елдерiне көзделмеген. </w:t>
      </w:r>
      <w:r>
        <w:br/>
      </w:r>
      <w:r>
        <w:rPr>
          <w:rFonts w:ascii="Times New Roman"/>
          <w:b w:val="false"/>
          <w:i w:val="false"/>
          <w:color w:val="000000"/>
          <w:sz w:val="28"/>
        </w:rPr>
        <w:t xml:space="preserve">
  </w:t>
      </w:r>
    </w:p>
    <w:bookmarkEnd w:id="1510"/>
    <w:bookmarkStart w:name="z1538" w:id="1511"/>
    <w:p>
      <w:pPr>
        <w:spacing w:after="0"/>
        <w:ind w:left="0"/>
        <w:jc w:val="both"/>
      </w:pPr>
      <w:r>
        <w:rPr>
          <w:rFonts w:ascii="Times New Roman"/>
          <w:b w:val="false"/>
          <w:i w:val="false"/>
          <w:color w:val="000000"/>
          <w:sz w:val="28"/>
        </w:rPr>
        <w:t xml:space="preserve">
      679. Қазақстан Республикасының мемлекеттiк шекарасын кесiп өткен кезде әуе кемесiнiң экипажы диспетчерге iс жүзiнде кесiп өту уақытын және ұшу эшелонын (биiктiгiн) хабарлайды. </w:t>
      </w:r>
      <w:r>
        <w:br/>
      </w:r>
      <w:r>
        <w:rPr>
          <w:rFonts w:ascii="Times New Roman"/>
          <w:b w:val="false"/>
          <w:i w:val="false"/>
          <w:color w:val="000000"/>
          <w:sz w:val="28"/>
        </w:rPr>
        <w:t xml:space="preserve">
  </w:t>
      </w:r>
    </w:p>
    <w:bookmarkEnd w:id="1511"/>
    <w:bookmarkStart w:name="z1539" w:id="1512"/>
    <w:p>
      <w:pPr>
        <w:spacing w:after="0"/>
        <w:ind w:left="0"/>
        <w:jc w:val="both"/>
      </w:pPr>
      <w:r>
        <w:rPr>
          <w:rFonts w:ascii="Times New Roman"/>
          <w:b w:val="false"/>
          <w:i w:val="false"/>
          <w:color w:val="000000"/>
          <w:sz w:val="28"/>
        </w:rPr>
        <w:t xml:space="preserve">
      680. Қазақстан Республикасының мемлекеттік шекарасын кесiп өтуге рұқсат болмаған жағдайда әуе кемесiнiң командирi белгiленген әуе дәлiзiне кемiнде 50 км қалғанда ӘҚҚ диспетчерлiк органынан тиiстi нұсқау алғанға дейiн вираж жасауы тиiс. </w:t>
      </w:r>
      <w:r>
        <w:br/>
      </w:r>
      <w:r>
        <w:rPr>
          <w:rFonts w:ascii="Times New Roman"/>
          <w:b w:val="false"/>
          <w:i w:val="false"/>
          <w:color w:val="000000"/>
          <w:sz w:val="28"/>
        </w:rPr>
        <w:t xml:space="preserve">
  </w:t>
      </w:r>
    </w:p>
    <w:bookmarkEnd w:id="1512"/>
    <w:bookmarkStart w:name="z1540" w:id="1513"/>
    <w:p>
      <w:pPr>
        <w:spacing w:after="0"/>
        <w:ind w:left="0"/>
        <w:jc w:val="both"/>
      </w:pPr>
      <w:r>
        <w:rPr>
          <w:rFonts w:ascii="Times New Roman"/>
          <w:b w:val="false"/>
          <w:i w:val="false"/>
          <w:color w:val="000000"/>
          <w:sz w:val="28"/>
        </w:rPr>
        <w:t xml:space="preserve">
      681. Әуе кемесi мемлекеттiк шекараны кесiп өтсе, бiрақ ұшу қауiпсiздiгi жағдайлары бойынша Қазақстан Республикасының әуе кеңiстiгiне оралуға мәжбүр болса, онда экипаж "Мәжбүрлiктен ораламын" деп хабарлауға және диспетчерге мемлекеттiк шекараны кесiп өтудiң есептелген уақыты мен ұшу эшелонын (биiктiгiн) баяндауға мiндеттi. </w:t>
      </w:r>
      <w:r>
        <w:br/>
      </w:r>
      <w:r>
        <w:rPr>
          <w:rFonts w:ascii="Times New Roman"/>
          <w:b w:val="false"/>
          <w:i w:val="false"/>
          <w:color w:val="000000"/>
          <w:sz w:val="28"/>
        </w:rPr>
        <w:t xml:space="preserve">
  </w:t>
      </w:r>
    </w:p>
    <w:bookmarkEnd w:id="1513"/>
    <w:bookmarkStart w:name="z1541" w:id="1514"/>
    <w:p>
      <w:pPr>
        <w:spacing w:after="0"/>
        <w:ind w:left="0"/>
        <w:jc w:val="both"/>
      </w:pPr>
      <w:r>
        <w:rPr>
          <w:rFonts w:ascii="Times New Roman"/>
          <w:b w:val="false"/>
          <w:i w:val="false"/>
          <w:color w:val="000000"/>
          <w:sz w:val="28"/>
        </w:rPr>
        <w:t xml:space="preserve">
      682. Қазақстан Республикасының мемлекеттiк шекарасын рұқсатсыз кесiп өткен немесе мемлекеттiк шекарадан ұшып өту ережелерiн және әуе кеңiстiгiн пайдалану тәртiбiн басқаша бұзған әуе кемесi әуе кеңiстiгiн бұзушы кеме деп танылады және егер ол ұшуды бақылайтын органдардың талаптарына бағынбаса, қонуға мәжбүр eтіледі. </w:t>
      </w:r>
      <w:r>
        <w:br/>
      </w:r>
      <w:r>
        <w:rPr>
          <w:rFonts w:ascii="Times New Roman"/>
          <w:b w:val="false"/>
          <w:i w:val="false"/>
          <w:color w:val="000000"/>
          <w:sz w:val="28"/>
        </w:rPr>
        <w:t xml:space="preserve">
  </w:t>
      </w:r>
    </w:p>
    <w:bookmarkEnd w:id="1514"/>
    <w:bookmarkStart w:name="z1542" w:id="1515"/>
    <w:p>
      <w:pPr>
        <w:spacing w:after="0"/>
        <w:ind w:left="0"/>
        <w:jc w:val="both"/>
      </w:pPr>
      <w:r>
        <w:rPr>
          <w:rFonts w:ascii="Times New Roman"/>
          <w:b w:val="false"/>
          <w:i w:val="false"/>
          <w:color w:val="000000"/>
          <w:sz w:val="28"/>
        </w:rPr>
        <w:t xml:space="preserve">
      683. Ұшу биiктiгiн анықтауға арналған аралас аспаптары (биiктiк өлшеуiштер, футомерлер) бар әуе кемелерiнде биiктiктi өлшеу мынадай әдiстеме бойынша жүзеге асырылады: </w:t>
      </w:r>
      <w:r>
        <w:br/>
      </w:r>
      <w:r>
        <w:rPr>
          <w:rFonts w:ascii="Times New Roman"/>
          <w:b w:val="false"/>
          <w:i w:val="false"/>
          <w:color w:val="000000"/>
          <w:sz w:val="28"/>
        </w:rPr>
        <w:t xml:space="preserve">
      1) ұшу кезiнде: </w:t>
      </w:r>
      <w:r>
        <w:br/>
      </w:r>
      <w:r>
        <w:rPr>
          <w:rFonts w:ascii="Times New Roman"/>
          <w:b w:val="false"/>
          <w:i w:val="false"/>
          <w:color w:val="000000"/>
          <w:sz w:val="28"/>
        </w:rPr>
        <w:t xml:space="preserve">
      футомердiң қысым шкаласы QNH қысымына қойылуы тиiс; </w:t>
      </w:r>
      <w:r>
        <w:br/>
      </w:r>
      <w:r>
        <w:rPr>
          <w:rFonts w:ascii="Times New Roman"/>
          <w:b w:val="false"/>
          <w:i w:val="false"/>
          <w:color w:val="000000"/>
          <w:sz w:val="28"/>
        </w:rPr>
        <w:t xml:space="preserve">
      метрлiк биiктiк өлшеуiштердiң қысым шкаласы сынап бағанасы бойынша мм. QFE қысымына қойылуы тиiс (стрелкалар "О" биiктiктi көрсетедi); </w:t>
      </w:r>
      <w:r>
        <w:br/>
      </w:r>
      <w:r>
        <w:rPr>
          <w:rFonts w:ascii="Times New Roman"/>
          <w:b w:val="false"/>
          <w:i w:val="false"/>
          <w:color w:val="000000"/>
          <w:sz w:val="28"/>
        </w:rPr>
        <w:t xml:space="preserve">
      2) ауысу биiктiгiн кесiп өту кезiнде: </w:t>
      </w:r>
      <w:r>
        <w:br/>
      </w:r>
      <w:r>
        <w:rPr>
          <w:rFonts w:ascii="Times New Roman"/>
          <w:b w:val="false"/>
          <w:i w:val="false"/>
          <w:color w:val="000000"/>
          <w:sz w:val="28"/>
        </w:rPr>
        <w:t xml:space="preserve">
      футомердiң қысым шкаласы 1013 мбр (QNH) қысымына қойылады; </w:t>
      </w:r>
      <w:r>
        <w:br/>
      </w:r>
      <w:r>
        <w:rPr>
          <w:rFonts w:ascii="Times New Roman"/>
          <w:b w:val="false"/>
          <w:i w:val="false"/>
          <w:color w:val="000000"/>
          <w:sz w:val="28"/>
        </w:rPr>
        <w:t xml:space="preserve">
      метрлiк биiктiк өлшеуiштердiң қысым шкаласы сынап бағанасы бойынша 760 мм қойылады; </w:t>
      </w:r>
      <w:r>
        <w:br/>
      </w:r>
      <w:r>
        <w:rPr>
          <w:rFonts w:ascii="Times New Roman"/>
          <w:b w:val="false"/>
          <w:i w:val="false"/>
          <w:color w:val="000000"/>
          <w:sz w:val="28"/>
        </w:rPr>
        <w:t xml:space="preserve">
      3) төмендеу кезiнде: </w:t>
      </w:r>
      <w:r>
        <w:br/>
      </w:r>
      <w:r>
        <w:rPr>
          <w:rFonts w:ascii="Times New Roman"/>
          <w:b w:val="false"/>
          <w:i w:val="false"/>
          <w:color w:val="000000"/>
          <w:sz w:val="28"/>
        </w:rPr>
        <w:t xml:space="preserve">
      биiктiк өлшеуiштердiң қысым шкалаларын ауыстыру ауысу эшелонын кесiп өткенде жүргiзiледi; </w:t>
      </w:r>
      <w:r>
        <w:br/>
      </w:r>
      <w:r>
        <w:rPr>
          <w:rFonts w:ascii="Times New Roman"/>
          <w:b w:val="false"/>
          <w:i w:val="false"/>
          <w:color w:val="000000"/>
          <w:sz w:val="28"/>
        </w:rPr>
        <w:t xml:space="preserve">
      футомердiң қысым шкаласы орташа теңiз деңгейiне келтiрiлген QNH қысымға қойылады; </w:t>
      </w:r>
      <w:r>
        <w:br/>
      </w:r>
      <w:r>
        <w:rPr>
          <w:rFonts w:ascii="Times New Roman"/>
          <w:b w:val="false"/>
          <w:i w:val="false"/>
          <w:color w:val="000000"/>
          <w:sz w:val="28"/>
        </w:rPr>
        <w:t xml:space="preserve">
      метрлiк биiктiк өлшеуiштердiң қысым шкаласы әуеайлақтың QFE қысымының мәнiне қойылады. </w:t>
      </w:r>
      <w:r>
        <w:br/>
      </w:r>
      <w:r>
        <w:rPr>
          <w:rFonts w:ascii="Times New Roman"/>
          <w:b w:val="false"/>
          <w:i w:val="false"/>
          <w:color w:val="000000"/>
          <w:sz w:val="28"/>
        </w:rPr>
        <w:t>
      Ауысу эшелонын кесiп өткен соң ұшу биiктiгi биiктiк өлшеуiшпен мiндеттi түрде бақылана отырып, футомер бойынша глиссадағы ену нүктесiне дейiн сақталады.</w:t>
      </w:r>
    </w:p>
    <w:bookmarkEnd w:id="1515"/>
    <w:bookmarkStart w:name="z1619" w:id="1516"/>
    <w:p>
      <w:pPr>
        <w:spacing w:after="0"/>
        <w:ind w:left="0"/>
        <w:jc w:val="left"/>
      </w:pPr>
      <w:r>
        <w:rPr>
          <w:rFonts w:ascii="Times New Roman"/>
          <w:b/>
          <w:i w:val="false"/>
          <w:color w:val="000000"/>
        </w:rPr>
        <w:t xml:space="preserve"> 
46-1-тарау. Тікұшақтармен ұшу</w:t>
      </w:r>
    </w:p>
    <w:bookmarkEnd w:id="1516"/>
    <w:p>
      <w:pPr>
        <w:spacing w:after="0"/>
        <w:ind w:left="0"/>
        <w:jc w:val="both"/>
      </w:pPr>
      <w:r>
        <w:rPr>
          <w:rFonts w:ascii="Times New Roman"/>
          <w:b w:val="false"/>
          <w:i w:val="false"/>
          <w:color w:val="ff0000"/>
          <w:sz w:val="28"/>
        </w:rPr>
        <w:t xml:space="preserve">      Ескерту. Ереже 46-1-тараумен толықтырылды - ҚР Үкіметінің 2010.02.02 </w:t>
      </w:r>
      <w:r>
        <w:rPr>
          <w:rFonts w:ascii="Times New Roman"/>
          <w:b w:val="false"/>
          <w:i w:val="false"/>
          <w:color w:val="ff0000"/>
          <w:sz w:val="28"/>
        </w:rPr>
        <w:t>№ 61</w:t>
      </w:r>
      <w:r>
        <w:rPr>
          <w:rFonts w:ascii="Times New Roman"/>
          <w:b w:val="false"/>
          <w:i w:val="false"/>
          <w:color w:val="ff0000"/>
          <w:sz w:val="28"/>
        </w:rPr>
        <w:t xml:space="preserve"> Қаулысымен.</w:t>
      </w:r>
    </w:p>
    <w:bookmarkStart w:name="z1620" w:id="1517"/>
    <w:p>
      <w:pPr>
        <w:spacing w:after="0"/>
        <w:ind w:left="0"/>
        <w:jc w:val="both"/>
      </w:pPr>
      <w:r>
        <w:rPr>
          <w:rFonts w:ascii="Times New Roman"/>
          <w:b w:val="false"/>
          <w:i w:val="false"/>
          <w:color w:val="000000"/>
          <w:sz w:val="28"/>
        </w:rPr>
        <w:t>
      683-1. Жолаушыларды тасымалдау мақсатында тікұшақтармен ұшу әуеайлақтарға (қону алаңдары) қону арқылы орындалады. Почтаны, жүктерді тасымалдау, сондай-ақ авиациялық жұмыстарды орындау кезінде (соның ішінде қызметтік жолаушылар мен тапсырыс берушінің жолаушыларын тасымалдау) әуеден таңдап алынған алаңдарға қонуға рұқсат етіледі.</w:t>
      </w:r>
      <w:r>
        <w:br/>
      </w:r>
      <w:r>
        <w:rPr>
          <w:rFonts w:ascii="Times New Roman"/>
          <w:b w:val="false"/>
          <w:i w:val="false"/>
          <w:color w:val="000000"/>
          <w:sz w:val="28"/>
        </w:rPr>
        <w:t>
</w:t>
      </w:r>
      <w:r>
        <w:rPr>
          <w:rFonts w:ascii="Times New Roman"/>
          <w:b w:val="false"/>
          <w:i w:val="false"/>
          <w:color w:val="000000"/>
          <w:sz w:val="28"/>
        </w:rPr>
        <w:t>
      Тау басында, ойпаттарда, террасаларда, ғимараттардың шатырында, көтеріңкі платформаларда, теңіз (ішкі сулар) кемелерінің палубаларында, жүзбелі бұрғылау қондырғыларында жабдықталған қону алаңдарынан ұшулар ҚР ӘК ҰНЕ белгілеген ережелерге, ҰПБ талаптарына және алаңдарда ұшуларды жүргізу жөніндегі нұсқаулықтарға сәйкес жүргізіледі.</w:t>
      </w:r>
      <w:r>
        <w:br/>
      </w:r>
      <w:r>
        <w:rPr>
          <w:rFonts w:ascii="Times New Roman"/>
          <w:b w:val="false"/>
          <w:i w:val="false"/>
          <w:color w:val="000000"/>
          <w:sz w:val="28"/>
        </w:rPr>
        <w:t>
</w:t>
      </w:r>
      <w:r>
        <w:rPr>
          <w:rFonts w:ascii="Times New Roman"/>
          <w:b w:val="false"/>
          <w:i w:val="false"/>
          <w:color w:val="000000"/>
          <w:sz w:val="28"/>
        </w:rPr>
        <w:t>
      683-2. Ұшақтар мен тікұшақтар бір мезгілде пайдаланатын әуеайлақтарда тікұшақтар үшін жеке старты бар арнайы алаңдар жабдықталады.</w:t>
      </w:r>
      <w:r>
        <w:br/>
      </w:r>
      <w:r>
        <w:rPr>
          <w:rFonts w:ascii="Times New Roman"/>
          <w:b w:val="false"/>
          <w:i w:val="false"/>
          <w:color w:val="000000"/>
          <w:sz w:val="28"/>
        </w:rPr>
        <w:t>
</w:t>
      </w:r>
      <w:r>
        <w:rPr>
          <w:rFonts w:ascii="Times New Roman"/>
          <w:b w:val="false"/>
          <w:i w:val="false"/>
          <w:color w:val="000000"/>
          <w:sz w:val="28"/>
        </w:rPr>
        <w:t>
      Ұшақтар мен тікұшақтардың бірлесіп ұшуын ұйымдастыру осы әуеайлақта ұшуларды жүргізу жөніндегі нұсқаулықпен реттеледі.</w:t>
      </w:r>
      <w:r>
        <w:br/>
      </w:r>
      <w:r>
        <w:rPr>
          <w:rFonts w:ascii="Times New Roman"/>
          <w:b w:val="false"/>
          <w:i w:val="false"/>
          <w:color w:val="000000"/>
          <w:sz w:val="28"/>
        </w:rPr>
        <w:t>
</w:t>
      </w:r>
      <w:r>
        <w:rPr>
          <w:rFonts w:ascii="Times New Roman"/>
          <w:b w:val="false"/>
          <w:i w:val="false"/>
          <w:color w:val="000000"/>
          <w:sz w:val="28"/>
        </w:rPr>
        <w:t>
      683-3. Әуеден қону алаңдарын таңдауға құқығымен ұшуға жіберілген ӘҰЕ бойынша ұшуға шешім қабылдаған кезде тікұшақ командиріне ұшуларды жүргізу жөніндегі нұсқаулықтары бар тапсырыс берушінің қону алаңдарынын қосалқы ретінде пайдалануына рұқсат етіледі.</w:t>
      </w:r>
      <w:r>
        <w:br/>
      </w:r>
      <w:r>
        <w:rPr>
          <w:rFonts w:ascii="Times New Roman"/>
          <w:b w:val="false"/>
          <w:i w:val="false"/>
          <w:color w:val="000000"/>
          <w:sz w:val="28"/>
        </w:rPr>
        <w:t>
</w:t>
      </w:r>
      <w:r>
        <w:rPr>
          <w:rFonts w:ascii="Times New Roman"/>
          <w:b w:val="false"/>
          <w:i w:val="false"/>
          <w:color w:val="000000"/>
          <w:sz w:val="28"/>
        </w:rPr>
        <w:t>
      683-4. Тікұшақ қозғалтқышын (қозғалтқыштарын) қосар алдында көтергіш бұрамасынан шыққан ағынға ұшырауы мүмкін заттар оның шетінен кемінде бір диаметр қашықтыққа алыстатылуы тиіс.</w:t>
      </w:r>
      <w:r>
        <w:br/>
      </w:r>
      <w:r>
        <w:rPr>
          <w:rFonts w:ascii="Times New Roman"/>
          <w:b w:val="false"/>
          <w:i w:val="false"/>
          <w:color w:val="000000"/>
          <w:sz w:val="28"/>
        </w:rPr>
        <w:t>
</w:t>
      </w:r>
      <w:r>
        <w:rPr>
          <w:rFonts w:ascii="Times New Roman"/>
          <w:b w:val="false"/>
          <w:i w:val="false"/>
          <w:color w:val="000000"/>
          <w:sz w:val="28"/>
        </w:rPr>
        <w:t>
      683-5. Көтергіш жүйені қосып, қозғалтқышты (қозғалтқыштарды) қосуға және сынақтан өткізуге экипаж құрамы толық болған кезде тікұшақ командиріне ғана рұқсат етіледі.</w:t>
      </w:r>
      <w:r>
        <w:br/>
      </w:r>
      <w:r>
        <w:rPr>
          <w:rFonts w:ascii="Times New Roman"/>
          <w:b w:val="false"/>
          <w:i w:val="false"/>
          <w:color w:val="000000"/>
          <w:sz w:val="28"/>
        </w:rPr>
        <w:t>
</w:t>
      </w:r>
      <w:r>
        <w:rPr>
          <w:rFonts w:ascii="Times New Roman"/>
          <w:b w:val="false"/>
          <w:i w:val="false"/>
          <w:color w:val="000000"/>
          <w:sz w:val="28"/>
        </w:rPr>
        <w:t>
      Арқандап байлау бекітпесімен арнайы жабдықталған алаңдарда, сондай-ақ теңіз (ішкі су) кемелері палубаларында берік арқандап байлау қамтамасыз етілген кезде көтергіш жүйені қосып, қозғалтқышты сынақтан өткізуге және қосуға тікұшақ командиріне, сондай-ақ бортмеханикке және арнайы дайындықтан өткен ИАҚ-тың тұлғаларына рұқсат етіледі.</w:t>
      </w:r>
      <w:r>
        <w:br/>
      </w:r>
      <w:r>
        <w:rPr>
          <w:rFonts w:ascii="Times New Roman"/>
          <w:b w:val="false"/>
          <w:i w:val="false"/>
          <w:color w:val="000000"/>
          <w:sz w:val="28"/>
        </w:rPr>
        <w:t>
</w:t>
      </w:r>
      <w:r>
        <w:rPr>
          <w:rFonts w:ascii="Times New Roman"/>
          <w:b w:val="false"/>
          <w:i w:val="false"/>
          <w:color w:val="000000"/>
          <w:sz w:val="28"/>
        </w:rPr>
        <w:t>
      683-6. Тікұшақты рөлдеген кезде көтергіш бұрамалар қалақтарының шетінен кедергілерге дейінгі ара қашықтық көтергіш бұрама диаметрінің жартысынан кем болмауы тиіс.</w:t>
      </w:r>
      <w:r>
        <w:br/>
      </w:r>
      <w:r>
        <w:rPr>
          <w:rFonts w:ascii="Times New Roman"/>
          <w:b w:val="false"/>
          <w:i w:val="false"/>
          <w:color w:val="000000"/>
          <w:sz w:val="28"/>
        </w:rPr>
        <w:t>
</w:t>
      </w:r>
      <w:r>
        <w:rPr>
          <w:rFonts w:ascii="Times New Roman"/>
          <w:b w:val="false"/>
          <w:i w:val="false"/>
          <w:color w:val="000000"/>
          <w:sz w:val="28"/>
        </w:rPr>
        <w:t>
      Теңіз (ішкі су) кемесінің палубасында, көтеріңкі платформада және басқа да арнайы алаңдарда орналасқан тікұшақтың көтергіш бұрамасы қалақтарының шетінен ең төмен арақашықтық әр үлгідегі алаңдардан ұшуларды жүргізу жөніндегі нұсқаулықтармен реттеледі және осы алаңдардың конструкциясымен қамтамасыз етілуі тиіс.</w:t>
      </w:r>
      <w:r>
        <w:br/>
      </w:r>
      <w:r>
        <w:rPr>
          <w:rFonts w:ascii="Times New Roman"/>
          <w:b w:val="false"/>
          <w:i w:val="false"/>
          <w:color w:val="000000"/>
          <w:sz w:val="28"/>
        </w:rPr>
        <w:t>
</w:t>
      </w:r>
      <w:r>
        <w:rPr>
          <w:rFonts w:ascii="Times New Roman"/>
          <w:b w:val="false"/>
          <w:i w:val="false"/>
          <w:color w:val="000000"/>
          <w:sz w:val="28"/>
        </w:rPr>
        <w:t>
      683-7. Әрбір ұшу алдында тікұшақ командирі тартым қоры бойынша ұшу әдісінің мүмкіндігін анықтау мен таңдау, теңдестіруді есептеу, басқару органдарының жарамдылығын тексеру мақсатында бақылау қалықтауын орындайды. Бақылау қалықтауының биіктігін тікұшақ командирі таңдап алынған ұшу әдісі мен орындалатын жұмыс түріне қарай анықтайды. АХЖ ұшулары кезінде, сондай-ақ оқу және ұшу жаттығу ұшуларын орындау кезінде бақылау қалықтауы ұшулардың басталуы алдында және отынның әрбір қосымша құйылуына дейін жүргізіледі. Бақылау қалықтауынан кейін тікұшақтың жерге қонуы міндетті емес.</w:t>
      </w:r>
      <w:r>
        <w:br/>
      </w:r>
      <w:r>
        <w:rPr>
          <w:rFonts w:ascii="Times New Roman"/>
          <w:b w:val="false"/>
          <w:i w:val="false"/>
          <w:color w:val="000000"/>
          <w:sz w:val="28"/>
        </w:rPr>
        <w:t>
</w:t>
      </w:r>
      <w:r>
        <w:rPr>
          <w:rFonts w:ascii="Times New Roman"/>
          <w:b w:val="false"/>
          <w:i w:val="false"/>
          <w:color w:val="000000"/>
          <w:sz w:val="28"/>
        </w:rPr>
        <w:t>
      683-8. Тікұшақтың қалықтап тұрған, 10 метрге дейінгі биіктікте қозғалған, ұшу және қонуы кезінде көтергіш бұрама қалақтарының шетінен арақашықтық кемінде:</w:t>
      </w:r>
      <w:r>
        <w:br/>
      </w:r>
      <w:r>
        <w:rPr>
          <w:rFonts w:ascii="Times New Roman"/>
          <w:b w:val="false"/>
          <w:i w:val="false"/>
          <w:color w:val="000000"/>
          <w:sz w:val="28"/>
        </w:rPr>
        <w:t>
</w:t>
      </w:r>
      <w:r>
        <w:rPr>
          <w:rFonts w:ascii="Times New Roman"/>
          <w:b w:val="false"/>
          <w:i w:val="false"/>
          <w:color w:val="000000"/>
          <w:sz w:val="28"/>
        </w:rPr>
        <w:t>
      1) әуе кемелеріне дейін - көтергіш бұраманың екі диаметрі;</w:t>
      </w:r>
      <w:r>
        <w:br/>
      </w:r>
      <w:r>
        <w:rPr>
          <w:rFonts w:ascii="Times New Roman"/>
          <w:b w:val="false"/>
          <w:i w:val="false"/>
          <w:color w:val="000000"/>
          <w:sz w:val="28"/>
        </w:rPr>
        <w:t>
</w:t>
      </w:r>
      <w:r>
        <w:rPr>
          <w:rFonts w:ascii="Times New Roman"/>
          <w:b w:val="false"/>
          <w:i w:val="false"/>
          <w:color w:val="000000"/>
          <w:sz w:val="28"/>
        </w:rPr>
        <w:t>
      2) басқа кедергілерге дейін - көтергіш бұрама диаметрінің жартысы, бірақ 10 метрден кем емес;</w:t>
      </w:r>
      <w:r>
        <w:br/>
      </w:r>
      <w:r>
        <w:rPr>
          <w:rFonts w:ascii="Times New Roman"/>
          <w:b w:val="false"/>
          <w:i w:val="false"/>
          <w:color w:val="000000"/>
          <w:sz w:val="28"/>
        </w:rPr>
        <w:t>
</w:t>
      </w:r>
      <w:r>
        <w:rPr>
          <w:rFonts w:ascii="Times New Roman"/>
          <w:b w:val="false"/>
          <w:i w:val="false"/>
          <w:color w:val="000000"/>
          <w:sz w:val="28"/>
        </w:rPr>
        <w:t>
      3) теңіз (ішкі су) кемелерінің палубалары, көтеріңкі платформалар және басқа да арнайы алаңдардың үстіндегі кедергілерге дейін - тиісті үлгідегі тікұшаққа арналған осы алаңдардың таңбалануына сәйкес болуы тиіс.</w:t>
      </w:r>
      <w:r>
        <w:br/>
      </w:r>
      <w:r>
        <w:rPr>
          <w:rFonts w:ascii="Times New Roman"/>
          <w:b w:val="false"/>
          <w:i w:val="false"/>
          <w:color w:val="000000"/>
          <w:sz w:val="28"/>
        </w:rPr>
        <w:t>
</w:t>
      </w:r>
      <w:r>
        <w:rPr>
          <w:rFonts w:ascii="Times New Roman"/>
          <w:b w:val="false"/>
          <w:i w:val="false"/>
          <w:color w:val="000000"/>
          <w:sz w:val="28"/>
        </w:rPr>
        <w:t>
      683-9. Егер топырақтың жай-күйі немесе тікұшақ конструкциясы рөлдеуге мүмкіндік бермесе 10 метрге дейін биіктікте қозғалу орындалады.</w:t>
      </w:r>
      <w:r>
        <w:br/>
      </w:r>
      <w:r>
        <w:rPr>
          <w:rFonts w:ascii="Times New Roman"/>
          <w:b w:val="false"/>
          <w:i w:val="false"/>
          <w:color w:val="000000"/>
          <w:sz w:val="28"/>
        </w:rPr>
        <w:t>
</w:t>
      </w:r>
      <w:r>
        <w:rPr>
          <w:rFonts w:ascii="Times New Roman"/>
          <w:b w:val="false"/>
          <w:i w:val="false"/>
          <w:color w:val="000000"/>
          <w:sz w:val="28"/>
        </w:rPr>
        <w:t>
      683-10. Азаматтық авиация саласында тікұшақ командирінің минимумына қарамастан 10 метрге дейінгі биіктікте қалықтауға және қозғалуға көру мүмкіндігі кемінде 500 метр және бұлттардың биіктігі 50 метрден төмен емес болған кезде рұқсат етіледі.</w:t>
      </w:r>
      <w:r>
        <w:br/>
      </w:r>
      <w:r>
        <w:rPr>
          <w:rFonts w:ascii="Times New Roman"/>
          <w:b w:val="false"/>
          <w:i w:val="false"/>
          <w:color w:val="000000"/>
          <w:sz w:val="28"/>
        </w:rPr>
        <w:t>
</w:t>
      </w:r>
      <w:r>
        <w:rPr>
          <w:rFonts w:ascii="Times New Roman"/>
          <w:b w:val="false"/>
          <w:i w:val="false"/>
          <w:color w:val="000000"/>
          <w:sz w:val="28"/>
        </w:rPr>
        <w:t>
      Мемлекеттік авиация саласында тікұшақ командирінің минимумына қарамастан, 10 метрге дейінгі биіктікте қалықтауға және қозғалуға көру мүмкіндігі кемінде 300 метр және бұлттардың биіктігі 30 метрден төмен емес болған кезде рұқсат етіледі.</w:t>
      </w:r>
      <w:r>
        <w:br/>
      </w:r>
      <w:r>
        <w:rPr>
          <w:rFonts w:ascii="Times New Roman"/>
          <w:b w:val="false"/>
          <w:i w:val="false"/>
          <w:color w:val="000000"/>
          <w:sz w:val="28"/>
        </w:rPr>
        <w:t>
</w:t>
      </w:r>
      <w:r>
        <w:rPr>
          <w:rFonts w:ascii="Times New Roman"/>
          <w:b w:val="false"/>
          <w:i w:val="false"/>
          <w:color w:val="000000"/>
          <w:sz w:val="28"/>
        </w:rPr>
        <w:t>
      683-11. Тікұшақтың тұрақтан ұшуы мен қонуына мынадай жағдайларда рұқсат етіледі, егер:</w:t>
      </w:r>
      <w:r>
        <w:br/>
      </w:r>
      <w:r>
        <w:rPr>
          <w:rFonts w:ascii="Times New Roman"/>
          <w:b w:val="false"/>
          <w:i w:val="false"/>
          <w:color w:val="000000"/>
          <w:sz w:val="28"/>
        </w:rPr>
        <w:t>
</w:t>
      </w:r>
      <w:r>
        <w:rPr>
          <w:rFonts w:ascii="Times New Roman"/>
          <w:b w:val="false"/>
          <w:i w:val="false"/>
          <w:color w:val="000000"/>
          <w:sz w:val="28"/>
        </w:rPr>
        <w:t>
      1) тікұшақ басқа әуе кемелерінің ұшуы мен қонуына кедергі жасамаса;</w:t>
      </w:r>
      <w:r>
        <w:br/>
      </w:r>
      <w:r>
        <w:rPr>
          <w:rFonts w:ascii="Times New Roman"/>
          <w:b w:val="false"/>
          <w:i w:val="false"/>
          <w:color w:val="000000"/>
          <w:sz w:val="28"/>
        </w:rPr>
        <w:t>
</w:t>
      </w:r>
      <w:r>
        <w:rPr>
          <w:rFonts w:ascii="Times New Roman"/>
          <w:b w:val="false"/>
          <w:i w:val="false"/>
          <w:color w:val="000000"/>
          <w:sz w:val="28"/>
        </w:rPr>
        <w:t>
      2) 683-3-тармақтың талаптары қамтамасыз етілсе;</w:t>
      </w:r>
      <w:r>
        <w:br/>
      </w:r>
      <w:r>
        <w:rPr>
          <w:rFonts w:ascii="Times New Roman"/>
          <w:b w:val="false"/>
          <w:i w:val="false"/>
          <w:color w:val="000000"/>
          <w:sz w:val="28"/>
        </w:rPr>
        <w:t>
</w:t>
      </w:r>
      <w:r>
        <w:rPr>
          <w:rFonts w:ascii="Times New Roman"/>
          <w:b w:val="false"/>
          <w:i w:val="false"/>
          <w:color w:val="000000"/>
          <w:sz w:val="28"/>
        </w:rPr>
        <w:t>
      3) көтергіш бұрамалар жер үсті бағдарларын көру мүмкіндігінен айыруға әкелетін құйынды болдырмаса.</w:t>
      </w:r>
      <w:r>
        <w:br/>
      </w:r>
      <w:r>
        <w:rPr>
          <w:rFonts w:ascii="Times New Roman"/>
          <w:b w:val="false"/>
          <w:i w:val="false"/>
          <w:color w:val="000000"/>
          <w:sz w:val="28"/>
        </w:rPr>
        <w:t>
</w:t>
      </w:r>
      <w:r>
        <w:rPr>
          <w:rFonts w:ascii="Times New Roman"/>
          <w:b w:val="false"/>
          <w:i w:val="false"/>
          <w:color w:val="000000"/>
          <w:sz w:val="28"/>
        </w:rPr>
        <w:t>
      683-12. Биіктеу және қонуға бет алу кезінде кедергілердің үстінен 10 метрден кем емес, ал жердегі әуе кемелерінің үстінен тікұшақтың көтергіш бұрамасының 2 диаметрінен кем емес биіктікте асып ұшуға рұқсат етіледі.</w:t>
      </w:r>
      <w:r>
        <w:br/>
      </w:r>
      <w:r>
        <w:rPr>
          <w:rFonts w:ascii="Times New Roman"/>
          <w:b w:val="false"/>
          <w:i w:val="false"/>
          <w:color w:val="000000"/>
          <w:sz w:val="28"/>
        </w:rPr>
        <w:t>
</w:t>
      </w:r>
      <w:r>
        <w:rPr>
          <w:rFonts w:ascii="Times New Roman"/>
          <w:b w:val="false"/>
          <w:i w:val="false"/>
          <w:color w:val="000000"/>
          <w:sz w:val="28"/>
        </w:rPr>
        <w:t>
      683-13. Әуеден таңдап алынған бетінің жай-күйі белгісіз алаңға қону оның жер үсті тексерілуінен, оның қону үшін беріктігі мен жарамдылығы анықталғаннан кейін орындалады. Алаңды тексеруді және бағалауды экипаж мүшелерінің бірі немесе ИАҚ-тың арнайы дайындалған қызметкері жүргізеді. Экипаж мүшелерінің бірін (ИАҚ қызметкерін) түсіру қалықтап тұру режимінде, ал тікұшақты қондыру, оның рұқсаты мен сигналдары бойынша жүргізіледі.</w:t>
      </w:r>
      <w:r>
        <w:br/>
      </w:r>
      <w:r>
        <w:rPr>
          <w:rFonts w:ascii="Times New Roman"/>
          <w:b w:val="false"/>
          <w:i w:val="false"/>
          <w:color w:val="000000"/>
          <w:sz w:val="28"/>
        </w:rPr>
        <w:t>
</w:t>
      </w:r>
      <w:r>
        <w:rPr>
          <w:rFonts w:ascii="Times New Roman"/>
          <w:b w:val="false"/>
          <w:i w:val="false"/>
          <w:color w:val="000000"/>
          <w:sz w:val="28"/>
        </w:rPr>
        <w:t>
      Қондыру мүмкін емес жағдайда тікұшақты жүктен босату және тиеу тиісті үлгідегі тікұшақтың ҰПБ ұсынымдарына сәйкес экипаж мүшелерінің бірінің немесе ИАҚ-тың арнайы дайындалған қызметкерінің басшылығымен орындалады.</w:t>
      </w:r>
      <w:r>
        <w:br/>
      </w:r>
      <w:r>
        <w:rPr>
          <w:rFonts w:ascii="Times New Roman"/>
          <w:b w:val="false"/>
          <w:i w:val="false"/>
          <w:color w:val="000000"/>
          <w:sz w:val="28"/>
        </w:rPr>
        <w:t>
</w:t>
      </w:r>
      <w:r>
        <w:rPr>
          <w:rFonts w:ascii="Times New Roman"/>
          <w:b w:val="false"/>
          <w:i w:val="false"/>
          <w:color w:val="000000"/>
          <w:sz w:val="28"/>
        </w:rPr>
        <w:t>
      683-14. Ауа жастығы ықпал ету аймағынан тыс, сондай-ақ әуеде таңдап алынған жер бедері күрделі аландарға қону және ұшу немесе қарлы (шаңды) құйын туындауы мүмкін жағдайда тікұшақтың қалықтап тұру режимін қолдануды қажет ететін жұмыстар ауа жастығы ықпалынан тыс қалықтап тұру режимінде маневр жасауға мүмкіндік беретін ұшу массасымен орындалады.</w:t>
      </w:r>
      <w:r>
        <w:br/>
      </w:r>
      <w:r>
        <w:rPr>
          <w:rFonts w:ascii="Times New Roman"/>
          <w:b w:val="false"/>
          <w:i w:val="false"/>
          <w:color w:val="000000"/>
          <w:sz w:val="28"/>
        </w:rPr>
        <w:t>
</w:t>
      </w:r>
      <w:r>
        <w:rPr>
          <w:rFonts w:ascii="Times New Roman"/>
          <w:b w:val="false"/>
          <w:i w:val="false"/>
          <w:color w:val="000000"/>
          <w:sz w:val="28"/>
        </w:rPr>
        <w:t>
      683-15. Қону алаңында қар (шаң) болған кезде қарлы (шаңды) құйын туындау мүмкіндігін болдырмайтын немесе азайтатын шаралар қабылдануы тиіс.</w:t>
      </w:r>
      <w:r>
        <w:br/>
      </w:r>
      <w:r>
        <w:rPr>
          <w:rFonts w:ascii="Times New Roman"/>
          <w:b w:val="false"/>
          <w:i w:val="false"/>
          <w:color w:val="000000"/>
          <w:sz w:val="28"/>
        </w:rPr>
        <w:t>
</w:t>
      </w:r>
      <w:r>
        <w:rPr>
          <w:rFonts w:ascii="Times New Roman"/>
          <w:b w:val="false"/>
          <w:i w:val="false"/>
          <w:color w:val="000000"/>
          <w:sz w:val="28"/>
        </w:rPr>
        <w:t>
      683-16. Ұшу алдында қарлы (шаңды) құйын туындаған жағдайда экипаж жер үсті бағдарлары тұрақты түрде көрінгенше қарды (шаңды) көтергіш бұрамасынан шыққан ағынмен үрлеуге міндетті.</w:t>
      </w:r>
      <w:r>
        <w:br/>
      </w:r>
      <w:r>
        <w:rPr>
          <w:rFonts w:ascii="Times New Roman"/>
          <w:b w:val="false"/>
          <w:i w:val="false"/>
          <w:color w:val="000000"/>
          <w:sz w:val="28"/>
        </w:rPr>
        <w:t>
</w:t>
      </w:r>
      <w:r>
        <w:rPr>
          <w:rFonts w:ascii="Times New Roman"/>
          <w:b w:val="false"/>
          <w:i w:val="false"/>
          <w:color w:val="000000"/>
          <w:sz w:val="28"/>
        </w:rPr>
        <w:t>
      Қар (шаң) басқан алаңға қону кезінде қалықтау ауа жастығының ықпал ету аймағынан тыс орындалады. Төмендеуді жалғастыру және қону жер үсті бағдарларымен тұрақты көзбен шолу байланысында болған кезде рұқсат етіледі.</w:t>
      </w:r>
      <w:r>
        <w:br/>
      </w:r>
      <w:r>
        <w:rPr>
          <w:rFonts w:ascii="Times New Roman"/>
          <w:b w:val="false"/>
          <w:i w:val="false"/>
          <w:color w:val="000000"/>
          <w:sz w:val="28"/>
        </w:rPr>
        <w:t>
</w:t>
      </w:r>
      <w:r>
        <w:rPr>
          <w:rFonts w:ascii="Times New Roman"/>
          <w:b w:val="false"/>
          <w:i w:val="false"/>
          <w:color w:val="000000"/>
          <w:sz w:val="28"/>
        </w:rPr>
        <w:t>
      683-17. Қалықтап тұрған уақытта бағдарларды кору мүмкіндігі жойылған кезде экипаж тікұшақты құйын аймағынан жоғары шығаруға міндетті. Қарлы (шаңды) құйынды жер үсті бағдарларын көру мүмкіндігінен айырылған кезде қалықтап тұру, ұшуға және қонуға тыйым салынады.</w:t>
      </w:r>
      <w:r>
        <w:br/>
      </w:r>
      <w:r>
        <w:rPr>
          <w:rFonts w:ascii="Times New Roman"/>
          <w:b w:val="false"/>
          <w:i w:val="false"/>
          <w:color w:val="000000"/>
          <w:sz w:val="28"/>
        </w:rPr>
        <w:t>
</w:t>
      </w:r>
      <w:r>
        <w:rPr>
          <w:rFonts w:ascii="Times New Roman"/>
          <w:b w:val="false"/>
          <w:i w:val="false"/>
          <w:color w:val="000000"/>
          <w:sz w:val="28"/>
        </w:rPr>
        <w:t>
      683-18. Су бетінде тікұшақтың қалықтап тұруы көтергіш бұрамасынан кем дегенде бір диаметр биіктікте жүргізіледі. Биіктік радиобиіктік өлшегіш бойынша және суда жүзіп жүрген заттар бойынша көзбен шолу арқылы анықталады.</w:t>
      </w:r>
      <w:r>
        <w:br/>
      </w:r>
      <w:r>
        <w:rPr>
          <w:rFonts w:ascii="Times New Roman"/>
          <w:b w:val="false"/>
          <w:i w:val="false"/>
          <w:color w:val="000000"/>
          <w:sz w:val="28"/>
        </w:rPr>
        <w:t>
</w:t>
      </w:r>
      <w:r>
        <w:rPr>
          <w:rFonts w:ascii="Times New Roman"/>
          <w:b w:val="false"/>
          <w:i w:val="false"/>
          <w:color w:val="000000"/>
          <w:sz w:val="28"/>
        </w:rPr>
        <w:t>
      Судағы адамдарға көмек көрсету кезінде оларды көтергіш бұрамадан шыққан ағыннан туындаған толқынның ұруын және жүзу құралдарын алып кетуін болдырмау үшін қалықтап тұру және төмендеу тігінен-тік түрде орындалады.</w:t>
      </w:r>
      <w:r>
        <w:br/>
      </w:r>
      <w:r>
        <w:rPr>
          <w:rFonts w:ascii="Times New Roman"/>
          <w:b w:val="false"/>
          <w:i w:val="false"/>
          <w:color w:val="000000"/>
          <w:sz w:val="28"/>
        </w:rPr>
        <w:t>
</w:t>
      </w:r>
      <w:r>
        <w:rPr>
          <w:rFonts w:ascii="Times New Roman"/>
          <w:b w:val="false"/>
          <w:i w:val="false"/>
          <w:color w:val="000000"/>
          <w:sz w:val="28"/>
        </w:rPr>
        <w:t>
      683-19. Ұшу барысында ауа райы жағдайы төменгі минимумнан және қауіпті метеоқұбылыстармен кездескен жағдайларда тікұшақ командирі әуеден таңдап алынған алаңға қонуға рұқсат етіледі. Бұл алаңнан ұшу нақты ауа райы кезінде тікұшақ командирінің минимумына сәйкес жағдайда рұқсат етіледі. Өзінің іс-әрекеті туралы тікұшақ командирі ӘҚҰ органына хабарлауға міндетті.</w:t>
      </w:r>
      <w:r>
        <w:br/>
      </w:r>
      <w:r>
        <w:rPr>
          <w:rFonts w:ascii="Times New Roman"/>
          <w:b w:val="false"/>
          <w:i w:val="false"/>
          <w:color w:val="000000"/>
          <w:sz w:val="28"/>
        </w:rPr>
        <w:t>
</w:t>
      </w:r>
      <w:r>
        <w:rPr>
          <w:rFonts w:ascii="Times New Roman"/>
          <w:b w:val="false"/>
          <w:i w:val="false"/>
          <w:color w:val="000000"/>
          <w:sz w:val="28"/>
        </w:rPr>
        <w:t>
      683-20. ҰҚЖ бөлігінде метеоқұбылыстар немесе көру мүмкіндігін минимумнан төмен деңгейге жеткізетін өндірістік түтін болған кезде тікұшақ командиріне қозғалыс қызметі диспетчерімен келісе отырып, ҰҚЖ-ның метеожағдайы оның минимумына сай келетін бөлігінде ұшуға немесе қонуға рұқсат етіледі.</w:t>
      </w:r>
      <w:r>
        <w:br/>
      </w:r>
      <w:r>
        <w:rPr>
          <w:rFonts w:ascii="Times New Roman"/>
          <w:b w:val="false"/>
          <w:i w:val="false"/>
          <w:color w:val="000000"/>
          <w:sz w:val="28"/>
        </w:rPr>
        <w:t>
</w:t>
      </w:r>
      <w:r>
        <w:rPr>
          <w:rFonts w:ascii="Times New Roman"/>
          <w:b w:val="false"/>
          <w:i w:val="false"/>
          <w:color w:val="000000"/>
          <w:sz w:val="28"/>
        </w:rPr>
        <w:t>
      Көрсетілген жағдайларда ұшу қауіпсіздігі үшін тікұшақ командирі жауапты болады.</w:t>
      </w:r>
      <w:r>
        <w:br/>
      </w:r>
      <w:r>
        <w:rPr>
          <w:rFonts w:ascii="Times New Roman"/>
          <w:b w:val="false"/>
          <w:i w:val="false"/>
          <w:color w:val="000000"/>
          <w:sz w:val="28"/>
        </w:rPr>
        <w:t>
</w:t>
      </w:r>
      <w:r>
        <w:rPr>
          <w:rFonts w:ascii="Times New Roman"/>
          <w:b w:val="false"/>
          <w:i w:val="false"/>
          <w:color w:val="000000"/>
          <w:sz w:val="28"/>
        </w:rPr>
        <w:t>
      683-21. Таулы жерде ұшу кезінде шатқалдар бойынша бағыт алуға рұқсат етіледі, бұл ретте ұшу биіктігінде шатқалдың ең төменгі ені кемінде 500 метрден кем болмауы және қажет жағдайда 180</w:t>
      </w:r>
      <w:r>
        <w:rPr>
          <w:rFonts w:ascii="Times New Roman"/>
          <w:b w:val="false"/>
          <w:i w:val="false"/>
          <w:color w:val="000000"/>
          <w:vertAlign w:val="superscript"/>
        </w:rPr>
        <w:t>о</w:t>
      </w:r>
      <w:r>
        <w:rPr>
          <w:rFonts w:ascii="Times New Roman"/>
          <w:b w:val="false"/>
          <w:i w:val="false"/>
          <w:color w:val="000000"/>
          <w:sz w:val="28"/>
        </w:rPr>
        <w:t>-қа бұрылу мүмкіндігін қамтамасыз етуі тиіс. Бұрылуды орындау кезінде көтергіш бұрама қалақтарының шетінен тау бектеріне дейінгі ең аз қашықтық 50 метрден кем болмауы тиіс.</w:t>
      </w:r>
    </w:p>
    <w:bookmarkEnd w:id="1517"/>
    <w:bookmarkStart w:name="z54" w:id="1518"/>
    <w:p>
      <w:pPr>
        <w:spacing w:after="0"/>
        <w:ind w:left="0"/>
        <w:jc w:val="left"/>
      </w:pPr>
      <w:r>
        <w:rPr>
          <w:rFonts w:ascii="Times New Roman"/>
          <w:b/>
          <w:i w:val="false"/>
          <w:color w:val="000000"/>
        </w:rPr>
        <w:t xml:space="preserve"> 
47-тарау. Авиациялық жұмыстарды жүргiзу кезiндегi ұшу </w:t>
      </w:r>
      <w:r>
        <w:br/>
      </w:r>
      <w:r>
        <w:rPr>
          <w:rFonts w:ascii="Times New Roman"/>
          <w:b/>
          <w:i w:val="false"/>
          <w:color w:val="000000"/>
        </w:rPr>
        <w:t xml:space="preserve">
Жалпы ережелер </w:t>
      </w:r>
    </w:p>
    <w:bookmarkEnd w:id="1518"/>
    <w:bookmarkStart w:name="z1543" w:id="1519"/>
    <w:p>
      <w:pPr>
        <w:spacing w:after="0"/>
        <w:ind w:left="0"/>
        <w:jc w:val="both"/>
      </w:pPr>
      <w:r>
        <w:rPr>
          <w:rFonts w:ascii="Times New Roman"/>
          <w:b w:val="false"/>
          <w:i w:val="false"/>
          <w:color w:val="000000"/>
          <w:sz w:val="28"/>
        </w:rPr>
        <w:t xml:space="preserve">
      684. Авиациялық жұмыстарды жүргiзу кезiнде ұшуды орындау Қазақстан Республикасы азаматтық авиациясының қызметi саласындағы нормативтiк құжаттар мен осы Ереженiң, сондай-ақ авиациялық жұмыстарды орындау үшiн ұшуға рұқсат етiлген әуе кемесiн ұшу кезiнде пайдалану жөнiндегi нұсқаулықтың және (немесе) уәкiлеттi орган бекiтетiн авиациялық жұмыстардың осы түрiн орындауға қатысты өзге де нұсқаулар мен нұсқаулықтардың талаптарына сәйкес жүзеге асырылады. </w:t>
      </w:r>
      <w:r>
        <w:br/>
      </w:r>
      <w:r>
        <w:rPr>
          <w:rFonts w:ascii="Times New Roman"/>
          <w:b w:val="false"/>
          <w:i w:val="false"/>
          <w:color w:val="000000"/>
          <w:sz w:val="28"/>
        </w:rPr>
        <w:t xml:space="preserve">
  </w:t>
      </w:r>
    </w:p>
    <w:bookmarkEnd w:id="1519"/>
    <w:bookmarkStart w:name="z1544" w:id="1520"/>
    <w:p>
      <w:pPr>
        <w:spacing w:after="0"/>
        <w:ind w:left="0"/>
        <w:jc w:val="both"/>
      </w:pPr>
      <w:r>
        <w:rPr>
          <w:rFonts w:ascii="Times New Roman"/>
          <w:b w:val="false"/>
          <w:i w:val="false"/>
          <w:color w:val="000000"/>
          <w:sz w:val="28"/>
        </w:rPr>
        <w:t xml:space="preserve">
      685. Авиациялық жұмыстарды орындау үшiн ұшу мынадай түрлерге бөлiнедi: </w:t>
      </w:r>
      <w:r>
        <w:br/>
      </w:r>
      <w:r>
        <w:rPr>
          <w:rFonts w:ascii="Times New Roman"/>
          <w:b w:val="false"/>
          <w:i w:val="false"/>
          <w:color w:val="000000"/>
          <w:sz w:val="28"/>
        </w:rPr>
        <w:t xml:space="preserve">
      1) авиациялық-химиялық жұмыстар; </w:t>
      </w:r>
      <w:r>
        <w:br/>
      </w:r>
      <w:r>
        <w:rPr>
          <w:rFonts w:ascii="Times New Roman"/>
          <w:b w:val="false"/>
          <w:i w:val="false"/>
          <w:color w:val="000000"/>
          <w:sz w:val="28"/>
        </w:rPr>
        <w:t xml:space="preserve">
      2) әуеден суретке түсiру; </w:t>
      </w:r>
      <w:r>
        <w:br/>
      </w:r>
      <w:r>
        <w:rPr>
          <w:rFonts w:ascii="Times New Roman"/>
          <w:b w:val="false"/>
          <w:i w:val="false"/>
          <w:color w:val="000000"/>
          <w:sz w:val="28"/>
        </w:rPr>
        <w:t xml:space="preserve">
      3) орманавиациялық жұмыстар, мал басына санақ жүргiзу жөнiндегi жұмыстар; </w:t>
      </w:r>
      <w:r>
        <w:br/>
      </w:r>
      <w:r>
        <w:rPr>
          <w:rFonts w:ascii="Times New Roman"/>
          <w:b w:val="false"/>
          <w:i w:val="false"/>
          <w:color w:val="000000"/>
          <w:sz w:val="28"/>
        </w:rPr>
        <w:t xml:space="preserve">
      4) құрылыс-монтаждық және жүк тиеу-түсiру жұмыстары; </w:t>
      </w:r>
      <w:r>
        <w:br/>
      </w:r>
      <w:r>
        <w:rPr>
          <w:rFonts w:ascii="Times New Roman"/>
          <w:b w:val="false"/>
          <w:i w:val="false"/>
          <w:color w:val="000000"/>
          <w:sz w:val="28"/>
        </w:rPr>
        <w:t xml:space="preserve">
      5) көлік-байланыс жұмыстары; </w:t>
      </w:r>
      <w:r>
        <w:br/>
      </w:r>
      <w:r>
        <w:rPr>
          <w:rFonts w:ascii="Times New Roman"/>
          <w:b w:val="false"/>
          <w:i w:val="false"/>
          <w:color w:val="000000"/>
          <w:sz w:val="28"/>
        </w:rPr>
        <w:t xml:space="preserve">
      6) ашық теңiздер мен мұхиттар аралдарында; </w:t>
      </w:r>
      <w:r>
        <w:br/>
      </w:r>
      <w:r>
        <w:rPr>
          <w:rFonts w:ascii="Times New Roman"/>
          <w:b w:val="false"/>
          <w:i w:val="false"/>
          <w:color w:val="000000"/>
          <w:sz w:val="28"/>
        </w:rPr>
        <w:t xml:space="preserve">
      7) теңiз кемелерiнен және теңiздегi бұрғылау қондырғыларынан; </w:t>
      </w:r>
      <w:r>
        <w:br/>
      </w:r>
      <w:r>
        <w:rPr>
          <w:rFonts w:ascii="Times New Roman"/>
          <w:b w:val="false"/>
          <w:i w:val="false"/>
          <w:color w:val="000000"/>
          <w:sz w:val="28"/>
        </w:rPr>
        <w:t xml:space="preserve">
      8) халыққа медициналық көмек көрсету және санитарлық iс-шаралар жүргiзуге арналған; </w:t>
      </w:r>
      <w:r>
        <w:br/>
      </w:r>
      <w:r>
        <w:rPr>
          <w:rFonts w:ascii="Times New Roman"/>
          <w:b w:val="false"/>
          <w:i w:val="false"/>
          <w:color w:val="000000"/>
          <w:sz w:val="28"/>
        </w:rPr>
        <w:t xml:space="preserve">
      9) тәжiрибелiк және ғылыми-зерттеу жұмыстарын жүргiзуге; </w:t>
      </w:r>
      <w:r>
        <w:br/>
      </w:r>
      <w:r>
        <w:rPr>
          <w:rFonts w:ascii="Times New Roman"/>
          <w:b w:val="false"/>
          <w:i w:val="false"/>
          <w:color w:val="000000"/>
          <w:sz w:val="28"/>
        </w:rPr>
        <w:t xml:space="preserve">
      10) авариялық-құтқару жұмыстарына, дала және орман өрттерiн сөндiруге арналған. </w:t>
      </w:r>
      <w:r>
        <w:br/>
      </w:r>
      <w:r>
        <w:rPr>
          <w:rFonts w:ascii="Times New Roman"/>
          <w:b w:val="false"/>
          <w:i w:val="false"/>
          <w:color w:val="000000"/>
          <w:sz w:val="28"/>
        </w:rPr>
        <w:t xml:space="preserve">
  </w:t>
      </w:r>
    </w:p>
    <w:bookmarkEnd w:id="1520"/>
    <w:bookmarkStart w:name="z1545" w:id="1521"/>
    <w:p>
      <w:pPr>
        <w:spacing w:after="0"/>
        <w:ind w:left="0"/>
        <w:jc w:val="both"/>
      </w:pPr>
      <w:r>
        <w:rPr>
          <w:rFonts w:ascii="Times New Roman"/>
          <w:b w:val="false"/>
          <w:i w:val="false"/>
          <w:color w:val="000000"/>
          <w:sz w:val="28"/>
        </w:rPr>
        <w:t xml:space="preserve">
      686. Авиациялық жұмыстарды орындау үшін жіберілетін ұшу құрамы мен басқа да мамандар бар дайындық бағдарламаларына сәйкес теориялық және ұшу дайындығынан өтуi тиiс. Авиациялық жұмыстарда ұшуды орындауға жiберу азаматтық авиация ұйымы бойынша бұйрықпен ресiмделедi. </w:t>
      </w:r>
      <w:r>
        <w:br/>
      </w:r>
      <w:r>
        <w:rPr>
          <w:rFonts w:ascii="Times New Roman"/>
          <w:b w:val="false"/>
          <w:i w:val="false"/>
          <w:color w:val="000000"/>
          <w:sz w:val="28"/>
        </w:rPr>
        <w:t xml:space="preserve">
  </w:t>
      </w:r>
    </w:p>
    <w:bookmarkEnd w:id="1521"/>
    <w:bookmarkStart w:name="z1546" w:id="1522"/>
    <w:p>
      <w:pPr>
        <w:spacing w:after="0"/>
        <w:ind w:left="0"/>
        <w:jc w:val="both"/>
      </w:pPr>
      <w:r>
        <w:rPr>
          <w:rFonts w:ascii="Times New Roman"/>
          <w:b w:val="false"/>
          <w:i w:val="false"/>
          <w:color w:val="000000"/>
          <w:sz w:val="28"/>
        </w:rPr>
        <w:t xml:space="preserve">
      687. Авиациялық жұмыстарды орындау кезiнде ұшуды жүргiзу ережесi жұмыстардың осы түрi бойынша ұшуды жүргiзу жөнiндегi нұсқаулықтарда белгiленедi, олар Қазақстан Республикасының уәкiлеттi органы бекiткен нормативтiк құқықтық актiлердiң талаптарына сәйкес әзiрленедi. </w:t>
      </w:r>
    </w:p>
    <w:bookmarkEnd w:id="1522"/>
    <w:bookmarkStart w:name="z55" w:id="1523"/>
    <w:p>
      <w:pPr>
        <w:spacing w:after="0"/>
        <w:ind w:left="0"/>
        <w:jc w:val="left"/>
      </w:pPr>
      <w:r>
        <w:rPr>
          <w:rFonts w:ascii="Times New Roman"/>
          <w:b/>
          <w:i w:val="false"/>
          <w:color w:val="000000"/>
        </w:rPr>
        <w:t xml:space="preserve"> 
48-тарау. Аса жеңiл ұшу аппараттарында ұшу </w:t>
      </w:r>
    </w:p>
    <w:bookmarkEnd w:id="1523"/>
    <w:bookmarkStart w:name="z1547" w:id="1524"/>
    <w:p>
      <w:pPr>
        <w:spacing w:after="0"/>
        <w:ind w:left="0"/>
        <w:jc w:val="both"/>
      </w:pPr>
      <w:r>
        <w:rPr>
          <w:rFonts w:ascii="Times New Roman"/>
          <w:b w:val="false"/>
          <w:i w:val="false"/>
          <w:color w:val="000000"/>
          <w:sz w:val="28"/>
        </w:rPr>
        <w:t xml:space="preserve">
      688. Коммерциялық, спорттық және көрсету мақсатында пайдаланылатын aca жеңiл ӘК, дирижабльдерде, мотодельтапландарда, парапландарда, аэростаттарда, әуе шарларында және басқа ұшатын аппараттарда ұшатын тиiстi персоналдың оны пайдалануы үшiн Ұшу жөнiндегi нұсқаулықтар мынадай мәлiметтердi қамтуы тиiс: </w:t>
      </w:r>
      <w:r>
        <w:br/>
      </w:r>
      <w:r>
        <w:rPr>
          <w:rFonts w:ascii="Times New Roman"/>
          <w:b w:val="false"/>
          <w:i w:val="false"/>
          <w:color w:val="000000"/>
          <w:sz w:val="28"/>
        </w:rPr>
        <w:t xml:space="preserve">
      1) ұшуға қатысы бар персоналдың мiндеттерi жалпы сипатта баяндалған нұсқаулық; </w:t>
      </w:r>
      <w:r>
        <w:br/>
      </w:r>
      <w:r>
        <w:rPr>
          <w:rFonts w:ascii="Times New Roman"/>
          <w:b w:val="false"/>
          <w:i w:val="false"/>
          <w:color w:val="000000"/>
          <w:sz w:val="28"/>
        </w:rPr>
        <w:t xml:space="preserve">
      2) орындалатын ұшудың әрбiр түрi үшiн ұшу экипажының құрамын, оның iшiнде ұшу аппаратын басқаруға және ұшу уақыты iшiнде оның қауiпсiздiгiне жауапты командирдi анықтау; </w:t>
      </w:r>
      <w:r>
        <w:br/>
      </w:r>
      <w:r>
        <w:rPr>
          <w:rFonts w:ascii="Times New Roman"/>
          <w:b w:val="false"/>
          <w:i w:val="false"/>
          <w:color w:val="000000"/>
          <w:sz w:val="28"/>
        </w:rPr>
        <w:t xml:space="preserve">
      3) бiр және бiрнеше ұшуды орындау кезiнде туындайтын шаршау ұшудың қауiпсiздiгiне қатер төндiрмейтiн жеткiлiктi демалу уақытын көздейтiн ұшу экипажы мүшелерінің ұшу уақытының және жұмыс ұшу уақытының нормалары. Бұл ережелердi пайдаланушы жасайды және пайдаланушының мемлекетi бекiтедi; </w:t>
      </w:r>
      <w:r>
        <w:br/>
      </w:r>
      <w:r>
        <w:rPr>
          <w:rFonts w:ascii="Times New Roman"/>
          <w:b w:val="false"/>
          <w:i w:val="false"/>
          <w:color w:val="000000"/>
          <w:sz w:val="28"/>
        </w:rPr>
        <w:t xml:space="preserve">
      4) экипаждың әрбiр мүшесiнiң Ұшу кезiндегi және авариялық жағдайдағы мiндеттерiнiң сипаттамасын қоса алғанда, ұшу және авариялық жағдайдағы iс-әрекеттер тәртiбi; </w:t>
      </w:r>
      <w:r>
        <w:br/>
      </w:r>
      <w:r>
        <w:rPr>
          <w:rFonts w:ascii="Times New Roman"/>
          <w:b w:val="false"/>
          <w:i w:val="false"/>
          <w:color w:val="000000"/>
          <w:sz w:val="28"/>
        </w:rPr>
        <w:t xml:space="preserve">
      5) авариялық және құтқару жабдықтарының бақылау тiзбесi, сондай-ақ оны пайдалану жөнiндегi нұсқаулықтар; </w:t>
      </w:r>
      <w:r>
        <w:br/>
      </w:r>
      <w:r>
        <w:rPr>
          <w:rFonts w:ascii="Times New Roman"/>
          <w:b w:val="false"/>
          <w:i w:val="false"/>
          <w:color w:val="000000"/>
          <w:sz w:val="28"/>
        </w:rPr>
        <w:t xml:space="preserve">
      6) пайдаланушының мемлекетi бекiтетiн ұшудың ең аз биiктiгiн анықтау әдiсi; </w:t>
      </w:r>
      <w:r>
        <w:br/>
      </w:r>
      <w:r>
        <w:rPr>
          <w:rFonts w:ascii="Times New Roman"/>
          <w:b w:val="false"/>
          <w:i w:val="false"/>
          <w:color w:val="000000"/>
          <w:sz w:val="28"/>
        </w:rPr>
        <w:t xml:space="preserve">
      7) негiзгi немесе қосалқы ретiнде пайдаланылатын әрбiр әуеайлақ (тiкұшақ айлағы, қону алаңы) үшiн пайдалану минимумы; </w:t>
      </w:r>
      <w:r>
        <w:br/>
      </w:r>
      <w:r>
        <w:rPr>
          <w:rFonts w:ascii="Times New Roman"/>
          <w:b w:val="false"/>
          <w:i w:val="false"/>
          <w:color w:val="000000"/>
          <w:sz w:val="28"/>
        </w:rPr>
        <w:t xml:space="preserve">
      8) eгep бұл мүмкiн болса, тұрақты тыңдау үшiн радиожиiлiкті пайдалану тәртiбi, ӘҚҚ диспетчерiмен радиобайланыс, сондай-ақ басқа ұшу аппараттарымен екi жақты байланыс; </w:t>
      </w:r>
      <w:r>
        <w:br/>
      </w:r>
      <w:r>
        <w:rPr>
          <w:rFonts w:ascii="Times New Roman"/>
          <w:b w:val="false"/>
          <w:i w:val="false"/>
          <w:color w:val="000000"/>
          <w:sz w:val="28"/>
        </w:rPr>
        <w:t xml:space="preserve">
      9) ұшу аппаратының бортында болуы тиiс навигациялық жабдықтардың тiзбесi; </w:t>
      </w:r>
      <w:r>
        <w:br/>
      </w:r>
      <w:r>
        <w:rPr>
          <w:rFonts w:ascii="Times New Roman"/>
          <w:b w:val="false"/>
          <w:i w:val="false"/>
          <w:color w:val="000000"/>
          <w:sz w:val="28"/>
        </w:rPr>
        <w:t xml:space="preserve">
      10) егер ұшу аппаратында қолданылатын болса, ұшудың барлық жағдайларын оның iшiнде бағытта қозғалтқыштың (қозғалтқыштардың) тоқтап қалу мүмкiндiгiн есепке ала отырып, бақтарда болуға тиiстi отынның және майдың мөлшерiн есептеу жөнiндегi дәл нұсқаулық; </w:t>
      </w:r>
      <w:r>
        <w:br/>
      </w:r>
      <w:r>
        <w:rPr>
          <w:rFonts w:ascii="Times New Roman"/>
          <w:b w:val="false"/>
          <w:i w:val="false"/>
          <w:color w:val="000000"/>
          <w:sz w:val="28"/>
        </w:rPr>
        <w:t xml:space="preserve">
      11) қандай да бiр аспап, жабдық немесе жүйе қатардан шығып қалған кезде ұшуды жалғастыру мүмкiндiгін анықтайтын ақпарат; </w:t>
      </w:r>
      <w:r>
        <w:br/>
      </w:r>
      <w:r>
        <w:rPr>
          <w:rFonts w:ascii="Times New Roman"/>
          <w:b w:val="false"/>
          <w:i w:val="false"/>
          <w:color w:val="000000"/>
          <w:sz w:val="28"/>
        </w:rPr>
        <w:t xml:space="preserve">
      12) байланыс құралдары, навигациялық құралдар, әуеайлақтар қону алаңдары және пайдаланушы қажет деп есептеуi мүмкiн басқа да деректер туралы нұсқаулықтар және жан-жақты деректер; </w:t>
      </w:r>
      <w:r>
        <w:br/>
      </w:r>
      <w:r>
        <w:rPr>
          <w:rFonts w:ascii="Times New Roman"/>
          <w:b w:val="false"/>
          <w:i w:val="false"/>
          <w:color w:val="000000"/>
          <w:sz w:val="28"/>
        </w:rPr>
        <w:t xml:space="preserve">
      13) егер туындай қалса, оттегi пайдаланылатын жағдайлар; </w:t>
      </w:r>
      <w:r>
        <w:br/>
      </w:r>
      <w:r>
        <w:rPr>
          <w:rFonts w:ascii="Times New Roman"/>
          <w:b w:val="false"/>
          <w:i w:val="false"/>
          <w:color w:val="000000"/>
          <w:sz w:val="28"/>
        </w:rPr>
        <w:t xml:space="preserve">
      14) авиациялық оқиғаға куә болған ұшу аппараты командирiнiң (ұшқышының) әрекет ету тәртiбi және "жер-әуе" көзбен шолу сигналының коды; </w:t>
      </w:r>
      <w:r>
        <w:br/>
      </w:r>
      <w:r>
        <w:rPr>
          <w:rFonts w:ascii="Times New Roman"/>
          <w:b w:val="false"/>
          <w:i w:val="false"/>
          <w:color w:val="000000"/>
          <w:sz w:val="28"/>
        </w:rPr>
        <w:t xml:space="preserve">
      15) ұстап алынған ұшу аппараттары ұшқышының әрекет ету тәртiбi, оның iшiнде олардың ұстап алушы және ұстап алынған әуе кемелерiнiң (ұшу аппараттарының) пайдалануы үшiн қажеттi көзбен шолу сигналдарын бiлуi; </w:t>
      </w:r>
      <w:r>
        <w:br/>
      </w:r>
      <w:r>
        <w:rPr>
          <w:rFonts w:ascii="Times New Roman"/>
          <w:b w:val="false"/>
          <w:i w:val="false"/>
          <w:color w:val="000000"/>
          <w:sz w:val="28"/>
        </w:rPr>
        <w:t xml:space="preserve">
      16) авариялық жағдай туындағанда қабылдауға жататын әрекеттердi қоса алғанда, аса қауiптi жүктердi тасымалдау жөнiндегi ақпарат пен нұсқаулық; </w:t>
      </w:r>
      <w:r>
        <w:br/>
      </w:r>
      <w:r>
        <w:rPr>
          <w:rFonts w:ascii="Times New Roman"/>
          <w:b w:val="false"/>
          <w:i w:val="false"/>
          <w:color w:val="000000"/>
          <w:sz w:val="28"/>
        </w:rPr>
        <w:t xml:space="preserve">
      17) авариялық көшiру ережесi; </w:t>
      </w:r>
      <w:r>
        <w:br/>
      </w:r>
      <w:r>
        <w:rPr>
          <w:rFonts w:ascii="Times New Roman"/>
          <w:b w:val="false"/>
          <w:i w:val="false"/>
          <w:color w:val="000000"/>
          <w:sz w:val="28"/>
        </w:rPr>
        <w:t xml:space="preserve">
      18) егер ондай қажеттiлiк туындаса, бортында жолаушылары бар ұшу аппаратына отын құю ережесi. </w:t>
      </w:r>
      <w:r>
        <w:br/>
      </w:r>
      <w:r>
        <w:rPr>
          <w:rFonts w:ascii="Times New Roman"/>
          <w:b w:val="false"/>
          <w:i w:val="false"/>
          <w:color w:val="000000"/>
          <w:sz w:val="28"/>
        </w:rPr>
        <w:t xml:space="preserve">
  </w:t>
      </w:r>
    </w:p>
    <w:bookmarkEnd w:id="1524"/>
    <w:bookmarkStart w:name="z1548" w:id="1525"/>
    <w:p>
      <w:pPr>
        <w:spacing w:after="0"/>
        <w:ind w:left="0"/>
        <w:jc w:val="both"/>
      </w:pPr>
      <w:r>
        <w:rPr>
          <w:rFonts w:ascii="Times New Roman"/>
          <w:b w:val="false"/>
          <w:i w:val="false"/>
          <w:color w:val="000000"/>
          <w:sz w:val="28"/>
        </w:rPr>
        <w:t xml:space="preserve">
      689. Аса жеңiл ұшу аппараты ұшу экипажының әрбір мүшесі АА авиациялық оқу орнында немесе осы қызметке лицензиясы және сертификаты бар аэроклубтарда, көлiктегi орталық атқарушы орган, не ұшу экипажының әр мүшесiнiң тиiсiнше дайындалуына кепiлдiк беретiн уәкiлеттi орган бекiткен бағдарлама бойынша даярлықтың арнайы курсын өтуi тиiс. </w:t>
      </w:r>
      <w:r>
        <w:br/>
      </w:r>
      <w:r>
        <w:rPr>
          <w:rFonts w:ascii="Times New Roman"/>
          <w:b w:val="false"/>
          <w:i w:val="false"/>
          <w:color w:val="000000"/>
          <w:sz w:val="28"/>
        </w:rPr>
        <w:t xml:space="preserve">
  </w:t>
      </w:r>
    </w:p>
    <w:bookmarkEnd w:id="1525"/>
    <w:bookmarkStart w:name="z1549" w:id="1526"/>
    <w:p>
      <w:pPr>
        <w:spacing w:after="0"/>
        <w:ind w:left="0"/>
        <w:jc w:val="both"/>
      </w:pPr>
      <w:r>
        <w:rPr>
          <w:rFonts w:ascii="Times New Roman"/>
          <w:b w:val="false"/>
          <w:i w:val="false"/>
          <w:color w:val="000000"/>
          <w:sz w:val="28"/>
        </w:rPr>
        <w:t xml:space="preserve">
      690. Дайындық бағдарламасы экипаж мүшелерiнiң өзара әрекетiн пысықтауды, сондай-ақ күш құрылғыларының, борттағы жүйелердiң ақауынан өрттен немесе басқа факторлардан туындаған авариялық немесе қауiптi жағдайлардағы iс-әрекеттерге үйретудi қамтуы тиiс. Дайындық бағдарламасы, сондай-ақ, қауiптi жүктердi тасымалдау бойынша үйретудi көздейдi. </w:t>
      </w:r>
      <w:r>
        <w:br/>
      </w:r>
      <w:r>
        <w:rPr>
          <w:rFonts w:ascii="Times New Roman"/>
          <w:b w:val="false"/>
          <w:i w:val="false"/>
          <w:color w:val="000000"/>
          <w:sz w:val="28"/>
        </w:rPr>
        <w:t xml:space="preserve">
  </w:t>
      </w:r>
    </w:p>
    <w:bookmarkEnd w:id="1526"/>
    <w:bookmarkStart w:name="z1550" w:id="1527"/>
    <w:p>
      <w:pPr>
        <w:spacing w:after="0"/>
        <w:ind w:left="0"/>
        <w:jc w:val="both"/>
      </w:pPr>
      <w:r>
        <w:rPr>
          <w:rFonts w:ascii="Times New Roman"/>
          <w:b w:val="false"/>
          <w:i w:val="false"/>
          <w:color w:val="000000"/>
          <w:sz w:val="28"/>
        </w:rPr>
        <w:t xml:space="preserve">
      691. Ұшуды орындауға және қамтамасыз етуге қатысы бар әрбiр авиациялық маманды оқыту, атап айтқанда, оны авариялық және қауiптi жағдайларда әрекет етуге үйрету олардың әрқайсысы орындалуына өзi жауап беретiн функцияларды және ол функциялардың басқа маманның функцияларымен байланысын бiлетiн болады деген есеппен жүргiзiледi. </w:t>
      </w:r>
      <w:r>
        <w:br/>
      </w:r>
      <w:r>
        <w:rPr>
          <w:rFonts w:ascii="Times New Roman"/>
          <w:b w:val="false"/>
          <w:i w:val="false"/>
          <w:color w:val="000000"/>
          <w:sz w:val="28"/>
        </w:rPr>
        <w:t xml:space="preserve">
  </w:t>
      </w:r>
    </w:p>
    <w:bookmarkEnd w:id="1527"/>
    <w:bookmarkStart w:name="z1551" w:id="1528"/>
    <w:p>
      <w:pPr>
        <w:spacing w:after="0"/>
        <w:ind w:left="0"/>
        <w:jc w:val="both"/>
      </w:pPr>
      <w:r>
        <w:rPr>
          <w:rFonts w:ascii="Times New Roman"/>
          <w:b w:val="false"/>
          <w:i w:val="false"/>
          <w:color w:val="000000"/>
          <w:sz w:val="28"/>
        </w:rPr>
        <w:t xml:space="preserve">
      692. Аса жеңiл ұшу аппараты ұшқыштарының немесе экипаж мүшелерiнiң бiлiктiлiгiне тексеру жүргiзудi Қазақстан Республикасы авиация әкiмшiлiгiнiң уәкiлеттi органы қамтамасыз етедi. Тексерудi не тағайындалған ұшқыш-инспектор, не тiркеу мемлекетiнiң өкiлi жүргiзедi. Тексерулер жылына екi рет жүзеге асырылады, олардың арасындағы үзiлiс төрт айдан аз болмауға тиiс. </w:t>
      </w:r>
      <w:r>
        <w:br/>
      </w:r>
      <w:r>
        <w:rPr>
          <w:rFonts w:ascii="Times New Roman"/>
          <w:b w:val="false"/>
          <w:i w:val="false"/>
          <w:color w:val="000000"/>
          <w:sz w:val="28"/>
        </w:rPr>
        <w:t xml:space="preserve">
  </w:t>
      </w:r>
    </w:p>
    <w:bookmarkEnd w:id="1528"/>
    <w:bookmarkStart w:name="z1552" w:id="1529"/>
    <w:p>
      <w:pPr>
        <w:spacing w:after="0"/>
        <w:ind w:left="0"/>
        <w:jc w:val="both"/>
      </w:pPr>
      <w:r>
        <w:rPr>
          <w:rFonts w:ascii="Times New Roman"/>
          <w:b w:val="false"/>
          <w:i w:val="false"/>
          <w:color w:val="000000"/>
          <w:sz w:val="28"/>
        </w:rPr>
        <w:t xml:space="preserve">
      693. Ұшқыш 12 ай бойы бiр де бiр ұшпаған жағдайда, оны өзiнше ұшуға жiберу авиация оқу орнының жанындағы мынадай бағдарлама бойынша қайта аттестациядан өткен соң жiберiледi: </w:t>
      </w:r>
      <w:r>
        <w:br/>
      </w:r>
      <w:r>
        <w:rPr>
          <w:rFonts w:ascii="Times New Roman"/>
          <w:b w:val="false"/>
          <w:i w:val="false"/>
          <w:color w:val="000000"/>
          <w:sz w:val="28"/>
        </w:rPr>
        <w:t xml:space="preserve">
      1) бағыт бойынша және негiзгi және қосалқы әуеайлақтарда жердi және ең төменгi қауiпсiз биiктiктi бiлу; </w:t>
      </w:r>
      <w:r>
        <w:br/>
      </w:r>
      <w:r>
        <w:rPr>
          <w:rFonts w:ascii="Times New Roman"/>
          <w:b w:val="false"/>
          <w:i w:val="false"/>
          <w:color w:val="000000"/>
          <w:sz w:val="28"/>
        </w:rPr>
        <w:t xml:space="preserve">
      2) маусымдық метеорологиялық жағдайлар; </w:t>
      </w:r>
      <w:r>
        <w:br/>
      </w:r>
      <w:r>
        <w:rPr>
          <w:rFonts w:ascii="Times New Roman"/>
          <w:b w:val="false"/>
          <w:i w:val="false"/>
          <w:color w:val="000000"/>
          <w:sz w:val="28"/>
        </w:rPr>
        <w:t xml:space="preserve">
      3) техникалық қызмет көрсету ережелерi; </w:t>
      </w:r>
      <w:r>
        <w:br/>
      </w:r>
      <w:r>
        <w:rPr>
          <w:rFonts w:ascii="Times New Roman"/>
          <w:b w:val="false"/>
          <w:i w:val="false"/>
          <w:color w:val="000000"/>
          <w:sz w:val="28"/>
        </w:rPr>
        <w:t xml:space="preserve">
      4) радиобайланыс және әуе навигациясын жүргiзу тәртiбi; </w:t>
      </w:r>
      <w:r>
        <w:br/>
      </w:r>
      <w:r>
        <w:rPr>
          <w:rFonts w:ascii="Times New Roman"/>
          <w:b w:val="false"/>
          <w:i w:val="false"/>
          <w:color w:val="000000"/>
          <w:sz w:val="28"/>
        </w:rPr>
        <w:t xml:space="preserve">
      5) iздестiру және құтқару ережелерi; </w:t>
      </w:r>
      <w:r>
        <w:br/>
      </w:r>
      <w:r>
        <w:rPr>
          <w:rFonts w:ascii="Times New Roman"/>
          <w:b w:val="false"/>
          <w:i w:val="false"/>
          <w:color w:val="000000"/>
          <w:sz w:val="28"/>
        </w:rPr>
        <w:t xml:space="preserve">
      6) халық көп тұратын аудандардың үстiмен ұшу, кедергiлердiң орналасуы, жердiң топографиясы, жарық сигналды құралдар, қону және ұшып шығу тәртiбi; </w:t>
      </w:r>
      <w:r>
        <w:br/>
      </w:r>
      <w:r>
        <w:rPr>
          <w:rFonts w:ascii="Times New Roman"/>
          <w:b w:val="false"/>
          <w:i w:val="false"/>
          <w:color w:val="000000"/>
          <w:sz w:val="28"/>
        </w:rPr>
        <w:t xml:space="preserve">
      7) ұшуды iс жүзiнде орындау және борттағы тексерушiмен немесе жердегi ұшқыш-инспектордың бақылауымен қонуға бет алуды орындау, бұл ретте қонуға бет алу және қону көзбен шолынатын метеорологиялық жағдайларда орындалуы тиiс. </w:t>
      </w:r>
    </w:p>
    <w:bookmarkEnd w:id="1529"/>
    <w:bookmarkStart w:name="z56" w:id="1530"/>
    <w:p>
      <w:pPr>
        <w:spacing w:after="0"/>
        <w:ind w:left="0"/>
        <w:jc w:val="left"/>
      </w:pPr>
      <w:r>
        <w:rPr>
          <w:rFonts w:ascii="Times New Roman"/>
          <w:b/>
          <w:i w:val="false"/>
          <w:color w:val="000000"/>
        </w:rPr>
        <w:t xml:space="preserve"> 
49-тарау. Ең төмен абсолюттiк биiктiктер </w:t>
      </w:r>
      <w:r>
        <w:br/>
      </w:r>
      <w:r>
        <w:rPr>
          <w:rFonts w:ascii="Times New Roman"/>
          <w:b/>
          <w:i w:val="false"/>
          <w:color w:val="000000"/>
        </w:rPr>
        <w:t xml:space="preserve">
мен ауа райының минимумы </w:t>
      </w:r>
    </w:p>
    <w:bookmarkEnd w:id="1530"/>
    <w:bookmarkStart w:name="z1553" w:id="1531"/>
    <w:p>
      <w:pPr>
        <w:spacing w:after="0"/>
        <w:ind w:left="0"/>
        <w:jc w:val="both"/>
      </w:pPr>
      <w:r>
        <w:rPr>
          <w:rFonts w:ascii="Times New Roman"/>
          <w:b w:val="false"/>
          <w:i w:val="false"/>
          <w:color w:val="000000"/>
          <w:sz w:val="28"/>
        </w:rPr>
        <w:t xml:space="preserve">
      694. Мемлекет (аумағының үстiнен ұшу орындалатын) ең аз абсолюттiк биiктiктi белгiлеп қойған бағыттарда пайдаланушыға өзiнiң ұшуының ең аз абсолюттiк биiктiгiн белгiлеуге, егер оның биiктiгi сол мемлекет белгiлегеннен кем болмаса, осыған арнайы рұқсат бар жағдайлардан басқа жағдайларда рұқсат етiледi. </w:t>
      </w:r>
      <w:r>
        <w:br/>
      </w:r>
      <w:r>
        <w:rPr>
          <w:rFonts w:ascii="Times New Roman"/>
          <w:b w:val="false"/>
          <w:i w:val="false"/>
          <w:color w:val="000000"/>
          <w:sz w:val="28"/>
        </w:rPr>
        <w:t xml:space="preserve">
  </w:t>
      </w:r>
    </w:p>
    <w:bookmarkEnd w:id="1531"/>
    <w:bookmarkStart w:name="z1554" w:id="1532"/>
    <w:p>
      <w:pPr>
        <w:spacing w:after="0"/>
        <w:ind w:left="0"/>
        <w:jc w:val="both"/>
      </w:pPr>
      <w:r>
        <w:rPr>
          <w:rFonts w:ascii="Times New Roman"/>
          <w:b w:val="false"/>
          <w:i w:val="false"/>
          <w:color w:val="000000"/>
          <w:sz w:val="28"/>
        </w:rPr>
        <w:t xml:space="preserve">
      695. Минимумды анықтаған кезде пайдаланушы мыналарды ескеруi тиiс: </w:t>
      </w:r>
      <w:r>
        <w:br/>
      </w:r>
      <w:r>
        <w:rPr>
          <w:rFonts w:ascii="Times New Roman"/>
          <w:b w:val="false"/>
          <w:i w:val="false"/>
          <w:color w:val="000000"/>
          <w:sz w:val="28"/>
        </w:rPr>
        <w:t xml:space="preserve">
      1) ұшу аппаратының үлгiлерiн, ұшу-техникалық сипаттамаларын; </w:t>
      </w:r>
      <w:r>
        <w:br/>
      </w:r>
      <w:r>
        <w:rPr>
          <w:rFonts w:ascii="Times New Roman"/>
          <w:b w:val="false"/>
          <w:i w:val="false"/>
          <w:color w:val="000000"/>
          <w:sz w:val="28"/>
        </w:rPr>
        <w:t xml:space="preserve">
      2) ұшу экипажының құрамын, оның бiлiктiлігiн және ұшуды жүргiзу тәжiрибесiн; </w:t>
      </w:r>
      <w:r>
        <w:br/>
      </w:r>
      <w:r>
        <w:rPr>
          <w:rFonts w:ascii="Times New Roman"/>
          <w:b w:val="false"/>
          <w:i w:val="false"/>
          <w:color w:val="000000"/>
          <w:sz w:val="28"/>
        </w:rPr>
        <w:t xml:space="preserve">
      3) қолда бар көзбен шолынатын және көзбен шолынбайтын құралдардың сипаттамаларын; </w:t>
      </w:r>
      <w:r>
        <w:br/>
      </w:r>
      <w:r>
        <w:rPr>
          <w:rFonts w:ascii="Times New Roman"/>
          <w:b w:val="false"/>
          <w:i w:val="false"/>
          <w:color w:val="000000"/>
          <w:sz w:val="28"/>
        </w:rPr>
        <w:t xml:space="preserve">
      4) ұшу аппаратында бар навигация мақсатында және/немесе бағыт бойынша траекторияның сақталуын, қонуға бет алуды және екiншi айналымға кетудi бақылау мақсаттарындағы жабдықтарды; </w:t>
      </w:r>
      <w:r>
        <w:br/>
      </w:r>
      <w:r>
        <w:rPr>
          <w:rFonts w:ascii="Times New Roman"/>
          <w:b w:val="false"/>
          <w:i w:val="false"/>
          <w:color w:val="000000"/>
          <w:sz w:val="28"/>
        </w:rPr>
        <w:t xml:space="preserve">
      5) қонуға бет алу және екiншi айналымға кету аймағындағы кедергiлердi, сондай-ақ кедергiлердi ұшып өтудiң абсолюттiк (салыстырмалы) биiктiгiнiң шектi мәндерiн; </w:t>
      </w:r>
      <w:r>
        <w:br/>
      </w:r>
      <w:r>
        <w:rPr>
          <w:rFonts w:ascii="Times New Roman"/>
          <w:b w:val="false"/>
          <w:i w:val="false"/>
          <w:color w:val="000000"/>
          <w:sz w:val="28"/>
        </w:rPr>
        <w:t xml:space="preserve">
      6) метеорологиялық жағдайларды анықтау және хабарлау үшiн қолданылатын құралдарды; </w:t>
      </w:r>
      <w:r>
        <w:br/>
      </w:r>
      <w:r>
        <w:rPr>
          <w:rFonts w:ascii="Times New Roman"/>
          <w:b w:val="false"/>
          <w:i w:val="false"/>
          <w:color w:val="000000"/>
          <w:sz w:val="28"/>
        </w:rPr>
        <w:t xml:space="preserve">
      7) ауа райы туралы ақпараттың дәлдiгiн және сенiмдiлiгiн; </w:t>
      </w:r>
      <w:r>
        <w:br/>
      </w:r>
      <w:r>
        <w:rPr>
          <w:rFonts w:ascii="Times New Roman"/>
          <w:b w:val="false"/>
          <w:i w:val="false"/>
          <w:color w:val="000000"/>
          <w:sz w:val="28"/>
        </w:rPr>
        <w:t xml:space="preserve">
      8) жердiң сипаттамаларын (мысалы, күрт көтерiлуiн); </w:t>
      </w:r>
      <w:r>
        <w:br/>
      </w:r>
      <w:r>
        <w:rPr>
          <w:rFonts w:ascii="Times New Roman"/>
          <w:b w:val="false"/>
          <w:i w:val="false"/>
          <w:color w:val="000000"/>
          <w:sz w:val="28"/>
        </w:rPr>
        <w:t xml:space="preserve">
      9) қолайсыз метеорологиялық жағдайларға (күштi турбуленттiлiк, төмен ұратын ауа ағындары) кез болуды. </w:t>
      </w:r>
      <w:r>
        <w:br/>
      </w:r>
      <w:r>
        <w:rPr>
          <w:rFonts w:ascii="Times New Roman"/>
          <w:b w:val="false"/>
          <w:i w:val="false"/>
          <w:color w:val="000000"/>
          <w:sz w:val="28"/>
        </w:rPr>
        <w:t xml:space="preserve">
  </w:t>
      </w:r>
    </w:p>
    <w:bookmarkEnd w:id="1532"/>
    <w:bookmarkStart w:name="z1555" w:id="1533"/>
    <w:p>
      <w:pPr>
        <w:spacing w:after="0"/>
        <w:ind w:left="0"/>
        <w:jc w:val="both"/>
      </w:pPr>
      <w:r>
        <w:rPr>
          <w:rFonts w:ascii="Times New Roman"/>
          <w:b w:val="false"/>
          <w:i w:val="false"/>
          <w:color w:val="000000"/>
          <w:sz w:val="28"/>
        </w:rPr>
        <w:t xml:space="preserve">
      696. Аса жеңiл ұшу аппараттарының ұшуы үшiн бұлттардың төменгi шекарасының биiктiктiгi кемiнде 400 м және көру мүмкiндiгi кемiнде 5000 м болғанда ауа райының минимумын белгiлеу, бұл ретте бағыт бойынша ұшуды кедергiлер үстiмен кемiнде 50 м биiктiкте орындау ұсынылады. </w:t>
      </w:r>
      <w:r>
        <w:br/>
      </w:r>
      <w:r>
        <w:rPr>
          <w:rFonts w:ascii="Times New Roman"/>
          <w:b w:val="false"/>
          <w:i w:val="false"/>
          <w:color w:val="000000"/>
          <w:sz w:val="28"/>
        </w:rPr>
        <w:t xml:space="preserve">
  </w:t>
      </w:r>
    </w:p>
    <w:bookmarkEnd w:id="1533"/>
    <w:bookmarkStart w:name="z1556" w:id="1534"/>
    <w:p>
      <w:pPr>
        <w:spacing w:after="0"/>
        <w:ind w:left="0"/>
        <w:jc w:val="both"/>
      </w:pPr>
      <w:r>
        <w:rPr>
          <w:rFonts w:ascii="Times New Roman"/>
          <w:b w:val="false"/>
          <w:i w:val="false"/>
          <w:color w:val="000000"/>
          <w:sz w:val="28"/>
        </w:rPr>
        <w:t xml:space="preserve">
      697. Ұшып шығу және қону орындалған кезде бүйiрден соққан желдiң ең көп шамасы көрсетiлуi тиiс. Оларды жүргiзудiң жағдайлары туралы ақпаратты (құрғақ және қатты жер бетi, қармен жабылған, ылғалды) ұсыну керек. </w:t>
      </w:r>
      <w:r>
        <w:br/>
      </w:r>
      <w:r>
        <w:rPr>
          <w:rFonts w:ascii="Times New Roman"/>
          <w:b w:val="false"/>
          <w:i w:val="false"/>
          <w:color w:val="000000"/>
          <w:sz w:val="28"/>
        </w:rPr>
        <w:t xml:space="preserve">
  </w:t>
      </w:r>
    </w:p>
    <w:bookmarkEnd w:id="1534"/>
    <w:bookmarkStart w:name="z1557" w:id="1535"/>
    <w:p>
      <w:pPr>
        <w:spacing w:after="0"/>
        <w:ind w:left="0"/>
        <w:jc w:val="both"/>
      </w:pPr>
      <w:r>
        <w:rPr>
          <w:rFonts w:ascii="Times New Roman"/>
          <w:b w:val="false"/>
          <w:i w:val="false"/>
          <w:color w:val="000000"/>
          <w:sz w:val="28"/>
        </w:rPr>
        <w:t xml:space="preserve">
      698. ӘҚҚ тиiстi органдары бағыттары немесе олардың учаскелерiнде жер үстiндегi биiктiктiң ең аз абсолюттiк запасы қамтамасыз етiлетiн ұшудың биiктiктiгiн анықтау үшiн қажеттi ақпаратқа ие болуы тиiс, оларға мұндай ақпарат ұшуды жоспарлау мақсатында және оны сұрау салу бойынша ұшып келе жатқан ұшу аппаратының бортына беру үшiн қажет болады. </w:t>
      </w:r>
      <w:r>
        <w:br/>
      </w:r>
      <w:r>
        <w:rPr>
          <w:rFonts w:ascii="Times New Roman"/>
          <w:b w:val="false"/>
          <w:i w:val="false"/>
          <w:color w:val="000000"/>
          <w:sz w:val="28"/>
        </w:rPr>
        <w:t xml:space="preserve">
  </w:t>
      </w:r>
    </w:p>
    <w:bookmarkEnd w:id="1535"/>
    <w:bookmarkStart w:name="z1558" w:id="1536"/>
    <w:p>
      <w:pPr>
        <w:spacing w:after="0"/>
        <w:ind w:left="0"/>
        <w:jc w:val="both"/>
      </w:pPr>
      <w:r>
        <w:rPr>
          <w:rFonts w:ascii="Times New Roman"/>
          <w:b w:val="false"/>
          <w:i w:val="false"/>
          <w:color w:val="000000"/>
          <w:sz w:val="28"/>
        </w:rPr>
        <w:t xml:space="preserve">
      699. Әуе қозғалысын басқару органдарынан алынған диспетчерлiк рұқсат бар жағдайларды қоспағанда, КҰЕ бойынша ұшқан кезде диспетчерлiк аймақ шегiндегi әуеайлақтан ұшып шығу немесе оған қону немесе әуеайлақтық қозғалыс аймағына немесе қозғалыс сызбасына кiру, егер: </w:t>
      </w:r>
      <w:r>
        <w:br/>
      </w:r>
      <w:r>
        <w:rPr>
          <w:rFonts w:ascii="Times New Roman"/>
          <w:b w:val="false"/>
          <w:i w:val="false"/>
          <w:color w:val="000000"/>
          <w:sz w:val="28"/>
        </w:rPr>
        <w:t xml:space="preserve">
      1) бұлттардың төменгi шекарасының биiктiгi 450 м (1500 футтан) аз; </w:t>
      </w:r>
      <w:r>
        <w:br/>
      </w:r>
      <w:r>
        <w:rPr>
          <w:rFonts w:ascii="Times New Roman"/>
          <w:b w:val="false"/>
          <w:i w:val="false"/>
          <w:color w:val="000000"/>
          <w:sz w:val="28"/>
        </w:rPr>
        <w:t xml:space="preserve">
      2) жердегi көру мүмкiндiгi 5 км аз болса орындалмайды. </w:t>
      </w:r>
    </w:p>
    <w:bookmarkEnd w:id="1536"/>
    <w:bookmarkStart w:name="z57" w:id="1537"/>
    <w:p>
      <w:pPr>
        <w:spacing w:after="0"/>
        <w:ind w:left="0"/>
        <w:jc w:val="left"/>
      </w:pPr>
      <w:r>
        <w:rPr>
          <w:rFonts w:ascii="Times New Roman"/>
          <w:b/>
          <w:i w:val="false"/>
          <w:color w:val="000000"/>
        </w:rPr>
        <w:t xml:space="preserve"> 
50-тарау. Аса жеңiл ұшу аппараты </w:t>
      </w:r>
      <w:r>
        <w:br/>
      </w:r>
      <w:r>
        <w:rPr>
          <w:rFonts w:ascii="Times New Roman"/>
          <w:b/>
          <w:i w:val="false"/>
          <w:color w:val="000000"/>
        </w:rPr>
        <w:t xml:space="preserve">
ұшқышының пайдалану анықтамалығы </w:t>
      </w:r>
    </w:p>
    <w:bookmarkEnd w:id="1537"/>
    <w:bookmarkStart w:name="z1559" w:id="1538"/>
    <w:p>
      <w:pPr>
        <w:spacing w:after="0"/>
        <w:ind w:left="0"/>
        <w:jc w:val="both"/>
      </w:pPr>
      <w:r>
        <w:rPr>
          <w:rFonts w:ascii="Times New Roman"/>
          <w:b w:val="false"/>
          <w:i w:val="false"/>
          <w:color w:val="000000"/>
          <w:sz w:val="28"/>
        </w:rPr>
        <w:t xml:space="preserve">
      700. Ұшқыштың пайдалану анықтамалығы (бұдан әрi - ҰПА) осы ұшу аппараты үшiн Ұшуға жарамдылығы жөнiндегi тиiстi өкiлеттi органдардың ережелерiн сақтай отырып, дайындалуы тиiс. Ол ұшу аппаратының (бұдан әрi - ҰA) ұшқыштарына ұшуға дайындалуға және нақты ҰА ұшудың өзін орындау үшiн қажеттi барлық iс-әрекеттердi орындау жөнiндегi нұсқаулық тапсырмаларын қамтуы тиiс. </w:t>
      </w:r>
      <w:r>
        <w:br/>
      </w:r>
      <w:r>
        <w:rPr>
          <w:rFonts w:ascii="Times New Roman"/>
          <w:b w:val="false"/>
          <w:i w:val="false"/>
          <w:color w:val="000000"/>
          <w:sz w:val="28"/>
        </w:rPr>
        <w:t xml:space="preserve">
  </w:t>
      </w:r>
    </w:p>
    <w:bookmarkEnd w:id="1538"/>
    <w:bookmarkStart w:name="z1560" w:id="1539"/>
    <w:p>
      <w:pPr>
        <w:spacing w:after="0"/>
        <w:ind w:left="0"/>
        <w:jc w:val="both"/>
      </w:pPr>
      <w:r>
        <w:rPr>
          <w:rFonts w:ascii="Times New Roman"/>
          <w:b w:val="false"/>
          <w:i w:val="false"/>
          <w:color w:val="000000"/>
          <w:sz w:val="28"/>
        </w:rPr>
        <w:t xml:space="preserve">
      701. ҰПА ҰA, оның жүйесiнiң, ұшқыштың жай жағдайлар мен авариялық жағдайлардағы iс-әрекеттерi тәртiбiнiң сипаттамасын, сондай-ақ ұшқыш ҰА қауiпсiз пайдалануды қамтамасыз ете алатындай болуы үшiн ҰA ұшу-техникалық мiнездемесiнiң егжей-тегжейлi сипаттамасын және ҰА әрекет ету ерекшелiктерiн (жай және қолайсыз жағдайларда: жаңбыр, бүйiрден соққан жел, қар болған кезде) қамтиды. </w:t>
      </w:r>
      <w:r>
        <w:br/>
      </w:r>
      <w:r>
        <w:rPr>
          <w:rFonts w:ascii="Times New Roman"/>
          <w:b w:val="false"/>
          <w:i w:val="false"/>
          <w:color w:val="000000"/>
          <w:sz w:val="28"/>
        </w:rPr>
        <w:t xml:space="preserve">
  </w:t>
      </w:r>
    </w:p>
    <w:bookmarkEnd w:id="1539"/>
    <w:bookmarkStart w:name="z1561" w:id="1540"/>
    <w:p>
      <w:pPr>
        <w:spacing w:after="0"/>
        <w:ind w:left="0"/>
        <w:jc w:val="both"/>
      </w:pPr>
      <w:r>
        <w:rPr>
          <w:rFonts w:ascii="Times New Roman"/>
          <w:b w:val="false"/>
          <w:i w:val="false"/>
          <w:color w:val="000000"/>
          <w:sz w:val="28"/>
        </w:rPr>
        <w:t xml:space="preserve">
      702. ҰПБ бекiткен болып табылмайтын ҰПА-да ол тиiстi өкiлеттi авиациялық органның ережелерiне сәйкес ұшқышты жабдықтау талап етiлетiн материалды қамтиды деп атап өтiледi. Анықтамалық ҰA бортында үнемi болуы тиiс. </w:t>
      </w:r>
      <w:r>
        <w:br/>
      </w:r>
      <w:r>
        <w:rPr>
          <w:rFonts w:ascii="Times New Roman"/>
          <w:b w:val="false"/>
          <w:i w:val="false"/>
          <w:color w:val="000000"/>
          <w:sz w:val="28"/>
        </w:rPr>
        <w:t xml:space="preserve">
  </w:t>
      </w:r>
    </w:p>
    <w:bookmarkEnd w:id="1540"/>
    <w:bookmarkStart w:name="z1562" w:id="1541"/>
    <w:p>
      <w:pPr>
        <w:spacing w:after="0"/>
        <w:ind w:left="0"/>
        <w:jc w:val="both"/>
      </w:pPr>
      <w:r>
        <w:rPr>
          <w:rFonts w:ascii="Times New Roman"/>
          <w:b w:val="false"/>
          <w:i w:val="false"/>
          <w:color w:val="000000"/>
          <w:sz w:val="28"/>
        </w:rPr>
        <w:t xml:space="preserve">
      703. ҰПА-да олардың көмегiмен ҰA ұшқышы ұшу аппаратын басқарып ұшудың қажеттi тәртiбiн, оған май құюды, оны күтiп-баптау мен техникалық қызмет көрсетудi қамтамасыз ете алатын тәсiлдер көрсетiледi. </w:t>
      </w:r>
      <w:r>
        <w:br/>
      </w:r>
      <w:r>
        <w:rPr>
          <w:rFonts w:ascii="Times New Roman"/>
          <w:b w:val="false"/>
          <w:i w:val="false"/>
          <w:color w:val="000000"/>
          <w:sz w:val="28"/>
        </w:rPr>
        <w:t xml:space="preserve">
  </w:t>
      </w:r>
    </w:p>
    <w:bookmarkEnd w:id="1541"/>
    <w:bookmarkStart w:name="z1563" w:id="1542"/>
    <w:p>
      <w:pPr>
        <w:spacing w:after="0"/>
        <w:ind w:left="0"/>
        <w:jc w:val="both"/>
      </w:pPr>
      <w:r>
        <w:rPr>
          <w:rFonts w:ascii="Times New Roman"/>
          <w:b w:val="false"/>
          <w:i w:val="false"/>
          <w:color w:val="000000"/>
          <w:sz w:val="28"/>
        </w:rPr>
        <w:t xml:space="preserve">
      704. ҰА иесi немесе оның пайдаланушысы болып табылатын ұшқыш тиiстi өкiлеттi авиациялық органның ҰА-ға шектелген көлемде профилактикалық техникалық қызмет көрсетудi жүргiзуге рұқсат алуы мүмкiн. ҰА-ға барлық басқа техникалық қызмет көрсетудiң (мерзiмдi регламенттiк қараулар, шектелген қызмет мерзiмi бар агрегаттарды қарау) барлық басқа түрлерiн мамандардың тиiстi куәлiктерi бар тұлғалар жүзеге асыруы тиiс. </w:t>
      </w:r>
      <w:r>
        <w:br/>
      </w:r>
      <w:r>
        <w:rPr>
          <w:rFonts w:ascii="Times New Roman"/>
          <w:b w:val="false"/>
          <w:i w:val="false"/>
          <w:color w:val="000000"/>
          <w:sz w:val="28"/>
        </w:rPr>
        <w:t xml:space="preserve">
  </w:t>
      </w:r>
    </w:p>
    <w:bookmarkEnd w:id="1542"/>
    <w:bookmarkStart w:name="z1564" w:id="1543"/>
    <w:p>
      <w:pPr>
        <w:spacing w:after="0"/>
        <w:ind w:left="0"/>
        <w:jc w:val="both"/>
      </w:pPr>
      <w:r>
        <w:rPr>
          <w:rFonts w:ascii="Times New Roman"/>
          <w:b w:val="false"/>
          <w:i w:val="false"/>
          <w:color w:val="000000"/>
          <w:sz w:val="28"/>
        </w:rPr>
        <w:t xml:space="preserve">
      705. Анықтамалықта ҰA ұшу қауiпсiздiгi мен пайдалану мәселелерi жөнiндегi жалпы ақпарат қамтылуы тиiс, ол мыналарды: </w:t>
      </w:r>
      <w:r>
        <w:br/>
      </w:r>
      <w:r>
        <w:rPr>
          <w:rFonts w:ascii="Times New Roman"/>
          <w:b w:val="false"/>
          <w:i w:val="false"/>
          <w:color w:val="000000"/>
          <w:sz w:val="28"/>
        </w:rPr>
        <w:t xml:space="preserve">
      1) метеожағдайлар және оның ұшу аппаратына әсерi туралы мәлiметтердi (турбулентiк аймақта, желдiң ығысу ауданында, жаңбырда, мұздану жағдайларында ұшу); </w:t>
      </w:r>
      <w:r>
        <w:br/>
      </w:r>
      <w:r>
        <w:rPr>
          <w:rFonts w:ascii="Times New Roman"/>
          <w:b w:val="false"/>
          <w:i w:val="false"/>
          <w:color w:val="000000"/>
          <w:sz w:val="28"/>
        </w:rPr>
        <w:t xml:space="preserve">
      2) жүйелердi пайдалану мәселелерiн (отын жүйесiнiң ластануы, аспаптардың жұмыс жағдайында сақталуы, жекелеген элементтердiң iстен шығуы); </w:t>
      </w:r>
      <w:r>
        <w:br/>
      </w:r>
      <w:r>
        <w:rPr>
          <w:rFonts w:ascii="Times New Roman"/>
          <w:b w:val="false"/>
          <w:i w:val="false"/>
          <w:color w:val="000000"/>
          <w:sz w:val="28"/>
        </w:rPr>
        <w:t xml:space="preserve">
      3) ұшу аппаратының түрлi ұсынылған жылдамдықтарда, крен бұрышының ықпалын ескере отырып ұшу кезiнде түрлi пiшiнде құлау кезiнде ҰA басқару сипаттамасын, штопор кезiнде басқару сипаттамаларын; </w:t>
      </w:r>
      <w:r>
        <w:br/>
      </w:r>
      <w:r>
        <w:rPr>
          <w:rFonts w:ascii="Times New Roman"/>
          <w:b w:val="false"/>
          <w:i w:val="false"/>
          <w:color w:val="000000"/>
          <w:sz w:val="28"/>
        </w:rPr>
        <w:t xml:space="preserve">
      4) отынды үнемдеу жөнiнде жалпы шараларды қабылдап, сыртқы ауа температурасы жоғары, топырақты-қиыршықтасты ҰҚЖ биiк таулы әуеайлақтарда ҰА пайдалану кезiндегi, биiктiктiң белгiленген қорын қамтамасыз ету кезiнде кедергiлердi ұшып өтуге байланысты, iстен шыққан қозғалтқышпен (бip жұмыс iстейтiнмен) ұшу кезiндегi ұшу-техникалық сипаттамаларды қарау; </w:t>
      </w:r>
      <w:r>
        <w:br/>
      </w:r>
      <w:r>
        <w:rPr>
          <w:rFonts w:ascii="Times New Roman"/>
          <w:b w:val="false"/>
          <w:i w:val="false"/>
          <w:color w:val="000000"/>
          <w:sz w:val="28"/>
        </w:rPr>
        <w:t xml:space="preserve">
      5) ұшуға жарамдылығының директивалары, аэронавигациялық ақпарат жинақтары, қауiпсiздiк мәселелерi жөнiндегi бюллетендер, авиациялық оқиғалар (соқтығыстар) туралы хабарламалар (ерiктi негiзде) туралы ақпаратты, сондай-ақ ҰА пайдалану кезiнде қауiпсiздiктi арттыруға ықпал ететiн кез келген басқа ақпаратты қамтиды. </w:t>
      </w:r>
      <w:r>
        <w:br/>
      </w:r>
      <w:r>
        <w:rPr>
          <w:rFonts w:ascii="Times New Roman"/>
          <w:b w:val="false"/>
          <w:i w:val="false"/>
          <w:color w:val="000000"/>
          <w:sz w:val="28"/>
        </w:rPr>
        <w:t xml:space="preserve">
  </w:t>
      </w:r>
    </w:p>
    <w:bookmarkEnd w:id="1543"/>
    <w:bookmarkStart w:name="z1565" w:id="1544"/>
    <w:p>
      <w:pPr>
        <w:spacing w:after="0"/>
        <w:ind w:left="0"/>
        <w:jc w:val="both"/>
      </w:pPr>
      <w:r>
        <w:rPr>
          <w:rFonts w:ascii="Times New Roman"/>
          <w:b w:val="false"/>
          <w:i w:val="false"/>
          <w:color w:val="000000"/>
          <w:sz w:val="28"/>
        </w:rPr>
        <w:t xml:space="preserve">
      706. Анықтамалықта ҰА бортында мiндеттi тәртiппен талап етiлетiндерге жатпайтын жүйелер мен жабдықтарды қауiпсiз пайдалану үшiн олардың сақталуы қажет шектеулер туралы деректер берiлуi тиiс: </w:t>
      </w:r>
      <w:r>
        <w:br/>
      </w:r>
      <w:r>
        <w:rPr>
          <w:rFonts w:ascii="Times New Roman"/>
          <w:b w:val="false"/>
          <w:i w:val="false"/>
          <w:color w:val="000000"/>
          <w:sz w:val="28"/>
        </w:rPr>
        <w:t xml:space="preserve">
      1) ҰА осы үлгiсiнде рұқсат етiлетiн ұшудың түрлерi (жай ұшу, авиациялық жұмыстарды орындау үшін ұшу, мәнерлі ұшу); </w:t>
      </w:r>
      <w:r>
        <w:br/>
      </w:r>
      <w:r>
        <w:rPr>
          <w:rFonts w:ascii="Times New Roman"/>
          <w:b w:val="false"/>
          <w:i w:val="false"/>
          <w:color w:val="000000"/>
          <w:sz w:val="28"/>
        </w:rPr>
        <w:t xml:space="preserve">
      2) маневр жасаудың әуе жылдамдығының шектi мәндерi, салмағы, теңдестiру бойынша шектеулер; </w:t>
      </w:r>
      <w:r>
        <w:br/>
      </w:r>
      <w:r>
        <w:rPr>
          <w:rFonts w:ascii="Times New Roman"/>
          <w:b w:val="false"/>
          <w:i w:val="false"/>
          <w:color w:val="000000"/>
          <w:sz w:val="28"/>
        </w:rPr>
        <w:t xml:space="preserve">
      3) теңдестiру бойынша шектеулерi тәуелсiз болып табылатын ҰА қатысты жүктiң (теңдеме жүктiң) рұқсат етiлген салмағын көрсеткен жөн; </w:t>
      </w:r>
      <w:r>
        <w:br/>
      </w:r>
      <w:r>
        <w:rPr>
          <w:rFonts w:ascii="Times New Roman"/>
          <w:b w:val="false"/>
          <w:i w:val="false"/>
          <w:color w:val="000000"/>
          <w:sz w:val="28"/>
        </w:rPr>
        <w:t xml:space="preserve">
      4) отын бойынша белгiленген шектеулер, оның ең көп запасы, отын мен қоспалардың белгiленген сапасы, отын шығыны (ең жоғарғы және ең төменгi шектерi), отынның пайдаланылмаған саны; </w:t>
      </w:r>
      <w:r>
        <w:br/>
      </w:r>
      <w:r>
        <w:rPr>
          <w:rFonts w:ascii="Times New Roman"/>
          <w:b w:val="false"/>
          <w:i w:val="false"/>
          <w:color w:val="000000"/>
          <w:sz w:val="28"/>
        </w:rPr>
        <w:t xml:space="preserve">
      5) температураның және күш қондырғысының құрамдас бөлiктерi және қозғалтқышта пайдаланылатын сұйықтық үшiн тиiстi абсолюттi биiктiктердiң белгiленген шектi мәндерi; </w:t>
      </w:r>
      <w:r>
        <w:br/>
      </w:r>
      <w:r>
        <w:rPr>
          <w:rFonts w:ascii="Times New Roman"/>
          <w:b w:val="false"/>
          <w:i w:val="false"/>
          <w:color w:val="000000"/>
          <w:sz w:val="28"/>
        </w:rPr>
        <w:t xml:space="preserve">
      6) ұшу қуаты, қуаттың ең жоғарғы ұзақ режимi жөнiндегi қозғалтқыштың белгiленген пайдалану шектеулерi, бұраманың айналу жылдамдығы бойынша шектеулер; </w:t>
      </w:r>
      <w:r>
        <w:br/>
      </w:r>
      <w:r>
        <w:rPr>
          <w:rFonts w:ascii="Times New Roman"/>
          <w:b w:val="false"/>
          <w:i w:val="false"/>
          <w:color w:val="000000"/>
          <w:sz w:val="28"/>
        </w:rPr>
        <w:t xml:space="preserve">
      7) турбобұрамалы қозғалтқыштары бар ҰА қатысты барометрлiк биiктiкке байланысты сыртқы ауаның ең төменгi және ең жоғарғы мәндерiмен көрсетiлетiн шектеулер көрсетiлуi тиiс. </w:t>
      </w:r>
    </w:p>
    <w:bookmarkEnd w:id="1544"/>
    <w:bookmarkStart w:name="z58" w:id="1545"/>
    <w:p>
      <w:pPr>
        <w:spacing w:after="0"/>
        <w:ind w:left="0"/>
        <w:jc w:val="left"/>
      </w:pPr>
      <w:r>
        <w:rPr>
          <w:rFonts w:ascii="Times New Roman"/>
          <w:b/>
          <w:i w:val="false"/>
          <w:color w:val="000000"/>
        </w:rPr>
        <w:t xml:space="preserve"> 
51-тарау. Планерларда, дельтапландарда, </w:t>
      </w:r>
      <w:r>
        <w:br/>
      </w:r>
      <w:r>
        <w:rPr>
          <w:rFonts w:ascii="Times New Roman"/>
          <w:b/>
          <w:i w:val="false"/>
          <w:color w:val="000000"/>
        </w:rPr>
        <w:t xml:space="preserve">
парапландарда ұшу </w:t>
      </w:r>
    </w:p>
    <w:bookmarkEnd w:id="1545"/>
    <w:bookmarkStart w:name="z1566" w:id="1546"/>
    <w:p>
      <w:pPr>
        <w:spacing w:after="0"/>
        <w:ind w:left="0"/>
        <w:jc w:val="both"/>
      </w:pPr>
      <w:r>
        <w:rPr>
          <w:rFonts w:ascii="Times New Roman"/>
          <w:b w:val="false"/>
          <w:i w:val="false"/>
          <w:color w:val="000000"/>
          <w:sz w:val="28"/>
        </w:rPr>
        <w:t xml:space="preserve">
      707. Ұшу-қону алаңында ұшуды ұйымдастыру, әуе кеңiстiгiн пайдалану және дельтопландарда ұшуды басқару Қазақстан Республикасының азаматтық авиациясы саласында қолданылатын нормативтiк құқықтық кесiмдерге сәйкес жүргiзiледi. </w:t>
      </w:r>
      <w:r>
        <w:br/>
      </w:r>
      <w:r>
        <w:rPr>
          <w:rFonts w:ascii="Times New Roman"/>
          <w:b w:val="false"/>
          <w:i w:val="false"/>
          <w:color w:val="000000"/>
          <w:sz w:val="28"/>
        </w:rPr>
        <w:t xml:space="preserve">
  </w:t>
      </w:r>
    </w:p>
    <w:bookmarkEnd w:id="1546"/>
    <w:bookmarkStart w:name="z1567" w:id="1547"/>
    <w:p>
      <w:pPr>
        <w:spacing w:after="0"/>
        <w:ind w:left="0"/>
        <w:jc w:val="both"/>
      </w:pPr>
      <w:r>
        <w:rPr>
          <w:rFonts w:ascii="Times New Roman"/>
          <w:b w:val="false"/>
          <w:i w:val="false"/>
          <w:color w:val="000000"/>
          <w:sz w:val="28"/>
        </w:rPr>
        <w:t xml:space="preserve">
      708. Дельтопландарда ұшудың қауiпсiздiгiн қамтамасыз ету мақсатында мынадай ерекшелiктер ескерiлуi тиiс: </w:t>
      </w:r>
      <w:r>
        <w:br/>
      </w:r>
      <w:r>
        <w:rPr>
          <w:rFonts w:ascii="Times New Roman"/>
          <w:b w:val="false"/>
          <w:i w:val="false"/>
          <w:color w:val="000000"/>
          <w:sz w:val="28"/>
        </w:rPr>
        <w:t xml:space="preserve">
      1) ұшудың биiктiгi мен бағыты бойынша ауыспалы профилi, ол экипаждың ауаның шығыс ағындарын зерттеуiне байланысты; </w:t>
      </w:r>
      <w:r>
        <w:br/>
      </w:r>
      <w:r>
        <w:rPr>
          <w:rFonts w:ascii="Times New Roman"/>
          <w:b w:val="false"/>
          <w:i w:val="false"/>
          <w:color w:val="000000"/>
          <w:sz w:val="28"/>
        </w:rPr>
        <w:t xml:space="preserve">
      2) қалқу үшiн метеожағдайдың болмауынан бағыттың кез келген учаскесiнде ұшуды мәжбүрлi тоқтату мүмкiндiгi; </w:t>
      </w:r>
      <w:r>
        <w:br/>
      </w:r>
      <w:r>
        <w:rPr>
          <w:rFonts w:ascii="Times New Roman"/>
          <w:b w:val="false"/>
          <w:i w:val="false"/>
          <w:color w:val="000000"/>
          <w:sz w:val="28"/>
        </w:rPr>
        <w:t xml:space="preserve">
      3) бағытты ұшуды орындайтын экипаждармен сенiмдi радио-байланыстың болмауы. </w:t>
      </w:r>
      <w:r>
        <w:br/>
      </w:r>
      <w:r>
        <w:rPr>
          <w:rFonts w:ascii="Times New Roman"/>
          <w:b w:val="false"/>
          <w:i w:val="false"/>
          <w:color w:val="000000"/>
          <w:sz w:val="28"/>
        </w:rPr>
        <w:t xml:space="preserve">
  </w:t>
      </w:r>
    </w:p>
    <w:bookmarkEnd w:id="1547"/>
    <w:bookmarkStart w:name="z1568" w:id="1548"/>
    <w:p>
      <w:pPr>
        <w:spacing w:after="0"/>
        <w:ind w:left="0"/>
        <w:jc w:val="both"/>
      </w:pPr>
      <w:r>
        <w:rPr>
          <w:rFonts w:ascii="Times New Roman"/>
          <w:b w:val="false"/>
          <w:i w:val="false"/>
          <w:color w:val="000000"/>
          <w:sz w:val="28"/>
        </w:rPr>
        <w:t xml:space="preserve">
      709. Дельтопландарда бағытты ұшудың қауiпсiздiгiне: </w:t>
      </w:r>
      <w:r>
        <w:br/>
      </w:r>
      <w:r>
        <w:rPr>
          <w:rFonts w:ascii="Times New Roman"/>
          <w:b w:val="false"/>
          <w:i w:val="false"/>
          <w:color w:val="000000"/>
          <w:sz w:val="28"/>
        </w:rPr>
        <w:t xml:space="preserve">
      1) бағыттар бойында мәжбүрлi қону жағдайына арналған алаңы бар қауiпсiздiк жолағын (дәлiзiн) орнатумен; </w:t>
      </w:r>
      <w:r>
        <w:br/>
      </w:r>
      <w:r>
        <w:rPr>
          <w:rFonts w:ascii="Times New Roman"/>
          <w:b w:val="false"/>
          <w:i w:val="false"/>
          <w:color w:val="000000"/>
          <w:sz w:val="28"/>
        </w:rPr>
        <w:t xml:space="preserve">
      2) дельтопландардың ұшу ауданына басқа ұшу аппараттарының кiруiне тыйым салумен; </w:t>
      </w:r>
      <w:r>
        <w:br/>
      </w:r>
      <w:r>
        <w:rPr>
          <w:rFonts w:ascii="Times New Roman"/>
          <w:b w:val="false"/>
          <w:i w:val="false"/>
          <w:color w:val="000000"/>
          <w:sz w:val="28"/>
        </w:rPr>
        <w:t xml:space="preserve">
      3) экипаждың байқағыштығымен; </w:t>
      </w:r>
      <w:r>
        <w:br/>
      </w:r>
      <w:r>
        <w:rPr>
          <w:rFonts w:ascii="Times New Roman"/>
          <w:b w:val="false"/>
          <w:i w:val="false"/>
          <w:color w:val="000000"/>
          <w:sz w:val="28"/>
        </w:rPr>
        <w:t xml:space="preserve">
      4) ұшуды iздестiру-құтқарумен қамтамасыз ету арқылы қол жеткiзiледi. </w:t>
      </w:r>
      <w:r>
        <w:br/>
      </w:r>
      <w:r>
        <w:rPr>
          <w:rFonts w:ascii="Times New Roman"/>
          <w:b w:val="false"/>
          <w:i w:val="false"/>
          <w:color w:val="000000"/>
          <w:sz w:val="28"/>
        </w:rPr>
        <w:t xml:space="preserve">
  </w:t>
      </w:r>
    </w:p>
    <w:bookmarkEnd w:id="1548"/>
    <w:bookmarkStart w:name="z1569" w:id="1549"/>
    <w:p>
      <w:pPr>
        <w:spacing w:after="0"/>
        <w:ind w:left="0"/>
        <w:jc w:val="both"/>
      </w:pPr>
      <w:r>
        <w:rPr>
          <w:rFonts w:ascii="Times New Roman"/>
          <w:b w:val="false"/>
          <w:i w:val="false"/>
          <w:color w:val="000000"/>
          <w:sz w:val="28"/>
        </w:rPr>
        <w:t xml:space="preserve">
      710. Егер екi немесе одан көп ауадан ауыр ұшу аппараттары қону мақсатында әуеайлаққа жақындаса, неғұрлым жоғары деңгейдегi әуе кемесi неғұрлым төменгi деңгейдегi әуе кемесiне жол бередi, алайда соңғы кеме бұл ереженi қонуға бағыт алудың соңғы сатысындағы басқа әуе кемесiнiң жолын кесiп өту үшiн немесе осындай әуе кемесiн басып озу мақсатында пайдаланбайды. Күш қондырғысымен қозғалысқа келтiрiлген ауадан ауыр әуе кемесi планерларға жол бередi. Басып озылатын ұшу аппараты бiрiншi кезектiлiк құқығын пайдаланады, ал озып кеткен ұшу аппараты оның биiкке көтерiлгенiне, төмендегенiне немесе көлденең ұшқанына қарамастан, оңға бұрылып жол бередi; бiр-бiрiне қатысты осы екi ұшу аппаратының қозғалысындағы бұдан кейiнгi ешқандай өзгерiстер жеткiлiктi қашықтауды қамтамасыз еткен кезде озу толығымен аяқталғанға дейiн озып кеткен ұшу аппаратын осы талапты орындаудан босатпайды. </w:t>
      </w:r>
      <w:r>
        <w:br/>
      </w:r>
      <w:r>
        <w:rPr>
          <w:rFonts w:ascii="Times New Roman"/>
          <w:b w:val="false"/>
          <w:i w:val="false"/>
          <w:color w:val="000000"/>
          <w:sz w:val="28"/>
        </w:rPr>
        <w:t xml:space="preserve">
  </w:t>
      </w:r>
    </w:p>
    <w:bookmarkEnd w:id="1549"/>
    <w:bookmarkStart w:name="z1570" w:id="1550"/>
    <w:p>
      <w:pPr>
        <w:spacing w:after="0"/>
        <w:ind w:left="0"/>
        <w:jc w:val="both"/>
      </w:pPr>
      <w:r>
        <w:rPr>
          <w:rFonts w:ascii="Times New Roman"/>
          <w:b w:val="false"/>
          <w:i w:val="false"/>
          <w:color w:val="000000"/>
          <w:sz w:val="28"/>
        </w:rPr>
        <w:t xml:space="preserve">
      711. Екi ұшу аппараты қарама-қарсы бағытта немесе қарама-қарсыға жақын бағытта жақындаған кезде және бұл ретте соғысып қалу қаупi болса, онда осы ұшу аппараттарының әрқайсысы оңға бұрылып кетедi. </w:t>
      </w:r>
    </w:p>
    <w:bookmarkEnd w:id="1550"/>
    <w:bookmarkStart w:name="z59" w:id="1551"/>
    <w:p>
      <w:pPr>
        <w:spacing w:after="0"/>
        <w:ind w:left="0"/>
        <w:jc w:val="left"/>
      </w:pPr>
      <w:r>
        <w:rPr>
          <w:rFonts w:ascii="Times New Roman"/>
          <w:b/>
          <w:i w:val="false"/>
          <w:color w:val="000000"/>
        </w:rPr>
        <w:t xml:space="preserve"> 
52-тарау. Аэростаттарда ұшуды орындау </w:t>
      </w:r>
    </w:p>
    <w:bookmarkEnd w:id="1551"/>
    <w:bookmarkStart w:name="z1571" w:id="1552"/>
    <w:p>
      <w:pPr>
        <w:spacing w:after="0"/>
        <w:ind w:left="0"/>
        <w:jc w:val="both"/>
      </w:pPr>
      <w:r>
        <w:rPr>
          <w:rFonts w:ascii="Times New Roman"/>
          <w:b w:val="false"/>
          <w:i w:val="false"/>
          <w:color w:val="000000"/>
          <w:sz w:val="28"/>
        </w:rPr>
        <w:t xml:space="preserve">
      712. Аэростаттарда ұшу коммерциялық, спорттық және ғылыми мақсатта тәулiк бойы орындалуы мүмкiн. Ұшуға мемлекеттiк және тiркеу тану белгiлерi бар ұшуда пайдалануға жарамды және ӘҚҚ органдарымен байланыс құралы бар аэростаттар жiберiледi. </w:t>
      </w:r>
      <w:r>
        <w:br/>
      </w:r>
      <w:r>
        <w:rPr>
          <w:rFonts w:ascii="Times New Roman"/>
          <w:b w:val="false"/>
          <w:i w:val="false"/>
          <w:color w:val="000000"/>
          <w:sz w:val="28"/>
        </w:rPr>
        <w:t xml:space="preserve">
  </w:t>
      </w:r>
    </w:p>
    <w:bookmarkEnd w:id="1552"/>
    <w:bookmarkStart w:name="z1572" w:id="1553"/>
    <w:p>
      <w:pPr>
        <w:spacing w:after="0"/>
        <w:ind w:left="0"/>
        <w:jc w:val="both"/>
      </w:pPr>
      <w:r>
        <w:rPr>
          <w:rFonts w:ascii="Times New Roman"/>
          <w:b w:val="false"/>
          <w:i w:val="false"/>
          <w:color w:val="000000"/>
          <w:sz w:val="28"/>
        </w:rPr>
        <w:t xml:space="preserve">
      713. Аэростатты пайдалану аумағынан оны ұшыру жүргiзiлетiн мемлекеттiң уәкiлеттi авиациялық органдарының рұқсатымен жүргiзiледi. </w:t>
      </w:r>
      <w:r>
        <w:br/>
      </w:r>
      <w:r>
        <w:rPr>
          <w:rFonts w:ascii="Times New Roman"/>
          <w:b w:val="false"/>
          <w:i w:val="false"/>
          <w:color w:val="000000"/>
          <w:sz w:val="28"/>
        </w:rPr>
        <w:t xml:space="preserve">
  </w:t>
      </w:r>
    </w:p>
    <w:bookmarkEnd w:id="1553"/>
    <w:bookmarkStart w:name="z1573" w:id="1554"/>
    <w:p>
      <w:pPr>
        <w:spacing w:after="0"/>
        <w:ind w:left="0"/>
        <w:jc w:val="both"/>
      </w:pPr>
      <w:r>
        <w:rPr>
          <w:rFonts w:ascii="Times New Roman"/>
          <w:b w:val="false"/>
          <w:i w:val="false"/>
          <w:color w:val="000000"/>
          <w:sz w:val="28"/>
        </w:rPr>
        <w:t xml:space="preserve">
      714. Аэростаттың басқа мемлекеттiң аумағы арқылы ұшуы осы мемлекеттiң рұқсатын алғаннан кейiн ғана жүзеге асырылады. Егер ұшуды дайындау кезiнде аэростат басқа мемлекеттiң аумағының әуе кеңiстiгiнде самғауы мүмкiн деп нақты күтiлсе, мұндай рұқсат аэростаттың ұшуы алдында алынады. </w:t>
      </w:r>
      <w:r>
        <w:br/>
      </w:r>
      <w:r>
        <w:rPr>
          <w:rFonts w:ascii="Times New Roman"/>
          <w:b w:val="false"/>
          <w:i w:val="false"/>
          <w:color w:val="000000"/>
          <w:sz w:val="28"/>
        </w:rPr>
        <w:t xml:space="preserve">
  </w:t>
      </w:r>
    </w:p>
    <w:bookmarkEnd w:id="1554"/>
    <w:bookmarkStart w:name="z1574" w:id="1555"/>
    <w:p>
      <w:pPr>
        <w:spacing w:after="0"/>
        <w:ind w:left="0"/>
        <w:jc w:val="both"/>
      </w:pPr>
      <w:r>
        <w:rPr>
          <w:rFonts w:ascii="Times New Roman"/>
          <w:b w:val="false"/>
          <w:i w:val="false"/>
          <w:color w:val="000000"/>
          <w:sz w:val="28"/>
        </w:rPr>
        <w:t xml:space="preserve">
      715. Аэростат тiркеу мемлекетi және аумағының үстiнен ұшу ұйғарылатын мемлекет (мемлекеттер) анықтайтын шарттарға сәйкес пайдаланылады. </w:t>
      </w:r>
      <w:r>
        <w:br/>
      </w:r>
      <w:r>
        <w:rPr>
          <w:rFonts w:ascii="Times New Roman"/>
          <w:b w:val="false"/>
          <w:i w:val="false"/>
          <w:color w:val="000000"/>
          <w:sz w:val="28"/>
        </w:rPr>
        <w:t xml:space="preserve">
  </w:t>
      </w:r>
    </w:p>
    <w:bookmarkEnd w:id="1555"/>
    <w:bookmarkStart w:name="z1575" w:id="1556"/>
    <w:p>
      <w:pPr>
        <w:spacing w:after="0"/>
        <w:ind w:left="0"/>
        <w:jc w:val="both"/>
      </w:pPr>
      <w:r>
        <w:rPr>
          <w:rFonts w:ascii="Times New Roman"/>
          <w:b w:val="false"/>
          <w:i w:val="false"/>
          <w:color w:val="000000"/>
          <w:sz w:val="28"/>
        </w:rPr>
        <w:t xml:space="preserve">
      716. Аэростаттарда барлық ұшу белгiленген тәртiппен Қазақстан Республикасының әуе қозғалысын ұйымдастыру, жоспарлау және қызмет көрсету жөнiндегi тиiстi мемлекеттiк өкiлеттi авиациялық органдарына берiлген өтiнiмдерге қатаң сәйкестiкте жүзеге асырылады. </w:t>
      </w:r>
      <w:r>
        <w:br/>
      </w:r>
      <w:r>
        <w:rPr>
          <w:rFonts w:ascii="Times New Roman"/>
          <w:b w:val="false"/>
          <w:i w:val="false"/>
          <w:color w:val="000000"/>
          <w:sz w:val="28"/>
        </w:rPr>
        <w:t xml:space="preserve">
  </w:t>
      </w:r>
    </w:p>
    <w:bookmarkEnd w:id="1556"/>
    <w:bookmarkStart w:name="z1576" w:id="1557"/>
    <w:p>
      <w:pPr>
        <w:spacing w:after="0"/>
        <w:ind w:left="0"/>
        <w:jc w:val="both"/>
      </w:pPr>
      <w:r>
        <w:rPr>
          <w:rFonts w:ascii="Times New Roman"/>
          <w:b w:val="false"/>
          <w:i w:val="false"/>
          <w:color w:val="000000"/>
          <w:sz w:val="28"/>
        </w:rPr>
        <w:t xml:space="preserve">
      717. Аэростаттардың ұшуын орындау үшiн тәулiктiк және ағымдағы жоспарлау жүзеге асырылады. Аэростаттарда ұшуды орындайтын ұйым ұшудың ұйғарылатын күнiне дейiн 4 күннен кешiктiрмей тиiстi мемлекеттiк органға өтiнiш бередi. </w:t>
      </w:r>
      <w:r>
        <w:br/>
      </w:r>
      <w:r>
        <w:rPr>
          <w:rFonts w:ascii="Times New Roman"/>
          <w:b w:val="false"/>
          <w:i w:val="false"/>
          <w:color w:val="000000"/>
          <w:sz w:val="28"/>
        </w:rPr>
        <w:t xml:space="preserve">
  </w:t>
      </w:r>
    </w:p>
    <w:bookmarkEnd w:id="1557"/>
    <w:bookmarkStart w:name="z1577" w:id="1558"/>
    <w:p>
      <w:pPr>
        <w:spacing w:after="0"/>
        <w:ind w:left="0"/>
        <w:jc w:val="both"/>
      </w:pPr>
      <w:r>
        <w:rPr>
          <w:rFonts w:ascii="Times New Roman"/>
          <w:b w:val="false"/>
          <w:i w:val="false"/>
          <w:color w:val="000000"/>
          <w:sz w:val="28"/>
        </w:rPr>
        <w:t xml:space="preserve">
      718. Өтiнiште мыналар көрсетiледi: </w:t>
      </w:r>
      <w:r>
        <w:br/>
      </w:r>
      <w:r>
        <w:rPr>
          <w:rFonts w:ascii="Times New Roman"/>
          <w:b w:val="false"/>
          <w:i w:val="false"/>
          <w:color w:val="000000"/>
          <w:sz w:val="28"/>
        </w:rPr>
        <w:t xml:space="preserve">
      1) аэростаттың ұшу мақсаты немесе жұмыстардың кодтық атауы; </w:t>
      </w:r>
      <w:r>
        <w:br/>
      </w:r>
      <w:r>
        <w:rPr>
          <w:rFonts w:ascii="Times New Roman"/>
          <w:b w:val="false"/>
          <w:i w:val="false"/>
          <w:color w:val="000000"/>
          <w:sz w:val="28"/>
        </w:rPr>
        <w:t xml:space="preserve">
      2) пайдаланушының атауы және оның деректемелерi; </w:t>
      </w:r>
      <w:r>
        <w:br/>
      </w:r>
      <w:r>
        <w:rPr>
          <w:rFonts w:ascii="Times New Roman"/>
          <w:b w:val="false"/>
          <w:i w:val="false"/>
          <w:color w:val="000000"/>
          <w:sz w:val="28"/>
        </w:rPr>
        <w:t xml:space="preserve">
      3) ұшудың басталу күнi және есептi уақыты; </w:t>
      </w:r>
      <w:r>
        <w:br/>
      </w:r>
      <w:r>
        <w:rPr>
          <w:rFonts w:ascii="Times New Roman"/>
          <w:b w:val="false"/>
          <w:i w:val="false"/>
          <w:color w:val="000000"/>
          <w:sz w:val="28"/>
        </w:rPr>
        <w:t xml:space="preserve">
      4) ұшырылу орны; </w:t>
      </w:r>
      <w:r>
        <w:br/>
      </w:r>
      <w:r>
        <w:rPr>
          <w:rFonts w:ascii="Times New Roman"/>
          <w:b w:val="false"/>
          <w:i w:val="false"/>
          <w:color w:val="000000"/>
          <w:sz w:val="28"/>
        </w:rPr>
        <w:t xml:space="preserve">
      5) ұшуды аяқтаудың есептi күнi мен уақыты, жерге қону ауданындағы ұйғарылатын орны. Ұшуды аяқтаудың күнi мен уақытын, сондай-ақ жерге қону орнын дәл айту мүмкiн болмаса, ұзақ ұшуды орындайтын аэростаттар үшiн "үлкен ұзақтық" деген термин пайдаланылады; </w:t>
      </w:r>
      <w:r>
        <w:br/>
      </w:r>
      <w:r>
        <w:rPr>
          <w:rFonts w:ascii="Times New Roman"/>
          <w:b w:val="false"/>
          <w:i w:val="false"/>
          <w:color w:val="000000"/>
          <w:sz w:val="28"/>
        </w:rPr>
        <w:t xml:space="preserve">
      6) аэростаттың тiркелу нөмiрi; </w:t>
      </w:r>
      <w:r>
        <w:br/>
      </w:r>
      <w:r>
        <w:rPr>
          <w:rFonts w:ascii="Times New Roman"/>
          <w:b w:val="false"/>
          <w:i w:val="false"/>
          <w:color w:val="000000"/>
          <w:sz w:val="28"/>
        </w:rPr>
        <w:t xml:space="preserve">
      7) ұшудың ұйғарылатын бағыты; </w:t>
      </w:r>
      <w:r>
        <w:br/>
      </w:r>
      <w:r>
        <w:rPr>
          <w:rFonts w:ascii="Times New Roman"/>
          <w:b w:val="false"/>
          <w:i w:val="false"/>
          <w:color w:val="000000"/>
          <w:sz w:val="28"/>
        </w:rPr>
        <w:t xml:space="preserve">
      8) ұшудың есептi биiктiгi. </w:t>
      </w:r>
      <w:r>
        <w:br/>
      </w:r>
      <w:r>
        <w:rPr>
          <w:rFonts w:ascii="Times New Roman"/>
          <w:b w:val="false"/>
          <w:i w:val="false"/>
          <w:color w:val="000000"/>
          <w:sz w:val="28"/>
        </w:rPr>
        <w:t xml:space="preserve">
  </w:t>
      </w:r>
    </w:p>
    <w:bookmarkEnd w:id="1558"/>
    <w:bookmarkStart w:name="z1578" w:id="1559"/>
    <w:p>
      <w:pPr>
        <w:spacing w:after="0"/>
        <w:ind w:left="0"/>
        <w:jc w:val="both"/>
      </w:pPr>
      <w:r>
        <w:rPr>
          <w:rFonts w:ascii="Times New Roman"/>
          <w:b w:val="false"/>
          <w:i w:val="false"/>
          <w:color w:val="000000"/>
          <w:sz w:val="28"/>
        </w:rPr>
        <w:t xml:space="preserve">
      719. Ұйым бойынша бұйрықпен тағайындалған жұмыстардың жауапты басшысы ұшу күнiнiң алдында тиiстi өкiлеттi органдарда өтiнiмнiң өтуiн, оның бекiтiлуiн және қамтамасыз етiлуiн нақтылайды. </w:t>
      </w:r>
      <w:r>
        <w:br/>
      </w:r>
      <w:r>
        <w:rPr>
          <w:rFonts w:ascii="Times New Roman"/>
          <w:b w:val="false"/>
          <w:i w:val="false"/>
          <w:color w:val="000000"/>
          <w:sz w:val="28"/>
        </w:rPr>
        <w:t xml:space="preserve">
  </w:t>
      </w:r>
    </w:p>
    <w:bookmarkEnd w:id="1559"/>
    <w:bookmarkStart w:name="z1579" w:id="1560"/>
    <w:p>
      <w:pPr>
        <w:spacing w:after="0"/>
        <w:ind w:left="0"/>
        <w:jc w:val="both"/>
      </w:pPr>
      <w:r>
        <w:rPr>
          <w:rFonts w:ascii="Times New Roman"/>
          <w:b w:val="false"/>
          <w:i w:val="false"/>
          <w:color w:val="000000"/>
          <w:sz w:val="28"/>
        </w:rPr>
        <w:t xml:space="preserve">
      720. Өтiнiште көрсетiлген ұшу алдындағы ақпараттағы кез келген өзгерiстер тиiстi өкiлеттi органға ұшудың есептi уақытына дейiн 6 сағаттан кешiктiрмей немесе күннiң немесе ғарыштың ауытқуын зерттеген жағдайда ұшудың есептi басталу уақытына дейiн 30 минуттан кешiктiрмей жiберiледi. </w:t>
      </w:r>
      <w:r>
        <w:br/>
      </w:r>
      <w:r>
        <w:rPr>
          <w:rFonts w:ascii="Times New Roman"/>
          <w:b w:val="false"/>
          <w:i w:val="false"/>
          <w:color w:val="000000"/>
          <w:sz w:val="28"/>
        </w:rPr>
        <w:t xml:space="preserve">
  </w:t>
      </w:r>
    </w:p>
    <w:bookmarkEnd w:id="1560"/>
    <w:bookmarkStart w:name="z1580" w:id="1561"/>
    <w:p>
      <w:pPr>
        <w:spacing w:after="0"/>
        <w:ind w:left="0"/>
        <w:jc w:val="both"/>
      </w:pPr>
      <w:r>
        <w:rPr>
          <w:rFonts w:ascii="Times New Roman"/>
          <w:b w:val="false"/>
          <w:i w:val="false"/>
          <w:color w:val="000000"/>
          <w:sz w:val="28"/>
        </w:rPr>
        <w:t xml:space="preserve">
      721. Ұшқыш аэростаттың стартынан кейiн дереу ұшуды басқару орталығына және ӘҚҚ органына мынадай ақпарат бередi: </w:t>
      </w:r>
      <w:r>
        <w:br/>
      </w:r>
      <w:r>
        <w:rPr>
          <w:rFonts w:ascii="Times New Roman"/>
          <w:b w:val="false"/>
          <w:i w:val="false"/>
          <w:color w:val="000000"/>
          <w:sz w:val="28"/>
        </w:rPr>
        <w:t xml:space="preserve">
      1) аэростаттың ұшуын (мақсатын) белгiлеу; </w:t>
      </w:r>
      <w:r>
        <w:br/>
      </w:r>
      <w:r>
        <w:rPr>
          <w:rFonts w:ascii="Times New Roman"/>
          <w:b w:val="false"/>
          <w:i w:val="false"/>
          <w:color w:val="000000"/>
          <w:sz w:val="28"/>
        </w:rPr>
        <w:t xml:space="preserve">
      2) старт орны, шақыру белгiлерi; </w:t>
      </w:r>
      <w:r>
        <w:br/>
      </w:r>
      <w:r>
        <w:rPr>
          <w:rFonts w:ascii="Times New Roman"/>
          <w:b w:val="false"/>
          <w:i w:val="false"/>
          <w:color w:val="000000"/>
          <w:sz w:val="28"/>
        </w:rPr>
        <w:t xml:space="preserve">
      3) iс жүзiндегi старт уақыты; </w:t>
      </w:r>
      <w:r>
        <w:br/>
      </w:r>
      <w:r>
        <w:rPr>
          <w:rFonts w:ascii="Times New Roman"/>
          <w:b w:val="false"/>
          <w:i w:val="false"/>
          <w:color w:val="000000"/>
          <w:sz w:val="28"/>
        </w:rPr>
        <w:t xml:space="preserve">
      4) ұшу биiктiгiн алудың есептi уақыты; </w:t>
      </w:r>
      <w:r>
        <w:br/>
      </w:r>
      <w:r>
        <w:rPr>
          <w:rFonts w:ascii="Times New Roman"/>
          <w:b w:val="false"/>
          <w:i w:val="false"/>
          <w:color w:val="000000"/>
          <w:sz w:val="28"/>
        </w:rPr>
        <w:t xml:space="preserve">
      5) ӘҚҚ органына алдын ала хабарланған ақпараттағы кез келген өзгерiстер. </w:t>
      </w:r>
      <w:r>
        <w:br/>
      </w:r>
      <w:r>
        <w:rPr>
          <w:rFonts w:ascii="Times New Roman"/>
          <w:b w:val="false"/>
          <w:i w:val="false"/>
          <w:color w:val="000000"/>
          <w:sz w:val="28"/>
        </w:rPr>
        <w:t xml:space="preserve">
  </w:t>
      </w:r>
    </w:p>
    <w:bookmarkEnd w:id="1561"/>
    <w:bookmarkStart w:name="z1581" w:id="1562"/>
    <w:p>
      <w:pPr>
        <w:spacing w:after="0"/>
        <w:ind w:left="0"/>
        <w:jc w:val="both"/>
      </w:pPr>
      <w:r>
        <w:rPr>
          <w:rFonts w:ascii="Times New Roman"/>
          <w:b w:val="false"/>
          <w:i w:val="false"/>
          <w:color w:val="000000"/>
          <w:sz w:val="28"/>
        </w:rPr>
        <w:t xml:space="preserve">
      722. Ұшу процесiнде ұшу биiктiгiн өзгерту қажет болған кезде аэростаттың ұшқышы, егер ұшуға өтiнiмде ұшу ауданының шегiндегi барлық биiктерде ұшуға рұқсат көрсетiлмесе, ұшуды басқару орталығынан немесе ӘҚҚ диспетчерiнен осы маневрге рұқсат алуы тиiс. </w:t>
      </w:r>
      <w:r>
        <w:br/>
      </w:r>
      <w:r>
        <w:rPr>
          <w:rFonts w:ascii="Times New Roman"/>
          <w:b w:val="false"/>
          <w:i w:val="false"/>
          <w:color w:val="000000"/>
          <w:sz w:val="28"/>
        </w:rPr>
        <w:t xml:space="preserve">
  </w:t>
      </w:r>
    </w:p>
    <w:bookmarkEnd w:id="1562"/>
    <w:bookmarkStart w:name="z1582" w:id="1563"/>
    <w:p>
      <w:pPr>
        <w:spacing w:after="0"/>
        <w:ind w:left="0"/>
        <w:jc w:val="both"/>
      </w:pPr>
      <w:r>
        <w:rPr>
          <w:rFonts w:ascii="Times New Roman"/>
          <w:b w:val="false"/>
          <w:i w:val="false"/>
          <w:color w:val="000000"/>
          <w:sz w:val="28"/>
        </w:rPr>
        <w:t xml:space="preserve">
      723. Ұшудың бүкiл ұзақтығында аэростаттың ұшқышы жауапкершiлiк аймағында орналасқан ӘҚҚ органы жұмысының белгiленген байланыс радиожилiгiн тыңдайды. </w:t>
      </w:r>
      <w:r>
        <w:br/>
      </w:r>
      <w:r>
        <w:rPr>
          <w:rFonts w:ascii="Times New Roman"/>
          <w:b w:val="false"/>
          <w:i w:val="false"/>
          <w:color w:val="000000"/>
          <w:sz w:val="28"/>
        </w:rPr>
        <w:t xml:space="preserve">
  </w:t>
      </w:r>
    </w:p>
    <w:bookmarkEnd w:id="1563"/>
    <w:bookmarkStart w:name="z1583" w:id="1564"/>
    <w:p>
      <w:pPr>
        <w:spacing w:after="0"/>
        <w:ind w:left="0"/>
        <w:jc w:val="both"/>
      </w:pPr>
      <w:r>
        <w:rPr>
          <w:rFonts w:ascii="Times New Roman"/>
          <w:b w:val="false"/>
          <w:i w:val="false"/>
          <w:color w:val="000000"/>
          <w:sz w:val="28"/>
        </w:rPr>
        <w:t xml:space="preserve">
      724. Жоспарланған төмендеу басталғанға дейiн 20 минут бұрын ұшқыш ұшуды басқару орталығына және ӘҚҚ тиiстi органына мынадай ақпаратты жiбередi: </w:t>
      </w:r>
      <w:r>
        <w:br/>
      </w:r>
      <w:r>
        <w:rPr>
          <w:rFonts w:ascii="Times New Roman"/>
          <w:b w:val="false"/>
          <w:i w:val="false"/>
          <w:color w:val="000000"/>
          <w:sz w:val="28"/>
        </w:rPr>
        <w:t xml:space="preserve">
      1) осы сәттегi орналасқан орны; </w:t>
      </w:r>
      <w:r>
        <w:br/>
      </w:r>
      <w:r>
        <w:rPr>
          <w:rFonts w:ascii="Times New Roman"/>
          <w:b w:val="false"/>
          <w:i w:val="false"/>
          <w:color w:val="000000"/>
          <w:sz w:val="28"/>
        </w:rPr>
        <w:t xml:space="preserve">
      2) ұшудың эшелоны (барометрлiк биiктiгi); </w:t>
      </w:r>
      <w:r>
        <w:br/>
      </w:r>
      <w:r>
        <w:rPr>
          <w:rFonts w:ascii="Times New Roman"/>
          <w:b w:val="false"/>
          <w:i w:val="false"/>
          <w:color w:val="000000"/>
          <w:sz w:val="28"/>
        </w:rPr>
        <w:t xml:space="preserve">
      3) жерге қонудың есептi уақыты мен орны. </w:t>
      </w:r>
      <w:r>
        <w:br/>
      </w:r>
      <w:r>
        <w:rPr>
          <w:rFonts w:ascii="Times New Roman"/>
          <w:b w:val="false"/>
          <w:i w:val="false"/>
          <w:color w:val="000000"/>
          <w:sz w:val="28"/>
        </w:rPr>
        <w:t xml:space="preserve">
  </w:t>
      </w:r>
    </w:p>
    <w:bookmarkEnd w:id="1564"/>
    <w:bookmarkStart w:name="z1584" w:id="1565"/>
    <w:p>
      <w:pPr>
        <w:spacing w:after="0"/>
        <w:ind w:left="0"/>
        <w:jc w:val="both"/>
      </w:pPr>
      <w:r>
        <w:rPr>
          <w:rFonts w:ascii="Times New Roman"/>
          <w:b w:val="false"/>
          <w:i w:val="false"/>
          <w:color w:val="000000"/>
          <w:sz w:val="28"/>
        </w:rPr>
        <w:t xml:space="preserve">
      725. Ұшуды аяқтау үшiн төмендеудiң тiкелей алдында аэростаттың ұшқышы ұшуды басқару орталығына және ӘҚҚ органына өзiнiң шақырылу белгiсiн, жерге қону орнын (ауданын) және жерге қонудың ұйғарылатын уақытын хабарлайды. </w:t>
      </w:r>
      <w:r>
        <w:br/>
      </w:r>
      <w:r>
        <w:rPr>
          <w:rFonts w:ascii="Times New Roman"/>
          <w:b w:val="false"/>
          <w:i w:val="false"/>
          <w:color w:val="000000"/>
          <w:sz w:val="28"/>
        </w:rPr>
        <w:t xml:space="preserve">
  </w:t>
      </w:r>
    </w:p>
    <w:bookmarkEnd w:id="1565"/>
    <w:bookmarkStart w:name="z1585" w:id="1566"/>
    <w:p>
      <w:pPr>
        <w:spacing w:after="0"/>
        <w:ind w:left="0"/>
        <w:jc w:val="both"/>
      </w:pPr>
      <w:r>
        <w:rPr>
          <w:rFonts w:ascii="Times New Roman"/>
          <w:b w:val="false"/>
          <w:i w:val="false"/>
          <w:color w:val="000000"/>
          <w:sz w:val="28"/>
        </w:rPr>
        <w:t xml:space="preserve">
      726. Жерге қонғаннан кейiн аэростаттың ұшқышы егер радиобайланыс мүмкiндiк берсе, 5 минуттан кешiктiрмей ұшуды басқару орталығына және ӘҚҚ органына ұшудың аяқталғаны және бұдан кейiнгi iс-әрекеттерi туралы баяндайды. </w:t>
      </w:r>
    </w:p>
    <w:bookmarkEnd w:id="1566"/>
    <w:bookmarkStart w:name="z60" w:id="1567"/>
    <w:p>
      <w:pPr>
        <w:spacing w:after="0"/>
        <w:ind w:left="0"/>
        <w:jc w:val="left"/>
      </w:pPr>
      <w:r>
        <w:rPr>
          <w:rFonts w:ascii="Times New Roman"/>
          <w:b/>
          <w:i w:val="false"/>
          <w:color w:val="000000"/>
        </w:rPr>
        <w:t xml:space="preserve"> 
53-тарау. Жалпы пайдалану талаптары </w:t>
      </w:r>
    </w:p>
    <w:bookmarkEnd w:id="1567"/>
    <w:bookmarkStart w:name="z1586" w:id="1568"/>
    <w:p>
      <w:pPr>
        <w:spacing w:after="0"/>
        <w:ind w:left="0"/>
        <w:jc w:val="both"/>
      </w:pPr>
      <w:r>
        <w:rPr>
          <w:rFonts w:ascii="Times New Roman"/>
          <w:b w:val="false"/>
          <w:i w:val="false"/>
          <w:color w:val="000000"/>
          <w:sz w:val="28"/>
        </w:rPr>
        <w:t xml:space="preserve">
      727. Аэростатты, дирижабльдi басқаруға жасы 18-ден кiшi емес, арнайы дайындық алған, аэростаттарда және дирижабльдерде ұшу құқығына тиiстi құжаттары бар адамдар жiберiледi. </w:t>
      </w:r>
      <w:r>
        <w:br/>
      </w:r>
      <w:r>
        <w:rPr>
          <w:rFonts w:ascii="Times New Roman"/>
          <w:b w:val="false"/>
          <w:i w:val="false"/>
          <w:color w:val="000000"/>
          <w:sz w:val="28"/>
        </w:rPr>
        <w:t xml:space="preserve">
  </w:t>
      </w:r>
    </w:p>
    <w:bookmarkEnd w:id="1568"/>
    <w:bookmarkStart w:name="z1587" w:id="1569"/>
    <w:p>
      <w:pPr>
        <w:spacing w:after="0"/>
        <w:ind w:left="0"/>
        <w:jc w:val="both"/>
      </w:pPr>
      <w:r>
        <w:rPr>
          <w:rFonts w:ascii="Times New Roman"/>
          <w:b w:val="false"/>
          <w:i w:val="false"/>
          <w:color w:val="000000"/>
          <w:sz w:val="28"/>
        </w:rPr>
        <w:t xml:space="preserve">
      728. Ұшу уақытында аэростатта, дирижабльде мынадай құжаттар мен жабдық болуы тиiс: </w:t>
      </w:r>
      <w:r>
        <w:br/>
      </w:r>
      <w:r>
        <w:rPr>
          <w:rFonts w:ascii="Times New Roman"/>
          <w:b w:val="false"/>
          <w:i w:val="false"/>
          <w:color w:val="000000"/>
          <w:sz w:val="28"/>
        </w:rPr>
        <w:t xml:space="preserve">
      1) тiркеу туралы куәлiк; </w:t>
      </w:r>
      <w:r>
        <w:br/>
      </w:r>
      <w:r>
        <w:rPr>
          <w:rFonts w:ascii="Times New Roman"/>
          <w:b w:val="false"/>
          <w:i w:val="false"/>
          <w:color w:val="000000"/>
          <w:sz w:val="28"/>
        </w:rPr>
        <w:t xml:space="preserve">
      2) ұшуға жарамдылығы туралы куәлiк; </w:t>
      </w:r>
      <w:r>
        <w:br/>
      </w:r>
      <w:r>
        <w:rPr>
          <w:rFonts w:ascii="Times New Roman"/>
          <w:b w:val="false"/>
          <w:i w:val="false"/>
          <w:color w:val="000000"/>
          <w:sz w:val="28"/>
        </w:rPr>
        <w:t xml:space="preserve">
      3) борт журналы; </w:t>
      </w:r>
      <w:r>
        <w:br/>
      </w:r>
      <w:r>
        <w:rPr>
          <w:rFonts w:ascii="Times New Roman"/>
          <w:b w:val="false"/>
          <w:i w:val="false"/>
          <w:color w:val="000000"/>
          <w:sz w:val="28"/>
        </w:rPr>
        <w:t xml:space="preserve">
      4) ұшу картасы; </w:t>
      </w:r>
      <w:r>
        <w:br/>
      </w:r>
      <w:r>
        <w:rPr>
          <w:rFonts w:ascii="Times New Roman"/>
          <w:b w:val="false"/>
          <w:i w:val="false"/>
          <w:color w:val="000000"/>
          <w:sz w:val="28"/>
        </w:rPr>
        <w:t xml:space="preserve">
      5) борт радиостанцияларына рұқсат; </w:t>
      </w:r>
      <w:r>
        <w:br/>
      </w:r>
      <w:r>
        <w:rPr>
          <w:rFonts w:ascii="Times New Roman"/>
          <w:b w:val="false"/>
          <w:i w:val="false"/>
          <w:color w:val="000000"/>
          <w:sz w:val="28"/>
        </w:rPr>
        <w:t xml:space="preserve">
      6) Ұшуды басқару орталығымен және ӘҚҚ органдарымен радиобайланыс жасауға мүмкiндiк беретiн борт радиостанциялары; </w:t>
      </w:r>
      <w:r>
        <w:br/>
      </w:r>
      <w:r>
        <w:rPr>
          <w:rFonts w:ascii="Times New Roman"/>
          <w:b w:val="false"/>
          <w:i w:val="false"/>
          <w:color w:val="000000"/>
          <w:sz w:val="28"/>
        </w:rPr>
        <w:t xml:space="preserve">
      7) ұшу биiктiгiн есептеуге және бақылауға арналған барометр (биiктiк өлшегiш); </w:t>
      </w:r>
      <w:r>
        <w:br/>
      </w:r>
      <w:r>
        <w:rPr>
          <w:rFonts w:ascii="Times New Roman"/>
          <w:b w:val="false"/>
          <w:i w:val="false"/>
          <w:color w:val="000000"/>
          <w:sz w:val="28"/>
        </w:rPr>
        <w:t xml:space="preserve">
      8) компас; </w:t>
      </w:r>
      <w:r>
        <w:br/>
      </w:r>
      <w:r>
        <w:rPr>
          <w:rFonts w:ascii="Times New Roman"/>
          <w:b w:val="false"/>
          <w:i w:val="false"/>
          <w:color w:val="000000"/>
          <w:sz w:val="28"/>
        </w:rPr>
        <w:t xml:space="preserve">
      9) өрт сөндiрудiң алғашқы құралдары. </w:t>
      </w:r>
      <w:r>
        <w:br/>
      </w:r>
      <w:r>
        <w:rPr>
          <w:rFonts w:ascii="Times New Roman"/>
          <w:b w:val="false"/>
          <w:i w:val="false"/>
          <w:color w:val="000000"/>
          <w:sz w:val="28"/>
        </w:rPr>
        <w:t xml:space="preserve">
  </w:t>
      </w:r>
    </w:p>
    <w:bookmarkEnd w:id="1569"/>
    <w:bookmarkStart w:name="z1588" w:id="1570"/>
    <w:p>
      <w:pPr>
        <w:spacing w:after="0"/>
        <w:ind w:left="0"/>
        <w:jc w:val="both"/>
      </w:pPr>
      <w:r>
        <w:rPr>
          <w:rFonts w:ascii="Times New Roman"/>
          <w:b w:val="false"/>
          <w:i w:val="false"/>
          <w:color w:val="000000"/>
          <w:sz w:val="28"/>
        </w:rPr>
        <w:t xml:space="preserve">
      729. Аэростаттарда, дирижабльдерде ұшуды орындауға рұқсат етiлетiн ең төменгi метеорологиялық жағдайлар түрлi аудандар үшiн әзiрленетiн ұшуды жүргiзу жөнiндегi нұсқаулықтарда келтiрiледi. </w:t>
      </w:r>
      <w:r>
        <w:br/>
      </w:r>
      <w:r>
        <w:rPr>
          <w:rFonts w:ascii="Times New Roman"/>
          <w:b w:val="false"/>
          <w:i w:val="false"/>
          <w:color w:val="000000"/>
          <w:sz w:val="28"/>
        </w:rPr>
        <w:t xml:space="preserve">
  </w:t>
      </w:r>
    </w:p>
    <w:bookmarkEnd w:id="1570"/>
    <w:bookmarkStart w:name="z1589" w:id="1571"/>
    <w:p>
      <w:pPr>
        <w:spacing w:after="0"/>
        <w:ind w:left="0"/>
        <w:jc w:val="both"/>
      </w:pPr>
      <w:r>
        <w:rPr>
          <w:rFonts w:ascii="Times New Roman"/>
          <w:b w:val="false"/>
          <w:i w:val="false"/>
          <w:color w:val="000000"/>
          <w:sz w:val="28"/>
        </w:rPr>
        <w:t xml:space="preserve">
      730. Ұшулардың орындалуын жоспарлау болжанатын метеожағдайлардың негiзiнде: көру мүмкiндiгi 5000 м кем емес және бұлттардың төменгi шекарасы 400 м кем емес биiктiкте жүзеге асырылады. </w:t>
      </w:r>
      <w:r>
        <w:br/>
      </w:r>
      <w:r>
        <w:rPr>
          <w:rFonts w:ascii="Times New Roman"/>
          <w:b w:val="false"/>
          <w:i w:val="false"/>
          <w:color w:val="000000"/>
          <w:sz w:val="28"/>
        </w:rPr>
        <w:t xml:space="preserve">
  </w:t>
      </w:r>
    </w:p>
    <w:bookmarkEnd w:id="1571"/>
    <w:bookmarkStart w:name="z1590" w:id="1572"/>
    <w:p>
      <w:pPr>
        <w:spacing w:after="0"/>
        <w:ind w:left="0"/>
        <w:jc w:val="both"/>
      </w:pPr>
      <w:r>
        <w:rPr>
          <w:rFonts w:ascii="Times New Roman"/>
          <w:b w:val="false"/>
          <w:i w:val="false"/>
          <w:color w:val="000000"/>
          <w:sz w:val="28"/>
        </w:rPr>
        <w:t xml:space="preserve">
      731. Ұшуларды орындау iс жүзiндегi ауа райында жүргiзiледi, бұл ретте жерде желдiң жылдамдығы 5 м/сек-тен аспауы тиiс, ұшудан төмен биiктiктегi бұлт мөлшерi 4 октанттан аспауы тиiс. </w:t>
      </w:r>
      <w:r>
        <w:br/>
      </w:r>
      <w:r>
        <w:rPr>
          <w:rFonts w:ascii="Times New Roman"/>
          <w:b w:val="false"/>
          <w:i w:val="false"/>
          <w:color w:val="000000"/>
          <w:sz w:val="28"/>
        </w:rPr>
        <w:t xml:space="preserve">
  </w:t>
      </w:r>
    </w:p>
    <w:bookmarkEnd w:id="1572"/>
    <w:bookmarkStart w:name="z1591" w:id="1573"/>
    <w:p>
      <w:pPr>
        <w:spacing w:after="0"/>
        <w:ind w:left="0"/>
        <w:jc w:val="both"/>
      </w:pPr>
      <w:r>
        <w:rPr>
          <w:rFonts w:ascii="Times New Roman"/>
          <w:b w:val="false"/>
          <w:i w:val="false"/>
          <w:color w:val="000000"/>
          <w:sz w:val="28"/>
        </w:rPr>
        <w:t xml:space="preserve">
      732. Аэростаттардың, дирижабльдердiң iрi қалалардың немесе кенттердiң халық қоныстанған аудандарының үстiнен, сондай-ақ ашық ауада адамдардың шоғырының үстiнен ұшып өтуiн 300 м төмен емес биiктiкте жүргiзуге рұқсат eтiледi. </w:t>
      </w:r>
      <w:r>
        <w:br/>
      </w:r>
      <w:r>
        <w:rPr>
          <w:rFonts w:ascii="Times New Roman"/>
          <w:b w:val="false"/>
          <w:i w:val="false"/>
          <w:color w:val="000000"/>
          <w:sz w:val="28"/>
        </w:rPr>
        <w:t xml:space="preserve">
  </w:t>
      </w:r>
    </w:p>
    <w:bookmarkEnd w:id="1573"/>
    <w:bookmarkStart w:name="z1592" w:id="1574"/>
    <w:p>
      <w:pPr>
        <w:spacing w:after="0"/>
        <w:ind w:left="0"/>
        <w:jc w:val="both"/>
      </w:pPr>
      <w:r>
        <w:rPr>
          <w:rFonts w:ascii="Times New Roman"/>
          <w:b w:val="false"/>
          <w:i w:val="false"/>
          <w:color w:val="000000"/>
          <w:sz w:val="28"/>
        </w:rPr>
        <w:t xml:space="preserve">
      733. Ұшуды басқару орталығынан, ӘҚҚ органдарынан бағыт бойынша аэростат үшiн қауiптi метеорологиялық құбылыстардың (найзағай, бұршақ, бұлғақтау, желдiң жылжуы, мұз қату, құйын, дауыл, шаңды боран, күштi нөсерлеткен жауын-шашын) бар болуы туралы ақпарат алған немесе өзi дербес қадағалаған жағдайда аэростат ұшқышы, ұшуды басқару орталығы мен ӘҚҚ органын жерге қону туралы хабардар ете отырып, жақын маңдағы бұл үшiн ыңғайлы жерге оны қондыруды қамтамасыз етуi тиiс. </w:t>
      </w:r>
    </w:p>
    <w:bookmarkEnd w:id="1574"/>
    <w:bookmarkStart w:name="z61" w:id="1575"/>
    <w:p>
      <w:pPr>
        <w:spacing w:after="0"/>
        <w:ind w:left="0"/>
        <w:jc w:val="left"/>
      </w:pPr>
      <w:r>
        <w:rPr>
          <w:rFonts w:ascii="Times New Roman"/>
          <w:b/>
          <w:i w:val="false"/>
          <w:color w:val="000000"/>
        </w:rPr>
        <w:t xml:space="preserve"> 
54-тарау. Басқарылмайтын ұшқышсыз аэростаттардың ұшуы </w:t>
      </w:r>
    </w:p>
    <w:bookmarkEnd w:id="1575"/>
    <w:bookmarkStart w:name="z1593" w:id="1576"/>
    <w:p>
      <w:pPr>
        <w:spacing w:after="0"/>
        <w:ind w:left="0"/>
        <w:jc w:val="both"/>
      </w:pPr>
      <w:r>
        <w:rPr>
          <w:rFonts w:ascii="Times New Roman"/>
          <w:b w:val="false"/>
          <w:i w:val="false"/>
          <w:color w:val="000000"/>
          <w:sz w:val="28"/>
        </w:rPr>
        <w:t xml:space="preserve">
      734. Басқарылмайтын ұшқышсыз аэростаттардың жiктелуi. </w:t>
      </w:r>
      <w:r>
        <w:br/>
      </w:r>
      <w:r>
        <w:rPr>
          <w:rFonts w:ascii="Times New Roman"/>
          <w:b w:val="false"/>
          <w:i w:val="false"/>
          <w:color w:val="000000"/>
          <w:sz w:val="28"/>
        </w:rPr>
        <w:t xml:space="preserve">
      Басқарылмайтын ұшқышсыз аэростаттар былайша жiктеледi: </w:t>
      </w:r>
      <w:r>
        <w:br/>
      </w:r>
      <w:r>
        <w:rPr>
          <w:rFonts w:ascii="Times New Roman"/>
          <w:b w:val="false"/>
          <w:i w:val="false"/>
          <w:color w:val="000000"/>
          <w:sz w:val="28"/>
        </w:rPr>
        <w:t xml:space="preserve">
      жеңiл - егер төмендегi 2, 3 немесе 4-тармақтардағы кез келген өлшемдерге сәйкес ол ауыр ретiнде жiктелмесе жалпы салмағы 4 кг-дан кем емес бiр немесе одан да артық орамдарда пайдалы жүк алып жүрген, басқарылмайтын ұшқышсыз аэростат; немесе </w:t>
      </w:r>
      <w:r>
        <w:br/>
      </w:r>
      <w:r>
        <w:rPr>
          <w:rFonts w:ascii="Times New Roman"/>
          <w:b w:val="false"/>
          <w:i w:val="false"/>
          <w:color w:val="000000"/>
          <w:sz w:val="28"/>
        </w:rPr>
        <w:t xml:space="preserve">
      орташа - егер төмендегi 2, 3 және 4-тармақтардағы өлшемдердiң кез келгенiне сәйкес ол ауыр ретiнде жiктелмесе, екi немесе одан да артық орамдарда жалпы салмағы 4 кг және одан да артық, бiрақ 6 кг кем пайдалы жүктi алып жүрген басқарылмайтын ұшқышсыз аэростарт; немесе </w:t>
      </w:r>
      <w:r>
        <w:br/>
      </w:r>
      <w:r>
        <w:rPr>
          <w:rFonts w:ascii="Times New Roman"/>
          <w:b w:val="false"/>
          <w:i w:val="false"/>
          <w:color w:val="000000"/>
          <w:sz w:val="28"/>
        </w:rPr>
        <w:t xml:space="preserve">
      ауыр - басқарылмайтын ұшқышсыз аэростат, ол: </w:t>
      </w:r>
      <w:r>
        <w:br/>
      </w:r>
      <w:r>
        <w:rPr>
          <w:rFonts w:ascii="Times New Roman"/>
          <w:b w:val="false"/>
          <w:i w:val="false"/>
          <w:color w:val="000000"/>
          <w:sz w:val="28"/>
        </w:rPr>
        <w:t xml:space="preserve">
      1) жалпы салмағы 6 кг немесе одан да артық пайдалы жүк алып жүрсе; немесе </w:t>
      </w:r>
      <w:r>
        <w:br/>
      </w:r>
      <w:r>
        <w:rPr>
          <w:rFonts w:ascii="Times New Roman"/>
          <w:b w:val="false"/>
          <w:i w:val="false"/>
          <w:color w:val="000000"/>
          <w:sz w:val="28"/>
        </w:rPr>
        <w:t xml:space="preserve">
      2) салмағы 3 кг немесе одан да артық орамды қамтитын пайдалы жүк алып жүрсе; немесе </w:t>
      </w:r>
      <w:r>
        <w:br/>
      </w:r>
      <w:r>
        <w:rPr>
          <w:rFonts w:ascii="Times New Roman"/>
          <w:b w:val="false"/>
          <w:i w:val="false"/>
          <w:color w:val="000000"/>
          <w:sz w:val="28"/>
        </w:rPr>
        <w:t xml:space="preserve">
      3) әр шаршы сантиметрге 13 кг меншiктi жүктемесi бар салмағы 2 кг немесе одан да артық орамды қамтитын пайдалы жүк алып жүрсе; немесе </w:t>
      </w:r>
      <w:r>
        <w:br/>
      </w:r>
      <w:r>
        <w:rPr>
          <w:rFonts w:ascii="Times New Roman"/>
          <w:b w:val="false"/>
          <w:i w:val="false"/>
          <w:color w:val="000000"/>
          <w:sz w:val="28"/>
        </w:rPr>
        <w:t xml:space="preserve">
      4) 230 H немесе одан да артық соққы жүктемеге төтеп беретiн тросты немесе басқа да құрылғыны iлiнген жүктi аэростаттан ажырату үшiн пайдаланса. </w:t>
      </w:r>
      <w:r>
        <w:br/>
      </w:r>
      <w:r>
        <w:rPr>
          <w:rFonts w:ascii="Times New Roman"/>
          <w:b w:val="false"/>
          <w:i w:val="false"/>
          <w:color w:val="000000"/>
          <w:sz w:val="28"/>
        </w:rPr>
        <w:t xml:space="preserve">
      Меншiктi жүктеме грамдардағы пайдалы жүк орамының жалпы салмағын шаршы сантиметрлердегi ең аз беттiң көлемiне бөлу арқылы анықталады. </w:t>
      </w:r>
      <w:r>
        <w:br/>
      </w:r>
      <w:r>
        <w:rPr>
          <w:rFonts w:ascii="Times New Roman"/>
          <w:b w:val="false"/>
          <w:i w:val="false"/>
          <w:color w:val="000000"/>
          <w:sz w:val="28"/>
        </w:rPr>
        <w:t xml:space="preserve">
  </w:t>
      </w:r>
    </w:p>
    <w:bookmarkEnd w:id="1576"/>
    <w:bookmarkStart w:name="z1594" w:id="1577"/>
    <w:p>
      <w:pPr>
        <w:spacing w:after="0"/>
        <w:ind w:left="0"/>
        <w:jc w:val="both"/>
      </w:pPr>
      <w:r>
        <w:rPr>
          <w:rFonts w:ascii="Times New Roman"/>
          <w:b w:val="false"/>
          <w:i w:val="false"/>
          <w:color w:val="000000"/>
          <w:sz w:val="28"/>
        </w:rPr>
        <w:t xml:space="preserve">
      735. Жалпы пайдалану ережелерi. </w:t>
      </w:r>
      <w:r>
        <w:br/>
      </w:r>
      <w:r>
        <w:rPr>
          <w:rFonts w:ascii="Times New Roman"/>
          <w:b w:val="false"/>
          <w:i w:val="false"/>
          <w:color w:val="000000"/>
          <w:sz w:val="28"/>
        </w:rPr>
        <w:t xml:space="preserve">
      Басқарылмайтын ұшқышсыз аэростатты пайдалану аумағынан оны ұшыру жүргізілетін мемлекеттiң тиісті рұқсатынсыз жүзеге асырылмайды. </w:t>
      </w:r>
      <w:r>
        <w:br/>
      </w:r>
      <w:r>
        <w:rPr>
          <w:rFonts w:ascii="Times New Roman"/>
          <w:b w:val="false"/>
          <w:i w:val="false"/>
          <w:color w:val="000000"/>
          <w:sz w:val="28"/>
        </w:rPr>
        <w:t xml:space="preserve">
      Метеорологиялық мақсаттар үшiн ғана қолданылатындарын және тиiстi орган ұйғарған тәсiлмен пайдаланатындарынан басқа кез-келген басқарылмайтын ұшқышсыз аэростатты пайдалану басқа мемлекеттiң аумағы арқылы осы мемлекеттiң тиiстi рұқсатынсыз жүзеге асырылмайды. </w:t>
      </w:r>
      <w:r>
        <w:br/>
      </w:r>
      <w:r>
        <w:rPr>
          <w:rFonts w:ascii="Times New Roman"/>
          <w:b w:val="false"/>
          <w:i w:val="false"/>
          <w:color w:val="000000"/>
          <w:sz w:val="28"/>
        </w:rPr>
        <w:t xml:space="preserve">
      Егер ұшуды дайындау кезiнде аэростаттың басқа мемлекеттiң аумағы үстiндегi әуе кеңiстiгiнде самғауы нақты күтiлсе, 2-тарауда ескерiлген рұқсат аэростатты ұшырудың алдында алынады. Мұндай рұқсат аэростаттар ұшуының сериясына немесе мерзiмдi арнайы ұшуға, мысалы, аэростаттардың атмосфераны зерттеу мақсатында ұшуына алынуы мүмкiн. </w:t>
      </w:r>
      <w:r>
        <w:br/>
      </w:r>
      <w:r>
        <w:rPr>
          <w:rFonts w:ascii="Times New Roman"/>
          <w:b w:val="false"/>
          <w:i w:val="false"/>
          <w:color w:val="000000"/>
          <w:sz w:val="28"/>
        </w:rPr>
        <w:t xml:space="preserve">
      Басқарылмайтын ұшқышсыз аэростат тiркеу мемлекеттерi және аумағының үстiнен ұшу көзделетiн мемлекет (мемлекеттер) белгiлеген шарттарға сәйкес пайдаланылады. </w:t>
      </w:r>
      <w:r>
        <w:br/>
      </w:r>
      <w:r>
        <w:rPr>
          <w:rFonts w:ascii="Times New Roman"/>
          <w:b w:val="false"/>
          <w:i w:val="false"/>
          <w:color w:val="000000"/>
          <w:sz w:val="28"/>
        </w:rPr>
        <w:t xml:space="preserve">
      Басқарылмайтын ұшқышсыз аэростатты аэростаттың немесе оның пайдалы жүгiн қоса алғанда, оның кез-келген бөлiгiнiң жер бетiмен соқтығуы нәтижесiнде осы ұшуға қатысы жоқ тұлғалар немесе мүлiк үшiн қауiп туатындай етiп пайдалануға жол берiлмейдi. </w:t>
      </w:r>
      <w:r>
        <w:br/>
      </w:r>
      <w:r>
        <w:rPr>
          <w:rFonts w:ascii="Times New Roman"/>
          <w:b w:val="false"/>
          <w:i w:val="false"/>
          <w:color w:val="000000"/>
          <w:sz w:val="28"/>
        </w:rPr>
        <w:t xml:space="preserve">
      Ауыр басқарылмайтын ұшқышсыз аэростатты ашық теңiз үстiнде пайдалану ӘҚҚ тиiстi өкiлеттi органымен алдын ала келiспейiнше, жүзеге асырылмайды. </w:t>
      </w:r>
      <w:r>
        <w:br/>
      </w:r>
      <w:r>
        <w:rPr>
          <w:rFonts w:ascii="Times New Roman"/>
          <w:b w:val="false"/>
          <w:i w:val="false"/>
          <w:color w:val="000000"/>
          <w:sz w:val="28"/>
        </w:rPr>
        <w:t xml:space="preserve">
  </w:t>
      </w:r>
    </w:p>
    <w:bookmarkEnd w:id="1577"/>
    <w:bookmarkStart w:name="z1595" w:id="1578"/>
    <w:p>
      <w:pPr>
        <w:spacing w:after="0"/>
        <w:ind w:left="0"/>
        <w:jc w:val="both"/>
      </w:pPr>
      <w:r>
        <w:rPr>
          <w:rFonts w:ascii="Times New Roman"/>
          <w:b w:val="false"/>
          <w:i w:val="false"/>
          <w:color w:val="000000"/>
          <w:sz w:val="28"/>
        </w:rPr>
        <w:t xml:space="preserve">
      736. Пайдалану шектеулерi және жабдыққа қойылатын талаптар. </w:t>
      </w:r>
      <w:r>
        <w:br/>
      </w:r>
      <w:r>
        <w:rPr>
          <w:rFonts w:ascii="Times New Roman"/>
          <w:b w:val="false"/>
          <w:i w:val="false"/>
          <w:color w:val="000000"/>
          <w:sz w:val="28"/>
        </w:rPr>
        <w:t xml:space="preserve">
      Басқарылмайтын ұшқышсыз аэростатты: </w:t>
      </w:r>
      <w:r>
        <w:br/>
      </w:r>
      <w:r>
        <w:rPr>
          <w:rFonts w:ascii="Times New Roman"/>
          <w:b w:val="false"/>
          <w:i w:val="false"/>
          <w:color w:val="000000"/>
          <w:sz w:val="28"/>
        </w:rPr>
        <w:t xml:space="preserve">
      1) 8 км-ден кем бұлт немесе басқа да бұлыңғырлағыштар болса; </w:t>
      </w:r>
      <w:r>
        <w:br/>
      </w:r>
      <w:r>
        <w:rPr>
          <w:rFonts w:ascii="Times New Roman"/>
          <w:b w:val="false"/>
          <w:i w:val="false"/>
          <w:color w:val="000000"/>
          <w:sz w:val="28"/>
        </w:rPr>
        <w:t xml:space="preserve">
      2) көлденең көру мүмкiндiгi 8 км-ден кем аумақты құрайтын 18000 м (60 000 фут) немесе одан төмен барометрлiк биiктiкте пайдалану ӘҚҚ тиiстi өкiлеттi органының рұқсатынсыз жүзеге асырылмайды. </w:t>
      </w:r>
      <w:r>
        <w:br/>
      </w:r>
      <w:r>
        <w:rPr>
          <w:rFonts w:ascii="Times New Roman"/>
          <w:b w:val="false"/>
          <w:i w:val="false"/>
          <w:color w:val="000000"/>
          <w:sz w:val="28"/>
        </w:rPr>
        <w:t xml:space="preserve">
      Ауыр немесе орташа басқарылмайтын ұшқышсыз аэростат iрi қалалардың, қалалар немесе кенттердiң халық қоныстанған аудандары үстінен немесе ұшуға қатысы жоқ адамдардың ашық жердегi шоғырлары үстiнен ұшуы 300 м-ден (1000 фут) төмен емес биiктiкте өтетiндей ұшырылады. </w:t>
      </w:r>
      <w:r>
        <w:br/>
      </w:r>
      <w:r>
        <w:rPr>
          <w:rFonts w:ascii="Times New Roman"/>
          <w:b w:val="false"/>
          <w:i w:val="false"/>
          <w:color w:val="000000"/>
          <w:sz w:val="28"/>
        </w:rPr>
        <w:t xml:space="preserve">
  </w:t>
      </w:r>
    </w:p>
    <w:bookmarkEnd w:id="1578"/>
    <w:bookmarkStart w:name="z1596" w:id="1579"/>
    <w:p>
      <w:pPr>
        <w:spacing w:after="0"/>
        <w:ind w:left="0"/>
        <w:jc w:val="both"/>
      </w:pPr>
      <w:r>
        <w:rPr>
          <w:rFonts w:ascii="Times New Roman"/>
          <w:b w:val="false"/>
          <w:i w:val="false"/>
          <w:color w:val="000000"/>
          <w:sz w:val="28"/>
        </w:rPr>
        <w:t xml:space="preserve">
      737. Ауыр басқарылмайтын ұшқышсыз аэростат: </w:t>
      </w:r>
      <w:r>
        <w:br/>
      </w:r>
      <w:r>
        <w:rPr>
          <w:rFonts w:ascii="Times New Roman"/>
          <w:b w:val="false"/>
          <w:i w:val="false"/>
          <w:color w:val="000000"/>
          <w:sz w:val="28"/>
        </w:rPr>
        <w:t xml:space="preserve">
      1) ол ұшуда пайдалы жүктi ағытып тастауға арналған автоматты түрде немесе телекоманда арқылы басқарылатын және бiр-бiрiнен тәуелсiз қызмет ететiн кем дегенде екi құрылғымен немесе жүйелермен жабдықталса; </w:t>
      </w:r>
      <w:r>
        <w:br/>
      </w:r>
      <w:r>
        <w:rPr>
          <w:rFonts w:ascii="Times New Roman"/>
          <w:b w:val="false"/>
          <w:i w:val="false"/>
          <w:color w:val="000000"/>
          <w:sz w:val="28"/>
        </w:rPr>
        <w:t xml:space="preserve">
      2) аэростат қабының ұшуын аяқтау үшiн нөлдiк қысымы бар полиэтилен аэростаттарына қатысты бiр-бiрiнен тәуелсiз қызмет ететiн жүйенiң немесе құрылғының немесе олардың құрамдастарымының ең аз дегенде екi тәсiлi қолданылса ғана пайдаланылады. </w:t>
      </w:r>
      <w:r>
        <w:br/>
      </w:r>
      <w:r>
        <w:rPr>
          <w:rFonts w:ascii="Times New Roman"/>
          <w:b w:val="false"/>
          <w:i w:val="false"/>
          <w:color w:val="000000"/>
          <w:sz w:val="28"/>
        </w:rPr>
        <w:t xml:space="preserve">
      Артық қысымы бар аэростаттар үшiн мұндай құрылғылар талап етiлмейдi, өйткенi мұндай аэростаттар пайдалы жүктi ағытқаннан кейiн жоғары көтерiлiп, жарылады және сондықтан аэростатты тесуге арналған құрылғының немесе жүйенiң қажетi жоқ. Мұндай жағдайларда артық қысымы бар аэростат сырттағыға қарағанда, iшкi қысымы жоғары болатын қысым айырмашылығына төзiмдiлiк қабiлетке ие кеңеймейтiн қарапайым қабық болып табылады. Бұл аэростат түнгi кездегi газдың аз қысымы, дегенмен, қабықты толық керетiндей болып үрленедi. Артық қысымы бар мұндай аэростат одан өте көп газ шығып кеткенге дейiн iс жүзiнде тұрақты биiктiктi сақтайтын болады. </w:t>
      </w:r>
      <w:r>
        <w:br/>
      </w:r>
      <w:r>
        <w:rPr>
          <w:rFonts w:ascii="Times New Roman"/>
          <w:b w:val="false"/>
          <w:i w:val="false"/>
          <w:color w:val="000000"/>
          <w:sz w:val="28"/>
        </w:rPr>
        <w:t xml:space="preserve">
      3) аэростаттың қабығы 200 МГц-тен басталатын жиiлiктер өрiсiнде жұмыс iстейтiн жердегi радиолокаторға радиолокациялық сигналдардың шағылуын қамтамасыз ететiн не радиолокациялық шағылу құрылғысымен (құрылғыларымен), не радиолокациялық шағылу материалымен жабдықталған және/немесе аэростат операторға оны жердегi радиолокатор әрекетi радиусынан тысқары жерлерде үздiксiз қадағалап отыруға мүмкiндiк беретiн осыған ұқсас басқа қондырғылармен жабдықталған. </w:t>
      </w:r>
      <w:r>
        <w:br/>
      </w:r>
      <w:r>
        <w:rPr>
          <w:rFonts w:ascii="Times New Roman"/>
          <w:b w:val="false"/>
          <w:i w:val="false"/>
          <w:color w:val="000000"/>
          <w:sz w:val="28"/>
        </w:rPr>
        <w:t xml:space="preserve">
      Егер аэростат белгiленген кодта үздiксiз жұмыс iстеп, биiктiк туралы мәлiметтердi ұсынуға қабiлеттi немесе қажеттiлiкке қарай қадағалау станциясы арқылы iске қосылатын қайталама шолу радиолокаторының қабылдағыш-жауап бергiшiмен жабдықталмаса, ауыр басқарылмайтын ұшқышсыз аэростат жердегi ҚШРЛ жабдығы қолданылатын ауданда пайдаланылмайды. </w:t>
      </w:r>
      <w:r>
        <w:br/>
      </w:r>
      <w:r>
        <w:rPr>
          <w:rFonts w:ascii="Times New Roman"/>
          <w:b w:val="false"/>
          <w:i w:val="false"/>
          <w:color w:val="000000"/>
          <w:sz w:val="28"/>
        </w:rPr>
        <w:t xml:space="preserve">
  </w:t>
      </w:r>
    </w:p>
    <w:bookmarkEnd w:id="1579"/>
    <w:bookmarkStart w:name="z1597" w:id="1580"/>
    <w:p>
      <w:pPr>
        <w:spacing w:after="0"/>
        <w:ind w:left="0"/>
        <w:jc w:val="both"/>
      </w:pPr>
      <w:r>
        <w:rPr>
          <w:rFonts w:ascii="Times New Roman"/>
          <w:b w:val="false"/>
          <w:i w:val="false"/>
          <w:color w:val="000000"/>
          <w:sz w:val="28"/>
        </w:rPr>
        <w:t xml:space="preserve">
      738. Басқарылмайтын ұшқышсыз ауыр немесе орташа аэростат мемлекеттiк шекалардан өтiп кететiндiгiн пайымдауға жеткiлiктi негiздер болған жағдайда, ӘҚҚ тиiстi органы 1-сыныптағы НОТАМ хабарларын пайдалану арқылы тиiстi мемлекеттiң (мемлекеттердiң) ӘҚҚ органына (органдарына) ұшырылу және ұшырылудың болғаны туралы алдын ала ақпарат жiберiлуiн ұйымдастырады. Мүдделi мемлекеттер арасындағы келiсiм бойынша ұшырылу туралы хабарлама тиiстi аудандық диспетчерлiк орталықтары/ұшу ақпаратының орталықтары арасындағы ӘҚҚ тiкелей ауызба-ауыз сөйлесу тiзбегi арқылы ауызша нысанда жолдануы мүмкiн. </w:t>
      </w:r>
      <w:r>
        <w:br/>
      </w:r>
      <w:r>
        <w:rPr>
          <w:rFonts w:ascii="Times New Roman"/>
          <w:b w:val="false"/>
          <w:i w:val="false"/>
          <w:color w:val="000000"/>
          <w:sz w:val="28"/>
        </w:rPr>
        <w:t xml:space="preserve">
  </w:t>
      </w:r>
    </w:p>
    <w:bookmarkEnd w:id="1580"/>
    <w:bookmarkStart w:name="z1598" w:id="1581"/>
    <w:p>
      <w:pPr>
        <w:spacing w:after="0"/>
        <w:ind w:left="0"/>
        <w:jc w:val="both"/>
      </w:pPr>
      <w:r>
        <w:rPr>
          <w:rFonts w:ascii="Times New Roman"/>
          <w:b w:val="false"/>
          <w:i w:val="false"/>
          <w:color w:val="000000"/>
          <w:sz w:val="28"/>
        </w:rPr>
        <w:t xml:space="preserve">
      739. Әуе қозғалысына қызмет көрсету органдары мүмкiндiгiне қарай орташа және ауыр басқарылмайтын ұшқышсыз аэростаттарды радиолокациялық бақылауды жүзеге асырады және қажет болғанда, сондай-ақ қандай да бiр әуе кемесi ұшқышының өтiнуi бойынша сол әуе кемесiнiң және радиолокатордың көмегiмен танылған немесе нақты орналасқан орны белгiлi осындай аэростаттардың арасындағы радиолокациялық эшелондауды қамтамасыз етедi. </w:t>
      </w:r>
    </w:p>
    <w:bookmarkEnd w:id="1581"/>
    <w:bookmarkStart w:name="z62" w:id="1582"/>
    <w:p>
      <w:pPr>
        <w:spacing w:after="0"/>
        <w:ind w:left="0"/>
        <w:jc w:val="left"/>
      </w:pPr>
      <w:r>
        <w:rPr>
          <w:rFonts w:ascii="Times New Roman"/>
          <w:b/>
          <w:i w:val="false"/>
          <w:color w:val="000000"/>
        </w:rPr>
        <w:t xml:space="preserve"> 
55-тapaу. Iздестіpу және авариялық-құтқару жұмыстары </w:t>
      </w:r>
    </w:p>
    <w:bookmarkEnd w:id="1582"/>
    <w:bookmarkStart w:name="z1599" w:id="1583"/>
    <w:p>
      <w:pPr>
        <w:spacing w:after="0"/>
        <w:ind w:left="0"/>
        <w:jc w:val="both"/>
      </w:pPr>
      <w:r>
        <w:rPr>
          <w:rFonts w:ascii="Times New Roman"/>
          <w:b w:val="false"/>
          <w:i w:val="false"/>
          <w:color w:val="000000"/>
          <w:sz w:val="28"/>
        </w:rPr>
        <w:t>
      740. </w:t>
      </w:r>
      <w:r>
        <w:rPr>
          <w:rFonts w:ascii="Times New Roman"/>
          <w:b w:val="false"/>
          <w:i w:val="false"/>
          <w:color w:val="000000"/>
          <w:sz w:val="28"/>
        </w:rPr>
        <w:t>Іздестiру</w:t>
      </w:r>
      <w:r>
        <w:rPr>
          <w:rFonts w:ascii="Times New Roman"/>
          <w:b w:val="false"/>
          <w:i w:val="false"/>
          <w:color w:val="000000"/>
          <w:sz w:val="28"/>
        </w:rPr>
        <w:t xml:space="preserve"> және авариялық-құтқару жұмыстары апатқа ұшыраушы немесе ұшыраған әуе кемелерiнiң жолаушылары мен экипаждарын құтқару мақсатында ұйымдастырылады. </w:t>
      </w:r>
      <w:r>
        <w:br/>
      </w:r>
      <w:r>
        <w:rPr>
          <w:rFonts w:ascii="Times New Roman"/>
          <w:b w:val="false"/>
          <w:i w:val="false"/>
          <w:color w:val="000000"/>
          <w:sz w:val="28"/>
        </w:rPr>
        <w:t>
      Іздестiру мен құтқару жұмыстарын ұйымдастыруды Бiртұтас авиациялық iздестiру-құтқару қызметi (БАIҚҚ) туралы </w:t>
      </w:r>
      <w:r>
        <w:rPr>
          <w:rFonts w:ascii="Times New Roman"/>
          <w:b w:val="false"/>
          <w:i w:val="false"/>
          <w:color w:val="000000"/>
          <w:sz w:val="28"/>
        </w:rPr>
        <w:t>ережеге</w:t>
      </w:r>
      <w:r>
        <w:rPr>
          <w:rFonts w:ascii="Times New Roman"/>
          <w:b w:val="false"/>
          <w:i w:val="false"/>
          <w:color w:val="000000"/>
          <w:sz w:val="28"/>
        </w:rPr>
        <w:t xml:space="preserve"> және Қазақстан Республикасының авиациясы үшiн iздестiру-құтқару жұмыстарын ұйымдастыру жөнiндегi арнаулы нұсқаулыққа сәйкес әрекет ететiн Қазақстан Республикасы БАIҚҚ-нiң бөлiмшелерi жүзеге асырады. </w:t>
      </w:r>
      <w:r>
        <w:br/>
      </w:r>
      <w:r>
        <w:rPr>
          <w:rFonts w:ascii="Times New Roman"/>
          <w:b w:val="false"/>
          <w:i w:val="false"/>
          <w:color w:val="000000"/>
          <w:sz w:val="28"/>
        </w:rPr>
        <w:t xml:space="preserve">
  </w:t>
      </w:r>
    </w:p>
    <w:bookmarkEnd w:id="1583"/>
    <w:bookmarkStart w:name="z1600" w:id="1584"/>
    <w:p>
      <w:pPr>
        <w:spacing w:after="0"/>
        <w:ind w:left="0"/>
        <w:jc w:val="both"/>
      </w:pPr>
      <w:r>
        <w:rPr>
          <w:rFonts w:ascii="Times New Roman"/>
          <w:b w:val="false"/>
          <w:i w:val="false"/>
          <w:color w:val="000000"/>
          <w:sz w:val="28"/>
        </w:rPr>
        <w:t xml:space="preserve">
      741. Iздестiру-құтқару жұмыстары мынадай жағдайларда: </w:t>
      </w:r>
      <w:r>
        <w:br/>
      </w:r>
      <w:r>
        <w:rPr>
          <w:rFonts w:ascii="Times New Roman"/>
          <w:b w:val="false"/>
          <w:i w:val="false"/>
          <w:color w:val="000000"/>
          <w:sz w:val="28"/>
        </w:rPr>
        <w:t xml:space="preserve">
      1) әуе кемесiнiң бортынан авариялық сигнал алынғанда (4-қосымша); </w:t>
      </w:r>
      <w:r>
        <w:br/>
      </w:r>
      <w:r>
        <w:rPr>
          <w:rFonts w:ascii="Times New Roman"/>
          <w:b w:val="false"/>
          <w:i w:val="false"/>
          <w:color w:val="000000"/>
          <w:sz w:val="28"/>
        </w:rPr>
        <w:t xml:space="preserve">
      2) теңiз кемесiнiң апаты туралы хабар алынғанда; </w:t>
      </w:r>
      <w:r>
        <w:br/>
      </w:r>
      <w:r>
        <w:rPr>
          <w:rFonts w:ascii="Times New Roman"/>
          <w:b w:val="false"/>
          <w:i w:val="false"/>
          <w:color w:val="000000"/>
          <w:sz w:val="28"/>
        </w:rPr>
        <w:t xml:space="preserve">
      3) егер әуе кемесi есептелген ұшып келу уақытынан кейiнгi 10 минут iшiнде белгiленген пунктке келiп қонбаса, ал онымен радиобайланыс үзiлсе; </w:t>
      </w:r>
      <w:r>
        <w:br/>
      </w:r>
      <w:r>
        <w:rPr>
          <w:rFonts w:ascii="Times New Roman"/>
          <w:b w:val="false"/>
          <w:i w:val="false"/>
          <w:color w:val="000000"/>
          <w:sz w:val="28"/>
        </w:rPr>
        <w:t xml:space="preserve">
      4) егер әуе кемесiнiң экипажы қонуға рұқсат алса және қону уақытынан кейiн 5 минут iшiнде қонбаса, ал онымен радио-байланыс үзiлсе; </w:t>
      </w:r>
      <w:r>
        <w:br/>
      </w:r>
      <w:r>
        <w:rPr>
          <w:rFonts w:ascii="Times New Roman"/>
          <w:b w:val="false"/>
          <w:i w:val="false"/>
          <w:color w:val="000000"/>
          <w:sz w:val="28"/>
        </w:rPr>
        <w:t xml:space="preserve">
      5) егер экипаждың хабарлауы бойынша немесе басқа да хабарлаулар бойынша әуе кемесiнiң жай-күйi немесе отын қалдығы ұшудың қауiпсiз аяқталуына кепiлдiк бермейтiнi белгiлi болса; </w:t>
      </w:r>
      <w:r>
        <w:br/>
      </w:r>
      <w:r>
        <w:rPr>
          <w:rFonts w:ascii="Times New Roman"/>
          <w:b w:val="false"/>
          <w:i w:val="false"/>
          <w:color w:val="000000"/>
          <w:sz w:val="28"/>
        </w:rPr>
        <w:t xml:space="preserve">
      6) ғарыш кемесiнiң жауапты ауданда қонуы болжанғаны туралы хабар алынса; </w:t>
      </w:r>
      <w:r>
        <w:br/>
      </w:r>
      <w:r>
        <w:rPr>
          <w:rFonts w:ascii="Times New Roman"/>
          <w:b w:val="false"/>
          <w:i w:val="false"/>
          <w:color w:val="000000"/>
          <w:sz w:val="28"/>
        </w:rPr>
        <w:t xml:space="preserve">
      7) егер әуе жолымен (жолынан тыс) ұшу кезiнде әуе кемесiнiң экипажымен байланыс жоғалса және 20 минуттың iшiнде оның орналасқан орнын анықтау мүмкін болмаса; </w:t>
      </w:r>
      <w:r>
        <w:br/>
      </w:r>
      <w:r>
        <w:rPr>
          <w:rFonts w:ascii="Times New Roman"/>
          <w:b w:val="false"/>
          <w:i w:val="false"/>
          <w:color w:val="000000"/>
          <w:sz w:val="28"/>
        </w:rPr>
        <w:t xml:space="preserve">
      8) АА ұйымы басшысының немесе жоғары бастықтың нұсқауы болғанда орындалады. </w:t>
      </w:r>
      <w:r>
        <w:br/>
      </w:r>
      <w:r>
        <w:rPr>
          <w:rFonts w:ascii="Times New Roman"/>
          <w:b w:val="false"/>
          <w:i w:val="false"/>
          <w:color w:val="000000"/>
          <w:sz w:val="28"/>
        </w:rPr>
        <w:t xml:space="preserve">
  </w:t>
      </w:r>
    </w:p>
    <w:bookmarkEnd w:id="1584"/>
    <w:bookmarkStart w:name="z1601" w:id="1585"/>
    <w:p>
      <w:pPr>
        <w:spacing w:after="0"/>
        <w:ind w:left="0"/>
        <w:jc w:val="both"/>
      </w:pPr>
      <w:r>
        <w:rPr>
          <w:rFonts w:ascii="Times New Roman"/>
          <w:b w:val="false"/>
          <w:i w:val="false"/>
          <w:color w:val="000000"/>
          <w:sz w:val="28"/>
        </w:rPr>
        <w:t xml:space="preserve">
      742. Әуеайлақ аумағы мен ауданында iздестiру-құтқару жұмыстарын орындау үшiн iс-әрекеттерi арнайы Нұсқаулықпен белгiленген жердегi iздестiру-құтқару командалары (ЖIҚК), авариялық құтқару командалары (АҚҚ) құрылады. </w:t>
      </w:r>
      <w:r>
        <w:br/>
      </w:r>
      <w:r>
        <w:rPr>
          <w:rFonts w:ascii="Times New Roman"/>
          <w:b w:val="false"/>
          <w:i w:val="false"/>
          <w:color w:val="000000"/>
          <w:sz w:val="28"/>
        </w:rPr>
        <w:t xml:space="preserve">
  </w:t>
      </w:r>
    </w:p>
    <w:bookmarkEnd w:id="1585"/>
    <w:bookmarkStart w:name="z1602" w:id="1586"/>
    <w:p>
      <w:pPr>
        <w:spacing w:after="0"/>
        <w:ind w:left="0"/>
        <w:jc w:val="both"/>
      </w:pPr>
      <w:r>
        <w:rPr>
          <w:rFonts w:ascii="Times New Roman"/>
          <w:b w:val="false"/>
          <w:i w:val="false"/>
          <w:color w:val="000000"/>
          <w:sz w:val="28"/>
        </w:rPr>
        <w:t xml:space="preserve">
      743. Іздестіру-құтқару ұшу экипаждарының құрамына жердегi және арнайы ұшу жаттығуларынан өткен және арнайы рұқсаты бар ұшу құрамы тағайындалады. </w:t>
      </w:r>
      <w:r>
        <w:br/>
      </w:r>
      <w:r>
        <w:rPr>
          <w:rFonts w:ascii="Times New Roman"/>
          <w:b w:val="false"/>
          <w:i w:val="false"/>
          <w:color w:val="000000"/>
          <w:sz w:val="28"/>
        </w:rPr>
        <w:t xml:space="preserve">
  </w:t>
      </w:r>
    </w:p>
    <w:bookmarkEnd w:id="1586"/>
    <w:bookmarkStart w:name="z1603" w:id="1587"/>
    <w:p>
      <w:pPr>
        <w:spacing w:after="0"/>
        <w:ind w:left="0"/>
        <w:jc w:val="both"/>
      </w:pPr>
      <w:r>
        <w:rPr>
          <w:rFonts w:ascii="Times New Roman"/>
          <w:b w:val="false"/>
          <w:i w:val="false"/>
          <w:color w:val="000000"/>
          <w:sz w:val="28"/>
        </w:rPr>
        <w:t xml:space="preserve">
      744. Іздестiру-құтқару жұмыстарын жүргiзу үшiн арнайы бөлiнгендерiнен басқа, көзбен шолып iздестiру және көшiру жұмыстарын орындау үшiн iздестiру-құтқару жабдықтары жоқ, сондай-ақ iздестiру ауданына жiберiлуi мүмкiн резервтiк, санитарлық, патрульдiк және әуедегi әуе кемелерi де қолданылуы мүмкiн. </w:t>
      </w:r>
      <w:r>
        <w:br/>
      </w:r>
      <w:r>
        <w:rPr>
          <w:rFonts w:ascii="Times New Roman"/>
          <w:b w:val="false"/>
          <w:i w:val="false"/>
          <w:color w:val="000000"/>
          <w:sz w:val="28"/>
        </w:rPr>
        <w:t xml:space="preserve">
  </w:t>
      </w:r>
    </w:p>
    <w:bookmarkEnd w:id="1587"/>
    <w:bookmarkStart w:name="z1604" w:id="1588"/>
    <w:p>
      <w:pPr>
        <w:spacing w:after="0"/>
        <w:ind w:left="0"/>
        <w:jc w:val="both"/>
      </w:pPr>
      <w:r>
        <w:rPr>
          <w:rFonts w:ascii="Times New Roman"/>
          <w:b w:val="false"/>
          <w:i w:val="false"/>
          <w:color w:val="000000"/>
          <w:sz w:val="28"/>
        </w:rPr>
        <w:t xml:space="preserve">
      745. Іздестiру-құтқару әуе кемелерiнiң кезекшiлiгiне бөлiнген ұшу мерзiмдерi апат сигналы алынған сәттен бастап жазда 30 минуттен және қыста 45 минуттен аспауы тиiс. </w:t>
      </w:r>
      <w:r>
        <w:br/>
      </w:r>
      <w:r>
        <w:rPr>
          <w:rFonts w:ascii="Times New Roman"/>
          <w:b w:val="false"/>
          <w:i w:val="false"/>
          <w:color w:val="000000"/>
          <w:sz w:val="28"/>
        </w:rPr>
        <w:t xml:space="preserve">
  </w:t>
      </w:r>
    </w:p>
    <w:bookmarkEnd w:id="1588"/>
    <w:bookmarkStart w:name="z1605" w:id="1589"/>
    <w:p>
      <w:pPr>
        <w:spacing w:after="0"/>
        <w:ind w:left="0"/>
        <w:jc w:val="both"/>
      </w:pPr>
      <w:r>
        <w:rPr>
          <w:rFonts w:ascii="Times New Roman"/>
          <w:b w:val="false"/>
          <w:i w:val="false"/>
          <w:color w:val="000000"/>
          <w:sz w:val="28"/>
        </w:rPr>
        <w:t xml:space="preserve">
      746. Әуе кемесiнiң апаты туралы дабыл немесе басқа да ақпарат алған ӘҚҚ органының диспетчерi бұл туралы ұшу басшысына тез арада хабарлауға, өзiнiң иелiгiндегi құралдармен әуедегi және жердегi iздестiру-құтқару топтарына апатқа ұшыраған әуе кемесiнiң орналасқан жерiн анықтауға дабыл жариялауға және әуе кемесiнiң экипажына қалыптасқан жағдайға сәйкес көмек көрсетуге мiндеттi. </w:t>
      </w:r>
      <w:r>
        <w:br/>
      </w:r>
      <w:r>
        <w:rPr>
          <w:rFonts w:ascii="Times New Roman"/>
          <w:b w:val="false"/>
          <w:i w:val="false"/>
          <w:color w:val="000000"/>
          <w:sz w:val="28"/>
        </w:rPr>
        <w:t xml:space="preserve">
  </w:t>
      </w:r>
    </w:p>
    <w:bookmarkEnd w:id="1589"/>
    <w:bookmarkStart w:name="z1606" w:id="1590"/>
    <w:p>
      <w:pPr>
        <w:spacing w:after="0"/>
        <w:ind w:left="0"/>
        <w:jc w:val="both"/>
      </w:pPr>
      <w:r>
        <w:rPr>
          <w:rFonts w:ascii="Times New Roman"/>
          <w:b w:val="false"/>
          <w:i w:val="false"/>
          <w:color w:val="000000"/>
          <w:sz w:val="28"/>
        </w:rPr>
        <w:t xml:space="preserve">
      747. Басқа әуе кемесiнен немесе iшкi жүзу теңiз кемесiнен апат дабылын алған немесе оның апатқа ұшырауын немесе ұшырағанын, не қатер төнген адамдарды анықтаған әуе кемесiнiң командирi (ұшқышы) оларға қолынан келген көмектi көрсетуге, апат болған жердi картада белгiлеуге және ӘҚҚ органының диспетчерiне апат туралы хабарлауға мiндеттi. </w:t>
      </w:r>
      <w:r>
        <w:br/>
      </w:r>
      <w:r>
        <w:rPr>
          <w:rFonts w:ascii="Times New Roman"/>
          <w:b w:val="false"/>
          <w:i w:val="false"/>
          <w:color w:val="000000"/>
          <w:sz w:val="28"/>
        </w:rPr>
        <w:t xml:space="preserve">
  </w:t>
      </w:r>
    </w:p>
    <w:bookmarkEnd w:id="1590"/>
    <w:bookmarkStart w:name="z1607" w:id="1591"/>
    <w:p>
      <w:pPr>
        <w:spacing w:after="0"/>
        <w:ind w:left="0"/>
        <w:jc w:val="both"/>
      </w:pPr>
      <w:r>
        <w:rPr>
          <w:rFonts w:ascii="Times New Roman"/>
          <w:b w:val="false"/>
          <w:i w:val="false"/>
          <w:color w:val="000000"/>
          <w:sz w:val="28"/>
        </w:rPr>
        <w:t xml:space="preserve">
      748. Авариялық-құтқару командасын әуежайда жинау үшiн ӘҚҚ диспетчерлiк органы хабардарландырудың "Дабыл" және "Дайындық" белгiлерiн қолданады. </w:t>
      </w:r>
      <w:r>
        <w:br/>
      </w:r>
      <w:r>
        <w:rPr>
          <w:rFonts w:ascii="Times New Roman"/>
          <w:b w:val="false"/>
          <w:i w:val="false"/>
          <w:color w:val="000000"/>
          <w:sz w:val="28"/>
        </w:rPr>
        <w:t xml:space="preserve">
      1) "Дабыл" белгiсi авиациялық оқиға күтпеген жағдайда болғанда немесе осы әуеайлаққа апатқа ұшыраушы әуе кемесiнiң күтiлген қонуына 30 минуттен аз уақыт қалғанда берiледi. Осы белгi бойынша АҚҚ барлық құрамы өздерiнiң керек-жарақтарымен белгiленген нормативтiк уақыттың iшiнде хабарлау кезiнде көрсетiлген авиациялық оқиға болған жерге немесе шаршыға келiп жетедi және авариялық-құтқару жұмыстарын орындауға кiрiседi; </w:t>
      </w:r>
      <w:r>
        <w:br/>
      </w:r>
      <w:r>
        <w:rPr>
          <w:rFonts w:ascii="Times New Roman"/>
          <w:b w:val="false"/>
          <w:i w:val="false"/>
          <w:color w:val="000000"/>
          <w:sz w:val="28"/>
        </w:rPr>
        <w:t xml:space="preserve">
      2) "Дайындық" белгiсi апатқа ұшыраушы әуе кемесінің осы әуеайлаққа қонуын күткен жағдайда жерге қонуға (суға қонуға) дейiн 30 минут және одан да көп уақыт бұрын берiледi. </w:t>
      </w:r>
    </w:p>
    <w:bookmarkEnd w:id="1591"/>
    <w:bookmarkStart w:name="z63" w:id="1592"/>
    <w:p>
      <w:pPr>
        <w:spacing w:after="0"/>
        <w:ind w:left="0"/>
        <w:jc w:val="left"/>
      </w:pPr>
      <w:r>
        <w:rPr>
          <w:rFonts w:ascii="Times New Roman"/>
          <w:b/>
          <w:i w:val="false"/>
          <w:color w:val="000000"/>
        </w:rPr>
        <w:t xml:space="preserve"> 
56-тарау. Заңсыз қол сұғу </w:t>
      </w:r>
    </w:p>
    <w:bookmarkEnd w:id="1592"/>
    <w:bookmarkStart w:name="z1608" w:id="1593"/>
    <w:p>
      <w:pPr>
        <w:spacing w:after="0"/>
        <w:ind w:left="0"/>
        <w:jc w:val="both"/>
      </w:pPr>
      <w:r>
        <w:rPr>
          <w:rFonts w:ascii="Times New Roman"/>
          <w:b w:val="false"/>
          <w:i w:val="false"/>
          <w:color w:val="000000"/>
          <w:sz w:val="28"/>
        </w:rPr>
        <w:t xml:space="preserve">
      749. Заңсыз қол сұғу объектiсi болған әуе кемесi ӘҚҚ органына сол әуе кемесiне қатысты бiрiншi кезектегi әрекеттердi қамтамасыз етуге және онымен басқа әуе кемесi арасындағы қақтығыс жағдайының ықтималдығын барынша қысқартуға мүмкіндік беру үшiн бұл фактi туралы, осыған байланысты барлық маңызды жағдайлар мен осы жағдайлар туындатқан ағымдағы жоспардан кез-келген ауытқулар туралы ӘҚҚ тиiстi органын хабардар етуге талпыныс жасайды. </w:t>
      </w:r>
      <w:r>
        <w:br/>
      </w:r>
      <w:r>
        <w:rPr>
          <w:rFonts w:ascii="Times New Roman"/>
          <w:b w:val="false"/>
          <w:i w:val="false"/>
          <w:color w:val="000000"/>
          <w:sz w:val="28"/>
        </w:rPr>
        <w:t xml:space="preserve">
  </w:t>
      </w:r>
    </w:p>
    <w:bookmarkEnd w:id="1593"/>
    <w:bookmarkStart w:name="z1609" w:id="1594"/>
    <w:p>
      <w:pPr>
        <w:spacing w:after="0"/>
        <w:ind w:left="0"/>
        <w:jc w:val="both"/>
      </w:pPr>
      <w:r>
        <w:rPr>
          <w:rFonts w:ascii="Times New Roman"/>
          <w:b w:val="false"/>
          <w:i w:val="false"/>
          <w:color w:val="000000"/>
          <w:sz w:val="28"/>
        </w:rPr>
        <w:t xml:space="preserve">
      750. Әуе кемесiнiң бортында қалыптасқан жағдайға байланысты бұл мүмкiн болмайтын жағдайларды қоспағанда, әуе кемесiнiң командирi, тiптi болмағанда ӘҚҚ органын хабардар етуге мүмкiндiк пайда болғанға немесе әуе кемесi РЛС әрекет ету аумағының шегiне жеткенге дейiн белгiленген жол желiсi және белгiленген крейсерлiк эшелон бойынша ұшуды жалғастыруға әрекеттенуi кepeк. </w:t>
      </w:r>
      <w:r>
        <w:br/>
      </w:r>
      <w:r>
        <w:rPr>
          <w:rFonts w:ascii="Times New Roman"/>
          <w:b w:val="false"/>
          <w:i w:val="false"/>
          <w:color w:val="000000"/>
          <w:sz w:val="28"/>
        </w:rPr>
        <w:t xml:space="preserve">
  </w:t>
      </w:r>
    </w:p>
    <w:bookmarkEnd w:id="1594"/>
    <w:bookmarkStart w:name="z1610" w:id="1595"/>
    <w:p>
      <w:pPr>
        <w:spacing w:after="0"/>
        <w:ind w:left="0"/>
        <w:jc w:val="both"/>
      </w:pPr>
      <w:r>
        <w:rPr>
          <w:rFonts w:ascii="Times New Roman"/>
          <w:b w:val="false"/>
          <w:i w:val="false"/>
          <w:color w:val="000000"/>
          <w:sz w:val="28"/>
        </w:rPr>
        <w:t xml:space="preserve">
      751. Заңсыз қол сұғу актiсiне ұшыраған әуе кемесi ӘҚҚ органдарымен радиотелефон байланысын орнатуға мүмкiндiгi болмай, белгiленген жол желiсiнен немесе белгiленген крейсерлiк эшелоннан ауытқуы тиiс болғанда, әуе кемесiнiң командирi мүмкiндiгiнше: </w:t>
      </w:r>
      <w:r>
        <w:br/>
      </w:r>
      <w:r>
        <w:rPr>
          <w:rFonts w:ascii="Times New Roman"/>
          <w:b w:val="false"/>
          <w:i w:val="false"/>
          <w:color w:val="000000"/>
          <w:sz w:val="28"/>
        </w:rPr>
        <w:t xml:space="preserve">
      1) әуе кемесiнiң бортында қалыптасқан жағдайға байланысты, бұл мүмкiн болмаған жағдайларды қоспағанда, авариялық ӨЖЖ-жиiлiкте және басқа да тиiстi жиiлiктерде ескертулер беруге әрекеттенуi тиiс. Сондай-ақ бұл тиiмдi болғанда және жағдайға байланысты жол берiлгенде, борттағы қабылдағыш-жауапбергiштер, мәлiметтердi беру желiлерi сияқты басқа да жабдықтарды қолданған жөн; және </w:t>
      </w:r>
      <w:r>
        <w:br/>
      </w:r>
      <w:r>
        <w:rPr>
          <w:rFonts w:ascii="Times New Roman"/>
          <w:b w:val="false"/>
          <w:i w:val="false"/>
          <w:color w:val="000000"/>
          <w:sz w:val="28"/>
        </w:rPr>
        <w:t xml:space="preserve">
      2) мұндай ережелер Doc 7030 (Қосымша аймақтық ережелер) құжатында белгiленген және жарияланған жағдайда, төтенше жағдайларда ұшудың тиiстi айрықша тәртiбiн сақтай отырып, ұшуды жалғастыруы; немесе </w:t>
      </w:r>
      <w:r>
        <w:br/>
      </w:r>
      <w:r>
        <w:rPr>
          <w:rFonts w:ascii="Times New Roman"/>
          <w:b w:val="false"/>
          <w:i w:val="false"/>
          <w:color w:val="000000"/>
          <w:sz w:val="28"/>
        </w:rPr>
        <w:t xml:space="preserve">
      3) егер тиiстi аймақтық ережелер белгiленбеген болса, ұшуды әдетте АҰЕ бойынша осы ауданда 290 ұшу эшелонынан 300 м (1000 фут) жоғарыда болғанда немесе 290 ұшу эшелонынан 150 м (500 фут) төменде болғанда пайдаланылатын крейсерлiк эшелондардан ерекшеленетiн эшелонда жалғастыруы тиiс. </w:t>
      </w:r>
      <w:r>
        <w:br/>
      </w:r>
      <w:r>
        <w:rPr>
          <w:rFonts w:ascii="Times New Roman"/>
          <w:b w:val="false"/>
          <w:i w:val="false"/>
          <w:color w:val="000000"/>
          <w:sz w:val="28"/>
        </w:rPr>
        <w:t xml:space="preserve">
      ӘҚҚ органдарының заңсыз қол сұғу жағдайындағы мiндеттерi ИКАО-ның 11-қосымшасында баяндалған. </w:t>
      </w:r>
      <w:r>
        <w:br/>
      </w:r>
      <w:r>
        <w:rPr>
          <w:rFonts w:ascii="Times New Roman"/>
          <w:b w:val="false"/>
          <w:i w:val="false"/>
          <w:color w:val="000000"/>
          <w:sz w:val="28"/>
        </w:rPr>
        <w:t xml:space="preserve">
      ҚШРЛ пайдалануға арналған жабдықтары бар, заңсыз қол сұғу объектiсi болған әуе кемелерiнiң бортында қабылданатын iс-әрекеттердiң тәртiбi 11-қосымшада, PANS-RAC (Doc 4444) және PANS-OPS (Doc 8168) баяндалған. </w:t>
      </w:r>
      <w:r>
        <w:br/>
      </w:r>
      <w:r>
        <w:rPr>
          <w:rFonts w:ascii="Times New Roman"/>
          <w:b w:val="false"/>
          <w:i w:val="false"/>
          <w:color w:val="000000"/>
          <w:sz w:val="28"/>
        </w:rPr>
        <w:t xml:space="preserve">
      Жабдықтары бар, заңсыз қол сұғу объектiсi болған әуе кемелерiнiң бортында қолданылатын iс-әрекеттер тәртiбi 11-қосымшада, PANS-RAC (Doc 4444) баяндалған, ал осы мәселе бойынша нұсқаулық материал әуе қозғалысына қызмет көрсету мақсатында Деректер беру желiлерiн қолдану жөнiндегi нұсқаулықта (Doc 9694) мазмұндалған. </w:t>
      </w:r>
    </w:p>
    <w:bookmarkEnd w:id="1595"/>
    <w:bookmarkStart w:name="z64" w:id="1596"/>
    <w:p>
      <w:pPr>
        <w:spacing w:after="0"/>
        <w:ind w:left="0"/>
        <w:jc w:val="left"/>
      </w:pPr>
      <w:r>
        <w:rPr>
          <w:rFonts w:ascii="Times New Roman"/>
          <w:b/>
          <w:i w:val="false"/>
          <w:color w:val="000000"/>
        </w:rPr>
        <w:t xml:space="preserve"> 
57-тарау. Заңсыз қол сұғу актiлерiнен қорғау </w:t>
      </w:r>
    </w:p>
    <w:bookmarkEnd w:id="1596"/>
    <w:bookmarkStart w:name="z1611" w:id="1597"/>
    <w:p>
      <w:pPr>
        <w:spacing w:after="0"/>
        <w:ind w:left="0"/>
        <w:jc w:val="both"/>
      </w:pPr>
      <w:r>
        <w:rPr>
          <w:rFonts w:ascii="Times New Roman"/>
          <w:b w:val="false"/>
          <w:i w:val="false"/>
          <w:color w:val="000000"/>
          <w:sz w:val="28"/>
        </w:rPr>
        <w:t xml:space="preserve">
      752. Жалпы пайдаланымдағы авиациялық әуе кемелерiн қорғау мақсатында және әуежайларда авиациялық қауiпсiздiктi қамтамасыз ету үшiн жалпы пайдаланымдағы авиация әуе кемелерiнiң тұрақжайларын коммерциялық авиациялық көлiк әуе кемелерiнiң тұрақжайларын бөлу тиiмдi деп танылады. </w:t>
      </w:r>
      <w:r>
        <w:br/>
      </w:r>
      <w:r>
        <w:rPr>
          <w:rFonts w:ascii="Times New Roman"/>
          <w:b w:val="false"/>
          <w:i w:val="false"/>
          <w:color w:val="000000"/>
          <w:sz w:val="28"/>
        </w:rPr>
        <w:t xml:space="preserve">
  </w:t>
      </w:r>
    </w:p>
    <w:bookmarkEnd w:id="1597"/>
    <w:bookmarkStart w:name="z1612" w:id="1598"/>
    <w:p>
      <w:pPr>
        <w:spacing w:after="0"/>
        <w:ind w:left="0"/>
        <w:jc w:val="both"/>
      </w:pPr>
      <w:r>
        <w:rPr>
          <w:rFonts w:ascii="Times New Roman"/>
          <w:b w:val="false"/>
          <w:i w:val="false"/>
          <w:color w:val="000000"/>
          <w:sz w:val="28"/>
        </w:rPr>
        <w:t xml:space="preserve">
      753. Жалпы пайдаланымдағы авиация тұрақжайы орындарының аймағына апаратын рульдеу жолдары анық белгiленуi және мүмкiндiгiнше коммерциялық авиакөлiктердiң әуе кемелерi қолданатын рульдеу жолдары мен перрондарынан бөлiнуi тиiс. </w:t>
      </w:r>
      <w:r>
        <w:br/>
      </w:r>
      <w:r>
        <w:rPr>
          <w:rFonts w:ascii="Times New Roman"/>
          <w:b w:val="false"/>
          <w:i w:val="false"/>
          <w:color w:val="000000"/>
          <w:sz w:val="28"/>
        </w:rPr>
        <w:t xml:space="preserve">
  </w:t>
      </w:r>
    </w:p>
    <w:bookmarkEnd w:id="1598"/>
    <w:bookmarkStart w:name="z1613" w:id="1599"/>
    <w:p>
      <w:pPr>
        <w:spacing w:after="0"/>
        <w:ind w:left="0"/>
        <w:jc w:val="both"/>
      </w:pPr>
      <w:r>
        <w:rPr>
          <w:rFonts w:ascii="Times New Roman"/>
          <w:b w:val="false"/>
          <w:i w:val="false"/>
          <w:color w:val="000000"/>
          <w:sz w:val="28"/>
        </w:rPr>
        <w:t xml:space="preserve">
      754. Жалпы пайдаланымдағы ӘК тұрақжайына арналған жеке аймақтарды жасауға мүмкiндiгi жоқ, бiрақ жоғары қауiпсiздiк деңгейiн қамтамасыз ету талап етiлетiн әуежайларда РЖ немесе перрондарда авиациялық қауiпсiздiк персоналы жалпы пайдаланымдағы авиация әуе кемелерiн олар коммерциялық авиакөлiк кемелерiнiң тұрақжайы аймағына өткенге дейiн тексеретiн және қарайтын бақылау-өткiзу пункттерi ұйымдастырылуы мүмкiн. </w:t>
      </w:r>
      <w:r>
        <w:br/>
      </w:r>
      <w:r>
        <w:rPr>
          <w:rFonts w:ascii="Times New Roman"/>
          <w:b w:val="false"/>
          <w:i w:val="false"/>
          <w:color w:val="000000"/>
          <w:sz w:val="28"/>
        </w:rPr>
        <w:t xml:space="preserve">
  </w:t>
      </w:r>
    </w:p>
    <w:bookmarkEnd w:id="1599"/>
    <w:bookmarkStart w:name="z1614" w:id="1600"/>
    <w:p>
      <w:pPr>
        <w:spacing w:after="0"/>
        <w:ind w:left="0"/>
        <w:jc w:val="both"/>
      </w:pPr>
      <w:r>
        <w:rPr>
          <w:rFonts w:ascii="Times New Roman"/>
          <w:b w:val="false"/>
          <w:i w:val="false"/>
          <w:color w:val="000000"/>
          <w:sz w:val="28"/>
        </w:rPr>
        <w:t xml:space="preserve">
      755. Әуежайдың диспетчерлiк пунктi әуеайлақтың авиациялық қауiпсiздiк қызметiнiң персоналын жалпы пайдаланымдағы авиация әуе кемелерiнiң алдағы келетiнi туралы мүмкiндiгiнше тезiрек хабардар етуi керек. </w:t>
      </w:r>
      <w:r>
        <w:br/>
      </w:r>
      <w:r>
        <w:rPr>
          <w:rFonts w:ascii="Times New Roman"/>
          <w:b w:val="false"/>
          <w:i w:val="false"/>
          <w:color w:val="000000"/>
          <w:sz w:val="28"/>
        </w:rPr>
        <w:t xml:space="preserve">
  </w:t>
      </w:r>
    </w:p>
    <w:bookmarkEnd w:id="1600"/>
    <w:bookmarkStart w:name="z1615" w:id="1601"/>
    <w:p>
      <w:pPr>
        <w:spacing w:after="0"/>
        <w:ind w:left="0"/>
        <w:jc w:val="both"/>
      </w:pPr>
      <w:r>
        <w:rPr>
          <w:rFonts w:ascii="Times New Roman"/>
          <w:b w:val="false"/>
          <w:i w:val="false"/>
          <w:color w:val="000000"/>
          <w:sz w:val="28"/>
        </w:rPr>
        <w:t xml:space="preserve">
      756. РЖ немесе перрондардағы бақылау-өткiзу пункттерiнде әуеайлақ диспетчерлiк пунктiнiң, авиациялық қауiпсiздiк қызметi персоналының және әуежайдың қауiпсiздiк қызметi орталық пунктiнiң арасындағы әрекеттердi үйлестiру рәсiмдерiн белгiлеу керек. Бұл үшiн осы бөлiмшелер арасындағы радиобайланыстың жеке желiсiн ұйымдастыру қажет. </w:t>
      </w:r>
      <w:r>
        <w:br/>
      </w:r>
      <w:r>
        <w:rPr>
          <w:rFonts w:ascii="Times New Roman"/>
          <w:b w:val="false"/>
          <w:i w:val="false"/>
          <w:color w:val="000000"/>
          <w:sz w:val="28"/>
        </w:rPr>
        <w:t xml:space="preserve">
  </w:t>
      </w:r>
    </w:p>
    <w:bookmarkEnd w:id="1601"/>
    <w:bookmarkStart w:name="z1616" w:id="1602"/>
    <w:p>
      <w:pPr>
        <w:spacing w:after="0"/>
        <w:ind w:left="0"/>
        <w:jc w:val="both"/>
      </w:pPr>
      <w:r>
        <w:rPr>
          <w:rFonts w:ascii="Times New Roman"/>
          <w:b w:val="false"/>
          <w:i w:val="false"/>
          <w:color w:val="000000"/>
          <w:sz w:val="28"/>
        </w:rPr>
        <w:t xml:space="preserve">
      757. Көрсетiлген рәсiмдер рульдеуге берiлетiн рұқсат беруге және келiп қонатын жалпы пайдаланымдағы авиация әуе кемелерiне берiлетiн тиiстi нұсқауларға қатысты әуеайлақтың диспетчерлiк пунктiнiң персоналына арналған нұсқаулықтарда белгiленуi тиiс. </w:t>
      </w:r>
    </w:p>
    <w:bookmarkEnd w:id="1602"/>
    <w:p>
      <w:pPr>
        <w:spacing w:after="0"/>
        <w:ind w:left="0"/>
        <w:jc w:val="both"/>
      </w:pPr>
      <w:r>
        <w:rPr>
          <w:rFonts w:ascii="Times New Roman"/>
          <w:b w:val="false"/>
          <w:i w:val="false"/>
          <w:color w:val="000000"/>
          <w:sz w:val="28"/>
        </w:rPr>
        <w:t xml:space="preserve">      Осы Ережеде мынадай қысқартулар пайдаланылады: </w:t>
      </w:r>
    </w:p>
    <w:p>
      <w:pPr>
        <w:spacing w:after="0"/>
        <w:ind w:left="0"/>
        <w:jc w:val="both"/>
      </w:pPr>
      <w:r>
        <w:rPr>
          <w:rFonts w:ascii="Times New Roman"/>
          <w:b w:val="false"/>
          <w:i w:val="false"/>
          <w:color w:val="000000"/>
          <w:sz w:val="28"/>
        </w:rPr>
        <w:t xml:space="preserve">      ӘАҚ     Әуеайлақтық авариялық қызмет </w:t>
      </w:r>
    </w:p>
    <w:p>
      <w:pPr>
        <w:spacing w:after="0"/>
        <w:ind w:left="0"/>
        <w:jc w:val="both"/>
      </w:pPr>
      <w:r>
        <w:rPr>
          <w:rFonts w:ascii="Times New Roman"/>
          <w:b w:val="false"/>
          <w:i w:val="false"/>
          <w:color w:val="000000"/>
          <w:sz w:val="28"/>
        </w:rPr>
        <w:t xml:space="preserve">      ӘДП     Әуеайлақтық диспетчерлiк пункт </w:t>
      </w:r>
    </w:p>
    <w:p>
      <w:pPr>
        <w:spacing w:after="0"/>
        <w:ind w:left="0"/>
        <w:jc w:val="both"/>
      </w:pPr>
      <w:r>
        <w:rPr>
          <w:rFonts w:ascii="Times New Roman"/>
          <w:b w:val="false"/>
          <w:i w:val="false"/>
          <w:color w:val="000000"/>
          <w:sz w:val="28"/>
        </w:rPr>
        <w:t xml:space="preserve">      ААЖ     Аэронавигациялық ақпараттың жиынтығы </w:t>
      </w:r>
    </w:p>
    <w:p>
      <w:pPr>
        <w:spacing w:after="0"/>
        <w:ind w:left="0"/>
        <w:jc w:val="both"/>
      </w:pPr>
      <w:r>
        <w:rPr>
          <w:rFonts w:ascii="Times New Roman"/>
          <w:b w:val="false"/>
          <w:i w:val="false"/>
          <w:color w:val="000000"/>
          <w:sz w:val="28"/>
        </w:rPr>
        <w:t xml:space="preserve">      АМСА    Авиациялық метеорологиялық станция (азаматтық) </w:t>
      </w:r>
    </w:p>
    <w:p>
      <w:pPr>
        <w:spacing w:after="0"/>
        <w:ind w:left="0"/>
        <w:jc w:val="both"/>
      </w:pPr>
      <w:r>
        <w:rPr>
          <w:rFonts w:ascii="Times New Roman"/>
          <w:b w:val="false"/>
          <w:i w:val="false"/>
          <w:color w:val="000000"/>
          <w:sz w:val="28"/>
        </w:rPr>
        <w:t xml:space="preserve">      АМО     Авиациялық метеорологиялық орталық </w:t>
      </w:r>
    </w:p>
    <w:p>
      <w:pPr>
        <w:spacing w:after="0"/>
        <w:ind w:left="0"/>
        <w:jc w:val="both"/>
      </w:pPr>
      <w:r>
        <w:rPr>
          <w:rFonts w:ascii="Times New Roman"/>
          <w:b w:val="false"/>
          <w:i w:val="false"/>
          <w:color w:val="000000"/>
          <w:sz w:val="28"/>
        </w:rPr>
        <w:t xml:space="preserve">      AHO     Аэронавигациялық оттар (борттық) </w:t>
      </w:r>
    </w:p>
    <w:p>
      <w:pPr>
        <w:spacing w:after="0"/>
        <w:ind w:left="0"/>
        <w:jc w:val="both"/>
      </w:pPr>
      <w:r>
        <w:rPr>
          <w:rFonts w:ascii="Times New Roman"/>
          <w:b w:val="false"/>
          <w:i w:val="false"/>
          <w:color w:val="000000"/>
          <w:sz w:val="28"/>
        </w:rPr>
        <w:t xml:space="preserve">      ОАҚ     Отынның аэронавигациялық қоры </w:t>
      </w:r>
    </w:p>
    <w:p>
      <w:pPr>
        <w:spacing w:after="0"/>
        <w:ind w:left="0"/>
        <w:jc w:val="both"/>
      </w:pPr>
      <w:r>
        <w:rPr>
          <w:rFonts w:ascii="Times New Roman"/>
          <w:b w:val="false"/>
          <w:i w:val="false"/>
          <w:color w:val="000000"/>
          <w:sz w:val="28"/>
        </w:rPr>
        <w:t xml:space="preserve">      АРП     Автоматты радиопеленгатор </w:t>
      </w:r>
    </w:p>
    <w:p>
      <w:pPr>
        <w:spacing w:after="0"/>
        <w:ind w:left="0"/>
        <w:jc w:val="both"/>
      </w:pPr>
      <w:r>
        <w:rPr>
          <w:rFonts w:ascii="Times New Roman"/>
          <w:b w:val="false"/>
          <w:i w:val="false"/>
          <w:color w:val="000000"/>
          <w:sz w:val="28"/>
        </w:rPr>
        <w:t xml:space="preserve">      АҚК     Авариялық-құтқару командасы </w:t>
      </w:r>
    </w:p>
    <w:p>
      <w:pPr>
        <w:spacing w:after="0"/>
        <w:ind w:left="0"/>
        <w:jc w:val="both"/>
      </w:pPr>
      <w:r>
        <w:rPr>
          <w:rFonts w:ascii="Times New Roman"/>
          <w:b w:val="false"/>
          <w:i w:val="false"/>
          <w:color w:val="000000"/>
          <w:sz w:val="28"/>
        </w:rPr>
        <w:t xml:space="preserve">      АҚЖ     Авариялық-құтқару жұмыстары </w:t>
      </w:r>
    </w:p>
    <w:p>
      <w:pPr>
        <w:spacing w:after="0"/>
        <w:ind w:left="0"/>
        <w:jc w:val="both"/>
      </w:pPr>
      <w:r>
        <w:rPr>
          <w:rFonts w:ascii="Times New Roman"/>
          <w:b w:val="false"/>
          <w:i w:val="false"/>
          <w:color w:val="000000"/>
          <w:sz w:val="28"/>
        </w:rPr>
        <w:t xml:space="preserve">      АҚС     Авариялық-құтқару станциялары </w:t>
      </w:r>
    </w:p>
    <w:p>
      <w:pPr>
        <w:spacing w:after="0"/>
        <w:ind w:left="0"/>
        <w:jc w:val="both"/>
      </w:pPr>
      <w:r>
        <w:rPr>
          <w:rFonts w:ascii="Times New Roman"/>
          <w:b w:val="false"/>
          <w:i w:val="false"/>
          <w:color w:val="000000"/>
          <w:sz w:val="28"/>
        </w:rPr>
        <w:t xml:space="preserve">      ӘҚБ АЖ  Әуе қозғалысын басқарудың автоматтандырылған жүйесi </w:t>
      </w:r>
    </w:p>
    <w:p>
      <w:pPr>
        <w:spacing w:after="0"/>
        <w:ind w:left="0"/>
        <w:jc w:val="both"/>
      </w:pPr>
      <w:r>
        <w:rPr>
          <w:rFonts w:ascii="Times New Roman"/>
          <w:b w:val="false"/>
          <w:i w:val="false"/>
          <w:color w:val="000000"/>
          <w:sz w:val="28"/>
        </w:rPr>
        <w:t xml:space="preserve">      АТБ     Авиациялық-техникалық база </w:t>
      </w:r>
    </w:p>
    <w:p>
      <w:pPr>
        <w:spacing w:after="0"/>
        <w:ind w:left="0"/>
        <w:jc w:val="both"/>
      </w:pPr>
      <w:r>
        <w:rPr>
          <w:rFonts w:ascii="Times New Roman"/>
          <w:b w:val="false"/>
          <w:i w:val="false"/>
          <w:color w:val="000000"/>
          <w:sz w:val="28"/>
        </w:rPr>
        <w:t xml:space="preserve">      ААТЖ    Ақпаратты автоматты тарату жүйесi </w:t>
      </w:r>
      <w:r>
        <w:br/>
      </w:r>
      <w:r>
        <w:rPr>
          <w:rFonts w:ascii="Times New Roman"/>
          <w:b w:val="false"/>
          <w:i w:val="false"/>
          <w:color w:val="000000"/>
          <w:sz w:val="28"/>
        </w:rPr>
        <w:t xml:space="preserve">
              (әуеайлақ ауданында) </w:t>
      </w:r>
    </w:p>
    <w:p>
      <w:pPr>
        <w:spacing w:after="0"/>
        <w:ind w:left="0"/>
        <w:jc w:val="both"/>
      </w:pPr>
      <w:r>
        <w:rPr>
          <w:rFonts w:ascii="Times New Roman"/>
          <w:b w:val="false"/>
          <w:i w:val="false"/>
          <w:color w:val="000000"/>
          <w:sz w:val="28"/>
        </w:rPr>
        <w:t xml:space="preserve">      АТА     Әуеайлақтық торап (әуеайлақтық торап аймағы) </w:t>
      </w:r>
    </w:p>
    <w:p>
      <w:pPr>
        <w:spacing w:after="0"/>
        <w:ind w:left="0"/>
        <w:jc w:val="both"/>
      </w:pPr>
      <w:r>
        <w:rPr>
          <w:rFonts w:ascii="Times New Roman"/>
          <w:b w:val="false"/>
          <w:i w:val="false"/>
          <w:color w:val="000000"/>
          <w:sz w:val="28"/>
        </w:rPr>
        <w:t xml:space="preserve">      ААБ     Аэронавигациялық ақпарат бюросы </w:t>
      </w:r>
    </w:p>
    <w:p>
      <w:pPr>
        <w:spacing w:after="0"/>
        <w:ind w:left="0"/>
        <w:jc w:val="both"/>
      </w:pPr>
      <w:r>
        <w:rPr>
          <w:rFonts w:ascii="Times New Roman"/>
          <w:b w:val="false"/>
          <w:i w:val="false"/>
          <w:color w:val="000000"/>
          <w:sz w:val="28"/>
        </w:rPr>
        <w:t xml:space="preserve">      БҚЖ     Бүйiрлiк қауiпсiздiк жолағы </w:t>
      </w:r>
    </w:p>
    <w:p>
      <w:pPr>
        <w:spacing w:after="0"/>
        <w:ind w:left="0"/>
        <w:jc w:val="both"/>
      </w:pPr>
      <w:r>
        <w:rPr>
          <w:rFonts w:ascii="Times New Roman"/>
          <w:b w:val="false"/>
          <w:i w:val="false"/>
          <w:color w:val="000000"/>
          <w:sz w:val="28"/>
        </w:rPr>
        <w:t xml:space="preserve">      РЖЖР    Радиомаркерлi жетектi жақын радиостанция </w:t>
      </w:r>
    </w:p>
    <w:p>
      <w:pPr>
        <w:spacing w:after="0"/>
        <w:ind w:left="0"/>
        <w:jc w:val="both"/>
      </w:pPr>
      <w:r>
        <w:rPr>
          <w:rFonts w:ascii="Times New Roman"/>
          <w:b w:val="false"/>
          <w:i w:val="false"/>
          <w:color w:val="000000"/>
          <w:sz w:val="28"/>
        </w:rPr>
        <w:t xml:space="preserve">      ЖРЖ     Жылдамдықты рульдеу жолы (ҰҚЖ-дан жылдам шығу) </w:t>
      </w:r>
    </w:p>
    <w:p>
      <w:pPr>
        <w:spacing w:after="0"/>
        <w:ind w:left="0"/>
        <w:jc w:val="both"/>
      </w:pPr>
      <w:r>
        <w:rPr>
          <w:rFonts w:ascii="Times New Roman"/>
          <w:b w:val="false"/>
          <w:i w:val="false"/>
          <w:color w:val="000000"/>
          <w:sz w:val="28"/>
        </w:rPr>
        <w:t xml:space="preserve">      ЖӘК     Жоғарғы әуе кеңiстiгi </w:t>
      </w:r>
    </w:p>
    <w:p>
      <w:pPr>
        <w:spacing w:after="0"/>
        <w:ind w:left="0"/>
        <w:jc w:val="both"/>
      </w:pPr>
      <w:r>
        <w:rPr>
          <w:rFonts w:ascii="Times New Roman"/>
          <w:b w:val="false"/>
          <w:i w:val="false"/>
          <w:color w:val="000000"/>
          <w:sz w:val="28"/>
        </w:rPr>
        <w:t xml:space="preserve">      YКҚБ    Үзiлген көзбен шолып қонуға бет алудың биiктiгi </w:t>
      </w:r>
    </w:p>
    <w:p>
      <w:pPr>
        <w:spacing w:after="0"/>
        <w:ind w:left="0"/>
        <w:jc w:val="both"/>
      </w:pPr>
      <w:r>
        <w:rPr>
          <w:rFonts w:ascii="Times New Roman"/>
          <w:b w:val="false"/>
          <w:i w:val="false"/>
          <w:color w:val="000000"/>
          <w:sz w:val="28"/>
        </w:rPr>
        <w:t xml:space="preserve">      ЖБК     Жоғары бiлiктiлiк комиссиясы </w:t>
      </w:r>
    </w:p>
    <w:p>
      <w:pPr>
        <w:spacing w:after="0"/>
        <w:ind w:left="0"/>
        <w:jc w:val="both"/>
      </w:pPr>
      <w:r>
        <w:rPr>
          <w:rFonts w:ascii="Times New Roman"/>
          <w:b w:val="false"/>
          <w:i w:val="false"/>
          <w:color w:val="000000"/>
          <w:sz w:val="28"/>
        </w:rPr>
        <w:t xml:space="preserve">      ДҰСК    Дәрiгерлiк-ұшу сараптау комиссиясы </w:t>
      </w:r>
    </w:p>
    <w:p>
      <w:pPr>
        <w:spacing w:after="0"/>
        <w:ind w:left="0"/>
        <w:jc w:val="both"/>
      </w:pPr>
      <w:r>
        <w:rPr>
          <w:rFonts w:ascii="Times New Roman"/>
          <w:b w:val="false"/>
          <w:i w:val="false"/>
          <w:color w:val="000000"/>
          <w:sz w:val="28"/>
        </w:rPr>
        <w:t xml:space="preserve">      КМЖ     Көзбен шолудың метеорологиялық жағдайы </w:t>
      </w:r>
    </w:p>
    <w:p>
      <w:pPr>
        <w:spacing w:after="0"/>
        <w:ind w:left="0"/>
        <w:jc w:val="both"/>
      </w:pPr>
      <w:r>
        <w:rPr>
          <w:rFonts w:ascii="Times New Roman"/>
          <w:b w:val="false"/>
          <w:i w:val="false"/>
          <w:color w:val="000000"/>
          <w:sz w:val="28"/>
        </w:rPr>
        <w:t xml:space="preserve">      БТШБ    Бұлттардың төменгi шекарасының биiктiгi </w:t>
      </w:r>
    </w:p>
    <w:p>
      <w:pPr>
        <w:spacing w:after="0"/>
        <w:ind w:left="0"/>
        <w:jc w:val="both"/>
      </w:pPr>
      <w:r>
        <w:rPr>
          <w:rFonts w:ascii="Times New Roman"/>
          <w:b w:val="false"/>
          <w:i w:val="false"/>
          <w:color w:val="000000"/>
          <w:sz w:val="28"/>
        </w:rPr>
        <w:t xml:space="preserve">      БӨР     Барлық бағытталған ӨЖЖ-радиомаягi </w:t>
      </w:r>
    </w:p>
    <w:p>
      <w:pPr>
        <w:spacing w:after="0"/>
        <w:ind w:left="0"/>
        <w:jc w:val="both"/>
      </w:pPr>
      <w:r>
        <w:rPr>
          <w:rFonts w:ascii="Times New Roman"/>
          <w:b w:val="false"/>
          <w:i w:val="false"/>
          <w:color w:val="000000"/>
          <w:sz w:val="28"/>
        </w:rPr>
        <w:t xml:space="preserve">      ҰҚЖ     Ұшу-қону жолағы </w:t>
      </w:r>
    </w:p>
    <w:p>
      <w:pPr>
        <w:spacing w:after="0"/>
        <w:ind w:left="0"/>
        <w:jc w:val="both"/>
      </w:pPr>
      <w:r>
        <w:rPr>
          <w:rFonts w:ascii="Times New Roman"/>
          <w:b w:val="false"/>
          <w:i w:val="false"/>
          <w:color w:val="000000"/>
          <w:sz w:val="28"/>
        </w:rPr>
        <w:t xml:space="preserve">      ШҚБ     Шешiм қабылдау биiктiгi </w:t>
      </w:r>
    </w:p>
    <w:p>
      <w:pPr>
        <w:spacing w:after="0"/>
        <w:ind w:left="0"/>
        <w:jc w:val="both"/>
      </w:pPr>
      <w:r>
        <w:rPr>
          <w:rFonts w:ascii="Times New Roman"/>
          <w:b w:val="false"/>
          <w:i w:val="false"/>
          <w:color w:val="000000"/>
          <w:sz w:val="28"/>
        </w:rPr>
        <w:t xml:space="preserve">      ҚШРЛ    Қайталама шолу радиолокаторы </w:t>
      </w:r>
    </w:p>
    <w:p>
      <w:pPr>
        <w:spacing w:after="0"/>
        <w:ind w:left="0"/>
        <w:jc w:val="both"/>
      </w:pPr>
      <w:r>
        <w:rPr>
          <w:rFonts w:ascii="Times New Roman"/>
          <w:b w:val="false"/>
          <w:i w:val="false"/>
          <w:color w:val="000000"/>
          <w:sz w:val="28"/>
        </w:rPr>
        <w:t xml:space="preserve">      ӘК      Әуе кемесi </w:t>
      </w:r>
    </w:p>
    <w:p>
      <w:pPr>
        <w:spacing w:after="0"/>
        <w:ind w:left="0"/>
        <w:jc w:val="both"/>
      </w:pPr>
      <w:r>
        <w:rPr>
          <w:rFonts w:ascii="Times New Roman"/>
          <w:b w:val="false"/>
          <w:i w:val="false"/>
          <w:color w:val="000000"/>
          <w:sz w:val="28"/>
        </w:rPr>
        <w:t xml:space="preserve">      АО ӘС   ӘҚБ аудандық орталығының әскери секторы </w:t>
      </w:r>
    </w:p>
    <w:p>
      <w:pPr>
        <w:spacing w:after="0"/>
        <w:ind w:left="0"/>
        <w:jc w:val="both"/>
      </w:pPr>
      <w:r>
        <w:rPr>
          <w:rFonts w:ascii="Times New Roman"/>
          <w:b w:val="false"/>
          <w:i w:val="false"/>
          <w:color w:val="000000"/>
          <w:sz w:val="28"/>
        </w:rPr>
        <w:t xml:space="preserve">      ӘТ      Әуе трассасы </w:t>
      </w:r>
    </w:p>
    <w:p>
      <w:pPr>
        <w:spacing w:after="0"/>
        <w:ind w:left="0"/>
        <w:jc w:val="both"/>
      </w:pPr>
      <w:r>
        <w:rPr>
          <w:rFonts w:ascii="Times New Roman"/>
          <w:b w:val="false"/>
          <w:i w:val="false"/>
          <w:color w:val="000000"/>
          <w:sz w:val="28"/>
        </w:rPr>
        <w:t xml:space="preserve">      ЖР      Жоғары жиiлiктi радиобайланыс </w:t>
      </w:r>
    </w:p>
    <w:p>
      <w:pPr>
        <w:spacing w:after="0"/>
        <w:ind w:left="0"/>
        <w:jc w:val="both"/>
      </w:pPr>
      <w:r>
        <w:rPr>
          <w:rFonts w:ascii="Times New Roman"/>
          <w:b w:val="false"/>
          <w:i w:val="false"/>
          <w:color w:val="000000"/>
          <w:sz w:val="28"/>
        </w:rPr>
        <w:t xml:space="preserve">      АА      Азаматтық авиация </w:t>
      </w:r>
    </w:p>
    <w:p>
      <w:pPr>
        <w:spacing w:after="0"/>
        <w:ind w:left="0"/>
        <w:jc w:val="both"/>
      </w:pPr>
      <w:r>
        <w:rPr>
          <w:rFonts w:ascii="Times New Roman"/>
          <w:b w:val="false"/>
          <w:i w:val="false"/>
          <w:color w:val="000000"/>
          <w:sz w:val="28"/>
        </w:rPr>
        <w:t xml:space="preserve">      ТҰҚЖ    Топырақты ҰҚЖ </w:t>
      </w:r>
    </w:p>
    <w:p>
      <w:pPr>
        <w:spacing w:after="0"/>
        <w:ind w:left="0"/>
        <w:jc w:val="both"/>
      </w:pPr>
      <w:r>
        <w:rPr>
          <w:rFonts w:ascii="Times New Roman"/>
          <w:b w:val="false"/>
          <w:i w:val="false"/>
          <w:color w:val="000000"/>
          <w:sz w:val="28"/>
        </w:rPr>
        <w:t xml:space="preserve">      ЖБГ     Жеткiзудi беру геопунктi </w:t>
      </w:r>
    </w:p>
    <w:p>
      <w:pPr>
        <w:spacing w:after="0"/>
        <w:ind w:left="0"/>
        <w:jc w:val="both"/>
      </w:pPr>
      <w:r>
        <w:rPr>
          <w:rFonts w:ascii="Times New Roman"/>
          <w:b w:val="false"/>
          <w:i w:val="false"/>
          <w:color w:val="000000"/>
          <w:sz w:val="28"/>
        </w:rPr>
        <w:t xml:space="preserve">      ГРМ     Глиссадты радиомаркер </w:t>
      </w:r>
    </w:p>
    <w:p>
      <w:pPr>
        <w:spacing w:after="0"/>
        <w:ind w:left="0"/>
        <w:jc w:val="both"/>
      </w:pPr>
      <w:r>
        <w:rPr>
          <w:rFonts w:ascii="Times New Roman"/>
          <w:b w:val="false"/>
          <w:i w:val="false"/>
          <w:color w:val="000000"/>
          <w:sz w:val="28"/>
        </w:rPr>
        <w:t xml:space="preserve">      ЖЖМ     Жанар-жағар май </w:t>
      </w:r>
    </w:p>
    <w:p>
      <w:pPr>
        <w:spacing w:after="0"/>
        <w:ind w:left="0"/>
        <w:jc w:val="both"/>
      </w:pPr>
      <w:r>
        <w:rPr>
          <w:rFonts w:ascii="Times New Roman"/>
          <w:b w:val="false"/>
          <w:i w:val="false"/>
          <w:color w:val="000000"/>
          <w:sz w:val="28"/>
        </w:rPr>
        <w:t xml:space="preserve">      ӘҚЖ БО  Әуе қозғалысын жоспарлаудың бас орталығы </w:t>
      </w:r>
    </w:p>
    <w:p>
      <w:pPr>
        <w:spacing w:after="0"/>
        <w:ind w:left="0"/>
        <w:jc w:val="both"/>
      </w:pPr>
      <w:r>
        <w:rPr>
          <w:rFonts w:ascii="Times New Roman"/>
          <w:b w:val="false"/>
          <w:i w:val="false"/>
          <w:color w:val="000000"/>
          <w:sz w:val="28"/>
        </w:rPr>
        <w:t xml:space="preserve">      АӨЖ     Алыстық өлшегiш жабдық (бұрыш өлшеуiш) </w:t>
      </w:r>
    </w:p>
    <w:p>
      <w:pPr>
        <w:spacing w:after="0"/>
        <w:ind w:left="0"/>
        <w:jc w:val="both"/>
      </w:pPr>
      <w:r>
        <w:rPr>
          <w:rFonts w:ascii="Times New Roman"/>
          <w:b w:val="false"/>
          <w:i w:val="false"/>
          <w:color w:val="000000"/>
          <w:sz w:val="28"/>
        </w:rPr>
        <w:t xml:space="preserve">      ДПМ     Диспетчерлiк пункт мұнара </w:t>
      </w:r>
    </w:p>
    <w:p>
      <w:pPr>
        <w:spacing w:after="0"/>
        <w:ind w:left="0"/>
        <w:jc w:val="both"/>
      </w:pPr>
      <w:r>
        <w:rPr>
          <w:rFonts w:ascii="Times New Roman"/>
          <w:b w:val="false"/>
          <w:i w:val="false"/>
          <w:color w:val="000000"/>
          <w:sz w:val="28"/>
        </w:rPr>
        <w:t xml:space="preserve">      АДП     Айналымның диспетчерлiк пунктi </w:t>
      </w:r>
    </w:p>
    <w:p>
      <w:pPr>
        <w:spacing w:after="0"/>
        <w:ind w:left="0"/>
        <w:jc w:val="both"/>
      </w:pPr>
      <w:r>
        <w:rPr>
          <w:rFonts w:ascii="Times New Roman"/>
          <w:b w:val="false"/>
          <w:i w:val="false"/>
          <w:color w:val="000000"/>
          <w:sz w:val="28"/>
        </w:rPr>
        <w:t xml:space="preserve">      ЖДП     Жақындаудың диспетчерлiк пунктi </w:t>
      </w:r>
    </w:p>
    <w:p>
      <w:pPr>
        <w:spacing w:after="0"/>
        <w:ind w:left="0"/>
        <w:jc w:val="both"/>
      </w:pPr>
      <w:r>
        <w:rPr>
          <w:rFonts w:ascii="Times New Roman"/>
          <w:b w:val="false"/>
          <w:i w:val="false"/>
          <w:color w:val="000000"/>
          <w:sz w:val="28"/>
        </w:rPr>
        <w:t xml:space="preserve">      РДП     Рульдеудiң диспетчерлiк пунктi </w:t>
      </w:r>
    </w:p>
    <w:p>
      <w:pPr>
        <w:spacing w:after="0"/>
        <w:ind w:left="0"/>
        <w:jc w:val="both"/>
      </w:pPr>
      <w:r>
        <w:rPr>
          <w:rFonts w:ascii="Times New Roman"/>
          <w:b w:val="false"/>
          <w:i w:val="false"/>
          <w:color w:val="000000"/>
          <w:sz w:val="28"/>
        </w:rPr>
        <w:t xml:space="preserve">      ҰЖРМ    Ұзақтағы жетектi радиостанциясы (маркерлi) </w:t>
      </w:r>
    </w:p>
    <w:p>
      <w:pPr>
        <w:spacing w:after="0"/>
        <w:ind w:left="0"/>
        <w:jc w:val="both"/>
      </w:pPr>
      <w:r>
        <w:rPr>
          <w:rFonts w:ascii="Times New Roman"/>
          <w:b w:val="false"/>
          <w:i w:val="false"/>
          <w:color w:val="000000"/>
          <w:sz w:val="28"/>
        </w:rPr>
        <w:t xml:space="preserve">      ҰҚА     Ұшу және қону аймағы </w:t>
      </w:r>
    </w:p>
    <w:p>
      <w:pPr>
        <w:spacing w:after="0"/>
        <w:ind w:left="0"/>
        <w:jc w:val="both"/>
      </w:pPr>
      <w:r>
        <w:rPr>
          <w:rFonts w:ascii="Times New Roman"/>
          <w:b w:val="false"/>
          <w:i w:val="false"/>
          <w:color w:val="000000"/>
          <w:sz w:val="28"/>
        </w:rPr>
        <w:t xml:space="preserve">      KA      Күту аймағы </w:t>
      </w:r>
    </w:p>
    <w:p>
      <w:pPr>
        <w:spacing w:after="0"/>
        <w:ind w:left="0"/>
        <w:jc w:val="both"/>
      </w:pPr>
      <w:r>
        <w:rPr>
          <w:rFonts w:ascii="Times New Roman"/>
          <w:b w:val="false"/>
          <w:i w:val="false"/>
          <w:color w:val="000000"/>
          <w:sz w:val="28"/>
        </w:rPr>
        <w:t xml:space="preserve">      ИАҚ     Инженерлiк-авиациялық қызмет </w:t>
      </w:r>
    </w:p>
    <w:p>
      <w:pPr>
        <w:spacing w:after="0"/>
        <w:ind w:left="0"/>
        <w:jc w:val="both"/>
      </w:pPr>
      <w:r>
        <w:rPr>
          <w:rFonts w:ascii="Times New Roman"/>
          <w:b w:val="false"/>
          <w:i w:val="false"/>
          <w:color w:val="000000"/>
          <w:sz w:val="28"/>
        </w:rPr>
        <w:t xml:space="preserve">      ЖҰҚЖ    Жасанды жабуы бар ұшу-қону жолағы </w:t>
      </w:r>
    </w:p>
    <w:p>
      <w:pPr>
        <w:spacing w:after="0"/>
        <w:ind w:left="0"/>
        <w:jc w:val="both"/>
      </w:pPr>
      <w:r>
        <w:rPr>
          <w:rFonts w:ascii="Times New Roman"/>
          <w:b w:val="false"/>
          <w:i w:val="false"/>
          <w:color w:val="000000"/>
          <w:sz w:val="28"/>
        </w:rPr>
        <w:t xml:space="preserve">      ҚТ      Қысқа толқындар (радиобайланыс) </w:t>
      </w:r>
    </w:p>
    <w:p>
      <w:pPr>
        <w:spacing w:after="0"/>
        <w:ind w:left="0"/>
        <w:jc w:val="both"/>
      </w:pPr>
      <w:r>
        <w:rPr>
          <w:rFonts w:ascii="Times New Roman"/>
          <w:b w:val="false"/>
          <w:i w:val="false"/>
          <w:color w:val="000000"/>
          <w:sz w:val="28"/>
        </w:rPr>
        <w:t xml:space="preserve">      БӘК     Бақыланатын әуе кеңiстiгi </w:t>
      </w:r>
    </w:p>
    <w:p>
      <w:pPr>
        <w:spacing w:after="0"/>
        <w:ind w:left="0"/>
        <w:jc w:val="both"/>
      </w:pPr>
      <w:r>
        <w:rPr>
          <w:rFonts w:ascii="Times New Roman"/>
          <w:b w:val="false"/>
          <w:i w:val="false"/>
          <w:color w:val="000000"/>
          <w:sz w:val="28"/>
        </w:rPr>
        <w:t xml:space="preserve">      КДП     Командалық-диспетчерлiк пункт ("Мұнара") </w:t>
      </w:r>
    </w:p>
    <w:p>
      <w:pPr>
        <w:spacing w:after="0"/>
        <w:ind w:left="0"/>
        <w:jc w:val="both"/>
      </w:pPr>
      <w:r>
        <w:rPr>
          <w:rFonts w:ascii="Times New Roman"/>
          <w:b w:val="false"/>
          <w:i w:val="false"/>
          <w:color w:val="000000"/>
          <w:sz w:val="28"/>
        </w:rPr>
        <w:t xml:space="preserve">      ҚАЖ     Қауiпсiздiктiң аяқталу жолағы </w:t>
      </w:r>
    </w:p>
    <w:p>
      <w:pPr>
        <w:spacing w:after="0"/>
        <w:ind w:left="0"/>
        <w:jc w:val="both"/>
      </w:pPr>
      <w:r>
        <w:rPr>
          <w:rFonts w:ascii="Times New Roman"/>
          <w:b w:val="false"/>
          <w:i w:val="false"/>
          <w:color w:val="000000"/>
          <w:sz w:val="28"/>
        </w:rPr>
        <w:t xml:space="preserve">      БРМ     Бағытты радиомаркер </w:t>
      </w:r>
    </w:p>
    <w:p>
      <w:pPr>
        <w:spacing w:after="0"/>
        <w:ind w:left="0"/>
        <w:jc w:val="both"/>
      </w:pPr>
      <w:r>
        <w:rPr>
          <w:rFonts w:ascii="Times New Roman"/>
          <w:b w:val="false"/>
          <w:i w:val="false"/>
          <w:color w:val="000000"/>
          <w:sz w:val="28"/>
        </w:rPr>
        <w:t xml:space="preserve">      IЛК     ҰҚЖ ілiнiсу коэффициентi </w:t>
      </w:r>
    </w:p>
    <w:p>
      <w:pPr>
        <w:spacing w:after="0"/>
        <w:ind w:left="0"/>
        <w:jc w:val="both"/>
      </w:pPr>
      <w:r>
        <w:rPr>
          <w:rFonts w:ascii="Times New Roman"/>
          <w:b w:val="false"/>
          <w:i w:val="false"/>
          <w:color w:val="000000"/>
          <w:sz w:val="28"/>
        </w:rPr>
        <w:t xml:space="preserve">      ӘБН     Әуеайлақтың бақылау нүктесi </w:t>
      </w:r>
    </w:p>
    <w:p>
      <w:pPr>
        <w:spacing w:after="0"/>
        <w:ind w:left="0"/>
        <w:jc w:val="both"/>
      </w:pPr>
      <w:r>
        <w:rPr>
          <w:rFonts w:ascii="Times New Roman"/>
          <w:b w:val="false"/>
          <w:i w:val="false"/>
          <w:color w:val="000000"/>
          <w:sz w:val="28"/>
        </w:rPr>
        <w:t xml:space="preserve">      ЭБЖ     Электр желiсi </w:t>
      </w:r>
    </w:p>
    <w:p>
      <w:pPr>
        <w:spacing w:after="0"/>
        <w:ind w:left="0"/>
        <w:jc w:val="both"/>
      </w:pPr>
      <w:r>
        <w:rPr>
          <w:rFonts w:ascii="Times New Roman"/>
          <w:b w:val="false"/>
          <w:i w:val="false"/>
          <w:color w:val="000000"/>
          <w:sz w:val="28"/>
        </w:rPr>
        <w:t xml:space="preserve">      ЕҚБ     Ең төменгi қауiпсiз биiктiк </w:t>
      </w:r>
    </w:p>
    <w:p>
      <w:pPr>
        <w:spacing w:after="0"/>
        <w:ind w:left="0"/>
        <w:jc w:val="both"/>
      </w:pPr>
      <w:r>
        <w:rPr>
          <w:rFonts w:ascii="Times New Roman"/>
          <w:b w:val="false"/>
          <w:i w:val="false"/>
          <w:color w:val="000000"/>
          <w:sz w:val="28"/>
        </w:rPr>
        <w:t xml:space="preserve">      ТБҚ     Теңiз бұрғылау қондырғысы </w:t>
      </w:r>
    </w:p>
    <w:p>
      <w:pPr>
        <w:spacing w:after="0"/>
        <w:ind w:left="0"/>
        <w:jc w:val="both"/>
      </w:pPr>
      <w:r>
        <w:rPr>
          <w:rFonts w:ascii="Times New Roman"/>
          <w:b w:val="false"/>
          <w:i w:val="false"/>
          <w:color w:val="000000"/>
          <w:sz w:val="28"/>
        </w:rPr>
        <w:t xml:space="preserve">      ЖӘЖ     Жергiлiктi әуе желiсi </w:t>
      </w:r>
    </w:p>
    <w:p>
      <w:pPr>
        <w:spacing w:after="0"/>
        <w:ind w:left="0"/>
        <w:jc w:val="both"/>
      </w:pPr>
      <w:r>
        <w:rPr>
          <w:rFonts w:ascii="Times New Roman"/>
          <w:b w:val="false"/>
          <w:i w:val="false"/>
          <w:color w:val="000000"/>
          <w:sz w:val="28"/>
        </w:rPr>
        <w:t xml:space="preserve">      МБ      Магниттi бағыт </w:t>
      </w:r>
    </w:p>
    <w:p>
      <w:pPr>
        <w:spacing w:after="0"/>
        <w:ind w:left="0"/>
        <w:jc w:val="both"/>
      </w:pPr>
      <w:r>
        <w:rPr>
          <w:rFonts w:ascii="Times New Roman"/>
          <w:b w:val="false"/>
          <w:i w:val="false"/>
          <w:color w:val="000000"/>
          <w:sz w:val="28"/>
        </w:rPr>
        <w:t xml:space="preserve">      МЖБ     Магниттi жол бұрышы </w:t>
      </w:r>
    </w:p>
    <w:p>
      <w:pPr>
        <w:spacing w:after="0"/>
        <w:ind w:left="0"/>
        <w:jc w:val="both"/>
      </w:pPr>
      <w:r>
        <w:rPr>
          <w:rFonts w:ascii="Times New Roman"/>
          <w:b w:val="false"/>
          <w:i w:val="false"/>
          <w:color w:val="000000"/>
          <w:sz w:val="28"/>
        </w:rPr>
        <w:t xml:space="preserve">      МЕТАР </w:t>
      </w:r>
      <w:r>
        <w:br/>
      </w:r>
      <w:r>
        <w:rPr>
          <w:rFonts w:ascii="Times New Roman"/>
          <w:b w:val="false"/>
          <w:i w:val="false"/>
          <w:color w:val="000000"/>
          <w:sz w:val="28"/>
        </w:rPr>
        <w:t xml:space="preserve">
      РОФОР   Халықаралық метеорологиялық кодтар </w:t>
      </w:r>
      <w:r>
        <w:br/>
      </w:r>
      <w:r>
        <w:rPr>
          <w:rFonts w:ascii="Times New Roman"/>
          <w:b w:val="false"/>
          <w:i w:val="false"/>
          <w:color w:val="000000"/>
          <w:sz w:val="28"/>
        </w:rPr>
        <w:t xml:space="preserve">
      СПЕСИ </w:t>
      </w:r>
    </w:p>
    <w:p>
      <w:pPr>
        <w:spacing w:after="0"/>
        <w:ind w:left="0"/>
        <w:jc w:val="both"/>
      </w:pPr>
      <w:r>
        <w:rPr>
          <w:rFonts w:ascii="Times New Roman"/>
          <w:b w:val="false"/>
          <w:i w:val="false"/>
          <w:color w:val="000000"/>
          <w:sz w:val="28"/>
        </w:rPr>
        <w:t xml:space="preserve">      ТАФ </w:t>
      </w:r>
    </w:p>
    <w:p>
      <w:pPr>
        <w:spacing w:after="0"/>
        <w:ind w:left="0"/>
        <w:jc w:val="both"/>
      </w:pPr>
      <w:r>
        <w:rPr>
          <w:rFonts w:ascii="Times New Roman"/>
          <w:b w:val="false"/>
          <w:i w:val="false"/>
          <w:color w:val="000000"/>
          <w:sz w:val="28"/>
        </w:rPr>
        <w:t xml:space="preserve">      МРЖ     Магистралдық рульдiк жол </w:t>
      </w:r>
    </w:p>
    <w:p>
      <w:pPr>
        <w:spacing w:after="0"/>
        <w:ind w:left="0"/>
        <w:jc w:val="both"/>
      </w:pPr>
      <w:r>
        <w:rPr>
          <w:rFonts w:ascii="Times New Roman"/>
          <w:b w:val="false"/>
          <w:i w:val="false"/>
          <w:color w:val="000000"/>
          <w:sz w:val="28"/>
        </w:rPr>
        <w:t xml:space="preserve">      МСҚ     Медициналық-санитарлық қызмет </w:t>
      </w:r>
    </w:p>
    <w:p>
      <w:pPr>
        <w:spacing w:after="0"/>
        <w:ind w:left="0"/>
        <w:jc w:val="both"/>
      </w:pPr>
      <w:r>
        <w:rPr>
          <w:rFonts w:ascii="Times New Roman"/>
          <w:b w:val="false"/>
          <w:i w:val="false"/>
          <w:color w:val="000000"/>
          <w:sz w:val="28"/>
        </w:rPr>
        <w:t xml:space="preserve">      ТӘК     Төменгi әуе кеңiстiгi </w:t>
      </w:r>
    </w:p>
    <w:p>
      <w:pPr>
        <w:spacing w:after="0"/>
        <w:ind w:left="0"/>
        <w:jc w:val="both"/>
      </w:pPr>
      <w:r>
        <w:rPr>
          <w:rFonts w:ascii="Times New Roman"/>
          <w:b w:val="false"/>
          <w:i w:val="false"/>
          <w:color w:val="000000"/>
          <w:sz w:val="28"/>
        </w:rPr>
        <w:t xml:space="preserve">      НОТАМ   Ұшқыштарға әуеайлақтардың, радиотехникалық </w:t>
      </w:r>
      <w:r>
        <w:br/>
      </w:r>
      <w:r>
        <w:rPr>
          <w:rFonts w:ascii="Times New Roman"/>
          <w:b w:val="false"/>
          <w:i w:val="false"/>
          <w:color w:val="000000"/>
          <w:sz w:val="28"/>
        </w:rPr>
        <w:t xml:space="preserve">
              құралдардың жағдайы, қону жүйелерi туралы хабарлау </w:t>
      </w:r>
    </w:p>
    <w:p>
      <w:pPr>
        <w:spacing w:after="0"/>
        <w:ind w:left="0"/>
        <w:jc w:val="both"/>
      </w:pPr>
      <w:r>
        <w:rPr>
          <w:rFonts w:ascii="Times New Roman"/>
          <w:b w:val="false"/>
          <w:i w:val="false"/>
          <w:color w:val="000000"/>
          <w:sz w:val="28"/>
        </w:rPr>
        <w:t xml:space="preserve">      ЖІҚК    Жердегi iздестiру-құтқару командасы </w:t>
      </w:r>
    </w:p>
    <w:p>
      <w:pPr>
        <w:spacing w:after="0"/>
        <w:ind w:left="0"/>
        <w:jc w:val="both"/>
      </w:pPr>
      <w:r>
        <w:rPr>
          <w:rFonts w:ascii="Times New Roman"/>
          <w:b w:val="false"/>
          <w:i w:val="false"/>
          <w:color w:val="000000"/>
          <w:sz w:val="28"/>
        </w:rPr>
        <w:t xml:space="preserve">      ӘҚҚ     Әуе қозғалысына қызмет көрсету </w:t>
      </w:r>
    </w:p>
    <w:p>
      <w:pPr>
        <w:spacing w:after="0"/>
        <w:ind w:left="0"/>
        <w:jc w:val="both"/>
      </w:pPr>
      <w:r>
        <w:rPr>
          <w:rFonts w:ascii="Times New Roman"/>
          <w:b w:val="false"/>
          <w:i w:val="false"/>
          <w:color w:val="000000"/>
          <w:sz w:val="28"/>
        </w:rPr>
        <w:t xml:space="preserve">      ӘКҚҰ    Әуе кемелерiнiң қозғалысын ұйымдастыру </w:t>
      </w:r>
    </w:p>
    <w:p>
      <w:pPr>
        <w:spacing w:after="0"/>
        <w:ind w:left="0"/>
        <w:jc w:val="both"/>
      </w:pPr>
      <w:r>
        <w:rPr>
          <w:rFonts w:ascii="Times New Roman"/>
          <w:b w:val="false"/>
          <w:i w:val="false"/>
          <w:color w:val="000000"/>
          <w:sz w:val="28"/>
        </w:rPr>
        <w:t xml:space="preserve">      ӨЖР     Өте жоғары жиiлiктегi радиобайланыс </w:t>
      </w:r>
    </w:p>
    <w:p>
      <w:pPr>
        <w:spacing w:after="0"/>
        <w:ind w:left="0"/>
        <w:jc w:val="both"/>
      </w:pPr>
      <w:r>
        <w:rPr>
          <w:rFonts w:ascii="Times New Roman"/>
          <w:b w:val="false"/>
          <w:i w:val="false"/>
          <w:color w:val="000000"/>
          <w:sz w:val="28"/>
        </w:rPr>
        <w:t xml:space="preserve">      ЖҚО     Жоғары қарқындылық оттары (ҰҚЖ) </w:t>
      </w:r>
    </w:p>
    <w:p>
      <w:pPr>
        <w:spacing w:after="0"/>
        <w:ind w:left="0"/>
        <w:jc w:val="both"/>
      </w:pPr>
      <w:r>
        <w:rPr>
          <w:rFonts w:ascii="Times New Roman"/>
          <w:b w:val="false"/>
          <w:i w:val="false"/>
          <w:color w:val="000000"/>
          <w:sz w:val="28"/>
        </w:rPr>
        <w:t xml:space="preserve">      КҚО     Кiшi қарқындылық оттары (ҰҚЖ) </w:t>
      </w:r>
    </w:p>
    <w:p>
      <w:pPr>
        <w:spacing w:after="0"/>
        <w:ind w:left="0"/>
        <w:jc w:val="both"/>
      </w:pPr>
      <w:r>
        <w:rPr>
          <w:rFonts w:ascii="Times New Roman"/>
          <w:b w:val="false"/>
          <w:i w:val="false"/>
          <w:color w:val="000000"/>
          <w:sz w:val="28"/>
        </w:rPr>
        <w:t xml:space="preserve">      ЖЖР     Жеке жетектi радиостанция </w:t>
      </w:r>
    </w:p>
    <w:p>
      <w:pPr>
        <w:spacing w:after="0"/>
        <w:ind w:left="0"/>
        <w:jc w:val="both"/>
      </w:pPr>
      <w:r>
        <w:rPr>
          <w:rFonts w:ascii="Times New Roman"/>
          <w:b w:val="false"/>
          <w:i w:val="false"/>
          <w:color w:val="000000"/>
          <w:sz w:val="28"/>
        </w:rPr>
        <w:t xml:space="preserve">      ШРЛ     Шолу радиолокаторы </w:t>
      </w:r>
    </w:p>
    <w:p>
      <w:pPr>
        <w:spacing w:after="0"/>
        <w:ind w:left="0"/>
        <w:jc w:val="both"/>
      </w:pPr>
      <w:r>
        <w:rPr>
          <w:rFonts w:ascii="Times New Roman"/>
          <w:b w:val="false"/>
          <w:i w:val="false"/>
          <w:color w:val="000000"/>
          <w:sz w:val="28"/>
        </w:rPr>
        <w:t xml:space="preserve">      ҚЖЖ     Қону жүйесiнiң жабдығы </w:t>
      </w:r>
    </w:p>
    <w:p>
      <w:pPr>
        <w:spacing w:after="0"/>
        <w:ind w:left="0"/>
        <w:jc w:val="both"/>
      </w:pPr>
      <w:r>
        <w:rPr>
          <w:rFonts w:ascii="Times New Roman"/>
          <w:b w:val="false"/>
          <w:i w:val="false"/>
          <w:color w:val="000000"/>
          <w:sz w:val="28"/>
        </w:rPr>
        <w:t xml:space="preserve">      "ПАН"   Шұғылдық радиотелефондық сигналы </w:t>
      </w:r>
    </w:p>
    <w:p>
      <w:pPr>
        <w:spacing w:after="0"/>
        <w:ind w:left="0"/>
        <w:jc w:val="both"/>
      </w:pPr>
      <w:r>
        <w:rPr>
          <w:rFonts w:ascii="Times New Roman"/>
          <w:b w:val="false"/>
          <w:i w:val="false"/>
          <w:color w:val="000000"/>
          <w:sz w:val="28"/>
        </w:rPr>
        <w:t xml:space="preserve">      КҰЕ     Көзбен шолып ұшу ережесi </w:t>
      </w:r>
    </w:p>
    <w:p>
      <w:pPr>
        <w:spacing w:after="0"/>
        <w:ind w:left="0"/>
        <w:jc w:val="both"/>
      </w:pPr>
      <w:r>
        <w:rPr>
          <w:rFonts w:ascii="Times New Roman"/>
          <w:b w:val="false"/>
          <w:i w:val="false"/>
          <w:color w:val="000000"/>
          <w:sz w:val="28"/>
        </w:rPr>
        <w:t xml:space="preserve">      ӨДБ     Өндiрiстiк-диспетчерлiк бөлiм </w:t>
      </w:r>
    </w:p>
    <w:p>
      <w:pPr>
        <w:spacing w:after="0"/>
        <w:ind w:left="0"/>
        <w:jc w:val="both"/>
      </w:pPr>
      <w:r>
        <w:rPr>
          <w:rFonts w:ascii="Times New Roman"/>
          <w:b w:val="false"/>
          <w:i w:val="false"/>
          <w:color w:val="000000"/>
          <w:sz w:val="28"/>
        </w:rPr>
        <w:t xml:space="preserve">      ҚДП     Қондыру диспетчерiнiң пунктi </w:t>
      </w:r>
    </w:p>
    <w:p>
      <w:pPr>
        <w:spacing w:after="0"/>
        <w:ind w:left="0"/>
        <w:jc w:val="both"/>
      </w:pPr>
      <w:r>
        <w:rPr>
          <w:rFonts w:ascii="Times New Roman"/>
          <w:b w:val="false"/>
          <w:i w:val="false"/>
          <w:color w:val="000000"/>
          <w:sz w:val="28"/>
        </w:rPr>
        <w:t xml:space="preserve">      ҰӨДҚ    Ұйымның өндiрiстiк-диспетчерлiк қызметi </w:t>
      </w:r>
    </w:p>
    <w:p>
      <w:pPr>
        <w:spacing w:after="0"/>
        <w:ind w:left="0"/>
        <w:jc w:val="both"/>
      </w:pPr>
      <w:r>
        <w:rPr>
          <w:rFonts w:ascii="Times New Roman"/>
          <w:b w:val="false"/>
          <w:i w:val="false"/>
          <w:color w:val="000000"/>
          <w:sz w:val="28"/>
        </w:rPr>
        <w:t xml:space="preserve">      МЖП     Мiндеттi жеткiзулер пунктi </w:t>
      </w:r>
    </w:p>
    <w:p>
      <w:pPr>
        <w:spacing w:after="0"/>
        <w:ind w:left="0"/>
        <w:jc w:val="both"/>
      </w:pPr>
      <w:r>
        <w:rPr>
          <w:rFonts w:ascii="Times New Roman"/>
          <w:b w:val="false"/>
          <w:i w:val="false"/>
          <w:color w:val="000000"/>
          <w:sz w:val="28"/>
        </w:rPr>
        <w:t xml:space="preserve">      ТҚҚ     Толық қысымды қабылдағыш </w:t>
      </w:r>
    </w:p>
    <w:p>
      <w:pPr>
        <w:spacing w:after="0"/>
        <w:ind w:left="0"/>
        <w:jc w:val="both"/>
      </w:pPr>
      <w:r>
        <w:rPr>
          <w:rFonts w:ascii="Times New Roman"/>
          <w:b w:val="false"/>
          <w:i w:val="false"/>
          <w:color w:val="000000"/>
          <w:sz w:val="28"/>
        </w:rPr>
        <w:t xml:space="preserve">      ҰАЖ     Ұшудың алдын ала жоспары (өтiнiм) </w:t>
      </w:r>
    </w:p>
    <w:p>
      <w:pPr>
        <w:spacing w:after="0"/>
        <w:ind w:left="0"/>
        <w:jc w:val="both"/>
      </w:pPr>
      <w:r>
        <w:rPr>
          <w:rFonts w:ascii="Times New Roman"/>
          <w:b w:val="false"/>
          <w:i w:val="false"/>
          <w:color w:val="000000"/>
          <w:sz w:val="28"/>
        </w:rPr>
        <w:t xml:space="preserve">      АҰЕ     Аспаптар бойынша ұшу ережесi </w:t>
      </w:r>
    </w:p>
    <w:p>
      <w:pPr>
        <w:spacing w:after="0"/>
        <w:ind w:left="0"/>
        <w:jc w:val="both"/>
      </w:pPr>
      <w:r>
        <w:rPr>
          <w:rFonts w:ascii="Times New Roman"/>
          <w:b w:val="false"/>
          <w:i w:val="false"/>
          <w:color w:val="000000"/>
          <w:sz w:val="28"/>
        </w:rPr>
        <w:t xml:space="preserve">      ҚРЛ     Қону радиолокаторы </w:t>
      </w:r>
    </w:p>
    <w:p>
      <w:pPr>
        <w:spacing w:after="0"/>
        <w:ind w:left="0"/>
        <w:jc w:val="both"/>
      </w:pPr>
      <w:r>
        <w:rPr>
          <w:rFonts w:ascii="Times New Roman"/>
          <w:b w:val="false"/>
          <w:i w:val="false"/>
          <w:color w:val="000000"/>
          <w:sz w:val="28"/>
        </w:rPr>
        <w:t xml:space="preserve">      РЖ      Рульдеу жолы </w:t>
      </w:r>
    </w:p>
    <w:p>
      <w:pPr>
        <w:spacing w:after="0"/>
        <w:ind w:left="0"/>
        <w:jc w:val="both"/>
      </w:pPr>
      <w:r>
        <w:rPr>
          <w:rFonts w:ascii="Times New Roman"/>
          <w:b w:val="false"/>
          <w:i w:val="false"/>
          <w:color w:val="000000"/>
          <w:sz w:val="28"/>
        </w:rPr>
        <w:t xml:space="preserve">      АДО     Аудандық диспетчерлiк орталық (ӘҚҚ органы) </w:t>
      </w:r>
    </w:p>
    <w:p>
      <w:pPr>
        <w:spacing w:after="0"/>
        <w:ind w:left="0"/>
        <w:jc w:val="both"/>
      </w:pPr>
      <w:r>
        <w:rPr>
          <w:rFonts w:ascii="Times New Roman"/>
          <w:b w:val="false"/>
          <w:i w:val="false"/>
          <w:color w:val="000000"/>
          <w:sz w:val="28"/>
        </w:rPr>
        <w:t xml:space="preserve">      РЛБ     Радиолокациялық бақылау </w:t>
      </w:r>
    </w:p>
    <w:p>
      <w:pPr>
        <w:spacing w:after="0"/>
        <w:ind w:left="0"/>
        <w:jc w:val="both"/>
      </w:pPr>
      <w:r>
        <w:rPr>
          <w:rFonts w:ascii="Times New Roman"/>
          <w:b w:val="false"/>
          <w:i w:val="false"/>
          <w:color w:val="000000"/>
          <w:sz w:val="28"/>
        </w:rPr>
        <w:t xml:space="preserve">      ҰПБ     Әуе кемесiн ұшуда пайдалану жөнiндегi басшылық </w:t>
      </w:r>
    </w:p>
    <w:p>
      <w:pPr>
        <w:spacing w:after="0"/>
        <w:ind w:left="0"/>
        <w:jc w:val="both"/>
      </w:pPr>
      <w:r>
        <w:rPr>
          <w:rFonts w:ascii="Times New Roman"/>
          <w:b w:val="false"/>
          <w:i w:val="false"/>
          <w:color w:val="000000"/>
          <w:sz w:val="28"/>
        </w:rPr>
        <w:t xml:space="preserve">      ҚРЖ     Қонудың радиомаяктiк жүйесi </w:t>
      </w:r>
    </w:p>
    <w:p>
      <w:pPr>
        <w:spacing w:after="0"/>
        <w:ind w:left="0"/>
        <w:jc w:val="both"/>
      </w:pPr>
      <w:r>
        <w:rPr>
          <w:rFonts w:ascii="Times New Roman"/>
          <w:b w:val="false"/>
          <w:i w:val="false"/>
          <w:color w:val="000000"/>
          <w:sz w:val="28"/>
        </w:rPr>
        <w:t xml:space="preserve">      РНН     Радионавигациялық нүкте </w:t>
      </w:r>
    </w:p>
    <w:p>
      <w:pPr>
        <w:spacing w:after="0"/>
        <w:ind w:left="0"/>
        <w:jc w:val="both"/>
      </w:pPr>
      <w:r>
        <w:rPr>
          <w:rFonts w:ascii="Times New Roman"/>
          <w:b w:val="false"/>
          <w:i w:val="false"/>
          <w:color w:val="000000"/>
          <w:sz w:val="28"/>
        </w:rPr>
        <w:t xml:space="preserve">      ӘҚҚА    Әуе қозғалысына қызмет көрсету ауданы </w:t>
      </w:r>
    </w:p>
    <w:p>
      <w:pPr>
        <w:spacing w:after="0"/>
        <w:ind w:left="0"/>
        <w:jc w:val="both"/>
      </w:pPr>
      <w:r>
        <w:rPr>
          <w:rFonts w:ascii="Times New Roman"/>
          <w:b w:val="false"/>
          <w:i w:val="false"/>
          <w:color w:val="000000"/>
          <w:sz w:val="28"/>
        </w:rPr>
        <w:t xml:space="preserve">      ӘҰБ     Әуеайлақтағы ұшу басшысы </w:t>
      </w:r>
    </w:p>
    <w:p>
      <w:pPr>
        <w:spacing w:after="0"/>
        <w:ind w:left="0"/>
        <w:jc w:val="both"/>
      </w:pPr>
      <w:r>
        <w:rPr>
          <w:rFonts w:ascii="Times New Roman"/>
          <w:b w:val="false"/>
          <w:i w:val="false"/>
          <w:color w:val="000000"/>
          <w:sz w:val="28"/>
        </w:rPr>
        <w:t xml:space="preserve">      АҰБ     ӘҚҚ ауданындағы (орталығындағы) ұшудың басшысы </w:t>
      </w:r>
    </w:p>
    <w:p>
      <w:pPr>
        <w:spacing w:after="0"/>
        <w:ind w:left="0"/>
        <w:jc w:val="both"/>
      </w:pPr>
      <w:r>
        <w:rPr>
          <w:rFonts w:ascii="Times New Roman"/>
          <w:b w:val="false"/>
          <w:i w:val="false"/>
          <w:color w:val="000000"/>
          <w:sz w:val="28"/>
        </w:rPr>
        <w:t xml:space="preserve">      ЖНРЖ    Жақын навигацияның радиолокациялық жүйесi </w:t>
      </w:r>
    </w:p>
    <w:p>
      <w:pPr>
        <w:spacing w:after="0"/>
        <w:ind w:left="0"/>
        <w:jc w:val="both"/>
      </w:pPr>
      <w:r>
        <w:rPr>
          <w:rFonts w:ascii="Times New Roman"/>
          <w:b w:val="false"/>
          <w:i w:val="false"/>
          <w:color w:val="000000"/>
          <w:sz w:val="28"/>
        </w:rPr>
        <w:t xml:space="preserve">      ҚРЖ     Қонудың радиолокациялық жүйесi </w:t>
      </w:r>
    </w:p>
    <w:p>
      <w:pPr>
        <w:spacing w:after="0"/>
        <w:ind w:left="0"/>
        <w:jc w:val="both"/>
      </w:pPr>
      <w:r>
        <w:rPr>
          <w:rFonts w:ascii="Times New Roman"/>
          <w:b w:val="false"/>
          <w:i w:val="false"/>
          <w:color w:val="000000"/>
          <w:sz w:val="28"/>
        </w:rPr>
        <w:t xml:space="preserve">      РТЖ     Радиотехникалық жабдық (жабдық) </w:t>
      </w:r>
    </w:p>
    <w:p>
      <w:pPr>
        <w:spacing w:after="0"/>
        <w:ind w:left="0"/>
        <w:jc w:val="both"/>
      </w:pPr>
      <w:r>
        <w:rPr>
          <w:rFonts w:ascii="Times New Roman"/>
          <w:b w:val="false"/>
          <w:i w:val="false"/>
          <w:color w:val="000000"/>
          <w:sz w:val="28"/>
        </w:rPr>
        <w:t xml:space="preserve">      РТҚ     Радиотехникалық құралдар </w:t>
      </w:r>
    </w:p>
    <w:p>
      <w:pPr>
        <w:spacing w:after="0"/>
        <w:ind w:left="0"/>
        <w:jc w:val="both"/>
      </w:pPr>
      <w:r>
        <w:rPr>
          <w:rFonts w:ascii="Times New Roman"/>
          <w:b w:val="false"/>
          <w:i w:val="false"/>
          <w:color w:val="000000"/>
          <w:sz w:val="28"/>
        </w:rPr>
        <w:t xml:space="preserve">      ӘҚБ А   Әуе қозғалысын басқару ауданы </w:t>
      </w:r>
    </w:p>
    <w:p>
      <w:pPr>
        <w:spacing w:after="0"/>
        <w:ind w:left="0"/>
        <w:jc w:val="both"/>
      </w:pPr>
      <w:r>
        <w:rPr>
          <w:rFonts w:ascii="Times New Roman"/>
          <w:b w:val="false"/>
          <w:i w:val="false"/>
          <w:color w:val="000000"/>
          <w:sz w:val="28"/>
        </w:rPr>
        <w:t xml:space="preserve">      ӘҚҚ AУO ӘҚҚ аумақтық орталығы </w:t>
      </w:r>
    </w:p>
    <w:p>
      <w:pPr>
        <w:spacing w:after="0"/>
        <w:ind w:left="0"/>
        <w:jc w:val="both"/>
      </w:pPr>
      <w:r>
        <w:rPr>
          <w:rFonts w:ascii="Times New Roman"/>
          <w:b w:val="false"/>
          <w:i w:val="false"/>
          <w:color w:val="000000"/>
          <w:sz w:val="28"/>
        </w:rPr>
        <w:t xml:space="preserve">      ААҚ     Аэронавигациялық ақпарат қызметi </w:t>
      </w:r>
    </w:p>
    <w:p>
      <w:pPr>
        <w:spacing w:after="0"/>
        <w:ind w:left="0"/>
        <w:jc w:val="both"/>
      </w:pPr>
      <w:r>
        <w:rPr>
          <w:rFonts w:ascii="Times New Roman"/>
          <w:b w:val="false"/>
          <w:i w:val="false"/>
          <w:color w:val="000000"/>
          <w:sz w:val="28"/>
        </w:rPr>
        <w:t xml:space="preserve">      СДП     Старттық диспетчер пунктi </w:t>
      </w:r>
    </w:p>
    <w:p>
      <w:pPr>
        <w:spacing w:after="0"/>
        <w:ind w:left="0"/>
        <w:jc w:val="both"/>
      </w:pPr>
      <w:r>
        <w:rPr>
          <w:rFonts w:ascii="Times New Roman"/>
          <w:b w:val="false"/>
          <w:i w:val="false"/>
          <w:color w:val="000000"/>
          <w:sz w:val="28"/>
        </w:rPr>
        <w:t xml:space="preserve">      "COC"   Халықаралық апат сигналдары </w:t>
      </w:r>
    </w:p>
    <w:p>
      <w:pPr>
        <w:spacing w:after="0"/>
        <w:ind w:left="0"/>
        <w:jc w:val="both"/>
      </w:pPr>
      <w:r>
        <w:rPr>
          <w:rFonts w:ascii="Times New Roman"/>
          <w:b w:val="false"/>
          <w:i w:val="false"/>
          <w:color w:val="000000"/>
          <w:sz w:val="28"/>
        </w:rPr>
        <w:t xml:space="preserve">      "МЭЙДЭЙ" </w:t>
      </w:r>
    </w:p>
    <w:p>
      <w:pPr>
        <w:spacing w:after="0"/>
        <w:ind w:left="0"/>
        <w:jc w:val="both"/>
      </w:pPr>
      <w:r>
        <w:rPr>
          <w:rFonts w:ascii="Times New Roman"/>
          <w:b w:val="false"/>
          <w:i w:val="false"/>
          <w:color w:val="000000"/>
          <w:sz w:val="28"/>
        </w:rPr>
        <w:t xml:space="preserve">      ЖЖТҚҚ   Жолаушылар мен жүктер тасымалын қамтамасыз ету </w:t>
      </w:r>
      <w:r>
        <w:br/>
      </w:r>
      <w:r>
        <w:rPr>
          <w:rFonts w:ascii="Times New Roman"/>
          <w:b w:val="false"/>
          <w:i w:val="false"/>
          <w:color w:val="000000"/>
          <w:sz w:val="28"/>
        </w:rPr>
        <w:t xml:space="preserve">
              қызметi </w:t>
      </w:r>
    </w:p>
    <w:p>
      <w:pPr>
        <w:spacing w:after="0"/>
        <w:ind w:left="0"/>
        <w:jc w:val="both"/>
      </w:pPr>
      <w:r>
        <w:rPr>
          <w:rFonts w:ascii="Times New Roman"/>
          <w:b w:val="false"/>
          <w:i w:val="false"/>
          <w:color w:val="000000"/>
          <w:sz w:val="28"/>
        </w:rPr>
        <w:t xml:space="preserve">      ЖТҚҚ    Жолаушылар тасымалын қамтамасыз ету қызметi </w:t>
      </w:r>
    </w:p>
    <w:p>
      <w:pPr>
        <w:spacing w:after="0"/>
        <w:ind w:left="0"/>
        <w:jc w:val="both"/>
      </w:pPr>
      <w:r>
        <w:rPr>
          <w:rFonts w:ascii="Times New Roman"/>
          <w:b w:val="false"/>
          <w:i w:val="false"/>
          <w:color w:val="000000"/>
          <w:sz w:val="28"/>
        </w:rPr>
        <w:t xml:space="preserve">      ҰСҚ     Ұшақтық сөйлесу қондырғысы </w:t>
      </w:r>
    </w:p>
    <w:p>
      <w:pPr>
        <w:spacing w:after="0"/>
        <w:ind w:left="0"/>
        <w:jc w:val="both"/>
      </w:pPr>
      <w:r>
        <w:rPr>
          <w:rFonts w:ascii="Times New Roman"/>
          <w:b w:val="false"/>
          <w:i w:val="false"/>
          <w:color w:val="000000"/>
          <w:sz w:val="28"/>
        </w:rPr>
        <w:t xml:space="preserve">      ҚРЖ     Қысымды реттеу жүйесi </w:t>
      </w:r>
    </w:p>
    <w:p>
      <w:pPr>
        <w:spacing w:after="0"/>
        <w:ind w:left="0"/>
        <w:jc w:val="both"/>
      </w:pPr>
      <w:r>
        <w:rPr>
          <w:rFonts w:ascii="Times New Roman"/>
          <w:b w:val="false"/>
          <w:i w:val="false"/>
          <w:color w:val="000000"/>
          <w:sz w:val="28"/>
        </w:rPr>
        <w:t xml:space="preserve">      ГКН     Глиссадаға кiру нүктесi </w:t>
      </w:r>
    </w:p>
    <w:p>
      <w:pPr>
        <w:spacing w:after="0"/>
        <w:ind w:left="0"/>
        <w:jc w:val="both"/>
      </w:pPr>
      <w:r>
        <w:rPr>
          <w:rFonts w:ascii="Times New Roman"/>
          <w:b w:val="false"/>
          <w:i w:val="false"/>
          <w:color w:val="000000"/>
          <w:sz w:val="28"/>
        </w:rPr>
        <w:t xml:space="preserve">      ОЖО     Оқу-жаттығу орталығы </w:t>
      </w:r>
    </w:p>
    <w:p>
      <w:pPr>
        <w:spacing w:after="0"/>
        <w:ind w:left="0"/>
        <w:jc w:val="both"/>
      </w:pPr>
      <w:r>
        <w:rPr>
          <w:rFonts w:ascii="Times New Roman"/>
          <w:b w:val="false"/>
          <w:i w:val="false"/>
          <w:color w:val="000000"/>
          <w:sz w:val="28"/>
        </w:rPr>
        <w:t xml:space="preserve">      ФЖС     ӘҚҚ жүйесiндегi ұшу жоспары ("флайт-жоспар") </w:t>
      </w:r>
    </w:p>
    <w:p>
      <w:pPr>
        <w:spacing w:after="0"/>
        <w:ind w:left="0"/>
        <w:jc w:val="both"/>
      </w:pPr>
      <w:r>
        <w:rPr>
          <w:rFonts w:ascii="Times New Roman"/>
          <w:b w:val="false"/>
          <w:i w:val="false"/>
          <w:color w:val="000000"/>
          <w:sz w:val="28"/>
        </w:rPr>
        <w:t xml:space="preserve">      AAO     Аэронавигациялық ақпарат орталығы </w:t>
      </w:r>
    </w:p>
    <w:p>
      <w:pPr>
        <w:spacing w:after="0"/>
        <w:ind w:left="0"/>
        <w:jc w:val="both"/>
      </w:pPr>
      <w:r>
        <w:rPr>
          <w:rFonts w:ascii="Times New Roman"/>
          <w:b w:val="false"/>
          <w:i w:val="false"/>
          <w:color w:val="000000"/>
          <w:sz w:val="28"/>
        </w:rPr>
        <w:t xml:space="preserve">      "ЬЬЬ"   Халықаралық шұғылдық сигналы </w:t>
      </w:r>
    </w:p>
    <w:p>
      <w:pPr>
        <w:spacing w:after="0"/>
        <w:ind w:left="0"/>
        <w:jc w:val="both"/>
      </w:pPr>
      <w:r>
        <w:rPr>
          <w:rFonts w:ascii="Times New Roman"/>
          <w:b w:val="false"/>
          <w:i w:val="false"/>
          <w:color w:val="000000"/>
          <w:sz w:val="28"/>
        </w:rPr>
        <w:t xml:space="preserve">      РТЖБП   Радиотехникалық жабдықтар мен байланысты пайдалану </w:t>
      </w:r>
    </w:p>
    <w:p>
      <w:pPr>
        <w:spacing w:after="0"/>
        <w:ind w:left="0"/>
        <w:jc w:val="both"/>
      </w:pPr>
      <w:r>
        <w:rPr>
          <w:rFonts w:ascii="Times New Roman"/>
          <w:b w:val="false"/>
          <w:i w:val="false"/>
          <w:color w:val="000000"/>
          <w:sz w:val="28"/>
        </w:rPr>
        <w:t xml:space="preserve">      ACAS/TCAS Соқтығыстардың алдын алудың борт жүйесi (САБЖ) </w:t>
      </w:r>
    </w:p>
    <w:p>
      <w:pPr>
        <w:spacing w:after="0"/>
        <w:ind w:left="0"/>
        <w:jc w:val="both"/>
      </w:pPr>
      <w:r>
        <w:rPr>
          <w:rFonts w:ascii="Times New Roman"/>
          <w:b w:val="false"/>
          <w:i w:val="false"/>
          <w:color w:val="000000"/>
          <w:sz w:val="28"/>
        </w:rPr>
        <w:t xml:space="preserve">      АТС     Әуе қозғалысын басқару (ӘҚБ) </w:t>
      </w:r>
    </w:p>
    <w:p>
      <w:pPr>
        <w:spacing w:after="0"/>
        <w:ind w:left="0"/>
        <w:jc w:val="both"/>
      </w:pPr>
      <w:r>
        <w:rPr>
          <w:rFonts w:ascii="Times New Roman"/>
          <w:b w:val="false"/>
          <w:i w:val="false"/>
          <w:color w:val="000000"/>
          <w:sz w:val="28"/>
        </w:rPr>
        <w:t xml:space="preserve">      ATIS    Әуеайлақ ауданындағы ақпаратты автоматты түрде беру </w:t>
      </w:r>
      <w:r>
        <w:br/>
      </w:r>
      <w:r>
        <w:rPr>
          <w:rFonts w:ascii="Times New Roman"/>
          <w:b w:val="false"/>
          <w:i w:val="false"/>
          <w:color w:val="000000"/>
          <w:sz w:val="28"/>
        </w:rPr>
        <w:t xml:space="preserve">
              қызметi </w:t>
      </w:r>
    </w:p>
    <w:p>
      <w:pPr>
        <w:spacing w:after="0"/>
        <w:ind w:left="0"/>
        <w:jc w:val="both"/>
      </w:pPr>
      <w:r>
        <w:rPr>
          <w:rFonts w:ascii="Times New Roman"/>
          <w:b w:val="false"/>
          <w:i w:val="false"/>
          <w:color w:val="000000"/>
          <w:sz w:val="28"/>
        </w:rPr>
        <w:t xml:space="preserve">      ATS     Әуе қозғалысына қызмет көрсету (ӘҚҚ) </w:t>
      </w:r>
    </w:p>
    <w:p>
      <w:pPr>
        <w:spacing w:after="0"/>
        <w:ind w:left="0"/>
        <w:jc w:val="both"/>
      </w:pPr>
      <w:r>
        <w:rPr>
          <w:rFonts w:ascii="Times New Roman"/>
          <w:b w:val="false"/>
          <w:i w:val="false"/>
          <w:color w:val="000000"/>
          <w:sz w:val="28"/>
        </w:rPr>
        <w:t xml:space="preserve">      C/L     Ocь желiсi </w:t>
      </w:r>
    </w:p>
    <w:p>
      <w:pPr>
        <w:spacing w:after="0"/>
        <w:ind w:left="0"/>
        <w:jc w:val="both"/>
      </w:pPr>
      <w:r>
        <w:rPr>
          <w:rFonts w:ascii="Times New Roman"/>
          <w:b w:val="false"/>
          <w:i w:val="false"/>
          <w:color w:val="000000"/>
          <w:sz w:val="28"/>
        </w:rPr>
        <w:t xml:space="preserve">      DA/H    Шешiм қабылдаудың абсолюттi/салыстырмалы биiктiгi </w:t>
      </w:r>
    </w:p>
    <w:p>
      <w:pPr>
        <w:spacing w:after="0"/>
        <w:ind w:left="0"/>
        <w:jc w:val="both"/>
      </w:pPr>
      <w:r>
        <w:rPr>
          <w:rFonts w:ascii="Times New Roman"/>
          <w:b w:val="false"/>
          <w:i w:val="false"/>
          <w:color w:val="000000"/>
          <w:sz w:val="28"/>
        </w:rPr>
        <w:t xml:space="preserve">      DER     ҰҚЖ ұшу соңы </w:t>
      </w:r>
    </w:p>
    <w:p>
      <w:pPr>
        <w:spacing w:after="0"/>
        <w:ind w:left="0"/>
        <w:jc w:val="both"/>
      </w:pPr>
      <w:r>
        <w:rPr>
          <w:rFonts w:ascii="Times New Roman"/>
          <w:b w:val="false"/>
          <w:i w:val="false"/>
          <w:color w:val="000000"/>
          <w:sz w:val="28"/>
        </w:rPr>
        <w:t xml:space="preserve">      DME     Алысты өлшеу жабдығы </w:t>
      </w:r>
    </w:p>
    <w:p>
      <w:pPr>
        <w:spacing w:after="0"/>
        <w:ind w:left="0"/>
        <w:jc w:val="both"/>
      </w:pPr>
      <w:r>
        <w:rPr>
          <w:rFonts w:ascii="Times New Roman"/>
          <w:b w:val="false"/>
          <w:i w:val="false"/>
          <w:color w:val="000000"/>
          <w:sz w:val="28"/>
        </w:rPr>
        <w:t xml:space="preserve">      DR      Жолды есептеу </w:t>
      </w:r>
    </w:p>
    <w:p>
      <w:pPr>
        <w:spacing w:after="0"/>
        <w:ind w:left="0"/>
        <w:jc w:val="both"/>
      </w:pPr>
      <w:r>
        <w:rPr>
          <w:rFonts w:ascii="Times New Roman"/>
          <w:b w:val="false"/>
          <w:i w:val="false"/>
          <w:color w:val="000000"/>
          <w:sz w:val="28"/>
        </w:rPr>
        <w:t xml:space="preserve">      EFIS    Әуе кемесiнiң пилотаждық жабдығының электрондық </w:t>
      </w:r>
      <w:r>
        <w:br/>
      </w:r>
      <w:r>
        <w:rPr>
          <w:rFonts w:ascii="Times New Roman"/>
          <w:b w:val="false"/>
          <w:i w:val="false"/>
          <w:color w:val="000000"/>
          <w:sz w:val="28"/>
        </w:rPr>
        <w:t xml:space="preserve">
              жүйесi </w:t>
      </w:r>
    </w:p>
    <w:p>
      <w:pPr>
        <w:spacing w:after="0"/>
        <w:ind w:left="0"/>
        <w:jc w:val="both"/>
      </w:pPr>
      <w:r>
        <w:rPr>
          <w:rFonts w:ascii="Times New Roman"/>
          <w:b w:val="false"/>
          <w:i w:val="false"/>
          <w:color w:val="000000"/>
          <w:sz w:val="28"/>
        </w:rPr>
        <w:t xml:space="preserve">      FAF     Қонуға бет алудың соңғы кезеңiнiң бақылау нүктесi </w:t>
      </w:r>
    </w:p>
    <w:p>
      <w:pPr>
        <w:spacing w:after="0"/>
        <w:ind w:left="0"/>
        <w:jc w:val="both"/>
      </w:pPr>
      <w:r>
        <w:rPr>
          <w:rFonts w:ascii="Times New Roman"/>
          <w:b w:val="false"/>
          <w:i w:val="false"/>
          <w:color w:val="000000"/>
          <w:sz w:val="28"/>
        </w:rPr>
        <w:t xml:space="preserve">      FAP     Қонуға бет алудың соңғы кезеңiнiң нүктесi </w:t>
      </w:r>
    </w:p>
    <w:p>
      <w:pPr>
        <w:spacing w:after="0"/>
        <w:ind w:left="0"/>
        <w:jc w:val="both"/>
      </w:pPr>
      <w:r>
        <w:rPr>
          <w:rFonts w:ascii="Times New Roman"/>
          <w:b w:val="false"/>
          <w:i w:val="false"/>
          <w:color w:val="000000"/>
          <w:sz w:val="28"/>
        </w:rPr>
        <w:t xml:space="preserve">      FMS     Ұшуды басқару жүйесi </w:t>
      </w:r>
    </w:p>
    <w:p>
      <w:pPr>
        <w:spacing w:after="0"/>
        <w:ind w:left="0"/>
        <w:jc w:val="both"/>
      </w:pPr>
      <w:r>
        <w:rPr>
          <w:rFonts w:ascii="Times New Roman"/>
          <w:b w:val="false"/>
          <w:i w:val="false"/>
          <w:color w:val="000000"/>
          <w:sz w:val="28"/>
        </w:rPr>
        <w:t xml:space="preserve">      FPL     ӘҚҚ жүйесiндегi ұшу жоспары (флайт-жоспар) </w:t>
      </w:r>
    </w:p>
    <w:p>
      <w:pPr>
        <w:spacing w:after="0"/>
        <w:ind w:left="0"/>
        <w:jc w:val="both"/>
      </w:pPr>
      <w:r>
        <w:rPr>
          <w:rFonts w:ascii="Times New Roman"/>
          <w:b w:val="false"/>
          <w:i w:val="false"/>
          <w:color w:val="000000"/>
          <w:sz w:val="28"/>
        </w:rPr>
        <w:t xml:space="preserve">      HSI     Авиакөкжиегi </w:t>
      </w:r>
    </w:p>
    <w:p>
      <w:pPr>
        <w:spacing w:after="0"/>
        <w:ind w:left="0"/>
        <w:jc w:val="both"/>
      </w:pPr>
      <w:r>
        <w:rPr>
          <w:rFonts w:ascii="Times New Roman"/>
          <w:b w:val="false"/>
          <w:i w:val="false"/>
          <w:color w:val="000000"/>
          <w:sz w:val="28"/>
        </w:rPr>
        <w:t xml:space="preserve">      IAF     Қонуға бет алудың бастапқы кезеңiнiң бақылау нүктесi </w:t>
      </w:r>
    </w:p>
    <w:p>
      <w:pPr>
        <w:spacing w:after="0"/>
        <w:ind w:left="0"/>
        <w:jc w:val="both"/>
      </w:pPr>
      <w:r>
        <w:rPr>
          <w:rFonts w:ascii="Times New Roman"/>
          <w:b w:val="false"/>
          <w:i w:val="false"/>
          <w:color w:val="000000"/>
          <w:sz w:val="28"/>
        </w:rPr>
        <w:t xml:space="preserve">      IAS     Аспаптық нүкте </w:t>
      </w:r>
    </w:p>
    <w:p>
      <w:pPr>
        <w:spacing w:after="0"/>
        <w:ind w:left="0"/>
        <w:jc w:val="both"/>
      </w:pPr>
      <w:r>
        <w:rPr>
          <w:rFonts w:ascii="Times New Roman"/>
          <w:b w:val="false"/>
          <w:i w:val="false"/>
          <w:color w:val="000000"/>
          <w:sz w:val="28"/>
        </w:rPr>
        <w:t xml:space="preserve">      IF      Ұшуға бет алудың аралық кезеңiнiң бақылау нүктесi </w:t>
      </w:r>
    </w:p>
    <w:p>
      <w:pPr>
        <w:spacing w:after="0"/>
        <w:ind w:left="0"/>
        <w:jc w:val="both"/>
      </w:pPr>
      <w:r>
        <w:rPr>
          <w:rFonts w:ascii="Times New Roman"/>
          <w:b w:val="false"/>
          <w:i w:val="false"/>
          <w:color w:val="000000"/>
          <w:sz w:val="28"/>
        </w:rPr>
        <w:t xml:space="preserve">      IFR     Аспаптар бойынша ұшу ережесi (АҰЕ) </w:t>
      </w:r>
    </w:p>
    <w:p>
      <w:pPr>
        <w:spacing w:after="0"/>
        <w:ind w:left="0"/>
        <w:jc w:val="both"/>
      </w:pPr>
      <w:r>
        <w:rPr>
          <w:rFonts w:ascii="Times New Roman"/>
          <w:b w:val="false"/>
          <w:i w:val="false"/>
          <w:color w:val="000000"/>
          <w:sz w:val="28"/>
        </w:rPr>
        <w:t xml:space="preserve">      ILS     Аспаптар бойынша ұшуға бет алудың жүйесi </w:t>
      </w:r>
    </w:p>
    <w:p>
      <w:pPr>
        <w:spacing w:after="0"/>
        <w:ind w:left="0"/>
        <w:jc w:val="both"/>
      </w:pPr>
      <w:r>
        <w:rPr>
          <w:rFonts w:ascii="Times New Roman"/>
          <w:b w:val="false"/>
          <w:i w:val="false"/>
          <w:color w:val="000000"/>
          <w:sz w:val="28"/>
        </w:rPr>
        <w:t xml:space="preserve">      IMC     Аспаптық метеорологиялық жағдайлар </w:t>
      </w:r>
    </w:p>
    <w:p>
      <w:pPr>
        <w:spacing w:after="0"/>
        <w:ind w:left="0"/>
        <w:jc w:val="both"/>
      </w:pPr>
      <w:r>
        <w:rPr>
          <w:rFonts w:ascii="Times New Roman"/>
          <w:b w:val="false"/>
          <w:i w:val="false"/>
          <w:color w:val="000000"/>
          <w:sz w:val="28"/>
        </w:rPr>
        <w:t xml:space="preserve">      ISA     Халықаралық стандартты атмосфера (ХСА) </w:t>
      </w:r>
    </w:p>
    <w:p>
      <w:pPr>
        <w:spacing w:after="0"/>
        <w:ind w:left="0"/>
        <w:jc w:val="both"/>
      </w:pPr>
      <w:r>
        <w:rPr>
          <w:rFonts w:ascii="Times New Roman"/>
          <w:b w:val="false"/>
          <w:i w:val="false"/>
          <w:color w:val="000000"/>
          <w:sz w:val="28"/>
        </w:rPr>
        <w:t xml:space="preserve">      MAPt    Екiншi айналымға шығудың басталу нүктесi </w:t>
      </w:r>
    </w:p>
    <w:p>
      <w:pPr>
        <w:spacing w:after="0"/>
        <w:ind w:left="0"/>
        <w:jc w:val="both"/>
      </w:pPr>
      <w:r>
        <w:rPr>
          <w:rFonts w:ascii="Times New Roman"/>
          <w:b w:val="false"/>
          <w:i w:val="false"/>
          <w:color w:val="000000"/>
          <w:sz w:val="28"/>
        </w:rPr>
        <w:t xml:space="preserve">      MDA/H   Төмендеудiң абсолюттi/салыстырмалы ең төменгi </w:t>
      </w:r>
      <w:r>
        <w:br/>
      </w:r>
      <w:r>
        <w:rPr>
          <w:rFonts w:ascii="Times New Roman"/>
          <w:b w:val="false"/>
          <w:i w:val="false"/>
          <w:color w:val="000000"/>
          <w:sz w:val="28"/>
        </w:rPr>
        <w:t xml:space="preserve">
              биiктiгi </w:t>
      </w:r>
    </w:p>
    <w:p>
      <w:pPr>
        <w:spacing w:after="0"/>
        <w:ind w:left="0"/>
        <w:jc w:val="both"/>
      </w:pPr>
      <w:r>
        <w:rPr>
          <w:rFonts w:ascii="Times New Roman"/>
          <w:b w:val="false"/>
          <w:i w:val="false"/>
          <w:color w:val="000000"/>
          <w:sz w:val="28"/>
        </w:rPr>
        <w:t xml:space="preserve">      MOC     Кедергiлердiң үстiндегi биiктiктiң ең аз запасы </w:t>
      </w:r>
    </w:p>
    <w:p>
      <w:pPr>
        <w:spacing w:after="0"/>
        <w:ind w:left="0"/>
        <w:jc w:val="both"/>
      </w:pPr>
      <w:r>
        <w:rPr>
          <w:rFonts w:ascii="Times New Roman"/>
          <w:b w:val="false"/>
          <w:i w:val="false"/>
          <w:color w:val="000000"/>
          <w:sz w:val="28"/>
        </w:rPr>
        <w:t xml:space="preserve">      MSL     Теңiздiң орташа деңгейi </w:t>
      </w:r>
    </w:p>
    <w:p>
      <w:pPr>
        <w:spacing w:after="0"/>
        <w:ind w:left="0"/>
        <w:jc w:val="both"/>
      </w:pPr>
      <w:r>
        <w:rPr>
          <w:rFonts w:ascii="Times New Roman"/>
          <w:b w:val="false"/>
          <w:i w:val="false"/>
          <w:color w:val="000000"/>
          <w:sz w:val="28"/>
        </w:rPr>
        <w:t xml:space="preserve">      MDB     Бағытталмаған радиомаяк </w:t>
      </w:r>
    </w:p>
    <w:p>
      <w:pPr>
        <w:spacing w:after="0"/>
        <w:ind w:left="0"/>
        <w:jc w:val="both"/>
      </w:pPr>
      <w:r>
        <w:rPr>
          <w:rFonts w:ascii="Times New Roman"/>
          <w:b w:val="false"/>
          <w:i w:val="false"/>
          <w:color w:val="000000"/>
          <w:sz w:val="28"/>
        </w:rPr>
        <w:t xml:space="preserve">      NOZ     Қалыпты ұшу аймағы </w:t>
      </w:r>
    </w:p>
    <w:p>
      <w:pPr>
        <w:spacing w:after="0"/>
        <w:ind w:left="0"/>
        <w:jc w:val="both"/>
      </w:pPr>
      <w:r>
        <w:rPr>
          <w:rFonts w:ascii="Times New Roman"/>
          <w:b w:val="false"/>
          <w:i w:val="false"/>
          <w:color w:val="000000"/>
          <w:sz w:val="28"/>
        </w:rPr>
        <w:t xml:space="preserve">      NTZ     Аралық қорғау аймағы </w:t>
      </w:r>
    </w:p>
    <w:p>
      <w:pPr>
        <w:spacing w:after="0"/>
        <w:ind w:left="0"/>
        <w:jc w:val="both"/>
      </w:pPr>
      <w:r>
        <w:rPr>
          <w:rFonts w:ascii="Times New Roman"/>
          <w:b w:val="false"/>
          <w:i w:val="false"/>
          <w:color w:val="000000"/>
          <w:sz w:val="28"/>
        </w:rPr>
        <w:t xml:space="preserve">      OCA/H   Кедергiлерден ұшудың абсолюттi/салыстырмалы биiктiгi </w:t>
      </w:r>
    </w:p>
    <w:p>
      <w:pPr>
        <w:spacing w:after="0"/>
        <w:ind w:left="0"/>
        <w:jc w:val="both"/>
      </w:pPr>
      <w:r>
        <w:rPr>
          <w:rFonts w:ascii="Times New Roman"/>
          <w:b w:val="false"/>
          <w:i w:val="false"/>
          <w:color w:val="000000"/>
          <w:sz w:val="28"/>
        </w:rPr>
        <w:t xml:space="preserve">      OIS     Кедергiлердi белгiлеу бетi </w:t>
      </w:r>
    </w:p>
    <w:p>
      <w:pPr>
        <w:spacing w:after="0"/>
        <w:ind w:left="0"/>
        <w:jc w:val="both"/>
      </w:pPr>
      <w:r>
        <w:rPr>
          <w:rFonts w:ascii="Times New Roman"/>
          <w:b w:val="false"/>
          <w:i w:val="false"/>
          <w:color w:val="000000"/>
          <w:sz w:val="28"/>
        </w:rPr>
        <w:t xml:space="preserve">      OM      Сыртқы маркерлiк радиомаяк </w:t>
      </w:r>
    </w:p>
    <w:p>
      <w:pPr>
        <w:spacing w:after="0"/>
        <w:ind w:left="0"/>
        <w:jc w:val="both"/>
      </w:pPr>
      <w:r>
        <w:rPr>
          <w:rFonts w:ascii="Times New Roman"/>
          <w:b w:val="false"/>
          <w:i w:val="false"/>
          <w:color w:val="000000"/>
          <w:sz w:val="28"/>
        </w:rPr>
        <w:t xml:space="preserve">      PAPI    Қонуға дәл бет алу траекториясының көрсеткiшi </w:t>
      </w:r>
    </w:p>
    <w:p>
      <w:pPr>
        <w:spacing w:after="0"/>
        <w:ind w:left="0"/>
        <w:jc w:val="both"/>
      </w:pPr>
      <w:r>
        <w:rPr>
          <w:rFonts w:ascii="Times New Roman"/>
          <w:b w:val="false"/>
          <w:i w:val="false"/>
          <w:color w:val="000000"/>
          <w:sz w:val="28"/>
        </w:rPr>
        <w:t xml:space="preserve">      PAR     Қону радиолокаторы </w:t>
      </w:r>
    </w:p>
    <w:p>
      <w:pPr>
        <w:spacing w:after="0"/>
        <w:ind w:left="0"/>
        <w:jc w:val="both"/>
      </w:pPr>
      <w:r>
        <w:rPr>
          <w:rFonts w:ascii="Times New Roman"/>
          <w:b w:val="false"/>
          <w:i w:val="false"/>
          <w:color w:val="000000"/>
          <w:sz w:val="28"/>
        </w:rPr>
        <w:t xml:space="preserve">      QFE     Әуеайлақтан асатын (немесе ҰҚЖ табалдырығы) </w:t>
      </w:r>
      <w:r>
        <w:br/>
      </w:r>
      <w:r>
        <w:rPr>
          <w:rFonts w:ascii="Times New Roman"/>
          <w:b w:val="false"/>
          <w:i w:val="false"/>
          <w:color w:val="000000"/>
          <w:sz w:val="28"/>
        </w:rPr>
        <w:t xml:space="preserve">
              деңгейдегi атмосфералық қысым </w:t>
      </w:r>
    </w:p>
    <w:p>
      <w:pPr>
        <w:spacing w:after="0"/>
        <w:ind w:left="0"/>
        <w:jc w:val="both"/>
      </w:pPr>
      <w:r>
        <w:rPr>
          <w:rFonts w:ascii="Times New Roman"/>
          <w:b w:val="false"/>
          <w:i w:val="false"/>
          <w:color w:val="000000"/>
          <w:sz w:val="28"/>
        </w:rPr>
        <w:t xml:space="preserve">      QNH     Теңiздiң орташа деңгейiне келтiрiлген ҰҚЖ </w:t>
      </w:r>
      <w:r>
        <w:br/>
      </w:r>
      <w:r>
        <w:rPr>
          <w:rFonts w:ascii="Times New Roman"/>
          <w:b w:val="false"/>
          <w:i w:val="false"/>
          <w:color w:val="000000"/>
          <w:sz w:val="28"/>
        </w:rPr>
        <w:t xml:space="preserve">
              табалдырығының атмосфералық қысымы </w:t>
      </w:r>
    </w:p>
    <w:p>
      <w:pPr>
        <w:spacing w:after="0"/>
        <w:ind w:left="0"/>
        <w:jc w:val="both"/>
      </w:pPr>
      <w:r>
        <w:rPr>
          <w:rFonts w:ascii="Times New Roman"/>
          <w:b w:val="false"/>
          <w:i w:val="false"/>
          <w:color w:val="000000"/>
          <w:sz w:val="28"/>
        </w:rPr>
        <w:t xml:space="preserve">      RNAV    Аймақтық навигация </w:t>
      </w:r>
    </w:p>
    <w:p>
      <w:pPr>
        <w:spacing w:after="0"/>
        <w:ind w:left="0"/>
        <w:jc w:val="both"/>
      </w:pPr>
      <w:r>
        <w:rPr>
          <w:rFonts w:ascii="Times New Roman"/>
          <w:b w:val="false"/>
          <w:i w:val="false"/>
          <w:color w:val="000000"/>
          <w:sz w:val="28"/>
        </w:rPr>
        <w:t xml:space="preserve">      RSR     Бағытты (трассалық) шолу радиолокаторы </w:t>
      </w:r>
    </w:p>
    <w:p>
      <w:pPr>
        <w:spacing w:after="0"/>
        <w:ind w:left="0"/>
        <w:jc w:val="both"/>
      </w:pPr>
      <w:r>
        <w:rPr>
          <w:rFonts w:ascii="Times New Roman"/>
          <w:b w:val="false"/>
          <w:i w:val="false"/>
          <w:color w:val="000000"/>
          <w:sz w:val="28"/>
        </w:rPr>
        <w:t xml:space="preserve">      SID     Аспаптар бойынша ұшудың стандартты сызбасы </w:t>
      </w:r>
    </w:p>
    <w:p>
      <w:pPr>
        <w:spacing w:after="0"/>
        <w:ind w:left="0"/>
        <w:jc w:val="both"/>
      </w:pPr>
      <w:r>
        <w:rPr>
          <w:rFonts w:ascii="Times New Roman"/>
          <w:b w:val="false"/>
          <w:i w:val="false"/>
          <w:color w:val="000000"/>
          <w:sz w:val="28"/>
        </w:rPr>
        <w:t xml:space="preserve">      SOC     Биiктiкке көтерiлудiң басы </w:t>
      </w:r>
    </w:p>
    <w:p>
      <w:pPr>
        <w:spacing w:after="0"/>
        <w:ind w:left="0"/>
        <w:jc w:val="both"/>
      </w:pPr>
      <w:r>
        <w:rPr>
          <w:rFonts w:ascii="Times New Roman"/>
          <w:b w:val="false"/>
          <w:i w:val="false"/>
          <w:color w:val="000000"/>
          <w:sz w:val="28"/>
        </w:rPr>
        <w:t xml:space="preserve">      SPI     Жағдайдың арнайы бейнеленуi (тану кезiнде) </w:t>
      </w:r>
    </w:p>
    <w:p>
      <w:pPr>
        <w:spacing w:after="0"/>
        <w:ind w:left="0"/>
        <w:jc w:val="both"/>
      </w:pPr>
      <w:r>
        <w:rPr>
          <w:rFonts w:ascii="Times New Roman"/>
          <w:b w:val="false"/>
          <w:i w:val="false"/>
          <w:color w:val="000000"/>
          <w:sz w:val="28"/>
        </w:rPr>
        <w:t xml:space="preserve">      SSR     Қайталама шолу радиолокаторы (ҚШРЛ) </w:t>
      </w:r>
    </w:p>
    <w:p>
      <w:pPr>
        <w:spacing w:after="0"/>
        <w:ind w:left="0"/>
        <w:jc w:val="both"/>
      </w:pPr>
      <w:r>
        <w:rPr>
          <w:rFonts w:ascii="Times New Roman"/>
          <w:b w:val="false"/>
          <w:i w:val="false"/>
          <w:color w:val="000000"/>
          <w:sz w:val="28"/>
        </w:rPr>
        <w:t xml:space="preserve">      STAR    Аспаптар бойынша келудiң стандартты сызбасы </w:t>
      </w:r>
    </w:p>
    <w:p>
      <w:pPr>
        <w:spacing w:after="0"/>
        <w:ind w:left="0"/>
        <w:jc w:val="both"/>
      </w:pPr>
      <w:r>
        <w:rPr>
          <w:rFonts w:ascii="Times New Roman"/>
          <w:b w:val="false"/>
          <w:i w:val="false"/>
          <w:color w:val="000000"/>
          <w:sz w:val="28"/>
        </w:rPr>
        <w:t xml:space="preserve">      TAR     Әуеайлақ аймағындағы шолу радиолокаторы </w:t>
      </w:r>
    </w:p>
    <w:p>
      <w:pPr>
        <w:spacing w:after="0"/>
        <w:ind w:left="0"/>
        <w:jc w:val="both"/>
      </w:pPr>
      <w:r>
        <w:rPr>
          <w:rFonts w:ascii="Times New Roman"/>
          <w:b w:val="false"/>
          <w:i w:val="false"/>
          <w:color w:val="000000"/>
          <w:sz w:val="28"/>
        </w:rPr>
        <w:t xml:space="preserve">      TAS     Іс жүзiндегi жылдамдық </w:t>
      </w:r>
    </w:p>
    <w:p>
      <w:pPr>
        <w:spacing w:after="0"/>
        <w:ind w:left="0"/>
        <w:jc w:val="both"/>
      </w:pPr>
      <w:r>
        <w:rPr>
          <w:rFonts w:ascii="Times New Roman"/>
          <w:b w:val="false"/>
          <w:i w:val="false"/>
          <w:color w:val="000000"/>
          <w:sz w:val="28"/>
        </w:rPr>
        <w:t xml:space="preserve">      ТР      Керi айналудың басталу нүктесi </w:t>
      </w:r>
    </w:p>
    <w:p>
      <w:pPr>
        <w:spacing w:after="0"/>
        <w:ind w:left="0"/>
        <w:jc w:val="both"/>
      </w:pPr>
      <w:r>
        <w:rPr>
          <w:rFonts w:ascii="Times New Roman"/>
          <w:b w:val="false"/>
          <w:i w:val="false"/>
          <w:color w:val="000000"/>
          <w:sz w:val="28"/>
        </w:rPr>
        <w:t xml:space="preserve">      VASIS   Глиссаданы көзбен шолып бейнелеу жүйесi </w:t>
      </w:r>
    </w:p>
    <w:p>
      <w:pPr>
        <w:spacing w:after="0"/>
        <w:ind w:left="0"/>
        <w:jc w:val="both"/>
      </w:pPr>
      <w:r>
        <w:rPr>
          <w:rFonts w:ascii="Times New Roman"/>
          <w:b w:val="false"/>
          <w:i w:val="false"/>
          <w:color w:val="000000"/>
          <w:sz w:val="28"/>
        </w:rPr>
        <w:t xml:space="preserve">      VOR     Жан-жақты бағытталған ӨЖЖ-радиомаягi </w:t>
      </w:r>
    </w:p>
    <w:p>
      <w:pPr>
        <w:spacing w:after="0"/>
        <w:ind w:left="0"/>
        <w:jc w:val="both"/>
      </w:pPr>
      <w:r>
        <w:rPr>
          <w:rFonts w:ascii="Times New Roman"/>
          <w:b w:val="false"/>
          <w:i w:val="false"/>
          <w:color w:val="000000"/>
          <w:sz w:val="28"/>
        </w:rPr>
        <w:t xml:space="preserve">      VMC     Көзбен шолу метеожағдайы </w:t>
      </w:r>
    </w:p>
    <w:bookmarkStart w:name="z65" w:id="160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әуе кеңiстiгiнде ұшудың  </w:t>
      </w:r>
      <w:r>
        <w:br/>
      </w:r>
      <w:r>
        <w:rPr>
          <w:rFonts w:ascii="Times New Roman"/>
          <w:b w:val="false"/>
          <w:i w:val="false"/>
          <w:color w:val="000000"/>
          <w:sz w:val="28"/>
        </w:rPr>
        <w:t xml:space="preserve">
негiзгi ережесiне    </w:t>
      </w:r>
      <w:r>
        <w:br/>
      </w:r>
      <w:r>
        <w:rPr>
          <w:rFonts w:ascii="Times New Roman"/>
          <w:b w:val="false"/>
          <w:i w:val="false"/>
          <w:color w:val="000000"/>
          <w:sz w:val="28"/>
        </w:rPr>
        <w:t xml:space="preserve">
1-қосымша        </w:t>
      </w:r>
    </w:p>
    <w:bookmarkEnd w:id="1603"/>
    <w:p>
      <w:pPr>
        <w:spacing w:after="0"/>
        <w:ind w:left="0"/>
        <w:jc w:val="left"/>
      </w:pPr>
      <w:r>
        <w:rPr>
          <w:rFonts w:ascii="Times New Roman"/>
          <w:b/>
          <w:i w:val="false"/>
          <w:color w:val="000000"/>
        </w:rPr>
        <w:t xml:space="preserve"> Ұшудың қауiпсiз биiктiктерiн есептеу </w:t>
      </w:r>
    </w:p>
    <w:p>
      <w:pPr>
        <w:spacing w:after="0"/>
        <w:ind w:left="0"/>
        <w:jc w:val="both"/>
      </w:pPr>
      <w:r>
        <w:rPr>
          <w:rFonts w:ascii="Times New Roman"/>
          <w:b w:val="false"/>
          <w:i w:val="false"/>
          <w:color w:val="000000"/>
          <w:sz w:val="28"/>
        </w:rPr>
        <w:t xml:space="preserve">      1. Сынап бағанасы бойынша 760 мм немесе 1013,2 м бар атмосфералық қысым бойынша қауiпсiз ұшу биiктiктерi мынадай формула бойынша есептеледi: </w:t>
      </w:r>
      <w:r>
        <w:br/>
      </w:r>
      <w:r>
        <w:rPr>
          <w:rFonts w:ascii="Times New Roman"/>
          <w:b w:val="false"/>
          <w:i w:val="false"/>
          <w:color w:val="000000"/>
          <w:sz w:val="28"/>
        </w:rPr>
        <w:t xml:space="preserve">
      Н </w:t>
      </w:r>
      <w:r>
        <w:rPr>
          <w:rFonts w:ascii="Times New Roman"/>
          <w:b w:val="false"/>
          <w:i w:val="false"/>
          <w:color w:val="000000"/>
          <w:vertAlign w:val="subscript"/>
        </w:rPr>
        <w:t xml:space="preserve">қауіпсіз </w:t>
      </w:r>
      <w:r>
        <w:rPr>
          <w:rFonts w:ascii="Times New Roman"/>
          <w:b w:val="false"/>
          <w:i w:val="false"/>
          <w:color w:val="000000"/>
          <w:sz w:val="28"/>
        </w:rPr>
        <w:t xml:space="preserve">760 = Н </w:t>
      </w:r>
      <w:r>
        <w:rPr>
          <w:rFonts w:ascii="Times New Roman"/>
          <w:b w:val="false"/>
          <w:i w:val="false"/>
          <w:color w:val="000000"/>
          <w:vertAlign w:val="subscript"/>
        </w:rPr>
        <w:t xml:space="preserve">шын.қауіпсiз </w:t>
      </w:r>
      <w:r>
        <w:rPr>
          <w:rFonts w:ascii="Times New Roman"/>
          <w:b w:val="false"/>
          <w:i w:val="false"/>
          <w:color w:val="000000"/>
          <w:sz w:val="28"/>
        </w:rPr>
        <w:t xml:space="preserve">+ Н </w:t>
      </w:r>
      <w:r>
        <w:rPr>
          <w:rFonts w:ascii="Times New Roman"/>
          <w:b w:val="false"/>
          <w:i w:val="false"/>
          <w:color w:val="000000"/>
          <w:vertAlign w:val="subscript"/>
        </w:rPr>
        <w:t xml:space="preserve">бедер </w:t>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(760 - Р </w:t>
      </w:r>
      <w:r>
        <w:rPr>
          <w:rFonts w:ascii="Times New Roman"/>
          <w:b w:val="false"/>
          <w:i w:val="false"/>
          <w:color w:val="000000"/>
          <w:vertAlign w:val="subscript"/>
        </w:rPr>
        <w:t xml:space="preserve">келт. ең аз </w:t>
      </w:r>
      <w:r>
        <w:rPr>
          <w:rFonts w:ascii="Times New Roman"/>
          <w:b w:val="false"/>
          <w:i w:val="false"/>
          <w:color w:val="000000"/>
          <w:sz w:val="28"/>
        </w:rPr>
        <w:t xml:space="preserve">)х 11; </w:t>
      </w:r>
      <w:r>
        <w:br/>
      </w:r>
      <w:r>
        <w:rPr>
          <w:rFonts w:ascii="Times New Roman"/>
          <w:b w:val="false"/>
          <w:i w:val="false"/>
          <w:color w:val="000000"/>
          <w:sz w:val="28"/>
        </w:rPr>
        <w:t xml:space="preserve">
      Н </w:t>
      </w:r>
      <w:r>
        <w:rPr>
          <w:rFonts w:ascii="Times New Roman"/>
          <w:b w:val="false"/>
          <w:i w:val="false"/>
          <w:color w:val="000000"/>
          <w:vertAlign w:val="subscript"/>
        </w:rPr>
        <w:t xml:space="preserve">қауіпсіз </w:t>
      </w:r>
      <w:r>
        <w:rPr>
          <w:rFonts w:ascii="Times New Roman"/>
          <w:b w:val="false"/>
          <w:i w:val="false"/>
          <w:color w:val="000000"/>
          <w:sz w:val="28"/>
        </w:rPr>
        <w:t xml:space="preserve">1013,2 = Н </w:t>
      </w:r>
      <w:r>
        <w:rPr>
          <w:rFonts w:ascii="Times New Roman"/>
          <w:b w:val="false"/>
          <w:i w:val="false"/>
          <w:color w:val="000000"/>
          <w:vertAlign w:val="subscript"/>
        </w:rPr>
        <w:t xml:space="preserve">шын.қауіпсiз </w:t>
      </w:r>
      <w:r>
        <w:rPr>
          <w:rFonts w:ascii="Times New Roman"/>
          <w:b w:val="false"/>
          <w:i w:val="false"/>
          <w:color w:val="000000"/>
          <w:sz w:val="28"/>
        </w:rPr>
        <w:t xml:space="preserve">+ Н </w:t>
      </w:r>
      <w:r>
        <w:rPr>
          <w:rFonts w:ascii="Times New Roman"/>
          <w:b w:val="false"/>
          <w:i w:val="false"/>
          <w:color w:val="000000"/>
          <w:vertAlign w:val="subscript"/>
        </w:rPr>
        <w:t xml:space="preserve">бедер </w:t>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(1032,2 - Р </w:t>
      </w:r>
      <w:r>
        <w:rPr>
          <w:rFonts w:ascii="Times New Roman"/>
          <w:b w:val="false"/>
          <w:i w:val="false"/>
          <w:color w:val="000000"/>
          <w:vertAlign w:val="subscript"/>
        </w:rPr>
        <w:t xml:space="preserve">келт. ең аз </w:t>
      </w:r>
      <w:r>
        <w:rPr>
          <w:rFonts w:ascii="Times New Roman"/>
          <w:b w:val="false"/>
          <w:i w:val="false"/>
          <w:color w:val="000000"/>
          <w:sz w:val="28"/>
        </w:rPr>
        <w:t xml:space="preserve">)х 8,25, мұнда: </w:t>
      </w:r>
      <w:r>
        <w:br/>
      </w:r>
      <w:r>
        <w:rPr>
          <w:rFonts w:ascii="Times New Roman"/>
          <w:b w:val="false"/>
          <w:i w:val="false"/>
          <w:color w:val="000000"/>
          <w:sz w:val="28"/>
        </w:rPr>
        <w:t xml:space="preserve">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шынайы қауiпсiз ұшу биiктiгiнiң белгiленген мәнi, м; </w:t>
      </w:r>
      <w:r>
        <w:br/>
      </w:r>
      <w:r>
        <w:rPr>
          <w:rFonts w:ascii="Times New Roman"/>
          <w:b w:val="false"/>
          <w:i w:val="false"/>
          <w:color w:val="000000"/>
          <w:sz w:val="28"/>
        </w:rPr>
        <w:t xml:space="preserve">
      Н </w:t>
      </w:r>
      <w:r>
        <w:rPr>
          <w:rFonts w:ascii="Times New Roman"/>
          <w:b w:val="false"/>
          <w:i w:val="false"/>
          <w:color w:val="000000"/>
          <w:vertAlign w:val="subscript"/>
        </w:rPr>
        <w:t xml:space="preserve">бедер </w:t>
      </w:r>
      <w:r>
        <w:rPr>
          <w:rFonts w:ascii="Times New Roman"/>
          <w:b w:val="false"/>
          <w:i w:val="false"/>
          <w:color w:val="000000"/>
          <w:sz w:val="28"/>
        </w:rPr>
        <w:t xml:space="preserve">- жолақ енiнiң белгiленген шегiнде ондағы жасанды кедергiлер ескерiлген жер бедерiндегi ең жоғары нүктенiң абсолюттiк биiктiгi, м; </w:t>
      </w:r>
      <w:r>
        <w:br/>
      </w:r>
      <w:r>
        <w:rPr>
          <w:rFonts w:ascii="Times New Roman"/>
          <w:b w:val="false"/>
          <w:i w:val="false"/>
          <w:color w:val="000000"/>
          <w:sz w:val="28"/>
        </w:rPr>
        <w:t xml:space="preserve">
      Р </w:t>
      </w:r>
      <w:r>
        <w:rPr>
          <w:rFonts w:ascii="Times New Roman"/>
          <w:b w:val="false"/>
          <w:i w:val="false"/>
          <w:color w:val="000000"/>
          <w:vertAlign w:val="subscript"/>
        </w:rPr>
        <w:t xml:space="preserve">келт. ең аз </w:t>
      </w:r>
      <w:r>
        <w:rPr>
          <w:rFonts w:ascii="Times New Roman"/>
          <w:b w:val="false"/>
          <w:i w:val="false"/>
          <w:color w:val="000000"/>
          <w:sz w:val="28"/>
        </w:rPr>
        <w:t xml:space="preserve">- ұшу бағыты (учаскесi) бойынша теңiз деңгейiне келтiрiлген, мм сын.бағ. бойынша (мбар) ең аз атмосфералық қысым;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навигациялық сызғыш бойынша немесе мынадай формуламен анықталатын биiктiк өлшегiштiң әдiстемелiк температуралық түзетуi, м: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0 </w:t>
      </w:r>
      <w:r>
        <w:rPr>
          <w:rFonts w:ascii="Times New Roman"/>
          <w:b w:val="false"/>
          <w:i w:val="false"/>
          <w:color w:val="000000"/>
          <w:sz w:val="28"/>
        </w:rPr>
        <w:t xml:space="preserve">-15 </w:t>
      </w:r>
      <w:r>
        <w:rPr>
          <w:rFonts w:ascii="Times New Roman"/>
          <w:b w:val="false"/>
          <w:i w:val="false"/>
          <w:color w:val="000000"/>
          <w:vertAlign w:val="superscript"/>
        </w:rPr>
        <w:t xml:space="preserve">0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_________ xH </w:t>
      </w:r>
      <w:r>
        <w:rPr>
          <w:rFonts w:ascii="Times New Roman"/>
          <w:b w:val="false"/>
          <w:i w:val="false"/>
          <w:color w:val="000000"/>
          <w:vertAlign w:val="subscript"/>
        </w:rPr>
        <w:t xml:space="preserve">түзету, </w:t>
      </w:r>
      <w:r>
        <w:br/>
      </w:r>
      <w:r>
        <w:rPr>
          <w:rFonts w:ascii="Times New Roman"/>
          <w:b w:val="false"/>
          <w:i w:val="false"/>
          <w:color w:val="000000"/>
          <w:sz w:val="28"/>
        </w:rPr>
        <w:t xml:space="preserve">
                     300 </w:t>
      </w:r>
    </w:p>
    <w:p>
      <w:pPr>
        <w:spacing w:after="0"/>
        <w:ind w:left="0"/>
        <w:jc w:val="both"/>
      </w:pPr>
      <w:r>
        <w:rPr>
          <w:rFonts w:ascii="Times New Roman"/>
          <w:b w:val="false"/>
          <w:i w:val="false"/>
          <w:color w:val="000000"/>
          <w:sz w:val="28"/>
        </w:rPr>
        <w:t xml:space="preserve">      мұнда H </w:t>
      </w:r>
      <w:r>
        <w:rPr>
          <w:rFonts w:ascii="Times New Roman"/>
          <w:b w:val="false"/>
          <w:i w:val="false"/>
          <w:color w:val="000000"/>
          <w:vertAlign w:val="subscript"/>
        </w:rPr>
        <w:t xml:space="preserve">түзету </w:t>
      </w:r>
      <w:r>
        <w:rPr>
          <w:rFonts w:ascii="Times New Roman"/>
          <w:b w:val="false"/>
          <w:i w:val="false"/>
          <w:color w:val="000000"/>
          <w:sz w:val="28"/>
        </w:rPr>
        <w:t xml:space="preserve">=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Н </w:t>
      </w:r>
      <w:r>
        <w:rPr>
          <w:rFonts w:ascii="Times New Roman"/>
          <w:b w:val="false"/>
          <w:i w:val="false"/>
          <w:color w:val="000000"/>
          <w:vertAlign w:val="subscript"/>
        </w:rPr>
        <w:t xml:space="preserve">бедер </w:t>
      </w:r>
      <w:r>
        <w:rPr>
          <w:rFonts w:ascii="Times New Roman"/>
          <w:b w:val="false"/>
          <w:i w:val="false"/>
          <w:color w:val="000000"/>
          <w:sz w:val="28"/>
        </w:rPr>
        <w:t xml:space="preserve">; </w:t>
      </w:r>
      <w:r>
        <w:br/>
      </w:r>
      <w:r>
        <w:rPr>
          <w:rFonts w:ascii="Times New Roman"/>
          <w:b w:val="false"/>
          <w:i w:val="false"/>
          <w:color w:val="000000"/>
          <w:sz w:val="28"/>
        </w:rPr>
        <w:t xml:space="preserve">
      t </w:t>
      </w:r>
      <w:r>
        <w:rPr>
          <w:rFonts w:ascii="Times New Roman"/>
          <w:b w:val="false"/>
          <w:i w:val="false"/>
          <w:color w:val="000000"/>
          <w:vertAlign w:val="subscript"/>
        </w:rPr>
        <w:t xml:space="preserve">0 </w:t>
      </w:r>
      <w:r>
        <w:rPr>
          <w:rFonts w:ascii="Times New Roman"/>
          <w:b w:val="false"/>
          <w:i w:val="false"/>
          <w:color w:val="000000"/>
          <w:sz w:val="28"/>
        </w:rPr>
        <w:t xml:space="preserve">- ұшу бағыты (учаскесi) бойынша ең төменгi температура. </w:t>
      </w:r>
      <w:r>
        <w:br/>
      </w:r>
      <w:r>
        <w:rPr>
          <w:rFonts w:ascii="Times New Roman"/>
          <w:b w:val="false"/>
          <w:i w:val="false"/>
          <w:color w:val="000000"/>
          <w:sz w:val="28"/>
        </w:rPr>
        <w:t xml:space="preserve">
      2. Жақындап келу ауданындағы қауiпсiз ұшу биiктiгiн есептеу (әуеайлақ ауданындағы ұшуды жүргiзу жөнiндегi нұсқаулыққа және аэронавигациялық ақпарат жинағына енгiзу үшiн) мынадай формулалар бойынша жүргiзiледi: </w:t>
      </w:r>
      <w:r>
        <w:br/>
      </w:r>
      <w:r>
        <w:rPr>
          <w:rFonts w:ascii="Times New Roman"/>
          <w:b w:val="false"/>
          <w:i w:val="false"/>
          <w:color w:val="000000"/>
          <w:sz w:val="28"/>
        </w:rPr>
        <w:t xml:space="preserve">
      Н </w:t>
      </w:r>
      <w:r>
        <w:rPr>
          <w:rFonts w:ascii="Times New Roman"/>
          <w:b w:val="false"/>
          <w:i w:val="false"/>
          <w:color w:val="000000"/>
          <w:vertAlign w:val="subscript"/>
        </w:rPr>
        <w:t xml:space="preserve">қауіпсіз жақын </w:t>
      </w:r>
      <w:r>
        <w:rPr>
          <w:rFonts w:ascii="Times New Roman"/>
          <w:b w:val="false"/>
          <w:i w:val="false"/>
          <w:color w:val="000000"/>
          <w:sz w:val="28"/>
        </w:rPr>
        <w:t xml:space="preserve">= Н </w:t>
      </w:r>
      <w:r>
        <w:rPr>
          <w:rFonts w:ascii="Times New Roman"/>
          <w:b w:val="false"/>
          <w:i w:val="false"/>
          <w:color w:val="000000"/>
          <w:vertAlign w:val="subscript"/>
        </w:rPr>
        <w:t xml:space="preserve">шын.қауіпсiз </w:t>
      </w:r>
      <w:r>
        <w:rPr>
          <w:rFonts w:ascii="Times New Roman"/>
          <w:b w:val="false"/>
          <w:i w:val="false"/>
          <w:color w:val="000000"/>
          <w:sz w:val="28"/>
        </w:rPr>
        <w:t xml:space="preserve">+ Н </w:t>
      </w:r>
      <w:r>
        <w:rPr>
          <w:rFonts w:ascii="Times New Roman"/>
          <w:b w:val="false"/>
          <w:i w:val="false"/>
          <w:color w:val="000000"/>
          <w:vertAlign w:val="subscript"/>
        </w:rPr>
        <w:t xml:space="preserve">бедер </w:t>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(760 - Р </w:t>
      </w:r>
      <w:r>
        <w:rPr>
          <w:rFonts w:ascii="Times New Roman"/>
          <w:b w:val="false"/>
          <w:i w:val="false"/>
          <w:color w:val="000000"/>
          <w:vertAlign w:val="subscript"/>
        </w:rPr>
        <w:t xml:space="preserve">келт.аэр </w:t>
      </w:r>
      <w:r>
        <w:rPr>
          <w:rFonts w:ascii="Times New Roman"/>
          <w:b w:val="false"/>
          <w:i w:val="false"/>
          <w:color w:val="000000"/>
          <w:sz w:val="28"/>
        </w:rPr>
        <w:t xml:space="preserve">)х 11; </w:t>
      </w:r>
      <w:r>
        <w:br/>
      </w:r>
      <w:r>
        <w:rPr>
          <w:rFonts w:ascii="Times New Roman"/>
          <w:b w:val="false"/>
          <w:i w:val="false"/>
          <w:color w:val="000000"/>
          <w:sz w:val="28"/>
        </w:rPr>
        <w:t xml:space="preserve">
      Н </w:t>
      </w:r>
      <w:r>
        <w:rPr>
          <w:rFonts w:ascii="Times New Roman"/>
          <w:b w:val="false"/>
          <w:i w:val="false"/>
          <w:color w:val="000000"/>
          <w:vertAlign w:val="subscript"/>
        </w:rPr>
        <w:t xml:space="preserve">қауіпсіз жақын </w:t>
      </w:r>
      <w:r>
        <w:rPr>
          <w:rFonts w:ascii="Times New Roman"/>
          <w:b w:val="false"/>
          <w:i w:val="false"/>
          <w:color w:val="000000"/>
          <w:sz w:val="28"/>
        </w:rPr>
        <w:t xml:space="preserve">= Н </w:t>
      </w:r>
      <w:r>
        <w:rPr>
          <w:rFonts w:ascii="Times New Roman"/>
          <w:b w:val="false"/>
          <w:i w:val="false"/>
          <w:color w:val="000000"/>
          <w:vertAlign w:val="subscript"/>
        </w:rPr>
        <w:t xml:space="preserve">шын.қауіпсiз </w:t>
      </w:r>
      <w:r>
        <w:rPr>
          <w:rFonts w:ascii="Times New Roman"/>
          <w:b w:val="false"/>
          <w:i w:val="false"/>
          <w:color w:val="000000"/>
          <w:sz w:val="28"/>
        </w:rPr>
        <w:t xml:space="preserve">+ Н </w:t>
      </w:r>
      <w:r>
        <w:rPr>
          <w:rFonts w:ascii="Times New Roman"/>
          <w:b w:val="false"/>
          <w:i w:val="false"/>
          <w:color w:val="000000"/>
          <w:vertAlign w:val="subscript"/>
        </w:rPr>
        <w:t xml:space="preserve">бедер </w:t>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(1013,22 - Р </w:t>
      </w:r>
      <w:r>
        <w:rPr>
          <w:rFonts w:ascii="Times New Roman"/>
          <w:b w:val="false"/>
          <w:i w:val="false"/>
          <w:color w:val="000000"/>
          <w:vertAlign w:val="subscript"/>
        </w:rPr>
        <w:t xml:space="preserve">келт.аэр </w:t>
      </w:r>
      <w:r>
        <w:rPr>
          <w:rFonts w:ascii="Times New Roman"/>
          <w:b w:val="false"/>
          <w:i w:val="false"/>
          <w:color w:val="000000"/>
          <w:sz w:val="28"/>
        </w:rPr>
        <w:t xml:space="preserve">)х 8,25, мұнда: </w:t>
      </w:r>
      <w:r>
        <w:br/>
      </w:r>
      <w:r>
        <w:rPr>
          <w:rFonts w:ascii="Times New Roman"/>
          <w:b w:val="false"/>
          <w:i w:val="false"/>
          <w:color w:val="000000"/>
          <w:sz w:val="28"/>
        </w:rPr>
        <w:t xml:space="preserve">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шынайы қауiпсiз ұшу биiктiгiнiң белгiленген мәнi, м;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биiктiк өлшегiшiнiң әдiстемелiк температуралық түзетiлуi, ол көп жылдық бақылау бойынша әуеайлақтағы ең төменгi температура үшiн анықталады, м; </w:t>
      </w:r>
      <w:r>
        <w:br/>
      </w:r>
      <w:r>
        <w:rPr>
          <w:rFonts w:ascii="Times New Roman"/>
          <w:b w:val="false"/>
          <w:i w:val="false"/>
          <w:color w:val="000000"/>
          <w:sz w:val="28"/>
        </w:rPr>
        <w:t xml:space="preserve">
      Р </w:t>
      </w:r>
      <w:r>
        <w:rPr>
          <w:rFonts w:ascii="Times New Roman"/>
          <w:b w:val="false"/>
          <w:i w:val="false"/>
          <w:color w:val="000000"/>
          <w:vertAlign w:val="subscript"/>
        </w:rPr>
        <w:t xml:space="preserve">келт.әуеайл. </w:t>
      </w:r>
      <w:r>
        <w:rPr>
          <w:rFonts w:ascii="Times New Roman"/>
          <w:b w:val="false"/>
          <w:i w:val="false"/>
          <w:color w:val="000000"/>
          <w:sz w:val="28"/>
        </w:rPr>
        <w:t xml:space="preserve">- теңiз деңгейiне келтiрiлген көп жылдық бақылау бойынша әуежайдағы ең төменгi атмосфералық қысым, мынадай формула бойынша есептеледi: </w:t>
      </w:r>
      <w:r>
        <w:br/>
      </w:r>
      <w:r>
        <w:rPr>
          <w:rFonts w:ascii="Times New Roman"/>
          <w:b w:val="false"/>
          <w:i w:val="false"/>
          <w:color w:val="000000"/>
          <w:sz w:val="28"/>
        </w:rPr>
        <w:t xml:space="preserve">
      Р </w:t>
      </w:r>
      <w:r>
        <w:rPr>
          <w:rFonts w:ascii="Times New Roman"/>
          <w:b w:val="false"/>
          <w:i w:val="false"/>
          <w:color w:val="000000"/>
          <w:vertAlign w:val="subscript"/>
        </w:rPr>
        <w:t xml:space="preserve">келт.әуеайл. </w:t>
      </w:r>
      <w:r>
        <w:rPr>
          <w:rFonts w:ascii="Times New Roman"/>
          <w:b w:val="false"/>
          <w:i w:val="false"/>
          <w:color w:val="000000"/>
          <w:sz w:val="28"/>
        </w:rPr>
        <w:t xml:space="preserve">= Н </w:t>
      </w:r>
      <w:r>
        <w:rPr>
          <w:rFonts w:ascii="Times New Roman"/>
          <w:b w:val="false"/>
          <w:i w:val="false"/>
          <w:color w:val="000000"/>
          <w:vertAlign w:val="subscript"/>
        </w:rPr>
        <w:t xml:space="preserve">әуеайл. </w:t>
      </w:r>
      <w:r>
        <w:rPr>
          <w:rFonts w:ascii="Times New Roman"/>
          <w:b w:val="false"/>
          <w:i w:val="false"/>
          <w:color w:val="000000"/>
          <w:sz w:val="28"/>
        </w:rPr>
        <w:t xml:space="preserve">: 11(8,25)+P </w:t>
      </w:r>
      <w:r>
        <w:rPr>
          <w:rFonts w:ascii="Times New Roman"/>
          <w:b w:val="false"/>
          <w:i w:val="false"/>
          <w:color w:val="000000"/>
          <w:vertAlign w:val="subscript"/>
        </w:rPr>
        <w:t xml:space="preserve">әуеайл. </w:t>
      </w:r>
      <w:r>
        <w:rPr>
          <w:rFonts w:ascii="Times New Roman"/>
          <w:b w:val="false"/>
          <w:i w:val="false"/>
          <w:color w:val="000000"/>
          <w:sz w:val="28"/>
        </w:rPr>
        <w:t xml:space="preserve">,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Н </w:t>
      </w:r>
      <w:r>
        <w:rPr>
          <w:rFonts w:ascii="Times New Roman"/>
          <w:b w:val="false"/>
          <w:i w:val="false"/>
          <w:color w:val="000000"/>
          <w:vertAlign w:val="subscript"/>
        </w:rPr>
        <w:t xml:space="preserve">әуеайл. </w:t>
      </w:r>
      <w:r>
        <w:rPr>
          <w:rFonts w:ascii="Times New Roman"/>
          <w:b w:val="false"/>
          <w:i w:val="false"/>
          <w:color w:val="000000"/>
          <w:sz w:val="28"/>
        </w:rPr>
        <w:t xml:space="preserve">- әуеайлақтың теңiз деңгейiне қатысты биiктеуi; </w:t>
      </w:r>
      <w:r>
        <w:br/>
      </w:r>
      <w:r>
        <w:rPr>
          <w:rFonts w:ascii="Times New Roman"/>
          <w:b w:val="false"/>
          <w:i w:val="false"/>
          <w:color w:val="000000"/>
          <w:sz w:val="28"/>
        </w:rPr>
        <w:t xml:space="preserve">
      Р </w:t>
      </w:r>
      <w:r>
        <w:rPr>
          <w:rFonts w:ascii="Times New Roman"/>
          <w:b w:val="false"/>
          <w:i w:val="false"/>
          <w:color w:val="000000"/>
          <w:vertAlign w:val="subscript"/>
        </w:rPr>
        <w:t xml:space="preserve">әуеайл. </w:t>
      </w:r>
      <w:r>
        <w:rPr>
          <w:rFonts w:ascii="Times New Roman"/>
          <w:b w:val="false"/>
          <w:i w:val="false"/>
          <w:color w:val="000000"/>
          <w:sz w:val="28"/>
        </w:rPr>
        <w:t xml:space="preserve">- көп жылғы бақылау бойынша ҰҚЖ деңгейiндегi ең төменгi атмосфералық қысым. </w:t>
      </w:r>
      <w:r>
        <w:br/>
      </w:r>
      <w:r>
        <w:rPr>
          <w:rFonts w:ascii="Times New Roman"/>
          <w:b w:val="false"/>
          <w:i w:val="false"/>
          <w:color w:val="000000"/>
          <w:sz w:val="28"/>
        </w:rPr>
        <w:t xml:space="preserve">
      3. Әуеайлақ айналымы бойынша ұшу биiктiгiн (айналым биiктiгiн) есептеу мынадай формула бойынша жүргiзiледi: </w:t>
      </w:r>
      <w:r>
        <w:br/>
      </w:r>
      <w:r>
        <w:rPr>
          <w:rFonts w:ascii="Times New Roman"/>
          <w:b w:val="false"/>
          <w:i w:val="false"/>
          <w:color w:val="000000"/>
          <w:sz w:val="28"/>
        </w:rPr>
        <w:t xml:space="preserve">
         Н </w:t>
      </w:r>
      <w:r>
        <w:rPr>
          <w:rFonts w:ascii="Times New Roman"/>
          <w:b w:val="false"/>
          <w:i w:val="false"/>
          <w:color w:val="000000"/>
          <w:vertAlign w:val="subscript"/>
        </w:rPr>
        <w:t xml:space="preserve">айн. </w:t>
      </w:r>
      <w:r>
        <w:rPr>
          <w:rFonts w:ascii="Times New Roman"/>
          <w:b w:val="false"/>
          <w:i w:val="false"/>
          <w:color w:val="000000"/>
          <w:sz w:val="28"/>
        </w:rPr>
        <w:t xml:space="preserve">=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pН </w:t>
      </w:r>
      <w:r>
        <w:rPr>
          <w:rFonts w:ascii="Times New Roman"/>
          <w:b w:val="false"/>
          <w:i w:val="false"/>
          <w:color w:val="000000"/>
          <w:vertAlign w:val="subscript"/>
        </w:rPr>
        <w:t xml:space="preserve">бедер </w:t>
      </w:r>
      <w:r>
        <w:rPr>
          <w:rFonts w:ascii="Times New Roman"/>
          <w:b w:val="false"/>
          <w:i w:val="false"/>
          <w:color w:val="000000"/>
          <w:sz w:val="28"/>
        </w:rPr>
        <w:t xml:space="preserve">- pН </w:t>
      </w:r>
      <w:r>
        <w:rPr>
          <w:rFonts w:ascii="Times New Roman"/>
          <w:b w:val="false"/>
          <w:i w:val="false"/>
          <w:color w:val="000000"/>
          <w:vertAlign w:val="subscript"/>
        </w:rPr>
        <w:t xml:space="preserve">t </w:t>
      </w:r>
      <w:r>
        <w:rPr>
          <w:rFonts w:ascii="Times New Roman"/>
          <w:b w:val="false"/>
          <w:i w:val="false"/>
          <w:color w:val="000000"/>
          <w:sz w:val="28"/>
        </w:rPr>
        <w:t xml:space="preserve">, </w:t>
      </w:r>
      <w:r>
        <w:br/>
      </w:r>
      <w:r>
        <w:rPr>
          <w:rFonts w:ascii="Times New Roman"/>
          <w:b w:val="false"/>
          <w:i w:val="false"/>
          <w:color w:val="000000"/>
          <w:sz w:val="28"/>
        </w:rPr>
        <w:t xml:space="preserve">
      мұнда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ұшу мен қону аймағындағы шынайы қауiпсiз ұшу биiктiгiнiң белгiленген мәнi, м; </w:t>
      </w:r>
      <w:r>
        <w:br/>
      </w:r>
      <w:r>
        <w:rPr>
          <w:rFonts w:ascii="Times New Roman"/>
          <w:b w:val="false"/>
          <w:i w:val="false"/>
          <w:color w:val="000000"/>
          <w:sz w:val="28"/>
        </w:rPr>
        <w:t xml:space="preserve">
      pН </w:t>
      </w:r>
      <w:r>
        <w:rPr>
          <w:rFonts w:ascii="Times New Roman"/>
          <w:b w:val="false"/>
          <w:i w:val="false"/>
          <w:color w:val="000000"/>
          <w:vertAlign w:val="subscript"/>
        </w:rPr>
        <w:t xml:space="preserve">бедер </w:t>
      </w:r>
      <w:r>
        <w:rPr>
          <w:rFonts w:ascii="Times New Roman"/>
          <w:b w:val="false"/>
          <w:i w:val="false"/>
          <w:color w:val="000000"/>
          <w:sz w:val="28"/>
        </w:rPr>
        <w:t xml:space="preserve">- жолақ енiнiң белгiленген шегiнде әуеайлақ деңгейiне қатысты жасанды кедергiлер ескерілген жер бедерiндегi ең жоғары нүктенiң биiктiгi, м;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көп жылдық бақылау бойынша әуежайдағы ең төменгi температура үшiн анықталатын биiктiк өлшегiшiнiң әдiстемелiк температуралық түзетiлуi, ол навигациялық сызғыш бойынша немесе мынадай формула бойынша, м анықталады: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0 </w:t>
      </w:r>
      <w:r>
        <w:rPr>
          <w:rFonts w:ascii="Times New Roman"/>
          <w:b w:val="false"/>
          <w:i w:val="false"/>
          <w:color w:val="000000"/>
          <w:sz w:val="28"/>
        </w:rPr>
        <w:t xml:space="preserve">-15 </w:t>
      </w:r>
      <w:r>
        <w:rPr>
          <w:rFonts w:ascii="Times New Roman"/>
          <w:b w:val="false"/>
          <w:i w:val="false"/>
          <w:color w:val="000000"/>
          <w:vertAlign w:val="superscript"/>
        </w:rPr>
        <w:t xml:space="preserve">0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_________ xH </w:t>
      </w:r>
      <w:r>
        <w:rPr>
          <w:rFonts w:ascii="Times New Roman"/>
          <w:b w:val="false"/>
          <w:i w:val="false"/>
          <w:color w:val="000000"/>
          <w:vertAlign w:val="subscript"/>
        </w:rPr>
        <w:t xml:space="preserve">түзету, </w:t>
      </w:r>
      <w:r>
        <w:br/>
      </w:r>
      <w:r>
        <w:rPr>
          <w:rFonts w:ascii="Times New Roman"/>
          <w:b w:val="false"/>
          <w:i w:val="false"/>
          <w:color w:val="000000"/>
          <w:sz w:val="28"/>
        </w:rPr>
        <w:t xml:space="preserve">
                         300 </w:t>
      </w:r>
    </w:p>
    <w:p>
      <w:pPr>
        <w:spacing w:after="0"/>
        <w:ind w:left="0"/>
        <w:jc w:val="both"/>
      </w:pPr>
      <w:r>
        <w:rPr>
          <w:rFonts w:ascii="Times New Roman"/>
          <w:b w:val="false"/>
          <w:i w:val="false"/>
          <w:color w:val="000000"/>
          <w:sz w:val="28"/>
        </w:rPr>
        <w:t xml:space="preserve">      мұнда t </w:t>
      </w:r>
      <w:r>
        <w:rPr>
          <w:rFonts w:ascii="Times New Roman"/>
          <w:b w:val="false"/>
          <w:i w:val="false"/>
          <w:color w:val="000000"/>
          <w:vertAlign w:val="subscript"/>
        </w:rPr>
        <w:t xml:space="preserve">0 </w:t>
      </w:r>
      <w:r>
        <w:rPr>
          <w:rFonts w:ascii="Times New Roman"/>
          <w:b w:val="false"/>
          <w:i w:val="false"/>
          <w:color w:val="000000"/>
          <w:sz w:val="28"/>
        </w:rPr>
        <w:t xml:space="preserve">- көп жылдық бақылаулар бойынша әуеайлақтағы ең төменгi температура, град; </w:t>
      </w:r>
      <w:r>
        <w:br/>
      </w:r>
      <w:r>
        <w:rPr>
          <w:rFonts w:ascii="Times New Roman"/>
          <w:b w:val="false"/>
          <w:i w:val="false"/>
          <w:color w:val="000000"/>
          <w:sz w:val="28"/>
        </w:rPr>
        <w:t xml:space="preserve">
               H </w:t>
      </w:r>
      <w:r>
        <w:rPr>
          <w:rFonts w:ascii="Times New Roman"/>
          <w:b w:val="false"/>
          <w:i w:val="false"/>
          <w:color w:val="000000"/>
          <w:vertAlign w:val="subscript"/>
        </w:rPr>
        <w:t xml:space="preserve">түзету </w:t>
      </w:r>
      <w:r>
        <w:rPr>
          <w:rFonts w:ascii="Times New Roman"/>
          <w:b w:val="false"/>
          <w:i w:val="false"/>
          <w:color w:val="000000"/>
          <w:sz w:val="28"/>
        </w:rPr>
        <w:t xml:space="preserve">=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рН </w:t>
      </w:r>
      <w:r>
        <w:rPr>
          <w:rFonts w:ascii="Times New Roman"/>
          <w:b w:val="false"/>
          <w:i w:val="false"/>
          <w:color w:val="000000"/>
          <w:vertAlign w:val="subscript"/>
        </w:rPr>
        <w:t xml:space="preserve">бедер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Әуеайлақ ауданындағы ең төменгi қауiпсiз ұшу биiктiгi (ТҚБ) мынадай формуламен есептеледi: </w:t>
      </w:r>
      <w:r>
        <w:br/>
      </w:r>
      <w:r>
        <w:rPr>
          <w:rFonts w:ascii="Times New Roman"/>
          <w:b w:val="false"/>
          <w:i w:val="false"/>
          <w:color w:val="000000"/>
          <w:sz w:val="28"/>
        </w:rPr>
        <w:t xml:space="preserve">
              ТҚБ = 300 + рН </w:t>
      </w:r>
      <w:r>
        <w:rPr>
          <w:rFonts w:ascii="Times New Roman"/>
          <w:b w:val="false"/>
          <w:i w:val="false"/>
          <w:color w:val="000000"/>
          <w:vertAlign w:val="subscript"/>
        </w:rPr>
        <w:t xml:space="preserve">бедер </w:t>
      </w:r>
      <w:r>
        <w:rPr>
          <w:rFonts w:ascii="Times New Roman"/>
          <w:b w:val="false"/>
          <w:i w:val="false"/>
          <w:color w:val="000000"/>
          <w:sz w:val="28"/>
        </w:rPr>
        <w:t xml:space="preserve">- pH </w:t>
      </w:r>
      <w:r>
        <w:rPr>
          <w:rFonts w:ascii="Times New Roman"/>
          <w:b w:val="false"/>
          <w:i w:val="false"/>
          <w:color w:val="000000"/>
          <w:vertAlign w:val="subscript"/>
        </w:rPr>
        <w:t xml:space="preserve">t </w:t>
      </w:r>
      <w:r>
        <w:br/>
      </w:r>
      <w:r>
        <w:rPr>
          <w:rFonts w:ascii="Times New Roman"/>
          <w:b w:val="false"/>
          <w:i w:val="false"/>
          <w:color w:val="000000"/>
          <w:sz w:val="28"/>
        </w:rPr>
        <w:t xml:space="preserve">
      мұнда рН </w:t>
      </w:r>
      <w:r>
        <w:rPr>
          <w:rFonts w:ascii="Times New Roman"/>
          <w:b w:val="false"/>
          <w:i w:val="false"/>
          <w:color w:val="000000"/>
          <w:vertAlign w:val="subscript"/>
        </w:rPr>
        <w:t xml:space="preserve">бедер </w:t>
      </w:r>
      <w:r>
        <w:rPr>
          <w:rFonts w:ascii="Times New Roman"/>
          <w:b w:val="false"/>
          <w:i w:val="false"/>
          <w:color w:val="000000"/>
          <w:sz w:val="28"/>
        </w:rPr>
        <w:t xml:space="preserve">- қонуға бет aлу бағыты бойынша ҰҚЖ табалдырығының деңгейiне қатысты жасанды кедергiлер ескерiлген жер бедерiнiң ең жоғары нүктесiнiң биiктiгi, м;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көп жылдық бақылау бойынша әуеайлақтағы ең төменгi температура үшiн анықталатын биiктiк өлшегiшiнiң әдiстемелiк температуралық түзетiлуi, ол навигациялық сызғыш бойынша, немесе мынадай формула бойынша, м анықталады: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0 </w:t>
      </w:r>
      <w:r>
        <w:rPr>
          <w:rFonts w:ascii="Times New Roman"/>
          <w:b w:val="false"/>
          <w:i w:val="false"/>
          <w:color w:val="000000"/>
          <w:sz w:val="28"/>
        </w:rPr>
        <w:t xml:space="preserve">-15 </w:t>
      </w:r>
      <w:r>
        <w:rPr>
          <w:rFonts w:ascii="Times New Roman"/>
          <w:b w:val="false"/>
          <w:i w:val="false"/>
          <w:color w:val="000000"/>
          <w:vertAlign w:val="superscript"/>
        </w:rPr>
        <w:t xml:space="preserve">0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_________ xH </w:t>
      </w:r>
      <w:r>
        <w:rPr>
          <w:rFonts w:ascii="Times New Roman"/>
          <w:b w:val="false"/>
          <w:i w:val="false"/>
          <w:color w:val="000000"/>
          <w:vertAlign w:val="subscript"/>
        </w:rPr>
        <w:t xml:space="preserve">түзету, </w:t>
      </w:r>
      <w:r>
        <w:br/>
      </w:r>
      <w:r>
        <w:rPr>
          <w:rFonts w:ascii="Times New Roman"/>
          <w:b w:val="false"/>
          <w:i w:val="false"/>
          <w:color w:val="000000"/>
          <w:sz w:val="28"/>
        </w:rPr>
        <w:t xml:space="preserve">
                         300 </w:t>
      </w:r>
    </w:p>
    <w:p>
      <w:pPr>
        <w:spacing w:after="0"/>
        <w:ind w:left="0"/>
        <w:jc w:val="both"/>
      </w:pPr>
      <w:r>
        <w:rPr>
          <w:rFonts w:ascii="Times New Roman"/>
          <w:b w:val="false"/>
          <w:i w:val="false"/>
          <w:color w:val="000000"/>
          <w:sz w:val="28"/>
        </w:rPr>
        <w:t xml:space="preserve">      мұнда t </w:t>
      </w:r>
      <w:r>
        <w:rPr>
          <w:rFonts w:ascii="Times New Roman"/>
          <w:b w:val="false"/>
          <w:i w:val="false"/>
          <w:color w:val="000000"/>
          <w:vertAlign w:val="subscript"/>
        </w:rPr>
        <w:t xml:space="preserve">0 </w:t>
      </w:r>
      <w:r>
        <w:rPr>
          <w:rFonts w:ascii="Times New Roman"/>
          <w:b w:val="false"/>
          <w:i w:val="false"/>
          <w:color w:val="000000"/>
          <w:sz w:val="28"/>
        </w:rPr>
        <w:t xml:space="preserve">- көп жылдық бақылаулар бойынша әуеайлақтағы ең төменгi температура, град; </w:t>
      </w:r>
      <w:r>
        <w:br/>
      </w:r>
      <w:r>
        <w:rPr>
          <w:rFonts w:ascii="Times New Roman"/>
          <w:b w:val="false"/>
          <w:i w:val="false"/>
          <w:color w:val="000000"/>
          <w:sz w:val="28"/>
        </w:rPr>
        <w:t xml:space="preserve">
               H </w:t>
      </w:r>
      <w:r>
        <w:rPr>
          <w:rFonts w:ascii="Times New Roman"/>
          <w:b w:val="false"/>
          <w:i w:val="false"/>
          <w:color w:val="000000"/>
          <w:vertAlign w:val="subscript"/>
        </w:rPr>
        <w:t xml:space="preserve">түзету </w:t>
      </w:r>
      <w:r>
        <w:rPr>
          <w:rFonts w:ascii="Times New Roman"/>
          <w:b w:val="false"/>
          <w:i w:val="false"/>
          <w:color w:val="000000"/>
          <w:sz w:val="28"/>
        </w:rPr>
        <w:t xml:space="preserve">= 300 + рН </w:t>
      </w:r>
      <w:r>
        <w:rPr>
          <w:rFonts w:ascii="Times New Roman"/>
          <w:b w:val="false"/>
          <w:i w:val="false"/>
          <w:color w:val="000000"/>
          <w:vertAlign w:val="subscript"/>
        </w:rPr>
        <w:t xml:space="preserve">бедер </w:t>
      </w:r>
    </w:p>
    <w:p>
      <w:pPr>
        <w:spacing w:after="0"/>
        <w:ind w:left="0"/>
        <w:jc w:val="both"/>
      </w:pPr>
      <w:r>
        <w:rPr>
          <w:rFonts w:ascii="Times New Roman"/>
          <w:b w:val="false"/>
          <w:i w:val="false"/>
          <w:color w:val="000000"/>
          <w:sz w:val="28"/>
        </w:rPr>
        <w:t xml:space="preserve">       5. Әуеайлақ ауданында төменгi эшелоннан төмен ұшқанда қауiпсiз биiктiк мынадай формула бойынша есептеледi: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қауіпсіз аэр </w:t>
      </w:r>
      <w:r>
        <w:rPr>
          <w:rFonts w:ascii="Times New Roman"/>
          <w:b w:val="false"/>
          <w:i w:val="false"/>
          <w:color w:val="000000"/>
          <w:sz w:val="28"/>
        </w:rPr>
        <w:t xml:space="preserve">=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pН </w:t>
      </w:r>
      <w:r>
        <w:rPr>
          <w:rFonts w:ascii="Times New Roman"/>
          <w:b w:val="false"/>
          <w:i w:val="false"/>
          <w:color w:val="000000"/>
          <w:vertAlign w:val="subscript"/>
        </w:rPr>
        <w:t xml:space="preserve">кедергі </w:t>
      </w:r>
      <w:r>
        <w:rPr>
          <w:rFonts w:ascii="Times New Roman"/>
          <w:b w:val="false"/>
          <w:i w:val="false"/>
          <w:color w:val="000000"/>
          <w:sz w:val="28"/>
        </w:rPr>
        <w:t xml:space="preserve">- pН </w:t>
      </w:r>
      <w:r>
        <w:rPr>
          <w:rFonts w:ascii="Times New Roman"/>
          <w:b w:val="false"/>
          <w:i w:val="false"/>
          <w:color w:val="000000"/>
          <w:vertAlign w:val="subscript"/>
        </w:rPr>
        <w:t xml:space="preserve">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ұшу және қону аймағындағы шынайы қауiпсiз ұшу биiктiгiнiң анықталған мәнi, м; </w:t>
      </w:r>
      <w:r>
        <w:br/>
      </w:r>
      <w:r>
        <w:rPr>
          <w:rFonts w:ascii="Times New Roman"/>
          <w:b w:val="false"/>
          <w:i w:val="false"/>
          <w:color w:val="000000"/>
          <w:sz w:val="28"/>
        </w:rPr>
        <w:t xml:space="preserve">
      pН </w:t>
      </w:r>
      <w:r>
        <w:rPr>
          <w:rFonts w:ascii="Times New Roman"/>
          <w:b w:val="false"/>
          <w:i w:val="false"/>
          <w:color w:val="000000"/>
          <w:vertAlign w:val="subscript"/>
        </w:rPr>
        <w:t xml:space="preserve">кедергі </w:t>
      </w:r>
      <w:r>
        <w:rPr>
          <w:rFonts w:ascii="Times New Roman"/>
          <w:b w:val="false"/>
          <w:i w:val="false"/>
          <w:color w:val="000000"/>
          <w:sz w:val="28"/>
        </w:rPr>
        <w:t xml:space="preserve">- әуеайлақ деңгейiне қатысты ондағы табиғи кедергiлер ескерiлген жер бедерiнiң ең жоғары нүктесiнiң биiктiгi. Жасанды кедергiлер биiктiгi 300 км/сағаттан жоғары ұшу жылдамдығы кезiнде рН кедергіде, ал таулы жерлерде - жолақ енiнiң белгiленген шегiндегi ұшу жылдамдығына қарамастан барлық жағдайларда ескерiледi, м. </w:t>
      </w:r>
      <w:r>
        <w:br/>
      </w:r>
      <w:r>
        <w:rPr>
          <w:rFonts w:ascii="Times New Roman"/>
          <w:b w:val="false"/>
          <w:i w:val="false"/>
          <w:color w:val="000000"/>
          <w:sz w:val="28"/>
        </w:rPr>
        <w:t xml:space="preserve">
      pН </w:t>
      </w:r>
      <w:r>
        <w:rPr>
          <w:rFonts w:ascii="Times New Roman"/>
          <w:b w:val="false"/>
          <w:i w:val="false"/>
          <w:color w:val="000000"/>
          <w:vertAlign w:val="subscript"/>
        </w:rPr>
        <w:t xml:space="preserve">t </w:t>
      </w:r>
      <w:r>
        <w:rPr>
          <w:rFonts w:ascii="Times New Roman"/>
          <w:b w:val="false"/>
          <w:i w:val="false"/>
          <w:color w:val="000000"/>
          <w:sz w:val="28"/>
        </w:rPr>
        <w:t xml:space="preserve">- биiктiк өлшегiшiнiң әдiстемелiк температуралық түзетiлуi, ол навигациялық сызғыш бойынша немесе мынадай формула бойынша, м анықталады: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0 </w:t>
      </w:r>
      <w:r>
        <w:rPr>
          <w:rFonts w:ascii="Times New Roman"/>
          <w:b w:val="false"/>
          <w:i w:val="false"/>
          <w:color w:val="000000"/>
          <w:sz w:val="28"/>
        </w:rPr>
        <w:t xml:space="preserve">-15 </w:t>
      </w:r>
      <w:r>
        <w:rPr>
          <w:rFonts w:ascii="Times New Roman"/>
          <w:b w:val="false"/>
          <w:i w:val="false"/>
          <w:color w:val="000000"/>
          <w:vertAlign w:val="superscript"/>
        </w:rPr>
        <w:t xml:space="preserve">0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_________ xH </w:t>
      </w:r>
      <w:r>
        <w:rPr>
          <w:rFonts w:ascii="Times New Roman"/>
          <w:b w:val="false"/>
          <w:i w:val="false"/>
          <w:color w:val="000000"/>
          <w:vertAlign w:val="subscript"/>
        </w:rPr>
        <w:t xml:space="preserve">түзету, </w:t>
      </w:r>
      <w:r>
        <w:br/>
      </w:r>
      <w:r>
        <w:rPr>
          <w:rFonts w:ascii="Times New Roman"/>
          <w:b w:val="false"/>
          <w:i w:val="false"/>
          <w:color w:val="000000"/>
          <w:sz w:val="28"/>
        </w:rPr>
        <w:t xml:space="preserve">
                         300 </w:t>
      </w:r>
    </w:p>
    <w:p>
      <w:pPr>
        <w:spacing w:after="0"/>
        <w:ind w:left="0"/>
        <w:jc w:val="both"/>
      </w:pPr>
      <w:r>
        <w:rPr>
          <w:rFonts w:ascii="Times New Roman"/>
          <w:b w:val="false"/>
          <w:i w:val="false"/>
          <w:color w:val="000000"/>
          <w:sz w:val="28"/>
        </w:rPr>
        <w:t xml:space="preserve">      мұнда t </w:t>
      </w:r>
      <w:r>
        <w:rPr>
          <w:rFonts w:ascii="Times New Roman"/>
          <w:b w:val="false"/>
          <w:i w:val="false"/>
          <w:color w:val="000000"/>
          <w:vertAlign w:val="subscript"/>
        </w:rPr>
        <w:t xml:space="preserve">0 </w:t>
      </w:r>
      <w:r>
        <w:rPr>
          <w:rFonts w:ascii="Times New Roman"/>
          <w:b w:val="false"/>
          <w:i w:val="false"/>
          <w:color w:val="000000"/>
          <w:sz w:val="28"/>
        </w:rPr>
        <w:t xml:space="preserve">- әуеайлақтағы нақты температура, град; </w:t>
      </w:r>
      <w:r>
        <w:br/>
      </w:r>
      <w:r>
        <w:rPr>
          <w:rFonts w:ascii="Times New Roman"/>
          <w:b w:val="false"/>
          <w:i w:val="false"/>
          <w:color w:val="000000"/>
          <w:sz w:val="28"/>
        </w:rPr>
        <w:t xml:space="preserve">
                H </w:t>
      </w:r>
      <w:r>
        <w:rPr>
          <w:rFonts w:ascii="Times New Roman"/>
          <w:b w:val="false"/>
          <w:i w:val="false"/>
          <w:color w:val="000000"/>
          <w:vertAlign w:val="subscript"/>
        </w:rPr>
        <w:t xml:space="preserve">түзету </w:t>
      </w:r>
      <w:r>
        <w:rPr>
          <w:rFonts w:ascii="Times New Roman"/>
          <w:b w:val="false"/>
          <w:i w:val="false"/>
          <w:color w:val="000000"/>
          <w:sz w:val="28"/>
        </w:rPr>
        <w:t xml:space="preserve">=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рН </w:t>
      </w:r>
      <w:r>
        <w:rPr>
          <w:rFonts w:ascii="Times New Roman"/>
          <w:b w:val="false"/>
          <w:i w:val="false"/>
          <w:color w:val="000000"/>
          <w:vertAlign w:val="subscript"/>
        </w:rPr>
        <w:t xml:space="preserve">бедер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Бағыт (авиациялық жұмыстар ауданы) бойынша төменгi эшелоннан төмен қауiпсiз ұшу биiктiгi мынадай формула бойынша есептеледi: </w:t>
      </w:r>
      <w:r>
        <w:br/>
      </w:r>
      <w:r>
        <w:rPr>
          <w:rFonts w:ascii="Times New Roman"/>
          <w:b w:val="false"/>
          <w:i w:val="false"/>
          <w:color w:val="000000"/>
          <w:sz w:val="28"/>
        </w:rPr>
        <w:t xml:space="preserve">
       Н </w:t>
      </w:r>
      <w:r>
        <w:rPr>
          <w:rFonts w:ascii="Times New Roman"/>
          <w:b w:val="false"/>
          <w:i w:val="false"/>
          <w:color w:val="000000"/>
          <w:vertAlign w:val="subscript"/>
        </w:rPr>
        <w:t xml:space="preserve">қауіпсіз келтірілген </w:t>
      </w:r>
      <w:r>
        <w:rPr>
          <w:rFonts w:ascii="Times New Roman"/>
          <w:b w:val="false"/>
          <w:i w:val="false"/>
          <w:color w:val="000000"/>
          <w:sz w:val="28"/>
        </w:rPr>
        <w:t xml:space="preserve">=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Н </w:t>
      </w:r>
      <w:r>
        <w:rPr>
          <w:rFonts w:ascii="Times New Roman"/>
          <w:b w:val="false"/>
          <w:i w:val="false"/>
          <w:color w:val="000000"/>
          <w:vertAlign w:val="subscript"/>
        </w:rPr>
        <w:t xml:space="preserve">кедергі </w:t>
      </w:r>
      <w:r>
        <w:rPr>
          <w:rFonts w:ascii="Times New Roman"/>
          <w:b w:val="false"/>
          <w:i w:val="false"/>
          <w:color w:val="000000"/>
          <w:sz w:val="28"/>
        </w:rPr>
        <w:t xml:space="preserve">- pН </w:t>
      </w:r>
      <w:r>
        <w:rPr>
          <w:rFonts w:ascii="Times New Roman"/>
          <w:b w:val="false"/>
          <w:i w:val="false"/>
          <w:color w:val="000000"/>
          <w:vertAlign w:val="subscript"/>
        </w:rPr>
        <w:t xml:space="preserve">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шын қауiпсiз ұшу биiктiгiнiң анықталған мәнi, м; </w:t>
      </w:r>
      <w:r>
        <w:br/>
      </w:r>
      <w:r>
        <w:rPr>
          <w:rFonts w:ascii="Times New Roman"/>
          <w:b w:val="false"/>
          <w:i w:val="false"/>
          <w:color w:val="000000"/>
          <w:sz w:val="28"/>
        </w:rPr>
        <w:t xml:space="preserve">
      Н </w:t>
      </w:r>
      <w:r>
        <w:rPr>
          <w:rFonts w:ascii="Times New Roman"/>
          <w:b w:val="false"/>
          <w:i w:val="false"/>
          <w:color w:val="000000"/>
          <w:vertAlign w:val="subscript"/>
        </w:rPr>
        <w:t xml:space="preserve">кедергі </w:t>
      </w:r>
      <w:r>
        <w:rPr>
          <w:rFonts w:ascii="Times New Roman"/>
          <w:b w:val="false"/>
          <w:i w:val="false"/>
          <w:color w:val="000000"/>
          <w:sz w:val="28"/>
        </w:rPr>
        <w:t xml:space="preserve">- ондағы табиғи кедергiлер ескерiлген жер бедерiнiң ең жоғары нүктесiнiң абсолюттiк биiктiгi. Жасанды кедергiлер биiктiгi 300 км/сағаттан жоғары ұшу жылдамдығында H </w:t>
      </w:r>
      <w:r>
        <w:rPr>
          <w:rFonts w:ascii="Times New Roman"/>
          <w:b w:val="false"/>
          <w:i w:val="false"/>
          <w:color w:val="000000"/>
          <w:vertAlign w:val="subscript"/>
        </w:rPr>
        <w:t xml:space="preserve">кедергі </w:t>
      </w:r>
      <w:r>
        <w:rPr>
          <w:rFonts w:ascii="Times New Roman"/>
          <w:b w:val="false"/>
          <w:i w:val="false"/>
          <w:color w:val="000000"/>
          <w:sz w:val="28"/>
        </w:rPr>
        <w:t xml:space="preserve">, ал таулы жерлерде - жолақ енiнiң белгiленген шегiндегi ұшу жылдамдығына қарамастан барлық жағдайларда, ескерiледi, м. </w:t>
      </w:r>
      <w:r>
        <w:br/>
      </w:r>
      <w:r>
        <w:rPr>
          <w:rFonts w:ascii="Times New Roman"/>
          <w:b w:val="false"/>
          <w:i w:val="false"/>
          <w:color w:val="000000"/>
          <w:sz w:val="28"/>
        </w:rPr>
        <w:t xml:space="preserve">
      pН </w:t>
      </w:r>
      <w:r>
        <w:rPr>
          <w:rFonts w:ascii="Times New Roman"/>
          <w:b w:val="false"/>
          <w:i w:val="false"/>
          <w:color w:val="000000"/>
          <w:vertAlign w:val="subscript"/>
        </w:rPr>
        <w:t xml:space="preserve">t </w:t>
      </w:r>
      <w:r>
        <w:rPr>
          <w:rFonts w:ascii="Times New Roman"/>
          <w:b w:val="false"/>
          <w:i w:val="false"/>
          <w:color w:val="000000"/>
          <w:sz w:val="28"/>
        </w:rPr>
        <w:t xml:space="preserve">- биiктiк өлшегiшiнiң әдiстемелiк температуралық түзетiлуi, ол навигациялық сызғыш бойынша немесе мынадай формула бойынша, м анықталады: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0 </w:t>
      </w:r>
      <w:r>
        <w:rPr>
          <w:rFonts w:ascii="Times New Roman"/>
          <w:b w:val="false"/>
          <w:i w:val="false"/>
          <w:color w:val="000000"/>
          <w:sz w:val="28"/>
        </w:rPr>
        <w:t xml:space="preserve">-15 </w:t>
      </w:r>
      <w:r>
        <w:rPr>
          <w:rFonts w:ascii="Times New Roman"/>
          <w:b w:val="false"/>
          <w:i w:val="false"/>
          <w:color w:val="000000"/>
          <w:vertAlign w:val="superscript"/>
        </w:rPr>
        <w:t xml:space="preserve">0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_________ xH </w:t>
      </w:r>
      <w:r>
        <w:rPr>
          <w:rFonts w:ascii="Times New Roman"/>
          <w:b w:val="false"/>
          <w:i w:val="false"/>
          <w:color w:val="000000"/>
          <w:vertAlign w:val="subscript"/>
        </w:rPr>
        <w:t xml:space="preserve">түзету, </w:t>
      </w:r>
      <w:r>
        <w:br/>
      </w:r>
      <w:r>
        <w:rPr>
          <w:rFonts w:ascii="Times New Roman"/>
          <w:b w:val="false"/>
          <w:i w:val="false"/>
          <w:color w:val="000000"/>
          <w:sz w:val="28"/>
        </w:rPr>
        <w:t xml:space="preserve">
                         300 </w:t>
      </w:r>
    </w:p>
    <w:p>
      <w:pPr>
        <w:spacing w:after="0"/>
        <w:ind w:left="0"/>
        <w:jc w:val="both"/>
      </w:pPr>
      <w:r>
        <w:rPr>
          <w:rFonts w:ascii="Times New Roman"/>
          <w:b w:val="false"/>
          <w:i w:val="false"/>
          <w:color w:val="000000"/>
          <w:sz w:val="28"/>
        </w:rPr>
        <w:t xml:space="preserve">      мұнда t </w:t>
      </w:r>
      <w:r>
        <w:rPr>
          <w:rFonts w:ascii="Times New Roman"/>
          <w:b w:val="false"/>
          <w:i w:val="false"/>
          <w:color w:val="000000"/>
          <w:vertAlign w:val="subscript"/>
        </w:rPr>
        <w:t xml:space="preserve">0 </w:t>
      </w:r>
      <w:r>
        <w:rPr>
          <w:rFonts w:ascii="Times New Roman"/>
          <w:b w:val="false"/>
          <w:i w:val="false"/>
          <w:color w:val="000000"/>
          <w:sz w:val="28"/>
        </w:rPr>
        <w:t xml:space="preserve">- ұшу немесе қону әуеайлағындағы (олардың iшiндегi азы) нақты температура, град: </w:t>
      </w:r>
      <w:r>
        <w:br/>
      </w:r>
      <w:r>
        <w:rPr>
          <w:rFonts w:ascii="Times New Roman"/>
          <w:b w:val="false"/>
          <w:i w:val="false"/>
          <w:color w:val="000000"/>
          <w:sz w:val="28"/>
        </w:rPr>
        <w:t xml:space="preserve">
                H </w:t>
      </w:r>
      <w:r>
        <w:rPr>
          <w:rFonts w:ascii="Times New Roman"/>
          <w:b w:val="false"/>
          <w:i w:val="false"/>
          <w:color w:val="000000"/>
          <w:vertAlign w:val="subscript"/>
        </w:rPr>
        <w:t xml:space="preserve">түзету </w:t>
      </w:r>
      <w:r>
        <w:rPr>
          <w:rFonts w:ascii="Times New Roman"/>
          <w:b w:val="false"/>
          <w:i w:val="false"/>
          <w:color w:val="000000"/>
          <w:sz w:val="28"/>
        </w:rPr>
        <w:t xml:space="preserve">= Н </w:t>
      </w:r>
      <w:r>
        <w:rPr>
          <w:rFonts w:ascii="Times New Roman"/>
          <w:b w:val="false"/>
          <w:i w:val="false"/>
          <w:color w:val="000000"/>
          <w:vertAlign w:val="subscript"/>
        </w:rPr>
        <w:t xml:space="preserve">шын қауіпсіз </w:t>
      </w:r>
      <w:r>
        <w:rPr>
          <w:rFonts w:ascii="Times New Roman"/>
          <w:b w:val="false"/>
          <w:i w:val="false"/>
          <w:color w:val="000000"/>
          <w:sz w:val="28"/>
        </w:rPr>
        <w:t xml:space="preserve">+ Н </w:t>
      </w:r>
      <w:r>
        <w:rPr>
          <w:rFonts w:ascii="Times New Roman"/>
          <w:b w:val="false"/>
          <w:i w:val="false"/>
          <w:color w:val="000000"/>
          <w:vertAlign w:val="subscript"/>
        </w:rPr>
        <w:t xml:space="preserve">кедер </w:t>
      </w:r>
    </w:p>
    <w:p>
      <w:pPr>
        <w:spacing w:after="0"/>
        <w:ind w:left="0"/>
        <w:jc w:val="both"/>
      </w:pPr>
      <w:r>
        <w:rPr>
          <w:rFonts w:ascii="Times New Roman"/>
          <w:b w:val="false"/>
          <w:i w:val="false"/>
          <w:color w:val="000000"/>
          <w:sz w:val="28"/>
        </w:rPr>
        <w:t xml:space="preserve">      7. Күту аймағындағы төменгi эшелон биiктiгi мынадай формулалар бойынша есептеледi: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төмен </w:t>
      </w:r>
      <w:r>
        <w:rPr>
          <w:rFonts w:ascii="Times New Roman"/>
          <w:b w:val="false"/>
          <w:i w:val="false"/>
          <w:color w:val="000000"/>
          <w:sz w:val="28"/>
        </w:rPr>
        <w:t xml:space="preserve">760 = Н </w:t>
      </w:r>
      <w:r>
        <w:rPr>
          <w:rFonts w:ascii="Times New Roman"/>
          <w:b w:val="false"/>
          <w:i w:val="false"/>
          <w:color w:val="000000"/>
          <w:vertAlign w:val="subscript"/>
        </w:rPr>
        <w:t xml:space="preserve">айн. </w:t>
      </w:r>
      <w:r>
        <w:rPr>
          <w:rFonts w:ascii="Times New Roman"/>
          <w:b w:val="false"/>
          <w:i w:val="false"/>
          <w:color w:val="000000"/>
          <w:sz w:val="28"/>
        </w:rPr>
        <w:t xml:space="preserve">+ 300 - pH </w:t>
      </w:r>
      <w:r>
        <w:rPr>
          <w:rFonts w:ascii="Times New Roman"/>
          <w:b w:val="false"/>
          <w:i w:val="false"/>
          <w:color w:val="000000"/>
          <w:vertAlign w:val="subscript"/>
        </w:rPr>
        <w:t xml:space="preserve">t </w:t>
      </w:r>
      <w:r>
        <w:rPr>
          <w:rFonts w:ascii="Times New Roman"/>
          <w:b w:val="false"/>
          <w:i w:val="false"/>
          <w:color w:val="000000"/>
          <w:sz w:val="28"/>
        </w:rPr>
        <w:t xml:space="preserve">+ (760 - Р </w:t>
      </w:r>
      <w:r>
        <w:rPr>
          <w:rFonts w:ascii="Times New Roman"/>
          <w:b w:val="false"/>
          <w:i w:val="false"/>
          <w:color w:val="000000"/>
          <w:vertAlign w:val="subscript"/>
        </w:rPr>
        <w:t xml:space="preserve">әуеайл </w:t>
      </w:r>
      <w:r>
        <w:rPr>
          <w:rFonts w:ascii="Times New Roman"/>
          <w:b w:val="false"/>
          <w:i w:val="false"/>
          <w:color w:val="000000"/>
          <w:sz w:val="28"/>
        </w:rPr>
        <w:t xml:space="preserve">)х 11 </w:t>
      </w:r>
    </w:p>
    <w:p>
      <w:pPr>
        <w:spacing w:after="0"/>
        <w:ind w:left="0"/>
        <w:jc w:val="both"/>
      </w:pPr>
      <w:r>
        <w:rPr>
          <w:rFonts w:ascii="Times New Roman"/>
          <w:b w:val="false"/>
          <w:i w:val="false"/>
          <w:color w:val="000000"/>
          <w:sz w:val="28"/>
        </w:rPr>
        <w:t xml:space="preserve">      Н 1013,2 = Н </w:t>
      </w:r>
      <w:r>
        <w:rPr>
          <w:rFonts w:ascii="Times New Roman"/>
          <w:b w:val="false"/>
          <w:i w:val="false"/>
          <w:color w:val="000000"/>
          <w:vertAlign w:val="subscript"/>
        </w:rPr>
        <w:t xml:space="preserve">айн. </w:t>
      </w:r>
      <w:r>
        <w:rPr>
          <w:rFonts w:ascii="Times New Roman"/>
          <w:b w:val="false"/>
          <w:i w:val="false"/>
          <w:color w:val="000000"/>
          <w:sz w:val="28"/>
        </w:rPr>
        <w:t xml:space="preserve">+ 300 - pH </w:t>
      </w:r>
      <w:r>
        <w:rPr>
          <w:rFonts w:ascii="Times New Roman"/>
          <w:b w:val="false"/>
          <w:i w:val="false"/>
          <w:color w:val="000000"/>
          <w:vertAlign w:val="subscript"/>
        </w:rPr>
        <w:t xml:space="preserve">t </w:t>
      </w:r>
      <w:r>
        <w:rPr>
          <w:rFonts w:ascii="Times New Roman"/>
          <w:b w:val="false"/>
          <w:i w:val="false"/>
          <w:color w:val="000000"/>
          <w:sz w:val="28"/>
        </w:rPr>
        <w:t xml:space="preserve">+ (1013,2 - Р </w:t>
      </w:r>
      <w:r>
        <w:rPr>
          <w:rFonts w:ascii="Times New Roman"/>
          <w:b w:val="false"/>
          <w:i w:val="false"/>
          <w:color w:val="000000"/>
          <w:vertAlign w:val="subscript"/>
        </w:rPr>
        <w:t xml:space="preserve">әуеайл </w:t>
      </w:r>
      <w:r>
        <w:rPr>
          <w:rFonts w:ascii="Times New Roman"/>
          <w:b w:val="false"/>
          <w:i w:val="false"/>
          <w:color w:val="000000"/>
          <w:sz w:val="28"/>
        </w:rPr>
        <w:t xml:space="preserve">)х 8,25,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Н </w:t>
      </w:r>
      <w:r>
        <w:rPr>
          <w:rFonts w:ascii="Times New Roman"/>
          <w:b w:val="false"/>
          <w:i w:val="false"/>
          <w:color w:val="000000"/>
          <w:vertAlign w:val="subscript"/>
        </w:rPr>
        <w:t xml:space="preserve">айн </w:t>
      </w:r>
      <w:r>
        <w:rPr>
          <w:rFonts w:ascii="Times New Roman"/>
          <w:b w:val="false"/>
          <w:i w:val="false"/>
          <w:color w:val="000000"/>
          <w:sz w:val="28"/>
        </w:rPr>
        <w:t xml:space="preserve">- айналым биіктігі, м; </w:t>
      </w:r>
      <w:r>
        <w:br/>
      </w:r>
      <w:r>
        <w:rPr>
          <w:rFonts w:ascii="Times New Roman"/>
          <w:b w:val="false"/>
          <w:i w:val="false"/>
          <w:color w:val="000000"/>
          <w:sz w:val="28"/>
        </w:rPr>
        <w:t xml:space="preserve">
      Р </w:t>
      </w:r>
      <w:r>
        <w:rPr>
          <w:rFonts w:ascii="Times New Roman"/>
          <w:b w:val="false"/>
          <w:i w:val="false"/>
          <w:color w:val="000000"/>
          <w:vertAlign w:val="subscript"/>
        </w:rPr>
        <w:t xml:space="preserve">әуеайл. </w:t>
      </w:r>
      <w:r>
        <w:rPr>
          <w:rFonts w:ascii="Times New Roman"/>
          <w:b w:val="false"/>
          <w:i w:val="false"/>
          <w:color w:val="000000"/>
          <w:sz w:val="28"/>
        </w:rPr>
        <w:t xml:space="preserve">- әуеайлақтағы нақты қысым, сын.бағ. бойынша мм. (мбар);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биiктiк өлшегiшiнiң әдiстемелiк температуралық түзетiлуi, ол навигациялық сызғыш бойынша, м, немесе мынадай формула бойынша анықталады: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0 </w:t>
      </w:r>
      <w:r>
        <w:rPr>
          <w:rFonts w:ascii="Times New Roman"/>
          <w:b w:val="false"/>
          <w:i w:val="false"/>
          <w:color w:val="000000"/>
          <w:sz w:val="28"/>
        </w:rPr>
        <w:t xml:space="preserve">-15 </w:t>
      </w:r>
      <w:r>
        <w:rPr>
          <w:rFonts w:ascii="Times New Roman"/>
          <w:b w:val="false"/>
          <w:i w:val="false"/>
          <w:color w:val="000000"/>
          <w:vertAlign w:val="superscript"/>
        </w:rPr>
        <w:t xml:space="preserve">0 </w:t>
      </w:r>
      <w:r>
        <w:br/>
      </w:r>
      <w:r>
        <w:rPr>
          <w:rFonts w:ascii="Times New Roman"/>
          <w:b w:val="false"/>
          <w:i w:val="false"/>
          <w:color w:val="000000"/>
          <w:sz w:val="28"/>
        </w:rPr>
        <w:t xml:space="preserve">
                  pH </w:t>
      </w:r>
      <w:r>
        <w:rPr>
          <w:rFonts w:ascii="Times New Roman"/>
          <w:b w:val="false"/>
          <w:i w:val="false"/>
          <w:color w:val="000000"/>
          <w:vertAlign w:val="subscript"/>
        </w:rPr>
        <w:t xml:space="preserve">t </w:t>
      </w:r>
      <w:r>
        <w:rPr>
          <w:rFonts w:ascii="Times New Roman"/>
          <w:b w:val="false"/>
          <w:i w:val="false"/>
          <w:color w:val="000000"/>
          <w:sz w:val="28"/>
        </w:rPr>
        <w:t xml:space="preserve">= _________ xH </w:t>
      </w:r>
      <w:r>
        <w:rPr>
          <w:rFonts w:ascii="Times New Roman"/>
          <w:b w:val="false"/>
          <w:i w:val="false"/>
          <w:color w:val="000000"/>
          <w:vertAlign w:val="subscript"/>
        </w:rPr>
        <w:t xml:space="preserve">түзету, </w:t>
      </w:r>
      <w:r>
        <w:br/>
      </w:r>
      <w:r>
        <w:rPr>
          <w:rFonts w:ascii="Times New Roman"/>
          <w:b w:val="false"/>
          <w:i w:val="false"/>
          <w:color w:val="000000"/>
          <w:sz w:val="28"/>
        </w:rPr>
        <w:t xml:space="preserve">
                         300 </w:t>
      </w:r>
    </w:p>
    <w:p>
      <w:pPr>
        <w:spacing w:after="0"/>
        <w:ind w:left="0"/>
        <w:jc w:val="both"/>
      </w:pPr>
      <w:r>
        <w:rPr>
          <w:rFonts w:ascii="Times New Roman"/>
          <w:b w:val="false"/>
          <w:i w:val="false"/>
          <w:color w:val="000000"/>
          <w:sz w:val="28"/>
        </w:rPr>
        <w:t xml:space="preserve">      мұнда t </w:t>
      </w:r>
      <w:r>
        <w:rPr>
          <w:rFonts w:ascii="Times New Roman"/>
          <w:b w:val="false"/>
          <w:i w:val="false"/>
          <w:color w:val="000000"/>
          <w:vertAlign w:val="subscript"/>
        </w:rPr>
        <w:t xml:space="preserve">0 </w:t>
      </w:r>
      <w:r>
        <w:rPr>
          <w:rFonts w:ascii="Times New Roman"/>
          <w:b w:val="false"/>
          <w:i w:val="false"/>
          <w:color w:val="000000"/>
          <w:sz w:val="28"/>
        </w:rPr>
        <w:t xml:space="preserve">- әуеайлақтағы нақты температура, град: </w:t>
      </w:r>
      <w:r>
        <w:br/>
      </w:r>
      <w:r>
        <w:rPr>
          <w:rFonts w:ascii="Times New Roman"/>
          <w:b w:val="false"/>
          <w:i w:val="false"/>
          <w:color w:val="000000"/>
          <w:sz w:val="28"/>
        </w:rPr>
        <w:t xml:space="preserve">
               H </w:t>
      </w:r>
      <w:r>
        <w:rPr>
          <w:rFonts w:ascii="Times New Roman"/>
          <w:b w:val="false"/>
          <w:i w:val="false"/>
          <w:color w:val="000000"/>
          <w:vertAlign w:val="subscript"/>
        </w:rPr>
        <w:t xml:space="preserve">түзету </w:t>
      </w:r>
      <w:r>
        <w:rPr>
          <w:rFonts w:ascii="Times New Roman"/>
          <w:b w:val="false"/>
          <w:i w:val="false"/>
          <w:color w:val="000000"/>
          <w:sz w:val="28"/>
        </w:rPr>
        <w:t xml:space="preserve">= Н </w:t>
      </w:r>
      <w:r>
        <w:rPr>
          <w:rFonts w:ascii="Times New Roman"/>
          <w:b w:val="false"/>
          <w:i w:val="false"/>
          <w:color w:val="000000"/>
          <w:vertAlign w:val="subscript"/>
        </w:rPr>
        <w:t xml:space="preserve">айн </w:t>
      </w:r>
      <w:r>
        <w:rPr>
          <w:rFonts w:ascii="Times New Roman"/>
          <w:b w:val="false"/>
          <w:i w:val="false"/>
          <w:color w:val="000000"/>
          <w:sz w:val="28"/>
        </w:rPr>
        <w:t xml:space="preserve">+ 300; </w:t>
      </w:r>
    </w:p>
    <w:bookmarkStart w:name="z66" w:id="160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әуе кеңiстiгiнде ұшудың  </w:t>
      </w:r>
      <w:r>
        <w:br/>
      </w:r>
      <w:r>
        <w:rPr>
          <w:rFonts w:ascii="Times New Roman"/>
          <w:b w:val="false"/>
          <w:i w:val="false"/>
          <w:color w:val="000000"/>
          <w:sz w:val="28"/>
        </w:rPr>
        <w:t xml:space="preserve">
негiзгi ережесiне    </w:t>
      </w:r>
      <w:r>
        <w:br/>
      </w:r>
      <w:r>
        <w:rPr>
          <w:rFonts w:ascii="Times New Roman"/>
          <w:b w:val="false"/>
          <w:i w:val="false"/>
          <w:color w:val="000000"/>
          <w:sz w:val="28"/>
        </w:rPr>
        <w:t xml:space="preserve">
2-қосымша        </w:t>
      </w:r>
    </w:p>
    <w:bookmarkEnd w:id="1604"/>
    <w:p>
      <w:pPr>
        <w:spacing w:after="0"/>
        <w:ind w:left="0"/>
        <w:jc w:val="left"/>
      </w:pPr>
      <w:r>
        <w:rPr>
          <w:rFonts w:ascii="Times New Roman"/>
          <w:b/>
          <w:i w:val="false"/>
          <w:color w:val="000000"/>
        </w:rPr>
        <w:t xml:space="preserve"> Апат, шұғылдық сигналдары және </w:t>
      </w:r>
      <w:r>
        <w:br/>
      </w:r>
      <w:r>
        <w:rPr>
          <w:rFonts w:ascii="Times New Roman"/>
          <w:b/>
          <w:i w:val="false"/>
          <w:color w:val="000000"/>
        </w:rPr>
        <w:t xml:space="preserve">
азаматтық әуе кемелерiн ұстау  Апат сигналдары </w:t>
      </w:r>
    </w:p>
    <w:p>
      <w:pPr>
        <w:spacing w:after="0"/>
        <w:ind w:left="0"/>
        <w:jc w:val="both"/>
      </w:pPr>
      <w:r>
        <w:rPr>
          <w:rFonts w:ascii="Times New Roman"/>
          <w:b w:val="false"/>
          <w:i w:val="false"/>
          <w:color w:val="000000"/>
          <w:sz w:val="28"/>
        </w:rPr>
        <w:t xml:space="preserve">      1. Бiр уақытта не жеке-жеке берiлетiн апат сигналдары әуе кемесiне елеулi, тiкелей қауiп төнгенiн және оның шұғыл көмекке зәру екенiн білдiредi. </w:t>
      </w:r>
      <w:r>
        <w:br/>
      </w:r>
      <w:r>
        <w:rPr>
          <w:rFonts w:ascii="Times New Roman"/>
          <w:b w:val="false"/>
          <w:i w:val="false"/>
          <w:color w:val="000000"/>
          <w:sz w:val="28"/>
        </w:rPr>
        <w:t xml:space="preserve">
      2. Ұшу кезiндегi апат туралы хабар ашық мәтiнмен, бiрiншi кезекте: </w:t>
      </w:r>
      <w:r>
        <w:br/>
      </w:r>
      <w:r>
        <w:rPr>
          <w:rFonts w:ascii="Times New Roman"/>
          <w:b w:val="false"/>
          <w:i w:val="false"/>
          <w:color w:val="000000"/>
          <w:sz w:val="28"/>
        </w:rPr>
        <w:t xml:space="preserve">
      1) радиотелефонмен: </w:t>
      </w:r>
      <w:r>
        <w:br/>
      </w:r>
      <w:r>
        <w:rPr>
          <w:rFonts w:ascii="Times New Roman"/>
          <w:b w:val="false"/>
          <w:i w:val="false"/>
          <w:color w:val="000000"/>
          <w:sz w:val="28"/>
        </w:rPr>
        <w:t xml:space="preserve">
      апатқа ұшыраудамын - 3 рет (халықаралық ұшуда "МЕЙДЕЙ"); </w:t>
      </w:r>
      <w:r>
        <w:br/>
      </w:r>
      <w:r>
        <w:rPr>
          <w:rFonts w:ascii="Times New Roman"/>
          <w:b w:val="false"/>
          <w:i w:val="false"/>
          <w:color w:val="000000"/>
          <w:sz w:val="28"/>
        </w:rPr>
        <w:t xml:space="preserve">
      мен - бiр рет; </w:t>
      </w:r>
      <w:r>
        <w:br/>
      </w:r>
      <w:r>
        <w:rPr>
          <w:rFonts w:ascii="Times New Roman"/>
          <w:b w:val="false"/>
          <w:i w:val="false"/>
          <w:color w:val="000000"/>
          <w:sz w:val="28"/>
        </w:rPr>
        <w:t xml:space="preserve">
      апатқа ұшыраушы әуе кемесiнiң шақыру белгiсi - 3 рет; </w:t>
      </w:r>
      <w:r>
        <w:br/>
      </w:r>
      <w:r>
        <w:rPr>
          <w:rFonts w:ascii="Times New Roman"/>
          <w:b w:val="false"/>
          <w:i w:val="false"/>
          <w:color w:val="000000"/>
          <w:sz w:val="28"/>
        </w:rPr>
        <w:t xml:space="preserve">
      апат болған жердiң координаттары - 3 рет берiледi. </w:t>
      </w:r>
      <w:r>
        <w:br/>
      </w:r>
      <w:r>
        <w:rPr>
          <w:rFonts w:ascii="Times New Roman"/>
          <w:b w:val="false"/>
          <w:i w:val="false"/>
          <w:color w:val="000000"/>
          <w:sz w:val="28"/>
        </w:rPr>
        <w:t xml:space="preserve">
      2) радиотелеграфпен: </w:t>
      </w:r>
      <w:r>
        <w:br/>
      </w:r>
      <w:r>
        <w:rPr>
          <w:rFonts w:ascii="Times New Roman"/>
          <w:b w:val="false"/>
          <w:i w:val="false"/>
          <w:color w:val="000000"/>
          <w:sz w:val="28"/>
        </w:rPr>
        <w:t xml:space="preserve">
      радиотелеграфпен берiлетiн сигнал 3 рет қайталанатын "SOS" (... - - - ...) тобынан, 1 рет "ДЕ" (-..) үйлесiмiнен тұрады </w:t>
      </w:r>
      <w:r>
        <w:br/>
      </w:r>
      <w:r>
        <w:rPr>
          <w:rFonts w:ascii="Times New Roman"/>
          <w:b w:val="false"/>
          <w:i w:val="false"/>
          <w:color w:val="000000"/>
          <w:sz w:val="28"/>
        </w:rPr>
        <w:t xml:space="preserve">
      this is (вис из) (халықаралық ұшу кезiнде); </w:t>
      </w:r>
      <w:r>
        <w:br/>
      </w:r>
      <w:r>
        <w:rPr>
          <w:rFonts w:ascii="Times New Roman"/>
          <w:b w:val="false"/>
          <w:i w:val="false"/>
          <w:color w:val="000000"/>
          <w:sz w:val="28"/>
        </w:rPr>
        <w:t xml:space="preserve">
      апатқа ұшыраушы әуе кемесiнiң шақыру белгiсi - 3 рет; </w:t>
      </w:r>
      <w:r>
        <w:br/>
      </w:r>
      <w:r>
        <w:rPr>
          <w:rFonts w:ascii="Times New Roman"/>
          <w:b w:val="false"/>
          <w:i w:val="false"/>
          <w:color w:val="000000"/>
          <w:sz w:val="28"/>
        </w:rPr>
        <w:t xml:space="preserve">
      апат болған жердiң координаты - 3 рет берiледi. </w:t>
      </w:r>
      <w:r>
        <w:br/>
      </w:r>
      <w:r>
        <w:rPr>
          <w:rFonts w:ascii="Times New Roman"/>
          <w:b w:val="false"/>
          <w:i w:val="false"/>
          <w:color w:val="000000"/>
          <w:sz w:val="28"/>
        </w:rPr>
        <w:t xml:space="preserve">
      қысқа уақыт аралығында бiр-бiрден жiберiлетiн қызыл түстi жарқыл ракеталармен берiледi. </w:t>
      </w:r>
      <w:r>
        <w:br/>
      </w:r>
      <w:r>
        <w:rPr>
          <w:rFonts w:ascii="Times New Roman"/>
          <w:b w:val="false"/>
          <w:i w:val="false"/>
          <w:color w:val="000000"/>
          <w:sz w:val="28"/>
        </w:rPr>
        <w:t xml:space="preserve">
      3) радиотелефонмен және радиотелеграфпен: </w:t>
      </w:r>
      <w:r>
        <w:br/>
      </w:r>
      <w:r>
        <w:rPr>
          <w:rFonts w:ascii="Times New Roman"/>
          <w:b w:val="false"/>
          <w:i w:val="false"/>
          <w:color w:val="000000"/>
          <w:sz w:val="28"/>
        </w:rPr>
        <w:t xml:space="preserve">
      ұшу бағдары; </w:t>
      </w:r>
      <w:r>
        <w:br/>
      </w:r>
      <w:r>
        <w:rPr>
          <w:rFonts w:ascii="Times New Roman"/>
          <w:b w:val="false"/>
          <w:i w:val="false"/>
          <w:color w:val="000000"/>
          <w:sz w:val="28"/>
        </w:rPr>
        <w:t xml:space="preserve">
      ұшу жылдамдығы; </w:t>
      </w:r>
      <w:r>
        <w:br/>
      </w:r>
      <w:r>
        <w:rPr>
          <w:rFonts w:ascii="Times New Roman"/>
          <w:b w:val="false"/>
          <w:i w:val="false"/>
          <w:color w:val="000000"/>
          <w:sz w:val="28"/>
        </w:rPr>
        <w:t xml:space="preserve">
      ұшу биiктiгi; </w:t>
      </w:r>
      <w:r>
        <w:br/>
      </w:r>
      <w:r>
        <w:rPr>
          <w:rFonts w:ascii="Times New Roman"/>
          <w:b w:val="false"/>
          <w:i w:val="false"/>
          <w:color w:val="000000"/>
          <w:sz w:val="28"/>
        </w:rPr>
        <w:t xml:space="preserve">
      апаттың сипаты мен қажеттi көмек; </w:t>
      </w:r>
      <w:r>
        <w:br/>
      </w:r>
      <w:r>
        <w:rPr>
          <w:rFonts w:ascii="Times New Roman"/>
          <w:b w:val="false"/>
          <w:i w:val="false"/>
          <w:color w:val="000000"/>
          <w:sz w:val="28"/>
        </w:rPr>
        <w:t xml:space="preserve">
      экипаж командирiнiң шешiмi және iздестiру мен құтқаруға ықпал ететiн басқа да мәлiметтер берiледi. </w:t>
      </w:r>
      <w:r>
        <w:br/>
      </w:r>
      <w:r>
        <w:rPr>
          <w:rFonts w:ascii="Times New Roman"/>
          <w:b w:val="false"/>
          <w:i w:val="false"/>
          <w:color w:val="000000"/>
          <w:sz w:val="28"/>
        </w:rPr>
        <w:t xml:space="preserve">
      "SOS" немесе "Апатқа ұшыраудамын" сигналы берiлумен бiр уақытта қайталама радиолокация жүйесiнiң танып-анықтау аппаратурасының "Апат" сигналы мен борттағы ӘҚБ жауап бергiшiндегi "Авария" сигналы қосылады. Қазақстан Республикасының шекарасынан тыс ұшу кезiнде жауап бергiште 7700 "Апат" коды орнатылады. </w:t>
      </w:r>
      <w:r>
        <w:br/>
      </w:r>
      <w:r>
        <w:rPr>
          <w:rFonts w:ascii="Times New Roman"/>
          <w:b w:val="false"/>
          <w:i w:val="false"/>
          <w:color w:val="000000"/>
          <w:sz w:val="28"/>
        </w:rPr>
        <w:t xml:space="preserve">
      3. Егер жағдай мүмкiндiк берсе, апат белгiсiнен кейiн: </w:t>
      </w:r>
      <w:r>
        <w:br/>
      </w:r>
      <w:r>
        <w:rPr>
          <w:rFonts w:ascii="Times New Roman"/>
          <w:b w:val="false"/>
          <w:i w:val="false"/>
          <w:color w:val="000000"/>
          <w:sz w:val="28"/>
        </w:rPr>
        <w:t xml:space="preserve">
      жердiң ендiгi - 2 рет; </w:t>
      </w:r>
      <w:r>
        <w:br/>
      </w:r>
      <w:r>
        <w:rPr>
          <w:rFonts w:ascii="Times New Roman"/>
          <w:b w:val="false"/>
          <w:i w:val="false"/>
          <w:color w:val="000000"/>
          <w:sz w:val="28"/>
        </w:rPr>
        <w:t xml:space="preserve">
      жердiң бойлығы - 2 рет; </w:t>
      </w:r>
      <w:r>
        <w:br/>
      </w:r>
      <w:r>
        <w:rPr>
          <w:rFonts w:ascii="Times New Roman"/>
          <w:b w:val="false"/>
          <w:i w:val="false"/>
          <w:color w:val="000000"/>
          <w:sz w:val="28"/>
        </w:rPr>
        <w:t xml:space="preserve">
      орта-еуропалық уақыт (UTC) - 2 рет; </w:t>
      </w:r>
      <w:r>
        <w:br/>
      </w:r>
      <w:r>
        <w:rPr>
          <w:rFonts w:ascii="Times New Roman"/>
          <w:b w:val="false"/>
          <w:i w:val="false"/>
          <w:color w:val="000000"/>
          <w:sz w:val="28"/>
        </w:rPr>
        <w:t xml:space="preserve">
      зақымданулар мен қажеттi көмек түрi - 1 рет; </w:t>
      </w:r>
      <w:r>
        <w:br/>
      </w:r>
      <w:r>
        <w:rPr>
          <w:rFonts w:ascii="Times New Roman"/>
          <w:b w:val="false"/>
          <w:i w:val="false"/>
          <w:color w:val="000000"/>
          <w:sz w:val="28"/>
        </w:rPr>
        <w:t xml:space="preserve">
      ұшқыш қабылдаған шешiм және іздестіру мен құтқаруға ықпал ететiн басқа да мәлiметтер - 1 рет. </w:t>
      </w:r>
      <w:r>
        <w:br/>
      </w:r>
      <w:r>
        <w:rPr>
          <w:rFonts w:ascii="Times New Roman"/>
          <w:b w:val="false"/>
          <w:i w:val="false"/>
          <w:color w:val="000000"/>
          <w:sz w:val="28"/>
        </w:rPr>
        <w:t xml:space="preserve">
      "Қабылдаймын" сөзi берiле отырып, апат туралы хабар берiлуi мүмкiн. </w:t>
      </w:r>
      <w:r>
        <w:br/>
      </w:r>
      <w:r>
        <w:rPr>
          <w:rFonts w:ascii="Times New Roman"/>
          <w:b w:val="false"/>
          <w:i w:val="false"/>
          <w:color w:val="000000"/>
          <w:sz w:val="28"/>
        </w:rPr>
        <w:t xml:space="preserve">
      Апат туралы хабарды бергеннен кейiн радиоэфирдi тыңдау үшiн 1-2 минутке қабылдауға көшу керек. </w:t>
      </w:r>
      <w:r>
        <w:br/>
      </w:r>
      <w:r>
        <w:rPr>
          <w:rFonts w:ascii="Times New Roman"/>
          <w:b w:val="false"/>
          <w:i w:val="false"/>
          <w:color w:val="000000"/>
          <w:sz w:val="28"/>
        </w:rPr>
        <w:t xml:space="preserve">
      4. Авариялық-құтқару ӨЖЖ радиостанциялармен жұмыс iстегенде апатқа ұшыраушы әуе кемесiнiң экипажы қонғаннан кейiн КОСПАС CAPCAT спутник жүйесiнiң пеленгациялауын қамтамасыз ету үшiн радиостанцияны дереу тональдық жөнелтумен беру режимiне ("Маяк" режимi) қосу керек. </w:t>
      </w:r>
      <w:r>
        <w:br/>
      </w:r>
      <w:r>
        <w:rPr>
          <w:rFonts w:ascii="Times New Roman"/>
          <w:b w:val="false"/>
          <w:i w:val="false"/>
          <w:color w:val="000000"/>
          <w:sz w:val="28"/>
        </w:rPr>
        <w:t xml:space="preserve">
      5. Апатқа ұшыраған әуе кемесi экипажының "Комар" үлгiсiндегi автоматты радиомаягы болса, парашютпен қонғаннан кейiн, оның таратқышының жұмысы тональдық жөнелтулерiн тыңдау арқылы тексерiледi. Таратқыштың бұл режимдегi жұмысы 3 сағат бойы жалғасады. Одан кейiн қабылдағыш-таратқышты радиомаяктың үрленбелi баллонынан алып, антеннасын орнату және қабылдау режимiне қосу керек. </w:t>
      </w:r>
      <w:r>
        <w:br/>
      </w:r>
      <w:r>
        <w:rPr>
          <w:rFonts w:ascii="Times New Roman"/>
          <w:b w:val="false"/>
          <w:i w:val="false"/>
          <w:color w:val="000000"/>
          <w:sz w:val="28"/>
        </w:rPr>
        <w:t xml:space="preserve">
      6. Жерге қонғаннан кейiн алғашқы тәулiктердiң әр сағатының бастапқы кезiнде әр хабардың берілуiнен кейiн 3 минуттен қабылдау режимiне көше отырып, апат туралы үш дүркін хабар жөнелту жүргiзiледi, қалған уақытта радиостанция қабылдау режимiнде болуы тиiс. Кейiнгi тәулiктерде әр сағаттың бастапқы кезiнде әр хабардың берiлуiнен кейiн 3 минуттен қабылдау режимiне көше отырып, апат туралы үш дүркiн хабар жөнелту жүргiзiледi, қалған уақытта радиостанция сөндiрiледi. </w:t>
      </w:r>
      <w:r>
        <w:br/>
      </w:r>
      <w:r>
        <w:rPr>
          <w:rFonts w:ascii="Times New Roman"/>
          <w:b w:val="false"/>
          <w:i w:val="false"/>
          <w:color w:val="000000"/>
          <w:sz w:val="28"/>
        </w:rPr>
        <w:t xml:space="preserve">
      7. Жерге қонғаннан кейiн берiлетiн хабар апат туралы әуеде берiлетiн хабарға ұқсас болады. </w:t>
      </w:r>
      <w:r>
        <w:br/>
      </w:r>
      <w:r>
        <w:rPr>
          <w:rFonts w:ascii="Times New Roman"/>
          <w:b w:val="false"/>
          <w:i w:val="false"/>
          <w:color w:val="000000"/>
          <w:sz w:val="28"/>
        </w:rPr>
        <w:t xml:space="preserve">
      Iздестiру-құтқару ұшағының (тiкұшағының) дыбысы естіле бастағанда немесе оны көзбен көрiп байқағанда апат туралы хабар беру және онымен екi жақты байланыс орнату керек; егер екi жақты байланыс орнатудың орайы келмесе, апат туралы хабарды сүйемелдеп отыруға арналған сигналмен ("Маяк" режимi) 1.5-2 минут iшiнде кезектестiру керек; ұшақ (тiкұшақ) экипажымен екi жақты радиобайланыс орнатылған кезде радиостанциямен одан кейiнгi жұмыс тәртiбiн iздестiру-құтқару ұшағы (тiкұшағы) экипажының командирi белгiлейдi. </w:t>
      </w:r>
      <w:r>
        <w:br/>
      </w:r>
      <w:r>
        <w:rPr>
          <w:rFonts w:ascii="Times New Roman"/>
          <w:b w:val="false"/>
          <w:i w:val="false"/>
          <w:color w:val="000000"/>
          <w:sz w:val="28"/>
        </w:rPr>
        <w:t xml:space="preserve">
      8. Өзара радиобөгеттердi болдырмау үшiн апатқа ұшыраған әуе кемесi экипажының бiрнеше авариялық-құтқару ӨЖЖ радиостанцияларын хабар беру үшiн бiр жерде қосуға тыйым салынады. </w:t>
      </w:r>
      <w:r>
        <w:br/>
      </w:r>
      <w:r>
        <w:rPr>
          <w:rFonts w:ascii="Times New Roman"/>
          <w:b w:val="false"/>
          <w:i w:val="false"/>
          <w:color w:val="000000"/>
          <w:sz w:val="28"/>
        </w:rPr>
        <w:t xml:space="preserve">
      Апатқа ұшыраушы әуе кемесiне оның иелiгiндегi кез-келген құралмен назар аударту үшiн өзiнiң қай жерде және қандай көмек қажет екенi туралы хабар жөнелтуiне осы бөлiмнiң бiрде-бiр ережесi тыйым салмайды. </w:t>
      </w:r>
      <w:r>
        <w:br/>
      </w:r>
      <w:r>
        <w:rPr>
          <w:rFonts w:ascii="Times New Roman"/>
          <w:b w:val="false"/>
          <w:i w:val="false"/>
          <w:color w:val="000000"/>
          <w:sz w:val="28"/>
        </w:rPr>
        <w:t xml:space="preserve">
      Апат және шұғылдық сигналдарды электрбайланысы арналарымен берудiң егжей-тегжейлi ережелерi ИКАО-ның 10-қосымшасында, II том, 5-тарауда көрсетiлген. </w:t>
      </w:r>
    </w:p>
    <w:p>
      <w:pPr>
        <w:spacing w:after="0"/>
        <w:ind w:left="0"/>
        <w:jc w:val="left"/>
      </w:pPr>
      <w:r>
        <w:rPr>
          <w:rFonts w:ascii="Times New Roman"/>
          <w:b/>
          <w:i w:val="false"/>
          <w:color w:val="000000"/>
        </w:rPr>
        <w:t xml:space="preserve"> Шұғылдық сигналдары </w:t>
      </w:r>
    </w:p>
    <w:p>
      <w:pPr>
        <w:spacing w:after="0"/>
        <w:ind w:left="0"/>
        <w:jc w:val="both"/>
      </w:pPr>
      <w:r>
        <w:rPr>
          <w:rFonts w:ascii="Times New Roman"/>
          <w:b w:val="false"/>
          <w:i w:val="false"/>
          <w:color w:val="000000"/>
          <w:sz w:val="28"/>
        </w:rPr>
        <w:t xml:space="preserve">      9. Шұғылдық сигналдары әуе кемесiнiң ұшқышы оның қонуға мәжбүр етiп отырған қиындықтарды басынан кешiп отырғанын, бiрақ шұғыл көмек керек емес екенiн бiлдiредi және былай берiледi: </w:t>
      </w:r>
      <w:r>
        <w:br/>
      </w:r>
      <w:r>
        <w:rPr>
          <w:rFonts w:ascii="Times New Roman"/>
          <w:b w:val="false"/>
          <w:i w:val="false"/>
          <w:color w:val="000000"/>
          <w:sz w:val="28"/>
        </w:rPr>
        <w:t xml:space="preserve">
      1) қону шамдарын қайталап қосу және сөндiру; </w:t>
      </w:r>
      <w:r>
        <w:br/>
      </w:r>
      <w:r>
        <w:rPr>
          <w:rFonts w:ascii="Times New Roman"/>
          <w:b w:val="false"/>
          <w:i w:val="false"/>
          <w:color w:val="000000"/>
          <w:sz w:val="28"/>
        </w:rPr>
        <w:t xml:space="preserve">
      2) импульстiк аэронавигациялық оттардың жыпылықтауынан ерекшеленетiн аэронавигациялық оттарды қайталап қосып және сөндiрiп отыру. </w:t>
      </w:r>
      <w:r>
        <w:br/>
      </w:r>
      <w:r>
        <w:rPr>
          <w:rFonts w:ascii="Times New Roman"/>
          <w:b w:val="false"/>
          <w:i w:val="false"/>
          <w:color w:val="000000"/>
          <w:sz w:val="28"/>
        </w:rPr>
        <w:t xml:space="preserve">
      10. ӘК мен ондағы жолаушыларға және экипажға қауiп төнуi ықтимал болған жағдайда берiлетiн халықаралық шұғылдық сигналы: </w:t>
      </w:r>
      <w:r>
        <w:br/>
      </w:r>
      <w:r>
        <w:rPr>
          <w:rFonts w:ascii="Times New Roman"/>
          <w:b w:val="false"/>
          <w:i w:val="false"/>
          <w:color w:val="000000"/>
          <w:sz w:val="28"/>
        </w:rPr>
        <w:t xml:space="preserve">
      1) радиотелеграфпен - "666" (немесе ХХХ тобы); </w:t>
      </w:r>
      <w:r>
        <w:br/>
      </w:r>
      <w:r>
        <w:rPr>
          <w:rFonts w:ascii="Times New Roman"/>
          <w:b w:val="false"/>
          <w:i w:val="false"/>
          <w:color w:val="000000"/>
          <w:sz w:val="28"/>
        </w:rPr>
        <w:t xml:space="preserve">
      2) радителефонмен - "ПАН" (PAN) белгiсiмен берiледi. </w:t>
      </w:r>
      <w:r>
        <w:br/>
      </w:r>
      <w:r>
        <w:rPr>
          <w:rFonts w:ascii="Times New Roman"/>
          <w:b w:val="false"/>
          <w:i w:val="false"/>
          <w:color w:val="000000"/>
          <w:sz w:val="28"/>
        </w:rPr>
        <w:t xml:space="preserve">
      11. Не бiрге, не бөлек берiлетiн төмендегi сигналдар: </w:t>
      </w:r>
      <w:r>
        <w:br/>
      </w:r>
      <w:r>
        <w:rPr>
          <w:rFonts w:ascii="Times New Roman"/>
          <w:b w:val="false"/>
          <w:i w:val="false"/>
          <w:color w:val="000000"/>
          <w:sz w:val="28"/>
        </w:rPr>
        <w:t xml:space="preserve">
      1) радиотелеграфпен немесе сигнал берудiң басқа әдiсiнiң көмегiмен берілетiн және ХХХ-тер тобынан тұратын сигнал; </w:t>
      </w:r>
      <w:r>
        <w:br/>
      </w:r>
      <w:r>
        <w:rPr>
          <w:rFonts w:ascii="Times New Roman"/>
          <w:b w:val="false"/>
          <w:i w:val="false"/>
          <w:color w:val="000000"/>
          <w:sz w:val="28"/>
        </w:rPr>
        <w:t xml:space="preserve">
      2) PAN, PAN деп дауыстап айтылатын сөздерден тұратын радиотелефондық шұғылдық сигналы; </w:t>
      </w:r>
      <w:r>
        <w:br/>
      </w:r>
      <w:r>
        <w:rPr>
          <w:rFonts w:ascii="Times New Roman"/>
          <w:b w:val="false"/>
          <w:i w:val="false"/>
          <w:color w:val="000000"/>
          <w:sz w:val="28"/>
        </w:rPr>
        <w:t xml:space="preserve">
      3) мәлiметтердi беру желiсiмен жөнелтілетiн және PAN, PAN сөздерiнiң мәнiн беретiн шұғылдық хабарлары су бетiндегi кеменiң, әуе кемесiнiң немесе қандай да бiр басқа қозғалыс құралының қауiпсiздiгiне, борттағы немесе көзге түсетiн жердегi адамның қауiпсiздiгiне қатысты әуе кемесiнiң беретiн төтенше шұғыл хабары барын бiлдiредi. </w:t>
      </w:r>
    </w:p>
    <w:p>
      <w:pPr>
        <w:spacing w:after="0"/>
        <w:ind w:left="0"/>
        <w:jc w:val="left"/>
      </w:pPr>
      <w:r>
        <w:rPr>
          <w:rFonts w:ascii="Times New Roman"/>
          <w:b/>
          <w:i w:val="false"/>
          <w:color w:val="000000"/>
        </w:rPr>
        <w:t xml:space="preserve"> Азаматтық әуе кемелерiн ұстау </w:t>
      </w:r>
    </w:p>
    <w:p>
      <w:pPr>
        <w:spacing w:after="0"/>
        <w:ind w:left="0"/>
        <w:jc w:val="both"/>
      </w:pPr>
      <w:r>
        <w:rPr>
          <w:rFonts w:ascii="Times New Roman"/>
          <w:b w:val="false"/>
          <w:i w:val="false"/>
          <w:color w:val="000000"/>
          <w:sz w:val="28"/>
        </w:rPr>
        <w:t xml:space="preserve">      12. Қазақстан Республикасының әуe кеңiстiгiнде азаматтық әуе кемелерiнiң ұшу қауiпсiздiгiн қамтамасыз ету үшiн мынадай қағидаттар қолданылады: </w:t>
      </w:r>
      <w:r>
        <w:br/>
      </w:r>
      <w:r>
        <w:rPr>
          <w:rFonts w:ascii="Times New Roman"/>
          <w:b w:val="false"/>
          <w:i w:val="false"/>
          <w:color w:val="000000"/>
          <w:sz w:val="28"/>
        </w:rPr>
        <w:t xml:space="preserve">
      1) азаматтық әуе кемелерiн ұстау тек соңғы шара ретiнде қолданылады; </w:t>
      </w:r>
      <w:r>
        <w:br/>
      </w:r>
      <w:r>
        <w:rPr>
          <w:rFonts w:ascii="Times New Roman"/>
          <w:b w:val="false"/>
          <w:i w:val="false"/>
          <w:color w:val="000000"/>
          <w:sz w:val="28"/>
        </w:rPr>
        <w:t xml:space="preserve">
      2) егер: </w:t>
      </w:r>
      <w:r>
        <w:br/>
      </w:r>
      <w:r>
        <w:rPr>
          <w:rFonts w:ascii="Times New Roman"/>
          <w:b w:val="false"/>
          <w:i w:val="false"/>
          <w:color w:val="000000"/>
          <w:sz w:val="28"/>
        </w:rPr>
        <w:t xml:space="preserve">
      оны берiлген жол желiсiне қайтарудың қажеттiлiгi болмаса; </w:t>
      </w:r>
      <w:r>
        <w:br/>
      </w:r>
      <w:r>
        <w:rPr>
          <w:rFonts w:ascii="Times New Roman"/>
          <w:b w:val="false"/>
          <w:i w:val="false"/>
          <w:color w:val="000000"/>
          <w:sz w:val="28"/>
        </w:rPr>
        <w:t xml:space="preserve">
      оны мемлекет әуе кеңiстiгiнiң шегiнен шығарып жiберсе; </w:t>
      </w:r>
      <w:r>
        <w:br/>
      </w:r>
      <w:r>
        <w:rPr>
          <w:rFonts w:ascii="Times New Roman"/>
          <w:b w:val="false"/>
          <w:i w:val="false"/>
          <w:color w:val="000000"/>
          <w:sz w:val="28"/>
        </w:rPr>
        <w:t xml:space="preserve">
      тыйым салынған аймақтан, ұшуларды шектеу аймағынан немесе қауiптi аймақтан басқа жаққа бағыттаса; немесе осы әуе кемесiне көрсетiлген әуеайлаққа қонуға бұйрық берiлсе ұстау, оны жүзеге асырған жағдайда әуе кемесiн танумен шектеледi. </w:t>
      </w:r>
      <w:r>
        <w:br/>
      </w:r>
      <w:r>
        <w:rPr>
          <w:rFonts w:ascii="Times New Roman"/>
          <w:b w:val="false"/>
          <w:i w:val="false"/>
          <w:color w:val="000000"/>
          <w:sz w:val="28"/>
        </w:rPr>
        <w:t xml:space="preserve">
      13. Азаматтық әуе кемелерiн оқу-жаттығу мақсаттарында ұстауға тыйым салынады. </w:t>
      </w:r>
      <w:r>
        <w:br/>
      </w:r>
      <w:r>
        <w:rPr>
          <w:rFonts w:ascii="Times New Roman"/>
          <w:b w:val="false"/>
          <w:i w:val="false"/>
          <w:color w:val="000000"/>
          <w:sz w:val="28"/>
        </w:rPr>
        <w:t xml:space="preserve">
      14. Радиобайланысты орнату мүмкiн болғанда, ұсталатын азаматтық әуе кемесiне радиотелефонмен ұшу бағытына қатысты нұсқау мен қажеттi мәлiметтер берiледi. </w:t>
      </w:r>
      <w:r>
        <w:br/>
      </w:r>
      <w:r>
        <w:rPr>
          <w:rFonts w:ascii="Times New Roman"/>
          <w:b w:val="false"/>
          <w:i w:val="false"/>
          <w:color w:val="000000"/>
          <w:sz w:val="28"/>
        </w:rPr>
        <w:t xml:space="preserve">
      15. Әрбiр мемлекет ұшып бара жатқан азаматтық әуе кемелерiне қарсы қару қолданудан тартынуы тиiс. </w:t>
      </w:r>
      <w:r>
        <w:br/>
      </w:r>
      <w:r>
        <w:rPr>
          <w:rFonts w:ascii="Times New Roman"/>
          <w:b w:val="false"/>
          <w:i w:val="false"/>
          <w:color w:val="000000"/>
          <w:sz w:val="28"/>
        </w:rPr>
        <w:t xml:space="preserve">
      16. Ұстауға байланысты қауiптi салдарларды болғызбау немесе азайту үшiн ұшқыштар мен ұшуларды басқаратын жердегi тиiстi органдар арасындағы әрекеттердi үйлестiрудi қамтамасыз етуге арналған барлық қолдан келетiн шаралар қабылданады, ол үшiн: </w:t>
      </w:r>
      <w:r>
        <w:br/>
      </w:r>
      <w:r>
        <w:rPr>
          <w:rFonts w:ascii="Times New Roman"/>
          <w:b w:val="false"/>
          <w:i w:val="false"/>
          <w:color w:val="000000"/>
          <w:sz w:val="28"/>
        </w:rPr>
        <w:t xml:space="preserve">
      1) азаматтық әуе кемелерiнiң барлық ұшқыштары ұстап алынғанда олар орындауға тиiстi әрекеттер туралы бiлуге мiндеттi; </w:t>
      </w:r>
      <w:r>
        <w:br/>
      </w:r>
      <w:r>
        <w:rPr>
          <w:rFonts w:ascii="Times New Roman"/>
          <w:b w:val="false"/>
          <w:i w:val="false"/>
          <w:color w:val="000000"/>
          <w:sz w:val="28"/>
        </w:rPr>
        <w:t xml:space="preserve">
      2) азаматтық әуе кемелерiнiң командирлерi 121,5 МГц жиiлiгiнде байланыс орнату мен ұстау ережелерiне, сондай-ақ көзге көрiнетiн сигналдар сериясын беру тәртiбiне қатысты ережелердi орындайды; </w:t>
      </w:r>
      <w:r>
        <w:br/>
      </w:r>
      <w:r>
        <w:rPr>
          <w:rFonts w:ascii="Times New Roman"/>
          <w:b w:val="false"/>
          <w:i w:val="false"/>
          <w:color w:val="000000"/>
          <w:sz w:val="28"/>
        </w:rPr>
        <w:t xml:space="preserve">
      3) әуе қозғалысына қызмет көрсету органының диспетчерлiк персоналы басқа әуе кемелерiнiң қауiпсiз ұшуын қамтамасыз ету үшiн қолға алынатын әрекеттер туралы бiлуге мiндеттi; </w:t>
      </w:r>
      <w:r>
        <w:br/>
      </w:r>
      <w:r>
        <w:rPr>
          <w:rFonts w:ascii="Times New Roman"/>
          <w:b w:val="false"/>
          <w:i w:val="false"/>
          <w:color w:val="000000"/>
          <w:sz w:val="28"/>
        </w:rPr>
        <w:t xml:space="preserve">
      4) ұстайтын әуе кемелерiнiң ұшқыштары азаматтық әуе кемесiнiң ұшу-техникалық сипаттамаларына жататын жалпы шектеулер туралы және техникалық қиындықтарға немесе заңсыз қол сұғуға байланысты ұсталатын әуе кемесiнiң бортында авариялық немесе төтенше жағдайдың пайда болу ықтималдығы туралы бiлуге мiндеттi; </w:t>
      </w:r>
      <w:r>
        <w:br/>
      </w:r>
      <w:r>
        <w:rPr>
          <w:rFonts w:ascii="Times New Roman"/>
          <w:b w:val="false"/>
          <w:i w:val="false"/>
          <w:color w:val="000000"/>
          <w:sz w:val="28"/>
        </w:rPr>
        <w:t xml:space="preserve">
      5) ұсталуды басқару органдарына және ұстауды орындауға ықтимал мүмкiндiгi бар командирлерге (ұшқыштарға) ұстау маневрі, ұсталатын әуе кемесiнiң ұшу бағыты, ұсталатын әуе кемесiне қатысты әрекеттер бойынша көзге көрiнетiн сигналдар, радиобайланыс жүргiзу, қару қолданудан тартыну қажеттiлiгi жөнiнде нақты және анық нұсқаулар берiледi; </w:t>
      </w:r>
      <w:r>
        <w:br/>
      </w:r>
      <w:r>
        <w:rPr>
          <w:rFonts w:ascii="Times New Roman"/>
          <w:b w:val="false"/>
          <w:i w:val="false"/>
          <w:color w:val="000000"/>
          <w:sz w:val="28"/>
        </w:rPr>
        <w:t xml:space="preserve">
      6) ұсталуды басқару органдары мен ұстайтын әуе кемесi 121,5 МГц авариялық жиiлiкте ұсталатын азаматтық әуе кемелерiмен байланыс орнатуды қамтамасыз ететiн радиотелефон жабдықтарымен, олар ұсталуы мүмкін аудандарда ұстауды басқару органдарының азаматтық әуе кемелерiн тануы мақсатында (қайталама радиолокация) ҚШРЛ құралдарымен жабдықталуы тиiс. Мұндай құралдар "А" режимiнде дискреттi төрт таңбалы N 7500, 7600 және 7700 кодтарын тануға мүмкiндiк беруi тиiс. </w:t>
      </w:r>
      <w:r>
        <w:br/>
      </w:r>
      <w:r>
        <w:rPr>
          <w:rFonts w:ascii="Times New Roman"/>
          <w:b w:val="false"/>
          <w:i w:val="false"/>
          <w:color w:val="000000"/>
          <w:sz w:val="28"/>
        </w:rPr>
        <w:t xml:space="preserve">
      17. Ұсталатын азаматтық әуе кемесiнен ұшып өтiп бара жатқан аймақта қону талап етілетiн ерекше жағдайларда: </w:t>
      </w:r>
      <w:r>
        <w:br/>
      </w:r>
      <w:r>
        <w:rPr>
          <w:rFonts w:ascii="Times New Roman"/>
          <w:b w:val="false"/>
          <w:i w:val="false"/>
          <w:color w:val="000000"/>
          <w:sz w:val="28"/>
        </w:rPr>
        <w:t xml:space="preserve">
      1) әсiресе азаматтық әуе кемелерi әдетте әуе тасымалы үшiн әуеайлақты қолданбайтын жағдайда, көрсетiлген әуеайлақ азаматтық әуе кемесiнiң осы түрiнiң қауiпсiз қонуы үшiн жарамды болуы; </w:t>
      </w:r>
      <w:r>
        <w:br/>
      </w:r>
      <w:r>
        <w:rPr>
          <w:rFonts w:ascii="Times New Roman"/>
          <w:b w:val="false"/>
          <w:i w:val="false"/>
          <w:color w:val="000000"/>
          <w:sz w:val="28"/>
        </w:rPr>
        <w:t xml:space="preserve">
      2) әуеайлақ аймағының қоршаған жерi айналым бойынша ұшуға, қонуға бет алуға және екiншi айналымға кетуге жарамды болуы; </w:t>
      </w:r>
      <w:r>
        <w:br/>
      </w:r>
      <w:r>
        <w:rPr>
          <w:rFonts w:ascii="Times New Roman"/>
          <w:b w:val="false"/>
          <w:i w:val="false"/>
          <w:color w:val="000000"/>
          <w:sz w:val="28"/>
        </w:rPr>
        <w:t xml:space="preserve">
      3) қонатын әуеайлаққа жетуi үшiн ұсталатын әуе кемесiнде отынның жеткiлiктi запасы (қалдығы) болуы; </w:t>
      </w:r>
      <w:r>
        <w:br/>
      </w:r>
      <w:r>
        <w:rPr>
          <w:rFonts w:ascii="Times New Roman"/>
          <w:b w:val="false"/>
          <w:i w:val="false"/>
          <w:color w:val="000000"/>
          <w:sz w:val="28"/>
        </w:rPr>
        <w:t xml:space="preserve">
      4) көрсетiлген әуеайлақ аэронавигациялық ақпарат жинағында сипатталуы тиiс; </w:t>
      </w:r>
      <w:r>
        <w:br/>
      </w:r>
      <w:r>
        <w:rPr>
          <w:rFonts w:ascii="Times New Roman"/>
          <w:b w:val="false"/>
          <w:i w:val="false"/>
          <w:color w:val="000000"/>
          <w:sz w:val="28"/>
        </w:rPr>
        <w:t xml:space="preserve">
      5) ұсталатын әуе кемесiнiң қонуға қауiпсiз бет алуды орындауы және қонуы үшiн барлық қажеттi ақпарат оның бортына барлық қол жетiмдi арналар арқылы радиобайланыс бойынша берiледi. </w:t>
      </w:r>
      <w:r>
        <w:br/>
      </w:r>
      <w:r>
        <w:rPr>
          <w:rFonts w:ascii="Times New Roman"/>
          <w:b w:val="false"/>
          <w:i w:val="false"/>
          <w:color w:val="000000"/>
          <w:sz w:val="28"/>
        </w:rPr>
        <w:t xml:space="preserve">
      18. Әуе қозғалысына қызмет ету органы оның жауапкершiлігiндегi ауданда әуе кемесiн ұстау жүзеге асырылатыны туралы бiле салысымен, ол төменде көрсетiлген шаралардың осы жағдайда қолайлы болып табылатынын қолданады: </w:t>
      </w:r>
      <w:r>
        <w:br/>
      </w:r>
      <w:r>
        <w:rPr>
          <w:rFonts w:ascii="Times New Roman"/>
          <w:b w:val="false"/>
          <w:i w:val="false"/>
          <w:color w:val="000000"/>
          <w:sz w:val="28"/>
        </w:rPr>
        <w:t xml:space="preserve">
      1) егер мұндай байланыс орнатылмаса, авариялық 121,5 МГц радиожиiлiгiн қоса алғанда, қолда бар мүмкiндiктердiң бәрiн пайдаланып, ұсталатын әуе кемесiмен екi жақты байланыс орнатуға әрекет етедi; </w:t>
      </w:r>
      <w:r>
        <w:br/>
      </w:r>
      <w:r>
        <w:rPr>
          <w:rFonts w:ascii="Times New Roman"/>
          <w:b w:val="false"/>
          <w:i w:val="false"/>
          <w:color w:val="000000"/>
          <w:sz w:val="28"/>
        </w:rPr>
        <w:t xml:space="preserve">
      2) ұсталатын әуe кемесiнiң ұшқышын ұстау туралы хабардар етедi; </w:t>
      </w:r>
      <w:r>
        <w:br/>
      </w:r>
      <w:r>
        <w:rPr>
          <w:rFonts w:ascii="Times New Roman"/>
          <w:b w:val="false"/>
          <w:i w:val="false"/>
          <w:color w:val="000000"/>
          <w:sz w:val="28"/>
        </w:rPr>
        <w:t xml:space="preserve">
      3) ұсталатын әуе кемесiмен екі жақты байланыста болатын ұстауды басқару органымен байланыс орнатады және оны сол әуе кемесiне қатысты қолда бар ақпаратпен қамтамасыз етедi; </w:t>
      </w:r>
      <w:r>
        <w:br/>
      </w:r>
      <w:r>
        <w:rPr>
          <w:rFonts w:ascii="Times New Roman"/>
          <w:b w:val="false"/>
          <w:i w:val="false"/>
          <w:color w:val="000000"/>
          <w:sz w:val="28"/>
        </w:rPr>
        <w:t xml:space="preserve">
      4) қажеттілiгiне қарай ұстап алушы әуе кемесi немесе ұстауды басқару органы және ұсталатын әуе кемесi арасындағы хабарларды таратады; </w:t>
      </w:r>
      <w:r>
        <w:br/>
      </w:r>
      <w:r>
        <w:rPr>
          <w:rFonts w:ascii="Times New Roman"/>
          <w:b w:val="false"/>
          <w:i w:val="false"/>
          <w:color w:val="000000"/>
          <w:sz w:val="28"/>
        </w:rPr>
        <w:t xml:space="preserve">
      5) ұстауды басқару органымен өзара тығыз iс-әрекетте, ұсталатын әуе кемесiнiң қауiпсiздiгiн қамтамасыз ету үшiн барлық қажеттi шараларды қолданады; </w:t>
      </w:r>
      <w:r>
        <w:br/>
      </w:r>
      <w:r>
        <w:rPr>
          <w:rFonts w:ascii="Times New Roman"/>
          <w:b w:val="false"/>
          <w:i w:val="false"/>
          <w:color w:val="000000"/>
          <w:sz w:val="28"/>
        </w:rPr>
        <w:t xml:space="preserve">
      6) егер бағдарынан ауытқуы нәтижесiнде әуе кемесi осы ұшу ақпаратының көршi аудандарының шегiнен шығып кетсе, ұшу ақпаратының көршi аудандарында қызмет ететiн әуе қозғалысына қызмет көрсету органдарын хабардар етедi. </w:t>
      </w:r>
      <w:r>
        <w:br/>
      </w:r>
      <w:r>
        <w:rPr>
          <w:rFonts w:ascii="Times New Roman"/>
          <w:b w:val="false"/>
          <w:i w:val="false"/>
          <w:color w:val="000000"/>
          <w:sz w:val="28"/>
        </w:rPr>
        <w:t xml:space="preserve">
      19. Басқа әуе кемесi ұстаған азаматтық әуе кемесiнiң командирi (ұшқышы): </w:t>
      </w:r>
      <w:r>
        <w:br/>
      </w:r>
      <w:r>
        <w:rPr>
          <w:rFonts w:ascii="Times New Roman"/>
          <w:b w:val="false"/>
          <w:i w:val="false"/>
          <w:color w:val="000000"/>
          <w:sz w:val="28"/>
        </w:rPr>
        <w:t xml:space="preserve">
      1) көзге көрiнетiн сигналды пайымдауға және оларға ұстап алушының талаптарына сәйкес жауап бере отырып, ұстаған әуе кемесiнiң нұсқауларымен жүруге; </w:t>
      </w:r>
      <w:r>
        <w:br/>
      </w:r>
      <w:r>
        <w:rPr>
          <w:rFonts w:ascii="Times New Roman"/>
          <w:b w:val="false"/>
          <w:i w:val="false"/>
          <w:color w:val="000000"/>
          <w:sz w:val="28"/>
        </w:rPr>
        <w:t xml:space="preserve">
      2) мүмкiндiгiне қарай әуе қозғалысына қызмет көрсететiн тиiстi органды хабардар етуге; </w:t>
      </w:r>
      <w:r>
        <w:br/>
      </w:r>
      <w:r>
        <w:rPr>
          <w:rFonts w:ascii="Times New Roman"/>
          <w:b w:val="false"/>
          <w:i w:val="false"/>
          <w:color w:val="000000"/>
          <w:sz w:val="28"/>
        </w:rPr>
        <w:t xml:space="preserve">
      3) ұсталатын әуе кемесiн, оның ұшу сипатын атай отырып, ұстап алушы әуе кемесiмен немесе ұстауды басқаратын тиiстi органмен 121,5 МГц авариялық жиiлiкте радиобайланыс орнатуға әрекет етуге, ал егер байланыс орнатылмаса, 243,0 МГц авариялық жиiлiкте қайталап шақыру арқылы байланыс орнатуға әрекет етуге; </w:t>
      </w:r>
      <w:r>
        <w:br/>
      </w:r>
      <w:r>
        <w:rPr>
          <w:rFonts w:ascii="Times New Roman"/>
          <w:b w:val="false"/>
          <w:i w:val="false"/>
          <w:color w:val="000000"/>
          <w:sz w:val="28"/>
        </w:rPr>
        <w:t xml:space="preserve">
      4) әуе қозғалысына қызмет көрсететiн тиiстi орган тарапынан басқа нұсқаулар берiлмесе, бортта ҚШРЛ қабылдағыш-жауап бергiш болғанда "А" режимiндегi 7700 кодын теруге мiндеттi. </w:t>
      </w:r>
      <w:r>
        <w:br/>
      </w:r>
      <w:r>
        <w:rPr>
          <w:rFonts w:ascii="Times New Roman"/>
          <w:b w:val="false"/>
          <w:i w:val="false"/>
          <w:color w:val="000000"/>
          <w:sz w:val="28"/>
        </w:rPr>
        <w:t xml:space="preserve">
      20. Егер кез-келген көздерден радио арқылы алынған нұсқаулар, ұстап алушы әуе кемесi көзге көрiнетiн сигналдардың көмегiмен берген нұсқауларға қайшы келсе, ұсталған әуе кемесi ұстап алушы берген көзге көрiнетiн нұсқауларды орындауды жалғастыра отырып, дереу түсiнiктеме берудi сұрайды. </w:t>
      </w:r>
      <w:r>
        <w:br/>
      </w:r>
      <w:r>
        <w:rPr>
          <w:rFonts w:ascii="Times New Roman"/>
          <w:b w:val="false"/>
          <w:i w:val="false"/>
          <w:color w:val="000000"/>
          <w:sz w:val="28"/>
        </w:rPr>
        <w:t xml:space="preserve">
      21. Ұстайтын және ұсталатын азаматтық әуе кемелерi қолданатын көзге көрiнетiн сигналдарды қатаң сақтаулары, оларды дұрыс түсiнулерi және ұсталған әуе кемесi берген оның авариялық кезеңде екенiн көрсететiн кез-келген сигналдарға айрықша назар аударуы қажет. </w:t>
      </w:r>
      <w:r>
        <w:br/>
      </w:r>
      <w:r>
        <w:rPr>
          <w:rFonts w:ascii="Times New Roman"/>
          <w:b w:val="false"/>
          <w:i w:val="false"/>
          <w:color w:val="000000"/>
          <w:sz w:val="28"/>
        </w:rPr>
        <w:t xml:space="preserve">
      22. Егер ұстап алушымен байланыс орнатылса, алайда ортақ тiлде байланысты жүзеге асыру мүмкiн болмаса, екi реттен қайталанатын мынадай сөздердi қолдану арқылы негiзгi ақпаратты беруге және нұсқаулардың қабылданғанын растауға әрекет жасалады: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Ұстап алушы қолданатын сөздер    Ұсталатын ӘК қолданатын сөздер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Сөз     |  Айтылуы  |  Мәні    |   Сөз     |  Айтылуы |  Мәні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CALLSIОGN  КОЛ         Сiздiң       CALLSIОGN   КОЛ      Менiң </w:t>
      </w:r>
      <w:r>
        <w:br/>
      </w:r>
      <w:r>
        <w:rPr>
          <w:rFonts w:ascii="Times New Roman"/>
          <w:b w:val="false"/>
          <w:i w:val="false"/>
          <w:color w:val="000000"/>
          <w:sz w:val="28"/>
        </w:rPr>
        <w:t>
</w:t>
      </w:r>
      <w:r>
        <w:rPr>
          <w:rFonts w:ascii="Times New Roman"/>
          <w:b w:val="false"/>
          <w:i w:val="false"/>
          <w:color w:val="000000"/>
          <w:sz w:val="28"/>
          <w:u w:val="single"/>
        </w:rPr>
        <w:t xml:space="preserve">           САЙН </w:t>
      </w:r>
      <w:r>
        <w:rPr>
          <w:rFonts w:ascii="Times New Roman"/>
          <w:b w:val="false"/>
          <w:i w:val="false"/>
          <w:color w:val="000000"/>
          <w:sz w:val="28"/>
        </w:rPr>
        <w:t xml:space="preserve">        шақыру                   </w:t>
      </w:r>
      <w:r>
        <w:rPr>
          <w:rFonts w:ascii="Times New Roman"/>
          <w:b w:val="false"/>
          <w:i w:val="false"/>
          <w:color w:val="000000"/>
          <w:sz w:val="28"/>
          <w:u w:val="single"/>
        </w:rPr>
        <w:t xml:space="preserve">САЙН </w:t>
      </w:r>
      <w:r>
        <w:rPr>
          <w:rFonts w:ascii="Times New Roman"/>
          <w:b w:val="false"/>
          <w:i w:val="false"/>
          <w:color w:val="000000"/>
          <w:sz w:val="28"/>
        </w:rPr>
        <w:t xml:space="preserve">     шақыру </w:t>
      </w:r>
      <w:r>
        <w:br/>
      </w:r>
      <w:r>
        <w:rPr>
          <w:rFonts w:ascii="Times New Roman"/>
          <w:b w:val="false"/>
          <w:i w:val="false"/>
          <w:color w:val="000000"/>
          <w:sz w:val="28"/>
        </w:rPr>
        <w:t xml:space="preserve">
                       белгiңiздi                        белгiм </w:t>
      </w:r>
      <w:r>
        <w:br/>
      </w:r>
      <w:r>
        <w:rPr>
          <w:rFonts w:ascii="Times New Roman"/>
          <w:b w:val="false"/>
          <w:i w:val="false"/>
          <w:color w:val="000000"/>
          <w:sz w:val="28"/>
        </w:rPr>
        <w:t xml:space="preserve">
                       хабарлауды                        (белгi) </w:t>
      </w:r>
      <w:r>
        <w:br/>
      </w:r>
      <w:r>
        <w:rPr>
          <w:rFonts w:ascii="Times New Roman"/>
          <w:b w:val="false"/>
          <w:i w:val="false"/>
          <w:color w:val="000000"/>
          <w:sz w:val="28"/>
        </w:rPr>
        <w:t xml:space="preserve">
                       өтiнемiн </w:t>
      </w:r>
    </w:p>
    <w:p>
      <w:pPr>
        <w:spacing w:after="0"/>
        <w:ind w:left="0"/>
        <w:jc w:val="both"/>
      </w:pPr>
      <w:r>
        <w:rPr>
          <w:rFonts w:ascii="Times New Roman"/>
          <w:b w:val="false"/>
          <w:i w:val="false"/>
          <w:color w:val="000000"/>
          <w:sz w:val="28"/>
        </w:rPr>
        <w:t xml:space="preserve">FOLLOW     </w:t>
      </w:r>
      <w:r>
        <w:rPr>
          <w:rFonts w:ascii="Times New Roman"/>
          <w:b w:val="false"/>
          <w:i w:val="false"/>
          <w:color w:val="000000"/>
          <w:sz w:val="28"/>
          <w:u w:val="single"/>
        </w:rPr>
        <w:t xml:space="preserve">ФОЛЛОУ </w:t>
      </w:r>
      <w:r>
        <w:rPr>
          <w:rFonts w:ascii="Times New Roman"/>
          <w:b w:val="false"/>
          <w:i w:val="false"/>
          <w:color w:val="000000"/>
          <w:sz w:val="28"/>
        </w:rPr>
        <w:t xml:space="preserve">      Маған        WILCO       ВИЛ      Сiздi </w:t>
      </w:r>
      <w:r>
        <w:br/>
      </w:r>
      <w:r>
        <w:rPr>
          <w:rFonts w:ascii="Times New Roman"/>
          <w:b w:val="false"/>
          <w:i w:val="false"/>
          <w:color w:val="000000"/>
          <w:sz w:val="28"/>
        </w:rPr>
        <w:t xml:space="preserve">
                       iлесiңiз                 KOY      түсiндiм, </w:t>
      </w:r>
      <w:r>
        <w:br/>
      </w:r>
      <w:r>
        <w:rPr>
          <w:rFonts w:ascii="Times New Roman"/>
          <w:b w:val="false"/>
          <w:i w:val="false"/>
          <w:color w:val="000000"/>
          <w:sz w:val="28"/>
        </w:rPr>
        <w:t xml:space="preserve">
                                                         орындаймын </w:t>
      </w:r>
    </w:p>
    <w:p>
      <w:pPr>
        <w:spacing w:after="0"/>
        <w:ind w:left="0"/>
        <w:jc w:val="both"/>
      </w:pPr>
      <w:r>
        <w:rPr>
          <w:rFonts w:ascii="Times New Roman"/>
          <w:b w:val="false"/>
          <w:i w:val="false"/>
          <w:color w:val="000000"/>
          <w:sz w:val="28"/>
        </w:rPr>
        <w:t xml:space="preserve">                                    CANNOT      KЭH      Орындай </w:t>
      </w:r>
      <w:r>
        <w:br/>
      </w:r>
      <w:r>
        <w:rPr>
          <w:rFonts w:ascii="Times New Roman"/>
          <w:b w:val="false"/>
          <w:i w:val="false"/>
          <w:color w:val="000000"/>
          <w:sz w:val="28"/>
        </w:rPr>
        <w:t xml:space="preserve">
                                                HOT      алмаймын </w:t>
      </w:r>
    </w:p>
    <w:p>
      <w:pPr>
        <w:spacing w:after="0"/>
        <w:ind w:left="0"/>
        <w:jc w:val="both"/>
      </w:pPr>
      <w:r>
        <w:rPr>
          <w:rFonts w:ascii="Times New Roman"/>
          <w:b w:val="false"/>
          <w:i w:val="false"/>
          <w:color w:val="000000"/>
          <w:sz w:val="28"/>
        </w:rPr>
        <w:t xml:space="preserve">DESCEND    ДИ          Қонуды       REPEAT      РИ </w:t>
      </w:r>
      <w:r>
        <w:rPr>
          <w:rFonts w:ascii="Times New Roman"/>
          <w:b w:val="false"/>
          <w:i w:val="false"/>
          <w:color w:val="000000"/>
          <w:sz w:val="28"/>
          <w:u w:val="single"/>
        </w:rPr>
        <w:t xml:space="preserve">ПИТ </w:t>
      </w:r>
      <w:r>
        <w:rPr>
          <w:rFonts w:ascii="Times New Roman"/>
          <w:b w:val="false"/>
          <w:i w:val="false"/>
          <w:color w:val="000000"/>
          <w:sz w:val="28"/>
        </w:rPr>
        <w:t xml:space="preserve">    Қайталаңыз </w:t>
      </w:r>
      <w:r>
        <w:br/>
      </w:r>
      <w:r>
        <w:rPr>
          <w:rFonts w:ascii="Times New Roman"/>
          <w:b w:val="false"/>
          <w:i w:val="false"/>
          <w:color w:val="000000"/>
          <w:sz w:val="28"/>
        </w:rPr>
        <w:t>
</w:t>
      </w:r>
      <w:r>
        <w:rPr>
          <w:rFonts w:ascii="Times New Roman"/>
          <w:b w:val="false"/>
          <w:i w:val="false"/>
          <w:color w:val="000000"/>
          <w:sz w:val="28"/>
          <w:u w:val="single"/>
        </w:rPr>
        <w:t xml:space="preserve">           СЕНД </w:t>
      </w:r>
      <w:r>
        <w:rPr>
          <w:rFonts w:ascii="Times New Roman"/>
          <w:b w:val="false"/>
          <w:i w:val="false"/>
          <w:color w:val="000000"/>
          <w:sz w:val="28"/>
        </w:rPr>
        <w:t xml:space="preserve">        орындау </w:t>
      </w:r>
      <w:r>
        <w:br/>
      </w:r>
      <w:r>
        <w:rPr>
          <w:rFonts w:ascii="Times New Roman"/>
          <w:b w:val="false"/>
          <w:i w:val="false"/>
          <w:color w:val="000000"/>
          <w:sz w:val="28"/>
        </w:rPr>
        <w:t xml:space="preserve">
                       үшін         AMLOST      </w:t>
      </w:r>
      <w:r>
        <w:rPr>
          <w:rFonts w:ascii="Times New Roman"/>
          <w:b w:val="false"/>
          <w:i w:val="false"/>
          <w:color w:val="000000"/>
          <w:sz w:val="28"/>
          <w:u w:val="single"/>
        </w:rPr>
        <w:t xml:space="preserve">ЭМ </w:t>
      </w:r>
      <w:r>
        <w:rPr>
          <w:rFonts w:ascii="Times New Roman"/>
          <w:b w:val="false"/>
          <w:i w:val="false"/>
          <w:color w:val="000000"/>
          <w:sz w:val="28"/>
        </w:rPr>
        <w:t xml:space="preserve">       Бағдардан </w:t>
      </w:r>
      <w:r>
        <w:br/>
      </w:r>
      <w:r>
        <w:rPr>
          <w:rFonts w:ascii="Times New Roman"/>
          <w:b w:val="false"/>
          <w:i w:val="false"/>
          <w:color w:val="000000"/>
          <w:sz w:val="28"/>
        </w:rPr>
        <w:t xml:space="preserve">
                       төмен.                   ЛОСТ     адастым </w:t>
      </w:r>
      <w:r>
        <w:br/>
      </w:r>
      <w:r>
        <w:rPr>
          <w:rFonts w:ascii="Times New Roman"/>
          <w:b w:val="false"/>
          <w:i w:val="false"/>
          <w:color w:val="000000"/>
          <w:sz w:val="28"/>
        </w:rPr>
        <w:t xml:space="preserve">
                       деңiз </w:t>
      </w:r>
    </w:p>
    <w:p>
      <w:pPr>
        <w:spacing w:after="0"/>
        <w:ind w:left="0"/>
        <w:jc w:val="both"/>
      </w:pPr>
      <w:r>
        <w:rPr>
          <w:rFonts w:ascii="Times New Roman"/>
          <w:b w:val="false"/>
          <w:i w:val="false"/>
          <w:color w:val="000000"/>
          <w:sz w:val="28"/>
        </w:rPr>
        <w:t xml:space="preserve">YOU        Ю </w:t>
      </w:r>
      <w:r>
        <w:rPr>
          <w:rFonts w:ascii="Times New Roman"/>
          <w:b w:val="false"/>
          <w:i w:val="false"/>
          <w:color w:val="000000"/>
          <w:sz w:val="28"/>
          <w:u w:val="single"/>
        </w:rPr>
        <w:t xml:space="preserve">ЛЭНД </w:t>
      </w:r>
      <w:r>
        <w:rPr>
          <w:rFonts w:ascii="Times New Roman"/>
          <w:b w:val="false"/>
          <w:i w:val="false"/>
          <w:color w:val="000000"/>
          <w:sz w:val="28"/>
        </w:rPr>
        <w:t xml:space="preserve">      Осы          MAYDAY      </w:t>
      </w:r>
      <w:r>
        <w:rPr>
          <w:rFonts w:ascii="Times New Roman"/>
          <w:b w:val="false"/>
          <w:i w:val="false"/>
          <w:color w:val="000000"/>
          <w:sz w:val="28"/>
          <w:u w:val="single"/>
        </w:rPr>
        <w:t xml:space="preserve">MЭЙ </w:t>
      </w:r>
      <w:r>
        <w:rPr>
          <w:rFonts w:ascii="Times New Roman"/>
          <w:b w:val="false"/>
          <w:i w:val="false"/>
          <w:color w:val="000000"/>
          <w:sz w:val="28"/>
        </w:rPr>
        <w:t xml:space="preserve">      Апатқа </w:t>
      </w:r>
      <w:r>
        <w:br/>
      </w:r>
      <w:r>
        <w:rPr>
          <w:rFonts w:ascii="Times New Roman"/>
          <w:b w:val="false"/>
          <w:i w:val="false"/>
          <w:color w:val="000000"/>
          <w:sz w:val="28"/>
        </w:rPr>
        <w:t xml:space="preserve">
LAND                   әуеай.                   ДЭЙ      ұшырау. </w:t>
      </w:r>
      <w:r>
        <w:br/>
      </w:r>
      <w:r>
        <w:rPr>
          <w:rFonts w:ascii="Times New Roman"/>
          <w:b w:val="false"/>
          <w:i w:val="false"/>
          <w:color w:val="000000"/>
          <w:sz w:val="28"/>
        </w:rPr>
        <w:t xml:space="preserve">
                       лаққа                             дамын </w:t>
      </w:r>
      <w:r>
        <w:br/>
      </w:r>
      <w:r>
        <w:rPr>
          <w:rFonts w:ascii="Times New Roman"/>
          <w:b w:val="false"/>
          <w:i w:val="false"/>
          <w:color w:val="000000"/>
          <w:sz w:val="28"/>
        </w:rPr>
        <w:t xml:space="preserve">
                       қоныңыз </w:t>
      </w:r>
    </w:p>
    <w:p>
      <w:pPr>
        <w:spacing w:after="0"/>
        <w:ind w:left="0"/>
        <w:jc w:val="both"/>
      </w:pPr>
      <w:r>
        <w:rPr>
          <w:rFonts w:ascii="Times New Roman"/>
          <w:b w:val="false"/>
          <w:i w:val="false"/>
          <w:color w:val="000000"/>
          <w:sz w:val="28"/>
        </w:rPr>
        <w:t xml:space="preserve">                                    HI JACK     ХАЙ      Ұсталдым </w:t>
      </w:r>
      <w:r>
        <w:br/>
      </w:r>
      <w:r>
        <w:rPr>
          <w:rFonts w:ascii="Times New Roman"/>
          <w:b w:val="false"/>
          <w:i w:val="false"/>
          <w:color w:val="000000"/>
          <w:sz w:val="28"/>
        </w:rPr>
        <w:t xml:space="preserve">
                                                ДЖЭК </w:t>
      </w:r>
    </w:p>
    <w:p>
      <w:pPr>
        <w:spacing w:after="0"/>
        <w:ind w:left="0"/>
        <w:jc w:val="both"/>
      </w:pPr>
      <w:r>
        <w:rPr>
          <w:rFonts w:ascii="Times New Roman"/>
          <w:b w:val="false"/>
          <w:i w:val="false"/>
          <w:color w:val="000000"/>
          <w:sz w:val="28"/>
        </w:rPr>
        <w:t xml:space="preserve">PROCEED    ПРО </w:t>
      </w:r>
      <w:r>
        <w:rPr>
          <w:rFonts w:ascii="Times New Roman"/>
          <w:b w:val="false"/>
          <w:i w:val="false"/>
          <w:color w:val="000000"/>
          <w:sz w:val="28"/>
          <w:u w:val="single"/>
        </w:rPr>
        <w:t xml:space="preserve">СИД </w:t>
      </w:r>
      <w:r>
        <w:rPr>
          <w:rFonts w:ascii="Times New Roman"/>
          <w:b w:val="false"/>
          <w:i w:val="false"/>
          <w:color w:val="000000"/>
          <w:sz w:val="28"/>
        </w:rPr>
        <w:t xml:space="preserve">      Өз           LAND        ЛЭНД     Қонуды </w:t>
      </w:r>
      <w:r>
        <w:br/>
      </w:r>
      <w:r>
        <w:rPr>
          <w:rFonts w:ascii="Times New Roman"/>
          <w:b w:val="false"/>
          <w:i w:val="false"/>
          <w:color w:val="000000"/>
          <w:sz w:val="28"/>
        </w:rPr>
        <w:t xml:space="preserve">
                       бағдары.     (place               талап </w:t>
      </w:r>
      <w:r>
        <w:br/>
      </w:r>
      <w:r>
        <w:rPr>
          <w:rFonts w:ascii="Times New Roman"/>
          <w:b w:val="false"/>
          <w:i w:val="false"/>
          <w:color w:val="000000"/>
          <w:sz w:val="28"/>
        </w:rPr>
        <w:t xml:space="preserve">
                       ңызбен       name)                етемiн </w:t>
      </w:r>
      <w:r>
        <w:br/>
      </w:r>
      <w:r>
        <w:rPr>
          <w:rFonts w:ascii="Times New Roman"/>
          <w:b w:val="false"/>
          <w:i w:val="false"/>
          <w:color w:val="000000"/>
          <w:sz w:val="28"/>
        </w:rPr>
        <w:t xml:space="preserve">
                       жүре </w:t>
      </w:r>
      <w:r>
        <w:br/>
      </w:r>
      <w:r>
        <w:rPr>
          <w:rFonts w:ascii="Times New Roman"/>
          <w:b w:val="false"/>
          <w:i w:val="false"/>
          <w:color w:val="000000"/>
          <w:sz w:val="28"/>
        </w:rPr>
        <w:t xml:space="preserve">
                       берiңiз </w:t>
      </w:r>
    </w:p>
    <w:p>
      <w:pPr>
        <w:spacing w:after="0"/>
        <w:ind w:left="0"/>
        <w:jc w:val="both"/>
      </w:pPr>
      <w:r>
        <w:rPr>
          <w:rFonts w:ascii="Times New Roman"/>
          <w:b w:val="false"/>
          <w:i w:val="false"/>
          <w:color w:val="000000"/>
          <w:sz w:val="28"/>
        </w:rPr>
        <w:t xml:space="preserve">                                    DESCEND      ДИ </w:t>
      </w:r>
      <w:r>
        <w:rPr>
          <w:rFonts w:ascii="Times New Roman"/>
          <w:b w:val="false"/>
          <w:i w:val="false"/>
          <w:color w:val="000000"/>
          <w:sz w:val="28"/>
          <w:u w:val="single"/>
        </w:rPr>
        <w:t xml:space="preserve">СЕНД </w:t>
      </w:r>
      <w:r>
        <w:rPr>
          <w:rFonts w:ascii="Times New Roman"/>
          <w:b w:val="false"/>
          <w:i w:val="false"/>
          <w:color w:val="000000"/>
          <w:sz w:val="28"/>
        </w:rPr>
        <w:t xml:space="preserve">  Төмендеудi </w:t>
      </w:r>
      <w:r>
        <w:br/>
      </w:r>
      <w:r>
        <w:rPr>
          <w:rFonts w:ascii="Times New Roman"/>
          <w:b w:val="false"/>
          <w:i w:val="false"/>
          <w:color w:val="000000"/>
          <w:sz w:val="28"/>
        </w:rPr>
        <w:t xml:space="preserve">
                                                         талап </w:t>
      </w:r>
      <w:r>
        <w:br/>
      </w:r>
      <w:r>
        <w:rPr>
          <w:rFonts w:ascii="Times New Roman"/>
          <w:b w:val="false"/>
          <w:i w:val="false"/>
          <w:color w:val="000000"/>
          <w:sz w:val="28"/>
        </w:rPr>
        <w:t xml:space="preserve">
                                                         етемiн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Екiншi бағанда екпiнмен айтылатын буындардың асты сызылған. </w:t>
      </w:r>
      <w:r>
        <w:br/>
      </w:r>
      <w:r>
        <w:rPr>
          <w:rFonts w:ascii="Times New Roman"/>
          <w:b w:val="false"/>
          <w:i w:val="false"/>
          <w:color w:val="000000"/>
          <w:sz w:val="28"/>
        </w:rPr>
        <w:t xml:space="preserve">
      Талап етілген шақыру белгiсi әуе қозғалысына қызмет көрсету органдарымен байланыс орнату үшiн қолданылатын және ұшу жоспарына енгiзiлген әуе кемесiнiң тану белгiсiне сәйкес болуы тиiс. </w:t>
      </w:r>
      <w:r>
        <w:br/>
      </w:r>
      <w:r>
        <w:rPr>
          <w:rFonts w:ascii="Times New Roman"/>
          <w:b w:val="false"/>
          <w:i w:val="false"/>
          <w:color w:val="000000"/>
          <w:sz w:val="28"/>
        </w:rPr>
        <w:t xml:space="preserve">
      Жағдай "ХАЙ ДЖЭК" сөзiн қолдану үшiн әр уақытта қолайлы бола бермеуi мүмкiн. </w:t>
      </w:r>
    </w:p>
    <w:bookmarkStart w:name="z67" w:id="160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әуе кеңiстiгiнде ұшудың  </w:t>
      </w:r>
      <w:r>
        <w:br/>
      </w:r>
      <w:r>
        <w:rPr>
          <w:rFonts w:ascii="Times New Roman"/>
          <w:b w:val="false"/>
          <w:i w:val="false"/>
          <w:color w:val="000000"/>
          <w:sz w:val="28"/>
        </w:rPr>
        <w:t xml:space="preserve">
негiзгi ережесiне    </w:t>
      </w:r>
      <w:r>
        <w:br/>
      </w:r>
      <w:r>
        <w:rPr>
          <w:rFonts w:ascii="Times New Roman"/>
          <w:b w:val="false"/>
          <w:i w:val="false"/>
          <w:color w:val="000000"/>
          <w:sz w:val="28"/>
        </w:rPr>
        <w:t xml:space="preserve">
3-қосымша        </w:t>
      </w:r>
    </w:p>
    <w:bookmarkEnd w:id="1605"/>
    <w:p>
      <w:pPr>
        <w:spacing w:after="0"/>
        <w:ind w:left="0"/>
        <w:jc w:val="left"/>
      </w:pPr>
      <w:r>
        <w:rPr>
          <w:rFonts w:ascii="Times New Roman"/>
          <w:b/>
          <w:i w:val="false"/>
          <w:color w:val="000000"/>
        </w:rPr>
        <w:t xml:space="preserve"> Әуе кемесiнiң жердегi және әуедегi </w:t>
      </w:r>
      <w:r>
        <w:br/>
      </w:r>
      <w:r>
        <w:rPr>
          <w:rFonts w:ascii="Times New Roman"/>
          <w:b/>
          <w:i w:val="false"/>
          <w:color w:val="000000"/>
        </w:rPr>
        <w:t xml:space="preserve">
қозғалысын реттеу сигналдары </w:t>
      </w:r>
    </w:p>
    <w:p>
      <w:pPr>
        <w:spacing w:after="0"/>
        <w:ind w:left="0"/>
        <w:jc w:val="both"/>
      </w:pPr>
      <w:r>
        <w:rPr>
          <w:rFonts w:ascii="Times New Roman"/>
          <w:b w:val="false"/>
          <w:i w:val="false"/>
          <w:color w:val="000000"/>
          <w:sz w:val="28"/>
        </w:rPr>
        <w:t xml:space="preserve">      1. Әуеайлақтық диспетчерлiк қызмет беретiн сигналдар. </w:t>
      </w:r>
      <w:r>
        <w:br/>
      </w:r>
      <w:r>
        <w:rPr>
          <w:rFonts w:ascii="Times New Roman"/>
          <w:b w:val="false"/>
          <w:i w:val="false"/>
          <w:color w:val="000000"/>
          <w:sz w:val="28"/>
        </w:rPr>
        <w:t xml:space="preserve">
      Тиiстi әуе кемесiне қарай бағытталған қызыл ракета осының алдындағы кез-келген сигнал-нұсқауларға қарамастан, қазiргi уақытта қонуға рұқсат етiлмейтiнiн білдiредi. </w:t>
      </w:r>
      <w:r>
        <w:br/>
      </w:r>
      <w:r>
        <w:rPr>
          <w:rFonts w:ascii="Times New Roman"/>
          <w:b w:val="false"/>
          <w:i w:val="false"/>
          <w:color w:val="000000"/>
          <w:sz w:val="28"/>
        </w:rPr>
        <w:t xml:space="preserve">
      Сигналдық ракеталар ұшу шектелген аймақта, тыйым салынған немесе қауiптi аймақта ұшуды орындаған, сондай-ақ сол аймақтардың бiрiне апаратын жолдағы рұқсаты жоқ әуе кемелерiн ескерту үшiн қолданылады: </w:t>
      </w:r>
      <w:r>
        <w:br/>
      </w:r>
      <w:r>
        <w:rPr>
          <w:rFonts w:ascii="Times New Roman"/>
          <w:b w:val="false"/>
          <w:i w:val="false"/>
          <w:color w:val="000000"/>
          <w:sz w:val="28"/>
        </w:rPr>
        <w:t xml:space="preserve">
      күндiз немесе түнде - 10 секундтық аралықпен жiберiлетiн және жарылғанда қызыл және жасыл оттарды немесе жұлдыздарды шашатын ракеталар сериясы, бұл әуе кемесiне оның ұшуы мұндай аймақтардың шегiнен тыс өтуi үшiн шара қолдануы керектiгiн білдiредi. </w:t>
      </w:r>
      <w:r>
        <w:br/>
      </w:r>
      <w:r>
        <w:rPr>
          <w:rFonts w:ascii="Times New Roman"/>
          <w:b w:val="false"/>
          <w:i w:val="false"/>
          <w:color w:val="000000"/>
          <w:sz w:val="28"/>
        </w:rPr>
        <w:t xml:space="preserve">
      2. Әуе кемесi экипажының сигналдарды қабылдағаны туралы растаулары: </w:t>
      </w:r>
      <w:r>
        <w:br/>
      </w:r>
      <w:r>
        <w:rPr>
          <w:rFonts w:ascii="Times New Roman"/>
          <w:b w:val="false"/>
          <w:i w:val="false"/>
          <w:color w:val="000000"/>
          <w:sz w:val="28"/>
        </w:rPr>
        <w:t xml:space="preserve">
      1) ұшу кезiнде: күндiз - қанаттарын шайқалту (бұл сигналды үшiншi және төртiншi бұрылыстар аралығындағы учаскеде және соңғы тура бағытта беруге болмайды); </w:t>
      </w:r>
      <w:r>
        <w:br/>
      </w:r>
      <w:r>
        <w:rPr>
          <w:rFonts w:ascii="Times New Roman"/>
          <w:b w:val="false"/>
          <w:i w:val="false"/>
          <w:color w:val="000000"/>
          <w:sz w:val="28"/>
        </w:rPr>
        <w:t xml:space="preserve">
      2) түнде - қону шамдарын екi дүркiн жыпылықтату немесе олар орнатылмаса, аэронавигациялық оттарды екi дүркiн қосу және сөндiру; </w:t>
      </w:r>
      <w:r>
        <w:br/>
      </w:r>
      <w:r>
        <w:rPr>
          <w:rFonts w:ascii="Times New Roman"/>
          <w:b w:val="false"/>
          <w:i w:val="false"/>
          <w:color w:val="000000"/>
          <w:sz w:val="28"/>
        </w:rPr>
        <w:t xml:space="preserve">
      3) жерде: күндiз - элерондарды немесе бүру рулiн қозғау; </w:t>
      </w:r>
      <w:r>
        <w:br/>
      </w:r>
      <w:r>
        <w:rPr>
          <w:rFonts w:ascii="Times New Roman"/>
          <w:b w:val="false"/>
          <w:i w:val="false"/>
          <w:color w:val="000000"/>
          <w:sz w:val="28"/>
        </w:rPr>
        <w:t xml:space="preserve">
      4) түнде - қону шамдарын екi дүркiн жыпылықтату немесе олар орнатылмаса, аэронавигациялық оттарды екі дүркiн қосу және сөндiру арқылы берiледi. </w:t>
      </w:r>
      <w:r>
        <w:br/>
      </w:r>
      <w:r>
        <w:rPr>
          <w:rFonts w:ascii="Times New Roman"/>
          <w:b w:val="false"/>
          <w:i w:val="false"/>
          <w:color w:val="000000"/>
          <w:sz w:val="28"/>
        </w:rPr>
        <w:t xml:space="preserve">
      3. Iлесiп жүретiн автомобильден берiлетiн сигналдар: </w:t>
      </w:r>
      <w:r>
        <w:br/>
      </w:r>
      <w:r>
        <w:rPr>
          <w:rFonts w:ascii="Times New Roman"/>
          <w:b w:val="false"/>
          <w:i w:val="false"/>
          <w:color w:val="000000"/>
          <w:sz w:val="28"/>
        </w:rPr>
        <w:t xml:space="preserve">
      1) жасыл жарық - маған қарай жүрiңiз (маған iлесiңiз); </w:t>
      </w:r>
      <w:r>
        <w:br/>
      </w:r>
      <w:r>
        <w:rPr>
          <w:rFonts w:ascii="Times New Roman"/>
          <w:b w:val="false"/>
          <w:i w:val="false"/>
          <w:color w:val="000000"/>
          <w:sz w:val="28"/>
        </w:rPr>
        <w:t xml:space="preserve">
      2) қызыл жарық - рульдеудi тоқтатыңыз (тоқта); </w:t>
      </w:r>
      <w:r>
        <w:br/>
      </w:r>
      <w:r>
        <w:rPr>
          <w:rFonts w:ascii="Times New Roman"/>
          <w:b w:val="false"/>
          <w:i w:val="false"/>
          <w:color w:val="000000"/>
          <w:sz w:val="28"/>
        </w:rPr>
        <w:t xml:space="preserve">
      3) үзiк-үзiк жыпылықтату - рульдеу жылдамдығын азайтыңыз (жоғары назар). </w:t>
      </w:r>
      <w:r>
        <w:br/>
      </w:r>
      <w:r>
        <w:rPr>
          <w:rFonts w:ascii="Times New Roman"/>
          <w:b w:val="false"/>
          <w:i w:val="false"/>
          <w:color w:val="000000"/>
          <w:sz w:val="28"/>
        </w:rPr>
        <w:t xml:space="preserve">
      Сигналды ашық түстi биялай киген сигнал берушi қолдарымен немесе таяқтың, жалаушалардың немесе электр қол шамдарының көмегiмен бередi. </w:t>
      </w:r>
      <w:r>
        <w:br/>
      </w:r>
      <w:r>
        <w:rPr>
          <w:rFonts w:ascii="Times New Roman"/>
          <w:b w:val="false"/>
          <w:i w:val="false"/>
          <w:color w:val="000000"/>
          <w:sz w:val="28"/>
        </w:rPr>
        <w:t xml:space="preserve">
      Сигналдарды бергенде сигнал берушi әуе кемесiнiң командирiне жақсы көрiнетiн жерде тұруы тиiс. </w:t>
      </w:r>
      <w:r>
        <w:br/>
      </w:r>
      <w:r>
        <w:rPr>
          <w:rFonts w:ascii="Times New Roman"/>
          <w:b w:val="false"/>
          <w:i w:val="false"/>
          <w:color w:val="000000"/>
          <w:sz w:val="28"/>
        </w:rPr>
        <w:t xml:space="preserve">
      Сигнал берушi әуе кемесiне бетiн берiп тұрған кезде қозғалтқыштардың нөмiрленуi оңнан солға қарай, яғни сигнал берушi үшiн оң жақтағы шеткi қозғалтқыш нөмiрi бiрiншi болып табылады. </w:t>
      </w:r>
      <w:r>
        <w:br/>
      </w:r>
      <w:r>
        <w:rPr>
          <w:rFonts w:ascii="Times New Roman"/>
          <w:b w:val="false"/>
          <w:i w:val="false"/>
          <w:color w:val="000000"/>
          <w:sz w:val="28"/>
        </w:rPr>
        <w:t xml:space="preserve">
      4. Әуе кемесi командирiнiң сигнал берушiге беретiн сигналдары. </w:t>
      </w:r>
      <w:r>
        <w:br/>
      </w:r>
      <w:r>
        <w:rPr>
          <w:rFonts w:ascii="Times New Roman"/>
          <w:b w:val="false"/>
          <w:i w:val="false"/>
          <w:color w:val="000000"/>
          <w:sz w:val="28"/>
        </w:rPr>
        <w:t xml:space="preserve">
      Тежегiштер. </w:t>
      </w:r>
      <w:r>
        <w:br/>
      </w:r>
      <w:r>
        <w:rPr>
          <w:rFonts w:ascii="Times New Roman"/>
          <w:b w:val="false"/>
          <w:i w:val="false"/>
          <w:color w:val="000000"/>
          <w:sz w:val="28"/>
        </w:rPr>
        <w:t xml:space="preserve">
      Teжeгiштep қосылды: саусақтары созылған қолды беттiң деңгейiне дейiн көтерiп, саусақ буындарын жұдырық етiп түю керек. Саусақ буындарының түйiлу сәтi тежегiштердiң қосылу сәтiн көрсетедi. </w:t>
      </w:r>
      <w:r>
        <w:br/>
      </w:r>
      <w:r>
        <w:rPr>
          <w:rFonts w:ascii="Times New Roman"/>
          <w:b w:val="false"/>
          <w:i w:val="false"/>
          <w:color w:val="000000"/>
          <w:sz w:val="28"/>
        </w:rPr>
        <w:t xml:space="preserve">
      Тeжeгiштep босатылды: саусақ буындары жұдырық етiп түйiлген қолды беттiң деңгейiне дейiн көтерiп, саусақтарды ашу керек. Саусақ буындарының ашылу сәтi тежегiштердiң босатылу сәтiн көрсетедi. </w:t>
      </w:r>
      <w:r>
        <w:br/>
      </w:r>
      <w:r>
        <w:rPr>
          <w:rFonts w:ascii="Times New Roman"/>
          <w:b w:val="false"/>
          <w:i w:val="false"/>
          <w:color w:val="000000"/>
          <w:sz w:val="28"/>
        </w:rPr>
        <w:t xml:space="preserve">
      Тiрегiштер (Колодкалар). </w:t>
      </w:r>
      <w:r>
        <w:br/>
      </w:r>
      <w:r>
        <w:rPr>
          <w:rFonts w:ascii="Times New Roman"/>
          <w:b w:val="false"/>
          <w:i w:val="false"/>
          <w:color w:val="000000"/>
          <w:sz w:val="28"/>
        </w:rPr>
        <w:t xml:space="preserve">
      Tiрeгiштep қойылсын: алақандарды сыртқа қаратып, көтерiлген қолдарды бет алдында айқастырады. </w:t>
      </w:r>
      <w:r>
        <w:br/>
      </w:r>
      <w:r>
        <w:rPr>
          <w:rFonts w:ascii="Times New Roman"/>
          <w:b w:val="false"/>
          <w:i w:val="false"/>
          <w:color w:val="000000"/>
          <w:sz w:val="28"/>
        </w:rPr>
        <w:t xml:space="preserve">
      Tipeгiштep алып тасталсын: алақандарды сыртқа қаратып, бет алдында айқастыра көтерген қолдарды екi жаққа қарай жаю керек. </w:t>
      </w:r>
      <w:r>
        <w:br/>
      </w:r>
      <w:r>
        <w:rPr>
          <w:rFonts w:ascii="Times New Roman"/>
          <w:b w:val="false"/>
          <w:i w:val="false"/>
          <w:color w:val="000000"/>
          <w:sz w:val="28"/>
        </w:rPr>
        <w:t xml:space="preserve">
      Қозғалтқыштарды қосуға дайындық. </w:t>
      </w:r>
      <w:r>
        <w:br/>
      </w:r>
      <w:r>
        <w:rPr>
          <w:rFonts w:ascii="Times New Roman"/>
          <w:b w:val="false"/>
          <w:i w:val="false"/>
          <w:color w:val="000000"/>
          <w:sz w:val="28"/>
        </w:rPr>
        <w:t xml:space="preserve">
      Қосылатын қозғалтқыштардың нөмiрiне сәйкес келетiн саусақтар санын созып көрсету керек. </w:t>
      </w:r>
    </w:p>
    <w:p>
      <w:pPr>
        <w:spacing w:after="0"/>
        <w:ind w:left="0"/>
        <w:jc w:val="left"/>
      </w:pPr>
      <w:r>
        <w:rPr>
          <w:rFonts w:ascii="Times New Roman"/>
          <w:b/>
          <w:i w:val="false"/>
          <w:color w:val="000000"/>
        </w:rPr>
        <w:t xml:space="preserve"> Әуеайлақ қозғалысына арналған сигналдар  Жарық сигналдары және ракеталар </w:t>
      </w:r>
      <w:r>
        <w:br/>
      </w:r>
      <w:r>
        <w:rPr>
          <w:rFonts w:ascii="Times New Roman"/>
          <w:b/>
          <w:i w:val="false"/>
          <w:color w:val="000000"/>
        </w:rPr>
        <w:t xml:space="preserve">
көмегiмен берiлетін сигналдар </w:t>
      </w:r>
    </w:p>
    <w:p>
      <w:pPr>
        <w:spacing w:after="0"/>
        <w:ind w:left="0"/>
        <w:jc w:val="both"/>
      </w:pPr>
      <w:r>
        <w:rPr>
          <w:rFonts w:ascii="Times New Roman"/>
          <w:b w:val="false"/>
          <w:i w:val="false"/>
          <w:color w:val="000000"/>
          <w:sz w:val="28"/>
        </w:rPr>
        <w:t xml:space="preserve">      1. Hұсқаулар: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От             |  Әуеайлақтық диспетчерлiк қызмет үшiн: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Ұшудағы әуe кемелерi  | Жердегi әуe кемелерi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Тұрақты     Жасыл     Қонуға                 Ұшуға рұқсат </w:t>
      </w:r>
      <w:r>
        <w:br/>
      </w:r>
      <w:r>
        <w:rPr>
          <w:rFonts w:ascii="Times New Roman"/>
          <w:b w:val="false"/>
          <w:i w:val="false"/>
          <w:color w:val="000000"/>
          <w:sz w:val="28"/>
        </w:rPr>
        <w:t xml:space="preserve">
жарық әуе             рұқсат </w:t>
      </w:r>
      <w:r>
        <w:br/>
      </w:r>
      <w:r>
        <w:rPr>
          <w:rFonts w:ascii="Times New Roman"/>
          <w:b w:val="false"/>
          <w:i w:val="false"/>
          <w:color w:val="000000"/>
          <w:sz w:val="28"/>
        </w:rPr>
        <w:t xml:space="preserve">
кемесiнiң             етілді </w:t>
      </w:r>
      <w:r>
        <w:br/>
      </w:r>
      <w:r>
        <w:rPr>
          <w:rFonts w:ascii="Times New Roman"/>
          <w:b w:val="false"/>
          <w:i w:val="false"/>
          <w:color w:val="000000"/>
          <w:sz w:val="28"/>
        </w:rPr>
        <w:t xml:space="preserve">
тиiстi </w:t>
      </w:r>
      <w:r>
        <w:br/>
      </w:r>
      <w:r>
        <w:rPr>
          <w:rFonts w:ascii="Times New Roman"/>
          <w:b w:val="false"/>
          <w:i w:val="false"/>
          <w:color w:val="000000"/>
          <w:sz w:val="28"/>
        </w:rPr>
        <w:t xml:space="preserve">
тұрақты     қызыл     Жолды басқа әуе        Тоқтаңыз </w:t>
      </w:r>
      <w:r>
        <w:br/>
      </w:r>
      <w:r>
        <w:rPr>
          <w:rFonts w:ascii="Times New Roman"/>
          <w:b w:val="false"/>
          <w:i w:val="false"/>
          <w:color w:val="000000"/>
          <w:sz w:val="28"/>
        </w:rPr>
        <w:t xml:space="preserve">
жарық                 кемелерiне босатыңыз </w:t>
      </w:r>
      <w:r>
        <w:br/>
      </w:r>
      <w:r>
        <w:rPr>
          <w:rFonts w:ascii="Times New Roman"/>
          <w:b w:val="false"/>
          <w:i w:val="false"/>
          <w:color w:val="000000"/>
          <w:sz w:val="28"/>
        </w:rPr>
        <w:t xml:space="preserve">
жағына                және айналым </w:t>
      </w:r>
      <w:r>
        <w:br/>
      </w:r>
      <w:r>
        <w:rPr>
          <w:rFonts w:ascii="Times New Roman"/>
          <w:b w:val="false"/>
          <w:i w:val="false"/>
          <w:color w:val="000000"/>
          <w:sz w:val="28"/>
        </w:rPr>
        <w:t xml:space="preserve">
қарай                 бойынша ұшуды </w:t>
      </w:r>
      <w:r>
        <w:br/>
      </w:r>
      <w:r>
        <w:rPr>
          <w:rFonts w:ascii="Times New Roman"/>
          <w:b w:val="false"/>
          <w:i w:val="false"/>
          <w:color w:val="000000"/>
          <w:sz w:val="28"/>
        </w:rPr>
        <w:t xml:space="preserve">
бағытталған           жалғастырыңыз </w:t>
      </w:r>
      <w:r>
        <w:br/>
      </w:r>
      <w:r>
        <w:rPr>
          <w:rFonts w:ascii="Times New Roman"/>
          <w:b w:val="false"/>
          <w:i w:val="false"/>
          <w:color w:val="000000"/>
          <w:sz w:val="28"/>
        </w:rPr>
        <w:t xml:space="preserve">
                                             Жүргiзуге рұқсат </w:t>
      </w:r>
    </w:p>
    <w:p>
      <w:pPr>
        <w:spacing w:after="0"/>
        <w:ind w:left="0"/>
        <w:jc w:val="both"/>
      </w:pPr>
      <w:r>
        <w:rPr>
          <w:rFonts w:ascii="Times New Roman"/>
          <w:b w:val="false"/>
          <w:i w:val="false"/>
          <w:color w:val="000000"/>
          <w:sz w:val="28"/>
        </w:rPr>
        <w:t xml:space="preserve">            Жасыл     Қону үшiн қайтып       Пайдаланылатын </w:t>
      </w:r>
      <w:r>
        <w:br/>
      </w:r>
      <w:r>
        <w:rPr>
          <w:rFonts w:ascii="Times New Roman"/>
          <w:b w:val="false"/>
          <w:i w:val="false"/>
          <w:color w:val="000000"/>
          <w:sz w:val="28"/>
        </w:rPr>
        <w:t xml:space="preserve">
            жарықтар  оралыңыз*              қону алаңын </w:t>
      </w:r>
      <w:r>
        <w:br/>
      </w:r>
      <w:r>
        <w:rPr>
          <w:rFonts w:ascii="Times New Roman"/>
          <w:b w:val="false"/>
          <w:i w:val="false"/>
          <w:color w:val="000000"/>
          <w:sz w:val="28"/>
        </w:rPr>
        <w:t xml:space="preserve">
            сериясы                          айналып рульдеу </w:t>
      </w:r>
      <w:r>
        <w:br/>
      </w:r>
      <w:r>
        <w:rPr>
          <w:rFonts w:ascii="Times New Roman"/>
          <w:b w:val="false"/>
          <w:i w:val="false"/>
          <w:color w:val="000000"/>
          <w:sz w:val="28"/>
        </w:rPr>
        <w:t xml:space="preserve">
       (1.1. сурет) </w:t>
      </w:r>
    </w:p>
    <w:p>
      <w:pPr>
        <w:spacing w:after="0"/>
        <w:ind w:left="0"/>
        <w:jc w:val="both"/>
      </w:pPr>
      <w:r>
        <w:rPr>
          <w:rFonts w:ascii="Times New Roman"/>
          <w:b w:val="false"/>
          <w:i w:val="false"/>
          <w:color w:val="000000"/>
          <w:sz w:val="28"/>
        </w:rPr>
        <w:t xml:space="preserve">            Қызыл     Әуеайлақ жарамсыз,     Әуеайлақтағы сөре </w:t>
      </w:r>
      <w:r>
        <w:br/>
      </w:r>
      <w:r>
        <w:rPr>
          <w:rFonts w:ascii="Times New Roman"/>
          <w:b w:val="false"/>
          <w:i w:val="false"/>
          <w:color w:val="000000"/>
          <w:sz w:val="28"/>
        </w:rPr>
        <w:t xml:space="preserve">
            жарықтар  қонуға рұқсат          орнына қайтып </w:t>
      </w:r>
      <w:r>
        <w:br/>
      </w:r>
      <w:r>
        <w:rPr>
          <w:rFonts w:ascii="Times New Roman"/>
          <w:b w:val="false"/>
          <w:i w:val="false"/>
          <w:color w:val="000000"/>
          <w:sz w:val="28"/>
        </w:rPr>
        <w:t xml:space="preserve">
            сериясы   берiлмейдi             оралыңыз </w:t>
      </w:r>
    </w:p>
    <w:p>
      <w:pPr>
        <w:spacing w:after="0"/>
        <w:ind w:left="0"/>
        <w:jc w:val="both"/>
      </w:pPr>
      <w:r>
        <w:rPr>
          <w:rFonts w:ascii="Times New Roman"/>
          <w:b w:val="false"/>
          <w:i w:val="false"/>
          <w:color w:val="000000"/>
          <w:sz w:val="28"/>
        </w:rPr>
        <w:t xml:space="preserve">            Ақ        Осы әуеайлақта </w:t>
      </w:r>
      <w:r>
        <w:br/>
      </w:r>
      <w:r>
        <w:rPr>
          <w:rFonts w:ascii="Times New Roman"/>
          <w:b w:val="false"/>
          <w:i w:val="false"/>
          <w:color w:val="000000"/>
          <w:sz w:val="28"/>
        </w:rPr>
        <w:t xml:space="preserve">
            жарықтар  қонып, перронға </w:t>
      </w:r>
      <w:r>
        <w:br/>
      </w:r>
      <w:r>
        <w:rPr>
          <w:rFonts w:ascii="Times New Roman"/>
          <w:b w:val="false"/>
          <w:i w:val="false"/>
          <w:color w:val="000000"/>
          <w:sz w:val="28"/>
        </w:rPr>
        <w:t xml:space="preserve">
            сериясы   қарай жүрiңiз* </w:t>
      </w:r>
    </w:p>
    <w:p>
      <w:pPr>
        <w:spacing w:after="0"/>
        <w:ind w:left="0"/>
        <w:jc w:val="both"/>
      </w:pPr>
      <w:r>
        <w:rPr>
          <w:rFonts w:ascii="Times New Roman"/>
          <w:b w:val="false"/>
          <w:i w:val="false"/>
          <w:color w:val="000000"/>
          <w:sz w:val="28"/>
        </w:rPr>
        <w:t xml:space="preserve">            Қызыл     Алдыңғы кез келген </w:t>
      </w:r>
      <w:r>
        <w:br/>
      </w:r>
      <w:r>
        <w:rPr>
          <w:rFonts w:ascii="Times New Roman"/>
          <w:b w:val="false"/>
          <w:i w:val="false"/>
          <w:color w:val="000000"/>
          <w:sz w:val="28"/>
        </w:rPr>
        <w:t xml:space="preserve">
            ракета    нұсқауларға </w:t>
      </w:r>
      <w:r>
        <w:br/>
      </w:r>
      <w:r>
        <w:rPr>
          <w:rFonts w:ascii="Times New Roman"/>
          <w:b w:val="false"/>
          <w:i w:val="false"/>
          <w:color w:val="000000"/>
          <w:sz w:val="28"/>
        </w:rPr>
        <w:t xml:space="preserve">
                      қарамастан, қазiргi </w:t>
      </w:r>
      <w:r>
        <w:br/>
      </w:r>
      <w:r>
        <w:rPr>
          <w:rFonts w:ascii="Times New Roman"/>
          <w:b w:val="false"/>
          <w:i w:val="false"/>
          <w:color w:val="000000"/>
          <w:sz w:val="28"/>
        </w:rPr>
        <w:t xml:space="preserve">
                      уақытта қонуға рұқсат </w:t>
      </w:r>
      <w:r>
        <w:br/>
      </w:r>
      <w:r>
        <w:rPr>
          <w:rFonts w:ascii="Times New Roman"/>
          <w:b w:val="false"/>
          <w:i w:val="false"/>
          <w:color w:val="000000"/>
          <w:sz w:val="28"/>
        </w:rPr>
        <w:t xml:space="preserve">
                      етiлмейдi </w:t>
      </w:r>
    </w:p>
    <w:p>
      <w:pPr>
        <w:spacing w:after="0"/>
        <w:ind w:left="0"/>
        <w:jc w:val="both"/>
      </w:pPr>
      <w:r>
        <w:rPr>
          <w:rFonts w:ascii="Times New Roman"/>
          <w:b w:val="false"/>
          <w:i w:val="false"/>
          <w:color w:val="000000"/>
          <w:sz w:val="28"/>
        </w:rPr>
        <w:t xml:space="preserve">* Қонуға және жүргiзуге рұқсат қажеттi уақытта берiледi.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Әуе кемесiнiң ұшуда сигналдарды қабылдағанын: </w:t>
      </w:r>
      <w:r>
        <w:br/>
      </w:r>
      <w:r>
        <w:rPr>
          <w:rFonts w:ascii="Times New Roman"/>
          <w:b w:val="false"/>
          <w:i w:val="false"/>
          <w:color w:val="000000"/>
          <w:sz w:val="28"/>
        </w:rPr>
        <w:t xml:space="preserve">
      1) күндізгі уақытта: </w:t>
      </w:r>
      <w:r>
        <w:br/>
      </w:r>
      <w:r>
        <w:rPr>
          <w:rFonts w:ascii="Times New Roman"/>
          <w:b w:val="false"/>
          <w:i w:val="false"/>
          <w:color w:val="000000"/>
          <w:sz w:val="28"/>
        </w:rPr>
        <w:t xml:space="preserve">
      қанат шайқалтумен; </w:t>
      </w:r>
      <w:r>
        <w:br/>
      </w:r>
      <w:r>
        <w:rPr>
          <w:rFonts w:ascii="Times New Roman"/>
          <w:b w:val="false"/>
          <w:i w:val="false"/>
          <w:color w:val="000000"/>
          <w:sz w:val="28"/>
        </w:rPr>
        <w:t xml:space="preserve">
      Бұл сигналды үшiншi және төртiншi бұрылыстар арасындағы учаскеде және тiке қону жолында бермеу керек; </w:t>
      </w:r>
      <w:r>
        <w:br/>
      </w:r>
      <w:r>
        <w:rPr>
          <w:rFonts w:ascii="Times New Roman"/>
          <w:b w:val="false"/>
          <w:i w:val="false"/>
          <w:color w:val="000000"/>
          <w:sz w:val="28"/>
        </w:rPr>
        <w:t xml:space="preserve">
      2) қараңғылық түскенде: </w:t>
      </w:r>
      <w:r>
        <w:br/>
      </w:r>
      <w:r>
        <w:rPr>
          <w:rFonts w:ascii="Times New Roman"/>
          <w:b w:val="false"/>
          <w:i w:val="false"/>
          <w:color w:val="000000"/>
          <w:sz w:val="28"/>
        </w:rPr>
        <w:t xml:space="preserve">
      қону фарларын екi рет жыпылықтатумен немесе, егер олар орнатылмаған болса, аэронавигациялық оттарды екі рет қосумен және сөндiрумен. </w:t>
      </w:r>
      <w:r>
        <w:br/>
      </w:r>
      <w:r>
        <w:rPr>
          <w:rFonts w:ascii="Times New Roman"/>
          <w:b w:val="false"/>
          <w:i w:val="false"/>
          <w:color w:val="000000"/>
          <w:sz w:val="28"/>
        </w:rPr>
        <w:t xml:space="preserve">
      3. Жерде: </w:t>
      </w:r>
      <w:r>
        <w:br/>
      </w:r>
      <w:r>
        <w:rPr>
          <w:rFonts w:ascii="Times New Roman"/>
          <w:b w:val="false"/>
          <w:i w:val="false"/>
          <w:color w:val="000000"/>
          <w:sz w:val="28"/>
        </w:rPr>
        <w:t xml:space="preserve">
      1) күндізгі уақытта: </w:t>
      </w:r>
      <w:r>
        <w:br/>
      </w:r>
      <w:r>
        <w:rPr>
          <w:rFonts w:ascii="Times New Roman"/>
          <w:b w:val="false"/>
          <w:i w:val="false"/>
          <w:color w:val="000000"/>
          <w:sz w:val="28"/>
        </w:rPr>
        <w:t xml:space="preserve">
      элерондарды немесе бағыттау тұтқасын қозғаумен; </w:t>
      </w:r>
      <w:r>
        <w:br/>
      </w:r>
      <w:r>
        <w:rPr>
          <w:rFonts w:ascii="Times New Roman"/>
          <w:b w:val="false"/>
          <w:i w:val="false"/>
          <w:color w:val="000000"/>
          <w:sz w:val="28"/>
        </w:rPr>
        <w:t xml:space="preserve">
      2) қараңғылық түскенде: </w:t>
      </w:r>
      <w:r>
        <w:br/>
      </w:r>
      <w:r>
        <w:rPr>
          <w:rFonts w:ascii="Times New Roman"/>
          <w:b w:val="false"/>
          <w:i w:val="false"/>
          <w:color w:val="000000"/>
          <w:sz w:val="28"/>
        </w:rPr>
        <w:t xml:space="preserve">
      қону фарларын екi рет жыпылықтатумен немесе, егер олар орнатылмаған болса, аэронавигациялық оттарды екi рет қосумен және сөндiрумен растауы. </w:t>
      </w:r>
    </w:p>
    <w:p>
      <w:pPr>
        <w:spacing w:after="0"/>
        <w:ind w:left="0"/>
        <w:jc w:val="left"/>
      </w:pPr>
      <w:r>
        <w:rPr>
          <w:rFonts w:ascii="Times New Roman"/>
          <w:b/>
          <w:i w:val="false"/>
          <w:color w:val="000000"/>
        </w:rPr>
        <w:t xml:space="preserve"> Ұстап алу жағдайында пайдаланылатын сигналдар </w:t>
      </w:r>
    </w:p>
    <w:p>
      <w:pPr>
        <w:spacing w:after="0"/>
        <w:ind w:left="0"/>
        <w:jc w:val="both"/>
      </w:pPr>
      <w:r>
        <w:rPr>
          <w:rFonts w:ascii="Times New Roman"/>
          <w:b w:val="false"/>
          <w:i w:val="false"/>
          <w:color w:val="000000"/>
          <w:sz w:val="28"/>
        </w:rPr>
        <w:t xml:space="preserve">      Ұстап алушы әуе кемесi беретiн сигналдар және ұсталған әуе кемесiнiң жауаптары: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Ce.  |  Ұстап алушы     | Мағынасы  |  Ұсталған       | Мағынасы </w:t>
      </w:r>
      <w:r>
        <w:br/>
      </w:r>
      <w:r>
        <w:rPr>
          <w:rFonts w:ascii="Times New Roman"/>
          <w:b w:val="false"/>
          <w:i w:val="false"/>
          <w:color w:val="000000"/>
          <w:sz w:val="28"/>
        </w:rPr>
        <w:t xml:space="preserve">
риясы|  әуе кемесінің   |           |  әуе кемесiнiң  | </w:t>
      </w:r>
      <w:r>
        <w:br/>
      </w:r>
      <w:r>
        <w:rPr>
          <w:rFonts w:ascii="Times New Roman"/>
          <w:b w:val="false"/>
          <w:i w:val="false"/>
          <w:color w:val="000000"/>
          <w:sz w:val="28"/>
        </w:rPr>
        <w:t xml:space="preserve">
     |  сигналдары      |           |  жауаптары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Күндіз немесе Түнде  Сiз ұстап  Күндіз немесе Түн. Сiздi </w:t>
      </w:r>
      <w:r>
        <w:br/>
      </w:r>
      <w:r>
        <w:rPr>
          <w:rFonts w:ascii="Times New Roman"/>
          <w:b w:val="false"/>
          <w:i w:val="false"/>
          <w:color w:val="000000"/>
          <w:sz w:val="28"/>
        </w:rPr>
        <w:t xml:space="preserve">
     - сәл жоғары, алда   алындыңыз. де - бiркелкi емес түсiндім, </w:t>
      </w:r>
      <w:r>
        <w:br/>
      </w:r>
      <w:r>
        <w:rPr>
          <w:rFonts w:ascii="Times New Roman"/>
          <w:b w:val="false"/>
          <w:i w:val="false"/>
          <w:color w:val="000000"/>
          <w:sz w:val="28"/>
        </w:rPr>
        <w:t xml:space="preserve">
     және, әдетте, ұстал. Менiң      уақыт аралығынан   орындаймын. </w:t>
      </w:r>
      <w:r>
        <w:br/>
      </w:r>
      <w:r>
        <w:rPr>
          <w:rFonts w:ascii="Times New Roman"/>
          <w:b w:val="false"/>
          <w:i w:val="false"/>
          <w:color w:val="000000"/>
          <w:sz w:val="28"/>
        </w:rPr>
        <w:t xml:space="preserve">
     ған әуе кемесiнiң    соңымнан   кейiн әуе кемесiн </w:t>
      </w:r>
      <w:r>
        <w:br/>
      </w:r>
      <w:r>
        <w:rPr>
          <w:rFonts w:ascii="Times New Roman"/>
          <w:b w:val="false"/>
          <w:i w:val="false"/>
          <w:color w:val="000000"/>
          <w:sz w:val="28"/>
        </w:rPr>
        <w:t xml:space="preserve">
     сол жағында (егер    ерiңiз.    шайқалту, </w:t>
      </w:r>
      <w:r>
        <w:br/>
      </w:r>
      <w:r>
        <w:rPr>
          <w:rFonts w:ascii="Times New Roman"/>
          <w:b w:val="false"/>
          <w:i w:val="false"/>
          <w:color w:val="000000"/>
          <w:sz w:val="28"/>
        </w:rPr>
        <w:t xml:space="preserve">
     ұсталған әуе кемесi             аэронавигациялық </w:t>
      </w:r>
      <w:r>
        <w:br/>
      </w:r>
      <w:r>
        <w:rPr>
          <w:rFonts w:ascii="Times New Roman"/>
          <w:b w:val="false"/>
          <w:i w:val="false"/>
          <w:color w:val="000000"/>
          <w:sz w:val="28"/>
        </w:rPr>
        <w:t xml:space="preserve">
     тiкұшақ болып                   оттарды жыпылық. </w:t>
      </w:r>
      <w:r>
        <w:br/>
      </w:r>
      <w:r>
        <w:rPr>
          <w:rFonts w:ascii="Times New Roman"/>
          <w:b w:val="false"/>
          <w:i w:val="false"/>
          <w:color w:val="000000"/>
          <w:sz w:val="28"/>
        </w:rPr>
        <w:t xml:space="preserve">
     табылса оң жағында)             тату және ұстап </w:t>
      </w:r>
      <w:r>
        <w:br/>
      </w:r>
      <w:r>
        <w:rPr>
          <w:rFonts w:ascii="Times New Roman"/>
          <w:b w:val="false"/>
          <w:i w:val="false"/>
          <w:color w:val="000000"/>
          <w:sz w:val="28"/>
        </w:rPr>
        <w:t xml:space="preserve">
     бола отырып және                алушы әуе кемесi. </w:t>
      </w:r>
      <w:r>
        <w:br/>
      </w:r>
      <w:r>
        <w:rPr>
          <w:rFonts w:ascii="Times New Roman"/>
          <w:b w:val="false"/>
          <w:i w:val="false"/>
          <w:color w:val="000000"/>
          <w:sz w:val="28"/>
        </w:rPr>
        <w:t xml:space="preserve">
     сигнал қабылданға.              нің соңынан еру. </w:t>
      </w:r>
      <w:r>
        <w:br/>
      </w:r>
      <w:r>
        <w:rPr>
          <w:rFonts w:ascii="Times New Roman"/>
          <w:b w:val="false"/>
          <w:i w:val="false"/>
          <w:color w:val="000000"/>
          <w:sz w:val="28"/>
        </w:rPr>
        <w:t xml:space="preserve">
     ны расталғаннан                 </w:t>
      </w:r>
      <w:r>
        <w:rPr>
          <w:rFonts w:ascii="Times New Roman"/>
          <w:b w:val="false"/>
          <w:i w:val="false"/>
          <w:color w:val="000000"/>
          <w:sz w:val="28"/>
          <w:u w:val="single"/>
        </w:rPr>
        <w:t xml:space="preserve">Ескерту </w:t>
      </w:r>
      <w:r>
        <w:br/>
      </w:r>
      <w:r>
        <w:rPr>
          <w:rFonts w:ascii="Times New Roman"/>
          <w:b w:val="false"/>
          <w:i w:val="false"/>
          <w:color w:val="000000"/>
          <w:sz w:val="28"/>
        </w:rPr>
        <w:t xml:space="preserve">
     кейiн, көлденең                 Ұсталған әуе </w:t>
      </w:r>
      <w:r>
        <w:br/>
      </w:r>
      <w:r>
        <w:rPr>
          <w:rFonts w:ascii="Times New Roman"/>
          <w:b w:val="false"/>
          <w:i w:val="false"/>
          <w:color w:val="000000"/>
          <w:sz w:val="28"/>
        </w:rPr>
        <w:t xml:space="preserve">
     тегiстiкте, қажеттi             кемесi қолдануға </w:t>
      </w:r>
      <w:r>
        <w:br/>
      </w:r>
      <w:r>
        <w:rPr>
          <w:rFonts w:ascii="Times New Roman"/>
          <w:b w:val="false"/>
          <w:i w:val="false"/>
          <w:color w:val="000000"/>
          <w:sz w:val="28"/>
        </w:rPr>
        <w:t xml:space="preserve">
     бағытқа шығу үшiн,              тиiс қосымша </w:t>
      </w:r>
      <w:r>
        <w:br/>
      </w:r>
      <w:r>
        <w:rPr>
          <w:rFonts w:ascii="Times New Roman"/>
          <w:b w:val="false"/>
          <w:i w:val="false"/>
          <w:color w:val="000000"/>
          <w:sz w:val="28"/>
        </w:rPr>
        <w:t xml:space="preserve">
     әдетте, сол жаққа               әрекеттер </w:t>
      </w:r>
      <w:r>
        <w:br/>
      </w:r>
      <w:r>
        <w:rPr>
          <w:rFonts w:ascii="Times New Roman"/>
          <w:b w:val="false"/>
          <w:i w:val="false"/>
          <w:color w:val="000000"/>
          <w:sz w:val="28"/>
        </w:rPr>
        <w:t xml:space="preserve">
     (немесе тiкұшақ                 17-тарауда </w:t>
      </w:r>
      <w:r>
        <w:br/>
      </w:r>
      <w:r>
        <w:rPr>
          <w:rFonts w:ascii="Times New Roman"/>
          <w:b w:val="false"/>
          <w:i w:val="false"/>
          <w:color w:val="000000"/>
          <w:sz w:val="28"/>
        </w:rPr>
        <w:t xml:space="preserve">
     ұсталынған жағдай.              көрсетiлген. </w:t>
      </w:r>
      <w:r>
        <w:br/>
      </w:r>
      <w:r>
        <w:rPr>
          <w:rFonts w:ascii="Times New Roman"/>
          <w:b w:val="false"/>
          <w:i w:val="false"/>
          <w:color w:val="000000"/>
          <w:sz w:val="28"/>
        </w:rPr>
        <w:t xml:space="preserve">
     да оңға) күрт қайы. </w:t>
      </w:r>
      <w:r>
        <w:br/>
      </w:r>
      <w:r>
        <w:rPr>
          <w:rFonts w:ascii="Times New Roman"/>
          <w:b w:val="false"/>
          <w:i w:val="false"/>
          <w:color w:val="000000"/>
          <w:sz w:val="28"/>
        </w:rPr>
        <w:t xml:space="preserve">
     рылып, бiркелкi </w:t>
      </w:r>
      <w:r>
        <w:br/>
      </w:r>
      <w:r>
        <w:rPr>
          <w:rFonts w:ascii="Times New Roman"/>
          <w:b w:val="false"/>
          <w:i w:val="false"/>
          <w:color w:val="000000"/>
          <w:sz w:val="28"/>
        </w:rPr>
        <w:t xml:space="preserve">
     емес уақыт аралығы. </w:t>
      </w:r>
      <w:r>
        <w:br/>
      </w:r>
      <w:r>
        <w:rPr>
          <w:rFonts w:ascii="Times New Roman"/>
          <w:b w:val="false"/>
          <w:i w:val="false"/>
          <w:color w:val="000000"/>
          <w:sz w:val="28"/>
        </w:rPr>
        <w:t xml:space="preserve">
     нан кейiн әуe </w:t>
      </w:r>
      <w:r>
        <w:br/>
      </w:r>
      <w:r>
        <w:rPr>
          <w:rFonts w:ascii="Times New Roman"/>
          <w:b w:val="false"/>
          <w:i w:val="false"/>
          <w:color w:val="000000"/>
          <w:sz w:val="28"/>
        </w:rPr>
        <w:t xml:space="preserve">
     кемесiн шайқалту </w:t>
      </w:r>
      <w:r>
        <w:br/>
      </w:r>
      <w:r>
        <w:rPr>
          <w:rFonts w:ascii="Times New Roman"/>
          <w:b w:val="false"/>
          <w:i w:val="false"/>
          <w:color w:val="000000"/>
          <w:sz w:val="28"/>
        </w:rPr>
        <w:t xml:space="preserve">
     және аэронавига. </w:t>
      </w:r>
      <w:r>
        <w:br/>
      </w:r>
      <w:r>
        <w:rPr>
          <w:rFonts w:ascii="Times New Roman"/>
          <w:b w:val="false"/>
          <w:i w:val="false"/>
          <w:color w:val="000000"/>
          <w:sz w:val="28"/>
        </w:rPr>
        <w:t xml:space="preserve">
     циялық оттарды </w:t>
      </w:r>
      <w:r>
        <w:br/>
      </w:r>
      <w:r>
        <w:rPr>
          <w:rFonts w:ascii="Times New Roman"/>
          <w:b w:val="false"/>
          <w:i w:val="false"/>
          <w:color w:val="000000"/>
          <w:sz w:val="28"/>
        </w:rPr>
        <w:t xml:space="preserve">
     (және тiкұшақтар </w:t>
      </w:r>
      <w:r>
        <w:br/>
      </w:r>
      <w:r>
        <w:rPr>
          <w:rFonts w:ascii="Times New Roman"/>
          <w:b w:val="false"/>
          <w:i w:val="false"/>
          <w:color w:val="000000"/>
          <w:sz w:val="28"/>
        </w:rPr>
        <w:t xml:space="preserve">
     үшiн қону фарла. </w:t>
      </w:r>
      <w:r>
        <w:br/>
      </w:r>
      <w:r>
        <w:rPr>
          <w:rFonts w:ascii="Times New Roman"/>
          <w:b w:val="false"/>
          <w:i w:val="false"/>
          <w:color w:val="000000"/>
          <w:sz w:val="28"/>
        </w:rPr>
        <w:t xml:space="preserve">
     рын) жыпылықтату </w:t>
      </w:r>
    </w:p>
    <w:p>
      <w:pPr>
        <w:spacing w:after="0"/>
        <w:ind w:left="0"/>
        <w:jc w:val="both"/>
      </w:pPr>
      <w:r>
        <w:rPr>
          <w:rFonts w:ascii="Times New Roman"/>
          <w:b w:val="false"/>
          <w:i w:val="false"/>
          <w:color w:val="000000"/>
          <w:sz w:val="28"/>
          <w:u w:val="single"/>
        </w:rPr>
        <w:t xml:space="preserve">     1-Ескерту. </w:t>
      </w:r>
      <w:r>
        <w:br/>
      </w:r>
      <w:r>
        <w:rPr>
          <w:rFonts w:ascii="Times New Roman"/>
          <w:b w:val="false"/>
          <w:i w:val="false"/>
          <w:color w:val="000000"/>
          <w:sz w:val="28"/>
        </w:rPr>
        <w:t xml:space="preserve">
     Метеорологиялық </w:t>
      </w:r>
      <w:r>
        <w:br/>
      </w:r>
      <w:r>
        <w:rPr>
          <w:rFonts w:ascii="Times New Roman"/>
          <w:b w:val="false"/>
          <w:i w:val="false"/>
          <w:color w:val="000000"/>
          <w:sz w:val="28"/>
        </w:rPr>
        <w:t xml:space="preserve">
     жағдайлар немесе </w:t>
      </w:r>
      <w:r>
        <w:br/>
      </w:r>
      <w:r>
        <w:rPr>
          <w:rFonts w:ascii="Times New Roman"/>
          <w:b w:val="false"/>
          <w:i w:val="false"/>
          <w:color w:val="000000"/>
          <w:sz w:val="28"/>
        </w:rPr>
        <w:t xml:space="preserve">
     жер бедерi ұстап </w:t>
      </w:r>
      <w:r>
        <w:br/>
      </w:r>
      <w:r>
        <w:rPr>
          <w:rFonts w:ascii="Times New Roman"/>
          <w:b w:val="false"/>
          <w:i w:val="false"/>
          <w:color w:val="000000"/>
          <w:sz w:val="28"/>
        </w:rPr>
        <w:t xml:space="preserve">
     алушы әуе кемесi. </w:t>
      </w:r>
      <w:r>
        <w:br/>
      </w:r>
      <w:r>
        <w:rPr>
          <w:rFonts w:ascii="Times New Roman"/>
          <w:b w:val="false"/>
          <w:i w:val="false"/>
          <w:color w:val="000000"/>
          <w:sz w:val="28"/>
        </w:rPr>
        <w:t xml:space="preserve">
     нен 1-серияда </w:t>
      </w:r>
      <w:r>
        <w:br/>
      </w:r>
      <w:r>
        <w:rPr>
          <w:rFonts w:ascii="Times New Roman"/>
          <w:b w:val="false"/>
          <w:i w:val="false"/>
          <w:color w:val="000000"/>
          <w:sz w:val="28"/>
        </w:rPr>
        <w:t xml:space="preserve">
     көрсетiлген өз ор. </w:t>
      </w:r>
      <w:r>
        <w:br/>
      </w:r>
      <w:r>
        <w:rPr>
          <w:rFonts w:ascii="Times New Roman"/>
          <w:b w:val="false"/>
          <w:i w:val="false"/>
          <w:color w:val="000000"/>
          <w:sz w:val="28"/>
        </w:rPr>
        <w:t xml:space="preserve">
     нын және қайырылу </w:t>
      </w:r>
      <w:r>
        <w:br/>
      </w:r>
      <w:r>
        <w:rPr>
          <w:rFonts w:ascii="Times New Roman"/>
          <w:b w:val="false"/>
          <w:i w:val="false"/>
          <w:color w:val="000000"/>
          <w:sz w:val="28"/>
        </w:rPr>
        <w:t xml:space="preserve">
     бағытын өзгертудi </w:t>
      </w:r>
      <w:r>
        <w:br/>
      </w:r>
      <w:r>
        <w:rPr>
          <w:rFonts w:ascii="Times New Roman"/>
          <w:b w:val="false"/>
          <w:i w:val="false"/>
          <w:color w:val="000000"/>
          <w:sz w:val="28"/>
        </w:rPr>
        <w:t xml:space="preserve">
     талап етуi мүмкiн. </w:t>
      </w:r>
    </w:p>
    <w:p>
      <w:pPr>
        <w:spacing w:after="0"/>
        <w:ind w:left="0"/>
        <w:jc w:val="both"/>
      </w:pPr>
      <w:r>
        <w:rPr>
          <w:rFonts w:ascii="Times New Roman"/>
          <w:b w:val="false"/>
          <w:i w:val="false"/>
          <w:color w:val="000000"/>
          <w:sz w:val="28"/>
          <w:u w:val="single"/>
        </w:rPr>
        <w:t xml:space="preserve">     2-Ескерту. </w:t>
      </w:r>
      <w:r>
        <w:br/>
      </w:r>
      <w:r>
        <w:rPr>
          <w:rFonts w:ascii="Times New Roman"/>
          <w:b w:val="false"/>
          <w:i w:val="false"/>
          <w:color w:val="000000"/>
          <w:sz w:val="28"/>
        </w:rPr>
        <w:t xml:space="preserve">
     Егер ұсталынған әуе </w:t>
      </w:r>
      <w:r>
        <w:br/>
      </w:r>
      <w:r>
        <w:rPr>
          <w:rFonts w:ascii="Times New Roman"/>
          <w:b w:val="false"/>
          <w:i w:val="false"/>
          <w:color w:val="000000"/>
          <w:sz w:val="28"/>
        </w:rPr>
        <w:t xml:space="preserve">
     кемесi ұстап алушы </w:t>
      </w:r>
      <w:r>
        <w:br/>
      </w:r>
      <w:r>
        <w:rPr>
          <w:rFonts w:ascii="Times New Roman"/>
          <w:b w:val="false"/>
          <w:i w:val="false"/>
          <w:color w:val="000000"/>
          <w:sz w:val="28"/>
        </w:rPr>
        <w:t xml:space="preserve">
     әуе кемесiне iлесiп </w:t>
      </w:r>
      <w:r>
        <w:br/>
      </w:r>
      <w:r>
        <w:rPr>
          <w:rFonts w:ascii="Times New Roman"/>
          <w:b w:val="false"/>
          <w:i w:val="false"/>
          <w:color w:val="000000"/>
          <w:sz w:val="28"/>
        </w:rPr>
        <w:t xml:space="preserve">
     үлгере алмаса, ұс. </w:t>
      </w:r>
      <w:r>
        <w:br/>
      </w:r>
      <w:r>
        <w:rPr>
          <w:rFonts w:ascii="Times New Roman"/>
          <w:b w:val="false"/>
          <w:i w:val="false"/>
          <w:color w:val="000000"/>
          <w:sz w:val="28"/>
        </w:rPr>
        <w:t xml:space="preserve">
     тап алушы әуе кеме. </w:t>
      </w:r>
      <w:r>
        <w:br/>
      </w:r>
      <w:r>
        <w:rPr>
          <w:rFonts w:ascii="Times New Roman"/>
          <w:b w:val="false"/>
          <w:i w:val="false"/>
          <w:color w:val="000000"/>
          <w:sz w:val="28"/>
        </w:rPr>
        <w:t xml:space="preserve">
     сi "ипподром" сыз. </w:t>
      </w:r>
      <w:r>
        <w:br/>
      </w:r>
      <w:r>
        <w:rPr>
          <w:rFonts w:ascii="Times New Roman"/>
          <w:b w:val="false"/>
          <w:i w:val="false"/>
          <w:color w:val="000000"/>
          <w:sz w:val="28"/>
        </w:rPr>
        <w:t xml:space="preserve">
     басы бойынша бiрқа. </w:t>
      </w:r>
      <w:r>
        <w:br/>
      </w:r>
      <w:r>
        <w:rPr>
          <w:rFonts w:ascii="Times New Roman"/>
          <w:b w:val="false"/>
          <w:i w:val="false"/>
          <w:color w:val="000000"/>
          <w:sz w:val="28"/>
        </w:rPr>
        <w:t xml:space="preserve">
     тар маневрлер жа. </w:t>
      </w:r>
      <w:r>
        <w:br/>
      </w:r>
      <w:r>
        <w:rPr>
          <w:rFonts w:ascii="Times New Roman"/>
          <w:b w:val="false"/>
          <w:i w:val="false"/>
          <w:color w:val="000000"/>
          <w:sz w:val="28"/>
        </w:rPr>
        <w:t xml:space="preserve">
     сайды деп шамала. </w:t>
      </w:r>
      <w:r>
        <w:br/>
      </w:r>
      <w:r>
        <w:rPr>
          <w:rFonts w:ascii="Times New Roman"/>
          <w:b w:val="false"/>
          <w:i w:val="false"/>
          <w:color w:val="000000"/>
          <w:sz w:val="28"/>
        </w:rPr>
        <w:t xml:space="preserve">
     нады және ол ұстал. </w:t>
      </w:r>
      <w:r>
        <w:br/>
      </w:r>
      <w:r>
        <w:rPr>
          <w:rFonts w:ascii="Times New Roman"/>
          <w:b w:val="false"/>
          <w:i w:val="false"/>
          <w:color w:val="000000"/>
          <w:sz w:val="28"/>
        </w:rPr>
        <w:t xml:space="preserve">
     ған әуе кемесiнiң </w:t>
      </w:r>
      <w:r>
        <w:br/>
      </w:r>
      <w:r>
        <w:rPr>
          <w:rFonts w:ascii="Times New Roman"/>
          <w:b w:val="false"/>
          <w:i w:val="false"/>
          <w:color w:val="000000"/>
          <w:sz w:val="28"/>
        </w:rPr>
        <w:t xml:space="preserve">
     жанынан өткен сайын </w:t>
      </w:r>
      <w:r>
        <w:br/>
      </w:r>
      <w:r>
        <w:rPr>
          <w:rFonts w:ascii="Times New Roman"/>
          <w:b w:val="false"/>
          <w:i w:val="false"/>
          <w:color w:val="000000"/>
          <w:sz w:val="28"/>
        </w:rPr>
        <w:t xml:space="preserve">
     әуе кемесiн шайқал. </w:t>
      </w:r>
      <w:r>
        <w:br/>
      </w:r>
      <w:r>
        <w:rPr>
          <w:rFonts w:ascii="Times New Roman"/>
          <w:b w:val="false"/>
          <w:i w:val="false"/>
          <w:color w:val="000000"/>
          <w:sz w:val="28"/>
        </w:rPr>
        <w:t xml:space="preserve">
     тып, сигнал беретiн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2    Күндіз немесе Түнде  Өз бағыты. Күндіз немесе Түн. Сiздi түсiн. </w:t>
      </w:r>
      <w:r>
        <w:br/>
      </w:r>
      <w:r>
        <w:rPr>
          <w:rFonts w:ascii="Times New Roman"/>
          <w:b w:val="false"/>
          <w:i w:val="false"/>
          <w:color w:val="000000"/>
          <w:sz w:val="28"/>
        </w:rPr>
        <w:t xml:space="preserve">
     - 90 градусқа бұры.  ңызды      де - Әуе кемесiн   дім. </w:t>
      </w:r>
      <w:r>
        <w:br/>
      </w:r>
      <w:r>
        <w:rPr>
          <w:rFonts w:ascii="Times New Roman"/>
          <w:b w:val="false"/>
          <w:i w:val="false"/>
          <w:color w:val="000000"/>
          <w:sz w:val="28"/>
        </w:rPr>
        <w:t xml:space="preserve">
     лу жолымен немесе    ұстаныңыз. шайқалту.          Орындаймын. </w:t>
      </w:r>
      <w:r>
        <w:br/>
      </w:r>
      <w:r>
        <w:rPr>
          <w:rFonts w:ascii="Times New Roman"/>
          <w:b w:val="false"/>
          <w:i w:val="false"/>
          <w:color w:val="000000"/>
          <w:sz w:val="28"/>
        </w:rPr>
        <w:t xml:space="preserve">
     ұсталынған әуе кеме. </w:t>
      </w:r>
      <w:r>
        <w:br/>
      </w:r>
      <w:r>
        <w:rPr>
          <w:rFonts w:ascii="Times New Roman"/>
          <w:b w:val="false"/>
          <w:i w:val="false"/>
          <w:color w:val="000000"/>
          <w:sz w:val="28"/>
        </w:rPr>
        <w:t xml:space="preserve">
     сi жолының желiсiн </w:t>
      </w:r>
      <w:r>
        <w:br/>
      </w:r>
      <w:r>
        <w:rPr>
          <w:rFonts w:ascii="Times New Roman"/>
          <w:b w:val="false"/>
          <w:i w:val="false"/>
          <w:color w:val="000000"/>
          <w:sz w:val="28"/>
        </w:rPr>
        <w:t xml:space="preserve">
     қиып өтпей немесе </w:t>
      </w:r>
      <w:r>
        <w:br/>
      </w:r>
      <w:r>
        <w:rPr>
          <w:rFonts w:ascii="Times New Roman"/>
          <w:b w:val="false"/>
          <w:i w:val="false"/>
          <w:color w:val="000000"/>
          <w:sz w:val="28"/>
        </w:rPr>
        <w:t xml:space="preserve">
     барынша жоғары </w:t>
      </w:r>
      <w:r>
        <w:br/>
      </w:r>
      <w:r>
        <w:rPr>
          <w:rFonts w:ascii="Times New Roman"/>
          <w:b w:val="false"/>
          <w:i w:val="false"/>
          <w:color w:val="000000"/>
          <w:sz w:val="28"/>
        </w:rPr>
        <w:t xml:space="preserve">
     биiктiк ұстанып, </w:t>
      </w:r>
      <w:r>
        <w:br/>
      </w:r>
      <w:r>
        <w:rPr>
          <w:rFonts w:ascii="Times New Roman"/>
          <w:b w:val="false"/>
          <w:i w:val="false"/>
          <w:color w:val="000000"/>
          <w:sz w:val="28"/>
        </w:rPr>
        <w:t xml:space="preserve">
     ұсталынған әуе ке. </w:t>
      </w:r>
      <w:r>
        <w:br/>
      </w:r>
      <w:r>
        <w:rPr>
          <w:rFonts w:ascii="Times New Roman"/>
          <w:b w:val="false"/>
          <w:i w:val="false"/>
          <w:color w:val="000000"/>
          <w:sz w:val="28"/>
        </w:rPr>
        <w:t xml:space="preserve">
     месiнен күрт қара </w:t>
      </w:r>
      <w:r>
        <w:br/>
      </w:r>
      <w:r>
        <w:rPr>
          <w:rFonts w:ascii="Times New Roman"/>
          <w:b w:val="false"/>
          <w:i w:val="false"/>
          <w:color w:val="000000"/>
          <w:sz w:val="28"/>
        </w:rPr>
        <w:t xml:space="preserve">
     үзу. </w:t>
      </w:r>
    </w:p>
    <w:p>
      <w:pPr>
        <w:spacing w:after="0"/>
        <w:ind w:left="0"/>
        <w:jc w:val="both"/>
      </w:pPr>
      <w:r>
        <w:rPr>
          <w:rFonts w:ascii="Times New Roman"/>
          <w:b w:val="false"/>
          <w:i w:val="false"/>
          <w:color w:val="000000"/>
          <w:sz w:val="28"/>
        </w:rPr>
        <w:t xml:space="preserve">3    Күндіз немесе        Қонуды осы  Күндіз немесе     Сiздi түсiн. </w:t>
      </w:r>
      <w:r>
        <w:br/>
      </w:r>
      <w:r>
        <w:rPr>
          <w:rFonts w:ascii="Times New Roman"/>
          <w:b w:val="false"/>
          <w:i w:val="false"/>
          <w:color w:val="000000"/>
          <w:sz w:val="28"/>
        </w:rPr>
        <w:t xml:space="preserve">
     Түнде -              әуеайлақта  Түнде - Шассидi   дім. </w:t>
      </w:r>
      <w:r>
        <w:br/>
      </w:r>
      <w:r>
        <w:rPr>
          <w:rFonts w:ascii="Times New Roman"/>
          <w:b w:val="false"/>
          <w:i w:val="false"/>
          <w:color w:val="000000"/>
          <w:sz w:val="28"/>
        </w:rPr>
        <w:t xml:space="preserve">
     Шассидi шығару       орындаңыз.  шығару (егер мүм. Орындаймын. </w:t>
      </w:r>
      <w:r>
        <w:br/>
      </w:r>
      <w:r>
        <w:rPr>
          <w:rFonts w:ascii="Times New Roman"/>
          <w:b w:val="false"/>
          <w:i w:val="false"/>
          <w:color w:val="000000"/>
          <w:sz w:val="28"/>
        </w:rPr>
        <w:t xml:space="preserve">
     (егер мүмкiн бол.                кін болса), қону </w:t>
      </w:r>
      <w:r>
        <w:br/>
      </w:r>
      <w:r>
        <w:rPr>
          <w:rFonts w:ascii="Times New Roman"/>
          <w:b w:val="false"/>
          <w:i w:val="false"/>
          <w:color w:val="000000"/>
          <w:sz w:val="28"/>
        </w:rPr>
        <w:t xml:space="preserve">
     са), қону фарларын               фарларын қосу </w:t>
      </w:r>
      <w:r>
        <w:br/>
      </w:r>
      <w:r>
        <w:rPr>
          <w:rFonts w:ascii="Times New Roman"/>
          <w:b w:val="false"/>
          <w:i w:val="false"/>
          <w:color w:val="000000"/>
          <w:sz w:val="28"/>
        </w:rPr>
        <w:t xml:space="preserve">
     қосу және оны пай.               және ұстап алушы </w:t>
      </w:r>
      <w:r>
        <w:br/>
      </w:r>
      <w:r>
        <w:rPr>
          <w:rFonts w:ascii="Times New Roman"/>
          <w:b w:val="false"/>
          <w:i w:val="false"/>
          <w:color w:val="000000"/>
          <w:sz w:val="28"/>
        </w:rPr>
        <w:t xml:space="preserve">
     далану керек бола.               әуе кемесiнiң </w:t>
      </w:r>
      <w:r>
        <w:br/>
      </w:r>
      <w:r>
        <w:rPr>
          <w:rFonts w:ascii="Times New Roman"/>
          <w:b w:val="false"/>
          <w:i w:val="false"/>
          <w:color w:val="000000"/>
          <w:sz w:val="28"/>
        </w:rPr>
        <w:t xml:space="preserve">
     тын ұшу-қону жола.               соңынан iлесу </w:t>
      </w:r>
      <w:r>
        <w:br/>
      </w:r>
      <w:r>
        <w:rPr>
          <w:rFonts w:ascii="Times New Roman"/>
          <w:b w:val="false"/>
          <w:i w:val="false"/>
          <w:color w:val="000000"/>
          <w:sz w:val="28"/>
        </w:rPr>
        <w:t xml:space="preserve">
     ғының үстiнен ұшып               және пайдалану </w:t>
      </w:r>
      <w:r>
        <w:br/>
      </w:r>
      <w:r>
        <w:rPr>
          <w:rFonts w:ascii="Times New Roman"/>
          <w:b w:val="false"/>
          <w:i w:val="false"/>
          <w:color w:val="000000"/>
          <w:sz w:val="28"/>
        </w:rPr>
        <w:t xml:space="preserve">
     өту немесе ұстап                 керек болатын </w:t>
      </w:r>
      <w:r>
        <w:br/>
      </w:r>
      <w:r>
        <w:rPr>
          <w:rFonts w:ascii="Times New Roman"/>
          <w:b w:val="false"/>
          <w:i w:val="false"/>
          <w:color w:val="000000"/>
          <w:sz w:val="28"/>
        </w:rPr>
        <w:t xml:space="preserve">
     алушы әуe кемесi                 ұшу-қону </w:t>
      </w:r>
      <w:r>
        <w:br/>
      </w:r>
      <w:r>
        <w:rPr>
          <w:rFonts w:ascii="Times New Roman"/>
          <w:b w:val="false"/>
          <w:i w:val="false"/>
          <w:color w:val="000000"/>
          <w:sz w:val="28"/>
        </w:rPr>
        <w:t xml:space="preserve">
     тiкұшақ болса,                   жолағынан </w:t>
      </w:r>
      <w:r>
        <w:br/>
      </w:r>
      <w:r>
        <w:rPr>
          <w:rFonts w:ascii="Times New Roman"/>
          <w:b w:val="false"/>
          <w:i w:val="false"/>
          <w:color w:val="000000"/>
          <w:sz w:val="28"/>
        </w:rPr>
        <w:t xml:space="preserve">
     тiкұшақтың қону                  немесе тiкұшақтың </w:t>
      </w:r>
      <w:r>
        <w:br/>
      </w:r>
      <w:r>
        <w:rPr>
          <w:rFonts w:ascii="Times New Roman"/>
          <w:b w:val="false"/>
          <w:i w:val="false"/>
          <w:color w:val="000000"/>
          <w:sz w:val="28"/>
        </w:rPr>
        <w:t xml:space="preserve">
     алаңының үстінен                 қону алаңынан </w:t>
      </w:r>
      <w:r>
        <w:br/>
      </w:r>
      <w:r>
        <w:rPr>
          <w:rFonts w:ascii="Times New Roman"/>
          <w:b w:val="false"/>
          <w:i w:val="false"/>
          <w:color w:val="000000"/>
          <w:sz w:val="28"/>
        </w:rPr>
        <w:t xml:space="preserve">
     ұшып өту кepeк.                  ұшып өткеннен </w:t>
      </w:r>
      <w:r>
        <w:br/>
      </w:r>
      <w:r>
        <w:rPr>
          <w:rFonts w:ascii="Times New Roman"/>
          <w:b w:val="false"/>
          <w:i w:val="false"/>
          <w:color w:val="000000"/>
          <w:sz w:val="28"/>
        </w:rPr>
        <w:t xml:space="preserve">
     Тiкұшақтар                       кейiн қону үшін </w:t>
      </w:r>
      <w:r>
        <w:br/>
      </w:r>
      <w:r>
        <w:rPr>
          <w:rFonts w:ascii="Times New Roman"/>
          <w:b w:val="false"/>
          <w:i w:val="false"/>
          <w:color w:val="000000"/>
          <w:sz w:val="28"/>
        </w:rPr>
        <w:t xml:space="preserve">
     жағдайында ұстап                 жағдайлар </w:t>
      </w:r>
      <w:r>
        <w:br/>
      </w:r>
      <w:r>
        <w:rPr>
          <w:rFonts w:ascii="Times New Roman"/>
          <w:b w:val="false"/>
          <w:i w:val="false"/>
          <w:color w:val="000000"/>
          <w:sz w:val="28"/>
        </w:rPr>
        <w:t xml:space="preserve">
     алушы тікұшақ қону               қауiпсiз деп </w:t>
      </w:r>
      <w:r>
        <w:br/>
      </w:r>
      <w:r>
        <w:rPr>
          <w:rFonts w:ascii="Times New Roman"/>
          <w:b w:val="false"/>
          <w:i w:val="false"/>
          <w:color w:val="000000"/>
          <w:sz w:val="28"/>
        </w:rPr>
        <w:t xml:space="preserve">
     алаңына жақын iлi.               саналып, қонуды </w:t>
      </w:r>
      <w:r>
        <w:br/>
      </w:r>
      <w:r>
        <w:rPr>
          <w:rFonts w:ascii="Times New Roman"/>
          <w:b w:val="false"/>
          <w:i w:val="false"/>
          <w:color w:val="000000"/>
          <w:sz w:val="28"/>
        </w:rPr>
        <w:t xml:space="preserve">
     нiп тұру режимiне                орындау баста </w:t>
      </w:r>
      <w:r>
        <w:br/>
      </w:r>
      <w:r>
        <w:rPr>
          <w:rFonts w:ascii="Times New Roman"/>
          <w:b w:val="false"/>
          <w:i w:val="false"/>
          <w:color w:val="000000"/>
          <w:sz w:val="28"/>
        </w:rPr>
        <w:t xml:space="preserve">
     көше отырып, қонуға              лады. </w:t>
      </w:r>
      <w:r>
        <w:br/>
      </w:r>
      <w:r>
        <w:rPr>
          <w:rFonts w:ascii="Times New Roman"/>
          <w:b w:val="false"/>
          <w:i w:val="false"/>
          <w:color w:val="000000"/>
          <w:sz w:val="28"/>
        </w:rPr>
        <w:t xml:space="preserve">
     ыңғайлана бастайды.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Ұсталынған әуе кемесi беретiн сигналдар және ұстап алушы әуе кемесiнiң жауаптары.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Ce.  |  Ұстап алушы     | Мағынасы  |  Ұсталған       | Мағынасы </w:t>
      </w:r>
      <w:r>
        <w:br/>
      </w:r>
      <w:r>
        <w:rPr>
          <w:rFonts w:ascii="Times New Roman"/>
          <w:b w:val="false"/>
          <w:i w:val="false"/>
          <w:color w:val="000000"/>
          <w:sz w:val="28"/>
        </w:rPr>
        <w:t xml:space="preserve">
риясы|  әуе кемесінің   |           |  әуе кемесiнiң  | </w:t>
      </w:r>
      <w:r>
        <w:br/>
      </w:r>
      <w:r>
        <w:rPr>
          <w:rFonts w:ascii="Times New Roman"/>
          <w:b w:val="false"/>
          <w:i w:val="false"/>
          <w:color w:val="000000"/>
          <w:sz w:val="28"/>
        </w:rPr>
        <w:t xml:space="preserve">
     |  сигналдары      |           |  жауаптары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Күндіз немесе Түнде  Сiз        Күндіз немесе      Сiздi түсін. </w:t>
      </w:r>
      <w:r>
        <w:br/>
      </w:r>
      <w:r>
        <w:rPr>
          <w:rFonts w:ascii="Times New Roman"/>
          <w:b w:val="false"/>
          <w:i w:val="false"/>
          <w:color w:val="000000"/>
          <w:sz w:val="28"/>
        </w:rPr>
        <w:t xml:space="preserve">
     - Пайдалану керек    көрсеткен  Түнде - егер ұстал.дім. </w:t>
      </w:r>
      <w:r>
        <w:br/>
      </w:r>
      <w:r>
        <w:rPr>
          <w:rFonts w:ascii="Times New Roman"/>
          <w:b w:val="false"/>
          <w:i w:val="false"/>
          <w:color w:val="000000"/>
          <w:sz w:val="28"/>
        </w:rPr>
        <w:t xml:space="preserve">
     болатын ұшу-қону     әуеайлақ   ған әуе кемесi ұс. Соңымнан </w:t>
      </w:r>
      <w:r>
        <w:br/>
      </w:r>
      <w:r>
        <w:rPr>
          <w:rFonts w:ascii="Times New Roman"/>
          <w:b w:val="false"/>
          <w:i w:val="false"/>
          <w:color w:val="000000"/>
          <w:sz w:val="28"/>
        </w:rPr>
        <w:t xml:space="preserve">
     жолағының немесе     жарамсыз.  тап алушы әуе кеме.Ерiңiз. </w:t>
      </w:r>
      <w:r>
        <w:br/>
      </w:r>
      <w:r>
        <w:rPr>
          <w:rFonts w:ascii="Times New Roman"/>
          <w:b w:val="false"/>
          <w:i w:val="false"/>
          <w:color w:val="000000"/>
          <w:sz w:val="28"/>
        </w:rPr>
        <w:t xml:space="preserve">
     тiкұшақтың қону                 сінің соңынан за.  Сiздi түсін. </w:t>
      </w:r>
      <w:r>
        <w:br/>
      </w:r>
      <w:r>
        <w:rPr>
          <w:rFonts w:ascii="Times New Roman"/>
          <w:b w:val="false"/>
          <w:i w:val="false"/>
          <w:color w:val="000000"/>
          <w:sz w:val="28"/>
        </w:rPr>
        <w:t xml:space="preserve">
     жолағының үстiнен               пастағы әуеайлаққа дім, </w:t>
      </w:r>
      <w:r>
        <w:br/>
      </w:r>
      <w:r>
        <w:rPr>
          <w:rFonts w:ascii="Times New Roman"/>
          <w:b w:val="false"/>
          <w:i w:val="false"/>
          <w:color w:val="000000"/>
          <w:sz w:val="28"/>
        </w:rPr>
        <w:t xml:space="preserve">
     әуежай деңгейiнен               iлесуi тиiмдi бол. өз бағда. </w:t>
      </w:r>
      <w:r>
        <w:br/>
      </w:r>
      <w:r>
        <w:rPr>
          <w:rFonts w:ascii="Times New Roman"/>
          <w:b w:val="false"/>
          <w:i w:val="false"/>
          <w:color w:val="000000"/>
          <w:sz w:val="28"/>
        </w:rPr>
        <w:t xml:space="preserve">
     300 м-ден астам                 са, ұстап алушы    рыңызды </w:t>
      </w:r>
      <w:r>
        <w:br/>
      </w:r>
      <w:r>
        <w:rPr>
          <w:rFonts w:ascii="Times New Roman"/>
          <w:b w:val="false"/>
          <w:i w:val="false"/>
          <w:color w:val="000000"/>
          <w:sz w:val="28"/>
        </w:rPr>
        <w:t xml:space="preserve">
     (1000 фут), бiрақ               әуе кемесі шас.    ұстаныңыз. </w:t>
      </w:r>
      <w:r>
        <w:br/>
      </w:r>
      <w:r>
        <w:rPr>
          <w:rFonts w:ascii="Times New Roman"/>
          <w:b w:val="false"/>
          <w:i w:val="false"/>
          <w:color w:val="000000"/>
          <w:sz w:val="28"/>
        </w:rPr>
        <w:t xml:space="preserve">
     600 м-ден жоғары                сиін жинап алады </w:t>
      </w:r>
      <w:r>
        <w:br/>
      </w:r>
      <w:r>
        <w:rPr>
          <w:rFonts w:ascii="Times New Roman"/>
          <w:b w:val="false"/>
          <w:i w:val="false"/>
          <w:color w:val="000000"/>
          <w:sz w:val="28"/>
        </w:rPr>
        <w:t xml:space="preserve">
     емес (2000 фут)                 (егер мүмкiн </w:t>
      </w:r>
      <w:r>
        <w:br/>
      </w:r>
      <w:r>
        <w:rPr>
          <w:rFonts w:ascii="Times New Roman"/>
          <w:b w:val="false"/>
          <w:i w:val="false"/>
          <w:color w:val="000000"/>
          <w:sz w:val="28"/>
        </w:rPr>
        <w:t xml:space="preserve">
     биiктiкте (тiкұшақ.             болса) және ұстап </w:t>
      </w:r>
      <w:r>
        <w:br/>
      </w:r>
      <w:r>
        <w:rPr>
          <w:rFonts w:ascii="Times New Roman"/>
          <w:b w:val="false"/>
          <w:i w:val="false"/>
          <w:color w:val="000000"/>
          <w:sz w:val="28"/>
        </w:rPr>
        <w:t xml:space="preserve">
     тар үшiн 50 м-ден.              алушы әуе кемеле. </w:t>
      </w:r>
      <w:r>
        <w:br/>
      </w:r>
      <w:r>
        <w:rPr>
          <w:rFonts w:ascii="Times New Roman"/>
          <w:b w:val="false"/>
          <w:i w:val="false"/>
          <w:color w:val="000000"/>
          <w:sz w:val="28"/>
        </w:rPr>
        <w:t xml:space="preserve">
     астам (170 фут),                ріне арналған 1- </w:t>
      </w:r>
      <w:r>
        <w:br/>
      </w:r>
      <w:r>
        <w:rPr>
          <w:rFonts w:ascii="Times New Roman"/>
          <w:b w:val="false"/>
          <w:i w:val="false"/>
          <w:color w:val="000000"/>
          <w:sz w:val="28"/>
        </w:rPr>
        <w:t xml:space="preserve">
     бiрақ 100 м-ден жо.             серия сигналдарын </w:t>
      </w:r>
      <w:r>
        <w:br/>
      </w:r>
      <w:r>
        <w:rPr>
          <w:rFonts w:ascii="Times New Roman"/>
          <w:b w:val="false"/>
          <w:i w:val="false"/>
          <w:color w:val="000000"/>
          <w:sz w:val="28"/>
        </w:rPr>
        <w:t xml:space="preserve">
     ғары емес (330 фут)             пайдаланады. Егер </w:t>
      </w:r>
      <w:r>
        <w:br/>
      </w:r>
      <w:r>
        <w:rPr>
          <w:rFonts w:ascii="Times New Roman"/>
          <w:b w:val="false"/>
          <w:i w:val="false"/>
          <w:color w:val="000000"/>
          <w:sz w:val="28"/>
        </w:rPr>
        <w:t xml:space="preserve">
     биiктiкте ұшып өт.              ұстап алушы әуе </w:t>
      </w:r>
      <w:r>
        <w:br/>
      </w:r>
      <w:r>
        <w:rPr>
          <w:rFonts w:ascii="Times New Roman"/>
          <w:b w:val="false"/>
          <w:i w:val="false"/>
          <w:color w:val="000000"/>
          <w:sz w:val="28"/>
        </w:rPr>
        <w:t xml:space="preserve">
     кенде шассидi жинау             кемесі ұсталған </w:t>
      </w:r>
      <w:r>
        <w:br/>
      </w:r>
      <w:r>
        <w:rPr>
          <w:rFonts w:ascii="Times New Roman"/>
          <w:b w:val="false"/>
          <w:i w:val="false"/>
          <w:color w:val="000000"/>
          <w:sz w:val="28"/>
        </w:rPr>
        <w:t xml:space="preserve">
     (егер мүмкiн болса)             әуе кемесіне әре. </w:t>
      </w:r>
      <w:r>
        <w:br/>
      </w:r>
      <w:r>
        <w:rPr>
          <w:rFonts w:ascii="Times New Roman"/>
          <w:b w:val="false"/>
          <w:i w:val="false"/>
          <w:color w:val="000000"/>
          <w:sz w:val="28"/>
        </w:rPr>
        <w:t xml:space="preserve">
     және қону фарларын              кет бостандығын </w:t>
      </w:r>
      <w:r>
        <w:br/>
      </w:r>
      <w:r>
        <w:rPr>
          <w:rFonts w:ascii="Times New Roman"/>
          <w:b w:val="false"/>
          <w:i w:val="false"/>
          <w:color w:val="000000"/>
          <w:sz w:val="28"/>
        </w:rPr>
        <w:t xml:space="preserve">
     жыпылықтату және                бергісі келсе, ол </w:t>
      </w:r>
      <w:r>
        <w:br/>
      </w:r>
      <w:r>
        <w:rPr>
          <w:rFonts w:ascii="Times New Roman"/>
          <w:b w:val="false"/>
          <w:i w:val="false"/>
          <w:color w:val="000000"/>
          <w:sz w:val="28"/>
        </w:rPr>
        <w:t xml:space="preserve">
     пайдалану керек бо.             ұстап алушы әуе </w:t>
      </w:r>
      <w:r>
        <w:br/>
      </w:r>
      <w:r>
        <w:rPr>
          <w:rFonts w:ascii="Times New Roman"/>
          <w:b w:val="false"/>
          <w:i w:val="false"/>
          <w:color w:val="000000"/>
          <w:sz w:val="28"/>
        </w:rPr>
        <w:t xml:space="preserve">
     латын ұшу-қону жо.              кемесіне арналған </w:t>
      </w:r>
      <w:r>
        <w:br/>
      </w:r>
      <w:r>
        <w:rPr>
          <w:rFonts w:ascii="Times New Roman"/>
          <w:b w:val="false"/>
          <w:i w:val="false"/>
          <w:color w:val="000000"/>
          <w:sz w:val="28"/>
        </w:rPr>
        <w:t xml:space="preserve">
     лағының немесе тiк.             2-серия сигналда. </w:t>
      </w:r>
      <w:r>
        <w:br/>
      </w:r>
      <w:r>
        <w:rPr>
          <w:rFonts w:ascii="Times New Roman"/>
          <w:b w:val="false"/>
          <w:i w:val="false"/>
          <w:color w:val="000000"/>
          <w:sz w:val="28"/>
        </w:rPr>
        <w:t xml:space="preserve">
     ұшаққону алаңының               рын пайдаланады. </w:t>
      </w:r>
      <w:r>
        <w:br/>
      </w:r>
      <w:r>
        <w:rPr>
          <w:rFonts w:ascii="Times New Roman"/>
          <w:b w:val="false"/>
          <w:i w:val="false"/>
          <w:color w:val="000000"/>
          <w:sz w:val="28"/>
        </w:rPr>
        <w:t xml:space="preserve">
     үстiнен шеңбер бо. </w:t>
      </w:r>
      <w:r>
        <w:br/>
      </w:r>
      <w:r>
        <w:rPr>
          <w:rFonts w:ascii="Times New Roman"/>
          <w:b w:val="false"/>
          <w:i w:val="false"/>
          <w:color w:val="000000"/>
          <w:sz w:val="28"/>
        </w:rPr>
        <w:t xml:space="preserve">
     йынша ұшуды жалғас. </w:t>
      </w:r>
      <w:r>
        <w:br/>
      </w:r>
      <w:r>
        <w:rPr>
          <w:rFonts w:ascii="Times New Roman"/>
          <w:b w:val="false"/>
          <w:i w:val="false"/>
          <w:color w:val="000000"/>
          <w:sz w:val="28"/>
        </w:rPr>
        <w:t xml:space="preserve">
     тыру. Қону фарларын </w:t>
      </w:r>
      <w:r>
        <w:br/>
      </w:r>
      <w:r>
        <w:rPr>
          <w:rFonts w:ascii="Times New Roman"/>
          <w:b w:val="false"/>
          <w:i w:val="false"/>
          <w:color w:val="000000"/>
          <w:sz w:val="28"/>
        </w:rPr>
        <w:t xml:space="preserve">
     жыпылықтату мүмкiн </w:t>
      </w:r>
      <w:r>
        <w:br/>
      </w:r>
      <w:r>
        <w:rPr>
          <w:rFonts w:ascii="Times New Roman"/>
          <w:b w:val="false"/>
          <w:i w:val="false"/>
          <w:color w:val="000000"/>
          <w:sz w:val="28"/>
        </w:rPr>
        <w:t xml:space="preserve">
     болмаған жағдайда </w:t>
      </w:r>
      <w:r>
        <w:br/>
      </w:r>
      <w:r>
        <w:rPr>
          <w:rFonts w:ascii="Times New Roman"/>
          <w:b w:val="false"/>
          <w:i w:val="false"/>
          <w:color w:val="000000"/>
          <w:sz w:val="28"/>
        </w:rPr>
        <w:t xml:space="preserve">
     кез келген бортот. </w:t>
      </w:r>
      <w:r>
        <w:br/>
      </w:r>
      <w:r>
        <w:rPr>
          <w:rFonts w:ascii="Times New Roman"/>
          <w:b w:val="false"/>
          <w:i w:val="false"/>
          <w:color w:val="000000"/>
          <w:sz w:val="28"/>
        </w:rPr>
        <w:t xml:space="preserve">
     тарын жыпылықтау </w:t>
      </w:r>
      <w:r>
        <w:br/>
      </w:r>
      <w:r>
        <w:rPr>
          <w:rFonts w:ascii="Times New Roman"/>
          <w:b w:val="false"/>
          <w:i w:val="false"/>
          <w:color w:val="000000"/>
          <w:sz w:val="28"/>
        </w:rPr>
        <w:t xml:space="preserve">
     керек. </w:t>
      </w:r>
    </w:p>
    <w:p>
      <w:pPr>
        <w:spacing w:after="0"/>
        <w:ind w:left="0"/>
        <w:jc w:val="both"/>
      </w:pPr>
      <w:r>
        <w:rPr>
          <w:rFonts w:ascii="Times New Roman"/>
          <w:b w:val="false"/>
          <w:i w:val="false"/>
          <w:color w:val="000000"/>
          <w:sz w:val="28"/>
        </w:rPr>
        <w:t xml:space="preserve">5    Күндіз немесе Түнде  Орындай    Күндіз немесе      Сiздi түсін. </w:t>
      </w:r>
      <w:r>
        <w:br/>
      </w:r>
      <w:r>
        <w:rPr>
          <w:rFonts w:ascii="Times New Roman"/>
          <w:b w:val="false"/>
          <w:i w:val="false"/>
          <w:color w:val="000000"/>
          <w:sz w:val="28"/>
        </w:rPr>
        <w:t xml:space="preserve">
     - Барлық борт отта.  алмаймын.  Түнде - ұстап      дім. </w:t>
      </w:r>
      <w:r>
        <w:br/>
      </w:r>
      <w:r>
        <w:rPr>
          <w:rFonts w:ascii="Times New Roman"/>
          <w:b w:val="false"/>
          <w:i w:val="false"/>
          <w:color w:val="000000"/>
          <w:sz w:val="28"/>
        </w:rPr>
        <w:t xml:space="preserve">
     рын, бiрақ жылтыл.              алушы әуе кемеле. </w:t>
      </w:r>
      <w:r>
        <w:br/>
      </w:r>
      <w:r>
        <w:rPr>
          <w:rFonts w:ascii="Times New Roman"/>
          <w:b w:val="false"/>
          <w:i w:val="false"/>
          <w:color w:val="000000"/>
          <w:sz w:val="28"/>
        </w:rPr>
        <w:t xml:space="preserve">
     даған оттардан                  ріне арналған </w:t>
      </w:r>
      <w:r>
        <w:br/>
      </w:r>
      <w:r>
        <w:rPr>
          <w:rFonts w:ascii="Times New Roman"/>
          <w:b w:val="false"/>
          <w:i w:val="false"/>
          <w:color w:val="000000"/>
          <w:sz w:val="28"/>
        </w:rPr>
        <w:t xml:space="preserve">
     ажырататындай есеп.             2 серия сиг. </w:t>
      </w:r>
      <w:r>
        <w:br/>
      </w:r>
      <w:r>
        <w:rPr>
          <w:rFonts w:ascii="Times New Roman"/>
          <w:b w:val="false"/>
          <w:i w:val="false"/>
          <w:color w:val="000000"/>
          <w:sz w:val="28"/>
        </w:rPr>
        <w:t xml:space="preserve">
     пен ұдайы қосу және             налдарын </w:t>
      </w:r>
      <w:r>
        <w:br/>
      </w:r>
      <w:r>
        <w:rPr>
          <w:rFonts w:ascii="Times New Roman"/>
          <w:b w:val="false"/>
          <w:i w:val="false"/>
          <w:color w:val="000000"/>
          <w:sz w:val="28"/>
        </w:rPr>
        <w:t xml:space="preserve">
     сөндiру                         пайдаланыңыздар. </w:t>
      </w:r>
    </w:p>
    <w:p>
      <w:pPr>
        <w:spacing w:after="0"/>
        <w:ind w:left="0"/>
        <w:jc w:val="both"/>
      </w:pPr>
      <w:r>
        <w:rPr>
          <w:rFonts w:ascii="Times New Roman"/>
          <w:b w:val="false"/>
          <w:i w:val="false"/>
          <w:color w:val="000000"/>
          <w:sz w:val="28"/>
        </w:rPr>
        <w:t xml:space="preserve">6    Күндіз немесе Түнде  Апат       Күндіз немесе      Сiздi түсін. </w:t>
      </w:r>
      <w:r>
        <w:br/>
      </w:r>
      <w:r>
        <w:rPr>
          <w:rFonts w:ascii="Times New Roman"/>
          <w:b w:val="false"/>
          <w:i w:val="false"/>
          <w:color w:val="000000"/>
          <w:sz w:val="28"/>
        </w:rPr>
        <w:t xml:space="preserve">
     - Бiркелкi емес уа.  жағдайын.  Түнде - ұстап      дім. </w:t>
      </w:r>
      <w:r>
        <w:br/>
      </w:r>
      <w:r>
        <w:rPr>
          <w:rFonts w:ascii="Times New Roman"/>
          <w:b w:val="false"/>
          <w:i w:val="false"/>
          <w:color w:val="000000"/>
          <w:sz w:val="28"/>
        </w:rPr>
        <w:t xml:space="preserve">
     қыт аралықтарымен    да         алушы әуе кемеле. </w:t>
      </w:r>
      <w:r>
        <w:br/>
      </w:r>
      <w:r>
        <w:rPr>
          <w:rFonts w:ascii="Times New Roman"/>
          <w:b w:val="false"/>
          <w:i w:val="false"/>
          <w:color w:val="000000"/>
          <w:sz w:val="28"/>
        </w:rPr>
        <w:t xml:space="preserve">
     барлық борт оттарын             ріне арналған </w:t>
      </w:r>
      <w:r>
        <w:br/>
      </w:r>
      <w:r>
        <w:rPr>
          <w:rFonts w:ascii="Times New Roman"/>
          <w:b w:val="false"/>
          <w:i w:val="false"/>
          <w:color w:val="000000"/>
          <w:sz w:val="28"/>
        </w:rPr>
        <w:t xml:space="preserve">
     жыпылықтату                     2 серия сиг. </w:t>
      </w:r>
      <w:r>
        <w:br/>
      </w:r>
      <w:r>
        <w:rPr>
          <w:rFonts w:ascii="Times New Roman"/>
          <w:b w:val="false"/>
          <w:i w:val="false"/>
          <w:color w:val="000000"/>
          <w:sz w:val="28"/>
        </w:rPr>
        <w:t xml:space="preserve">
                                     налдарын </w:t>
      </w:r>
      <w:r>
        <w:br/>
      </w:r>
      <w:r>
        <w:rPr>
          <w:rFonts w:ascii="Times New Roman"/>
          <w:b w:val="false"/>
          <w:i w:val="false"/>
          <w:color w:val="000000"/>
          <w:sz w:val="28"/>
        </w:rPr>
        <w:t xml:space="preserve">
                                     пайдаланыңыздар.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Ұшулар шектелген аймақта, тыйым салынған аймақта немесе қауiптi аймақта ұшып келе жатқан немесе осындай аймақтардың бiрiне апаратын жолдағы, рұқсаты жоқ әуе кемесiн ескерту үшiн пайдаланылатын көзге көрiнетiн сигналдар. </w:t>
      </w:r>
      <w:r>
        <w:br/>
      </w:r>
      <w:r>
        <w:rPr>
          <w:rFonts w:ascii="Times New Roman"/>
          <w:b w:val="false"/>
          <w:i w:val="false"/>
          <w:color w:val="000000"/>
          <w:sz w:val="28"/>
        </w:rPr>
        <w:t xml:space="preserve">
      Күндiз немесе түнде - жерден 10 секунд аралықпен жiберiлетiн және жарылғанда қызыл және жасыл оттар немесе жұлдыздар шығаратын және рұқсаты жоқ әуе кемесiне ұшу шектелген аймақта, тыйым салынған немесе қауiптi аймақта ұшып келе жатқанын немесе осындай аймақтардың бiрiне бағыт ұстағанын және оған оның бұдан кейiнгi ұшуы осындай аймақтар шегiнен тыс өту үшiн қажеттi шаралар қолдану керектiгiн көрсететiн ракеталар сериясы. </w:t>
      </w:r>
    </w:p>
    <w:p>
      <w:pPr>
        <w:spacing w:after="0"/>
        <w:ind w:left="0"/>
        <w:jc w:val="left"/>
      </w:pPr>
      <w:r>
        <w:rPr>
          <w:rFonts w:ascii="Times New Roman"/>
          <w:b/>
          <w:i w:val="false"/>
          <w:color w:val="000000"/>
        </w:rPr>
        <w:t xml:space="preserve"> Жердегi көзге көрiнетiн сигналдар </w:t>
      </w:r>
    </w:p>
    <w:p>
      <w:pPr>
        <w:spacing w:after="0"/>
        <w:ind w:left="0"/>
        <w:jc w:val="both"/>
      </w:pPr>
      <w:r>
        <w:rPr>
          <w:rFonts w:ascii="Times New Roman"/>
          <w:b w:val="false"/>
          <w:i w:val="false"/>
          <w:color w:val="000000"/>
          <w:sz w:val="28"/>
        </w:rPr>
        <w:t xml:space="preserve">      Жердегi көзге көрiнетiн құралдар туралы толық мәлiметтер ИКАО-ның 14-қосымшасында қамтылған. </w:t>
      </w:r>
      <w:r>
        <w:br/>
      </w:r>
      <w:r>
        <w:rPr>
          <w:rFonts w:ascii="Times New Roman"/>
          <w:b w:val="false"/>
          <w:i w:val="false"/>
          <w:color w:val="000000"/>
          <w:sz w:val="28"/>
        </w:rPr>
        <w:t xml:space="preserve">
      1. Қонуға тыйым салу </w:t>
      </w:r>
      <w:r>
        <w:br/>
      </w:r>
      <w:r>
        <w:rPr>
          <w:rFonts w:ascii="Times New Roman"/>
          <w:b w:val="false"/>
          <w:i w:val="false"/>
          <w:color w:val="000000"/>
          <w:sz w:val="28"/>
        </w:rPr>
        <w:t xml:space="preserve">
      Сигнал алаңында қойылатын сары диагоналдары бар қызыл түстi көлденең шаршы сигнал жолағы (1.2-сурет) қонуға тыйым салынғанын және бұл тыйым салу ұзартылуы мүмкiн екенiн бiлдiредi. </w:t>
      </w:r>
    </w:p>
    <w:p>
      <w:pPr>
        <w:spacing w:after="0"/>
        <w:ind w:left="0"/>
        <w:jc w:val="both"/>
      </w:pPr>
      <w:r>
        <w:rPr>
          <w:rFonts w:ascii="Times New Roman"/>
          <w:b w:val="false"/>
          <w:i w:val="false"/>
          <w:color w:val="000000"/>
          <w:sz w:val="28"/>
        </w:rPr>
        <w:t xml:space="preserve">      1.2-сурет. </w:t>
      </w:r>
      <w:r>
        <w:rPr>
          <w:rFonts w:ascii="Times New Roman"/>
          <w:b w:val="false"/>
          <w:i w:val="false"/>
          <w:color w:val="ff0000"/>
          <w:sz w:val="28"/>
        </w:rPr>
        <w:t xml:space="preserve">Қағаздағы мәтінге қараңыз </w:t>
      </w:r>
    </w:p>
    <w:p>
      <w:pPr>
        <w:spacing w:after="0"/>
        <w:ind w:left="0"/>
        <w:jc w:val="both"/>
      </w:pPr>
      <w:r>
        <w:rPr>
          <w:rFonts w:ascii="Times New Roman"/>
          <w:b w:val="false"/>
          <w:i w:val="false"/>
          <w:color w:val="000000"/>
          <w:sz w:val="28"/>
        </w:rPr>
        <w:t xml:space="preserve">      2. Қонуға кiргенде немесе қонғанда айрықша сақ болу қажеттілiгi </w:t>
      </w:r>
      <w:r>
        <w:br/>
      </w:r>
      <w:r>
        <w:rPr>
          <w:rFonts w:ascii="Times New Roman"/>
          <w:b w:val="false"/>
          <w:i w:val="false"/>
          <w:color w:val="000000"/>
          <w:sz w:val="28"/>
        </w:rPr>
        <w:t xml:space="preserve">
      Сигнал алаңында қойылатын бiр сары диагоналы бар қызыл түстi көлденең шаршы сигнал жолағы (1.3-сурет) маневрлеу алаңының қанағаттанғысыз жай-күйiне байланысты немесе әлдеқандай басқа бiр себептен қонуға енгенде немесе қонғанда айрықша сақ болу қажеттiгiн білдiредi. </w:t>
      </w:r>
    </w:p>
    <w:p>
      <w:pPr>
        <w:spacing w:after="0"/>
        <w:ind w:left="0"/>
        <w:jc w:val="both"/>
      </w:pPr>
      <w:r>
        <w:rPr>
          <w:rFonts w:ascii="Times New Roman"/>
          <w:b w:val="false"/>
          <w:i w:val="false"/>
          <w:color w:val="000000"/>
          <w:sz w:val="28"/>
        </w:rPr>
        <w:t xml:space="preserve">      1.3-сурет. </w:t>
      </w:r>
      <w:r>
        <w:rPr>
          <w:rFonts w:ascii="Times New Roman"/>
          <w:b w:val="false"/>
          <w:i w:val="false"/>
          <w:color w:val="ff0000"/>
          <w:sz w:val="28"/>
        </w:rPr>
        <w:t xml:space="preserve">Қағаздағы мәтінге қараңыз </w:t>
      </w:r>
    </w:p>
    <w:p>
      <w:pPr>
        <w:spacing w:after="0"/>
        <w:ind w:left="0"/>
        <w:jc w:val="both"/>
      </w:pPr>
      <w:r>
        <w:rPr>
          <w:rFonts w:ascii="Times New Roman"/>
          <w:b w:val="false"/>
          <w:i w:val="false"/>
          <w:color w:val="000000"/>
          <w:sz w:val="28"/>
        </w:rPr>
        <w:t xml:space="preserve">      3. Ұшу-қону жолдары мен рульдiк жолдарды пайдалану </w:t>
      </w:r>
      <w:r>
        <w:br/>
      </w:r>
      <w:r>
        <w:rPr>
          <w:rFonts w:ascii="Times New Roman"/>
          <w:b w:val="false"/>
          <w:i w:val="false"/>
          <w:color w:val="000000"/>
          <w:sz w:val="28"/>
        </w:rPr>
        <w:t xml:space="preserve">
      Сигнал алаңында қойылатын ақ түстi гантель түрiндегi көлденең белгi (1.4-сурет) әуе кемелерi ҰҚЖ мен РЖ-да ғана қонуды, ұшуды және тұтқамен жүргiзудi қажет екенiн бiлдiредi. </w:t>
      </w:r>
    </w:p>
    <w:p>
      <w:pPr>
        <w:spacing w:after="0"/>
        <w:ind w:left="0"/>
        <w:jc w:val="both"/>
      </w:pPr>
      <w:r>
        <w:rPr>
          <w:rFonts w:ascii="Times New Roman"/>
          <w:b w:val="false"/>
          <w:i w:val="false"/>
          <w:color w:val="000000"/>
          <w:sz w:val="28"/>
        </w:rPr>
        <w:t xml:space="preserve">      1.4-сурет. </w:t>
      </w:r>
      <w:r>
        <w:rPr>
          <w:rFonts w:ascii="Times New Roman"/>
          <w:b w:val="false"/>
          <w:i w:val="false"/>
          <w:color w:val="ff0000"/>
          <w:sz w:val="28"/>
        </w:rPr>
        <w:t xml:space="preserve">Қағаздағы мәтінге қараңыз </w:t>
      </w:r>
    </w:p>
    <w:p>
      <w:pPr>
        <w:spacing w:after="0"/>
        <w:ind w:left="0"/>
        <w:jc w:val="both"/>
      </w:pPr>
      <w:r>
        <w:rPr>
          <w:rFonts w:ascii="Times New Roman"/>
          <w:b w:val="false"/>
          <w:i w:val="false"/>
          <w:color w:val="000000"/>
          <w:sz w:val="28"/>
        </w:rPr>
        <w:t xml:space="preserve">      Сигнал алаңында қойылатын ақ түстi гантель түрiндегi дәл сондай, бiрақ белгiнiң әр дөңгелек бөлiгiнде жүргiзiлген тiк қара жолағы бар көлденең белгi (1.5-cуpeт) әуе кемелерiне қонуды және ұшуды ҰҚЖ-да ғана орындау қажеттiгiн, ал басқа маневрлердi орындау ҰҚЖ және РЖ шектерiмен ғана шектелмейтiнiн білдiредi. </w:t>
      </w:r>
    </w:p>
    <w:p>
      <w:pPr>
        <w:spacing w:after="0"/>
        <w:ind w:left="0"/>
        <w:jc w:val="both"/>
      </w:pPr>
      <w:r>
        <w:rPr>
          <w:rFonts w:ascii="Times New Roman"/>
          <w:b w:val="false"/>
          <w:i w:val="false"/>
          <w:color w:val="000000"/>
          <w:sz w:val="28"/>
        </w:rPr>
        <w:t xml:space="preserve">      1.5-сурет. </w:t>
      </w:r>
      <w:r>
        <w:rPr>
          <w:rFonts w:ascii="Times New Roman"/>
          <w:b w:val="false"/>
          <w:i w:val="false"/>
          <w:color w:val="ff0000"/>
          <w:sz w:val="28"/>
        </w:rPr>
        <w:t xml:space="preserve">Қағаздағы мәтінге қараңыз </w:t>
      </w:r>
    </w:p>
    <w:p>
      <w:pPr>
        <w:spacing w:after="0"/>
        <w:ind w:left="0"/>
        <w:jc w:val="both"/>
      </w:pPr>
      <w:r>
        <w:rPr>
          <w:rFonts w:ascii="Times New Roman"/>
          <w:b w:val="false"/>
          <w:i w:val="false"/>
          <w:color w:val="000000"/>
          <w:sz w:val="28"/>
        </w:rPr>
        <w:t xml:space="preserve">      4. ҰҚЖ немесе РЖ жабылуы </w:t>
      </w:r>
      <w:r>
        <w:br/>
      </w:r>
      <w:r>
        <w:rPr>
          <w:rFonts w:ascii="Times New Roman"/>
          <w:b w:val="false"/>
          <w:i w:val="false"/>
          <w:color w:val="000000"/>
          <w:sz w:val="28"/>
        </w:rPr>
        <w:t xml:space="preserve">
      ҰҚЖ-да және рульдiк жолдарда немесе олардың бөлiктерiнде қойылатын бiр контрастылық түстi, сары немесе ақ крестер түрдегi көлденең белгiлер (1.6-cуpeт) әуе кемелерiнiң қозғалысы үшiн жарамсыз аймақты білдiредi. </w:t>
      </w:r>
    </w:p>
    <w:p>
      <w:pPr>
        <w:spacing w:after="0"/>
        <w:ind w:left="0"/>
        <w:jc w:val="both"/>
      </w:pPr>
      <w:r>
        <w:rPr>
          <w:rFonts w:ascii="Times New Roman"/>
          <w:b w:val="false"/>
          <w:i w:val="false"/>
          <w:color w:val="000000"/>
          <w:sz w:val="28"/>
        </w:rPr>
        <w:t xml:space="preserve">      1.6-сурет. </w:t>
      </w:r>
      <w:r>
        <w:rPr>
          <w:rFonts w:ascii="Times New Roman"/>
          <w:b w:val="false"/>
          <w:i w:val="false"/>
          <w:color w:val="ff0000"/>
          <w:sz w:val="28"/>
        </w:rPr>
        <w:t xml:space="preserve">Қағаздағы мәтінге қараңыз </w:t>
      </w:r>
    </w:p>
    <w:p>
      <w:pPr>
        <w:spacing w:after="0"/>
        <w:ind w:left="0"/>
        <w:jc w:val="both"/>
      </w:pPr>
      <w:r>
        <w:rPr>
          <w:rFonts w:ascii="Times New Roman"/>
          <w:b w:val="false"/>
          <w:i w:val="false"/>
          <w:color w:val="000000"/>
          <w:sz w:val="28"/>
        </w:rPr>
        <w:t xml:space="preserve">      5. Қонуды немесе ұшуды бағыттау </w:t>
      </w:r>
      <w:r>
        <w:br/>
      </w:r>
      <w:r>
        <w:rPr>
          <w:rFonts w:ascii="Times New Roman"/>
          <w:b w:val="false"/>
          <w:i w:val="false"/>
          <w:color w:val="000000"/>
          <w:sz w:val="28"/>
        </w:rPr>
        <w:t xml:space="preserve">
      Көлденең ақ немесе қонатын қызғылт сары "T" (1.7-сурет) әуе кемелерiнiң "T" әрпiнiң ұзына бойымен және оның көлденең бөлiгi жағына қарай параллельдi орындалатын қону және ұшу бағытын көрсетедi. </w:t>
      </w:r>
      <w:r>
        <w:br/>
      </w:r>
      <w:r>
        <w:rPr>
          <w:rFonts w:ascii="Times New Roman"/>
          <w:b w:val="false"/>
          <w:i w:val="false"/>
          <w:color w:val="000000"/>
          <w:sz w:val="28"/>
        </w:rPr>
        <w:t xml:space="preserve">
      Қону "T"-ны түнгi уақытта пайдаланғанда, ол жарықтандырылады немесе ақ оттармен көмкеріледi. </w:t>
      </w:r>
    </w:p>
    <w:p>
      <w:pPr>
        <w:spacing w:after="0"/>
        <w:ind w:left="0"/>
        <w:jc w:val="both"/>
      </w:pPr>
      <w:r>
        <w:rPr>
          <w:rFonts w:ascii="Times New Roman"/>
          <w:b w:val="false"/>
          <w:i w:val="false"/>
          <w:color w:val="000000"/>
          <w:sz w:val="28"/>
        </w:rPr>
        <w:t xml:space="preserve">      1.7-сурет. </w:t>
      </w:r>
      <w:r>
        <w:rPr>
          <w:rFonts w:ascii="Times New Roman"/>
          <w:b w:val="false"/>
          <w:i w:val="false"/>
          <w:color w:val="ff0000"/>
          <w:sz w:val="28"/>
        </w:rPr>
        <w:t xml:space="preserve">Қағаздағы мәтінге қараңыз </w:t>
      </w:r>
    </w:p>
    <w:p>
      <w:pPr>
        <w:spacing w:after="0"/>
        <w:ind w:left="0"/>
        <w:jc w:val="both"/>
      </w:pPr>
      <w:r>
        <w:rPr>
          <w:rFonts w:ascii="Times New Roman"/>
          <w:b w:val="false"/>
          <w:i w:val="false"/>
          <w:color w:val="000000"/>
          <w:sz w:val="28"/>
        </w:rPr>
        <w:t xml:space="preserve">      Әуеайлақтық командалық-диспетчерлiк пунктте немесе оның маңайында соған жақын тiгiнен қойылатын екі цифрдың ұштастырылуы (1.8-cуpeт) маневрлеу алаңындағы әуе кемесiне магниттiк компастың жақын 10 градусына дейiн дөңгелектендiрiлген ондаған градустарда айқындалатын ұшу бағытын көрсетедi. </w:t>
      </w:r>
    </w:p>
    <w:p>
      <w:pPr>
        <w:spacing w:after="0"/>
        <w:ind w:left="0"/>
        <w:jc w:val="both"/>
      </w:pPr>
      <w:r>
        <w:rPr>
          <w:rFonts w:ascii="Times New Roman"/>
          <w:b w:val="false"/>
          <w:i w:val="false"/>
          <w:color w:val="000000"/>
          <w:sz w:val="28"/>
        </w:rPr>
        <w:t xml:space="preserve">      1.8-сурет. </w:t>
      </w:r>
      <w:r>
        <w:rPr>
          <w:rFonts w:ascii="Times New Roman"/>
          <w:b w:val="false"/>
          <w:i w:val="false"/>
          <w:color w:val="ff0000"/>
          <w:sz w:val="28"/>
        </w:rPr>
        <w:t xml:space="preserve">Қағаздағы мәтінге қараңыз </w:t>
      </w:r>
    </w:p>
    <w:p>
      <w:pPr>
        <w:spacing w:after="0"/>
        <w:ind w:left="0"/>
        <w:jc w:val="both"/>
      </w:pPr>
      <w:r>
        <w:rPr>
          <w:rFonts w:ascii="Times New Roman"/>
          <w:b w:val="false"/>
          <w:i w:val="false"/>
          <w:color w:val="000000"/>
          <w:sz w:val="28"/>
        </w:rPr>
        <w:t xml:space="preserve">      6. Ұшудың оң шеңберi </w:t>
      </w:r>
      <w:r>
        <w:br/>
      </w:r>
      <w:r>
        <w:rPr>
          <w:rFonts w:ascii="Times New Roman"/>
          <w:b w:val="false"/>
          <w:i w:val="false"/>
          <w:color w:val="000000"/>
          <w:sz w:val="28"/>
        </w:rPr>
        <w:t xml:space="preserve">
      Сигнал алаңында немесе ҰҚЖ-ның немесе пайдаланылатын ұшу жолағының соңында көлденең орналасқан оңға қарай иiлген садақ түрiндегi ашық түстi белгi (1.9-сурет) қону алдында немесе ұшқаннан кейiн әуе кемесi оңға бұрылуларды орындауы қажеттiгiн білдіредi. </w:t>
      </w:r>
    </w:p>
    <w:p>
      <w:pPr>
        <w:spacing w:after="0"/>
        <w:ind w:left="0"/>
        <w:jc w:val="both"/>
      </w:pPr>
      <w:r>
        <w:rPr>
          <w:rFonts w:ascii="Times New Roman"/>
          <w:b w:val="false"/>
          <w:i w:val="false"/>
          <w:color w:val="000000"/>
          <w:sz w:val="28"/>
        </w:rPr>
        <w:t xml:space="preserve">      1.9-сурет. </w:t>
      </w:r>
      <w:r>
        <w:rPr>
          <w:rFonts w:ascii="Times New Roman"/>
          <w:b w:val="false"/>
          <w:i w:val="false"/>
          <w:color w:val="ff0000"/>
          <w:sz w:val="28"/>
        </w:rPr>
        <w:t xml:space="preserve">Қағаздағы мәтінге қараңыз </w:t>
      </w:r>
    </w:p>
    <w:p>
      <w:pPr>
        <w:spacing w:after="0"/>
        <w:ind w:left="0"/>
        <w:jc w:val="both"/>
      </w:pPr>
      <w:r>
        <w:rPr>
          <w:rFonts w:ascii="Times New Roman"/>
          <w:b w:val="false"/>
          <w:i w:val="false"/>
          <w:color w:val="000000"/>
          <w:sz w:val="28"/>
        </w:rPr>
        <w:t xml:space="preserve">      7. Әуе қозғалысына қызмет көрсетуге қатысты хабарламаларды жинау пунктi </w:t>
      </w:r>
      <w:r>
        <w:br/>
      </w:r>
      <w:r>
        <w:rPr>
          <w:rFonts w:ascii="Times New Roman"/>
          <w:b w:val="false"/>
          <w:i w:val="false"/>
          <w:color w:val="000000"/>
          <w:sz w:val="28"/>
        </w:rPr>
        <w:t xml:space="preserve">
      Сары түсте тiк орналасқан "С" әрпi (1.10-сурет) әуе қозғалысына қызмет көрсетуге қатысты хабарламаларды жинау пунктiнiң орналасқан жерiн білдiредi. </w:t>
      </w:r>
    </w:p>
    <w:p>
      <w:pPr>
        <w:spacing w:after="0"/>
        <w:ind w:left="0"/>
        <w:jc w:val="both"/>
      </w:pPr>
      <w:r>
        <w:rPr>
          <w:rFonts w:ascii="Times New Roman"/>
          <w:b w:val="false"/>
          <w:i w:val="false"/>
          <w:color w:val="000000"/>
          <w:sz w:val="28"/>
        </w:rPr>
        <w:t xml:space="preserve">      1.10-сурет. </w:t>
      </w:r>
      <w:r>
        <w:rPr>
          <w:rFonts w:ascii="Times New Roman"/>
          <w:b w:val="false"/>
          <w:i w:val="false"/>
          <w:color w:val="ff0000"/>
          <w:sz w:val="28"/>
        </w:rPr>
        <w:t xml:space="preserve">Қағаздағы мәтінге қараңыз </w:t>
      </w:r>
    </w:p>
    <w:p>
      <w:pPr>
        <w:spacing w:after="0"/>
        <w:ind w:left="0"/>
        <w:jc w:val="both"/>
      </w:pPr>
      <w:r>
        <w:rPr>
          <w:rFonts w:ascii="Times New Roman"/>
          <w:b w:val="false"/>
          <w:i w:val="false"/>
          <w:color w:val="000000"/>
          <w:sz w:val="28"/>
        </w:rPr>
        <w:t xml:space="preserve">      8. Планерлердiң ұшуы орындалуда </w:t>
      </w:r>
      <w:r>
        <w:br/>
      </w:r>
      <w:r>
        <w:rPr>
          <w:rFonts w:ascii="Times New Roman"/>
          <w:b w:val="false"/>
          <w:i w:val="false"/>
          <w:color w:val="000000"/>
          <w:sz w:val="28"/>
        </w:rPr>
        <w:t xml:space="preserve">
      Сигнал алаңында көлденең қойылатын ақ түстi қос крест түрiндегi белгi (1.11-cуpeт) әуеайлақ планерлердiң ұшуы үшiн пайдаланылатынын және мұндай ұшу қазiргi уақытта орындалып жатқанын білдiредi. </w:t>
      </w:r>
    </w:p>
    <w:p>
      <w:pPr>
        <w:spacing w:after="0"/>
        <w:ind w:left="0"/>
        <w:jc w:val="both"/>
      </w:pPr>
      <w:r>
        <w:rPr>
          <w:rFonts w:ascii="Times New Roman"/>
          <w:b w:val="false"/>
          <w:i w:val="false"/>
          <w:color w:val="000000"/>
          <w:sz w:val="28"/>
        </w:rPr>
        <w:t xml:space="preserve">      1.11-сурет. </w:t>
      </w:r>
      <w:r>
        <w:rPr>
          <w:rFonts w:ascii="Times New Roman"/>
          <w:b w:val="false"/>
          <w:i w:val="false"/>
          <w:color w:val="ff0000"/>
          <w:sz w:val="28"/>
        </w:rPr>
        <w:t xml:space="preserve">Қағаздағы мәтінге қараңыз </w:t>
      </w:r>
    </w:p>
    <w:p>
      <w:pPr>
        <w:spacing w:after="0"/>
        <w:ind w:left="0"/>
        <w:jc w:val="left"/>
      </w:pPr>
      <w:r>
        <w:rPr>
          <w:rFonts w:ascii="Times New Roman"/>
          <w:b/>
          <w:i w:val="false"/>
          <w:color w:val="000000"/>
        </w:rPr>
        <w:t xml:space="preserve"> Әуе кемелерiнiң жердегi қозғалысын реттейтiн сигналдар </w:t>
      </w:r>
    </w:p>
    <w:p>
      <w:pPr>
        <w:spacing w:after="0"/>
        <w:ind w:left="0"/>
        <w:jc w:val="both"/>
      </w:pPr>
      <w:r>
        <w:rPr>
          <w:rFonts w:ascii="Times New Roman"/>
          <w:b w:val="false"/>
          <w:i w:val="false"/>
          <w:color w:val="000000"/>
          <w:sz w:val="28"/>
        </w:rPr>
        <w:t xml:space="preserve">      Әуе кемесiне сигнал берушi беретiн сигналдар қолмен беруге арналған, олар сигналдарды ұшқыштың түсiнуiн жеңiлдету үшiн қажет болса, жарықтандырылуы мүмкiн, бұл ретте сигнал берушi әуе кемесiне бетiн берiп: </w:t>
      </w:r>
      <w:r>
        <w:br/>
      </w:r>
      <w:r>
        <w:rPr>
          <w:rFonts w:ascii="Times New Roman"/>
          <w:b w:val="false"/>
          <w:i w:val="false"/>
          <w:color w:val="000000"/>
          <w:sz w:val="28"/>
        </w:rPr>
        <w:t xml:space="preserve">
      тiркелген қанатты әуе кемелерi үшiн - ұшқыштың назарында, сол қанаттың ұшына жақын алдында; </w:t>
      </w:r>
      <w:r>
        <w:br/>
      </w:r>
      <w:r>
        <w:rPr>
          <w:rFonts w:ascii="Times New Roman"/>
          <w:b w:val="false"/>
          <w:i w:val="false"/>
          <w:color w:val="000000"/>
          <w:sz w:val="28"/>
        </w:rPr>
        <w:t xml:space="preserve">
      тiкұшақтар үшiн - оны ұшқыш жақсы көре алатын жерде тұруы керек. </w:t>
      </w:r>
      <w:r>
        <w:br/>
      </w:r>
      <w:r>
        <w:rPr>
          <w:rFonts w:ascii="Times New Roman"/>
          <w:b w:val="false"/>
          <w:i w:val="false"/>
          <w:color w:val="000000"/>
          <w:sz w:val="28"/>
        </w:rPr>
        <w:t xml:space="preserve">
      Сигнал жалаушалары (дөңгелек "қалақшалар"), жарқыраған асатаяқтар немесе электр қол шамдары пайдаланылған жағдайда тиiстi сигналдар мәнi өзгермеген түрде қалады. </w:t>
      </w:r>
      <w:r>
        <w:br/>
      </w:r>
      <w:r>
        <w:rPr>
          <w:rFonts w:ascii="Times New Roman"/>
          <w:b w:val="false"/>
          <w:i w:val="false"/>
          <w:color w:val="000000"/>
          <w:sz w:val="28"/>
        </w:rPr>
        <w:t xml:space="preserve">
      Сигнал берушi әуе кемесiне бетiн берiп тұрған жағдайда әуе кемелерiнiң қозғалтқыштары оңнан солға қарай нөмiрленедi (яғни N 1 қозғалтқыш - борт бойынша сол жақтан шеткi болады). </w:t>
      </w:r>
      <w:r>
        <w:br/>
      </w:r>
      <w:r>
        <w:rPr>
          <w:rFonts w:ascii="Times New Roman"/>
          <w:b w:val="false"/>
          <w:i w:val="false"/>
          <w:color w:val="000000"/>
          <w:sz w:val="28"/>
        </w:rPr>
        <w:t xml:space="preserve">
      Жұлдызшалармен белгiленген сигналдар iлiну режимiндегi тікұшақтар үшін арналған. </w:t>
      </w:r>
      <w:r>
        <w:br/>
      </w:r>
      <w:r>
        <w:rPr>
          <w:rFonts w:ascii="Times New Roman"/>
          <w:b w:val="false"/>
          <w:i w:val="false"/>
          <w:color w:val="000000"/>
          <w:sz w:val="28"/>
        </w:rPr>
        <w:t xml:space="preserve">
      Мынадай сигналдарды қолданар алдында сигнал берушi әуе кемесi маневр жасайтын шектегi алаңның соқтығып қалуы мүмкiн объектiлерден бос екенiне көз жеткiзедi. </w:t>
      </w:r>
      <w:r>
        <w:br/>
      </w:r>
      <w:r>
        <w:rPr>
          <w:rFonts w:ascii="Times New Roman"/>
          <w:b w:val="false"/>
          <w:i w:val="false"/>
          <w:color w:val="000000"/>
          <w:sz w:val="28"/>
        </w:rPr>
        <w:t xml:space="preserve">
      Көптеген әуе кемелерiнiң конструкциясы әуе кемесi жерде маневр жасағанда экипаж кабинасынан қанатының аяқ жақтарының, қозғалтқыштардың және басқа соңғы бөлiктердiң қозғалыс траекториясын көзбен бақылауға болатындай мүмкiндiк бере бермейдi. </w:t>
      </w:r>
      <w:r>
        <w:br/>
      </w:r>
      <w:r>
        <w:rPr>
          <w:rFonts w:ascii="Times New Roman"/>
          <w:b w:val="false"/>
          <w:i w:val="false"/>
          <w:color w:val="000000"/>
          <w:sz w:val="28"/>
        </w:rPr>
        <w:t xml:space="preserve">
      Берiлетiн сигналдарға сай әрекет ете отырып сигнал берушi, егер мұны әуеайлақтағы қозғалыс жағдайлары талап етсе, ұшқыштың әрекеттерiне басшылық жасайды. </w:t>
      </w:r>
    </w:p>
    <w:p>
      <w:pPr>
        <w:spacing w:after="0"/>
        <w:ind w:left="0"/>
        <w:jc w:val="both"/>
      </w:pPr>
      <w:r>
        <w:rPr>
          <w:rFonts w:ascii="Times New Roman"/>
          <w:b w:val="false"/>
          <w:i w:val="false"/>
          <w:color w:val="ff0000"/>
          <w:sz w:val="28"/>
        </w:rPr>
        <w:t xml:space="preserve">                                          Суреттерді қағаздағы </w:t>
      </w:r>
      <w:r>
        <w:br/>
      </w:r>
      <w:r>
        <w:rPr>
          <w:rFonts w:ascii="Times New Roman"/>
          <w:b w:val="false"/>
          <w:i w:val="false"/>
          <w:color w:val="ff0000"/>
          <w:sz w:val="28"/>
        </w:rPr>
        <w:t xml:space="preserve">
                                          мәтіннен қараңыз </w:t>
      </w:r>
    </w:p>
    <w:p>
      <w:pPr>
        <w:spacing w:after="0"/>
        <w:ind w:left="0"/>
        <w:jc w:val="both"/>
      </w:pPr>
      <w:r>
        <w:rPr>
          <w:rFonts w:ascii="Times New Roman"/>
          <w:b w:val="false"/>
          <w:i w:val="false"/>
          <w:color w:val="000000"/>
          <w:sz w:val="28"/>
        </w:rPr>
        <w:t xml:space="preserve">      1. Тұрақ орны осы жерде </w:t>
      </w:r>
      <w:r>
        <w:br/>
      </w:r>
      <w:r>
        <w:rPr>
          <w:rFonts w:ascii="Times New Roman"/>
          <w:b w:val="false"/>
          <w:i w:val="false"/>
          <w:color w:val="000000"/>
          <w:sz w:val="28"/>
        </w:rPr>
        <w:t xml:space="preserve">
      Алақан iш жаққа қаратылып, </w:t>
      </w:r>
      <w:r>
        <w:br/>
      </w:r>
      <w:r>
        <w:rPr>
          <w:rFonts w:ascii="Times New Roman"/>
          <w:b w:val="false"/>
          <w:i w:val="false"/>
          <w:color w:val="000000"/>
          <w:sz w:val="28"/>
        </w:rPr>
        <w:t xml:space="preserve">
      қол бастан жоғары көтерiлген. </w:t>
      </w:r>
    </w:p>
    <w:p>
      <w:pPr>
        <w:spacing w:after="0"/>
        <w:ind w:left="0"/>
        <w:jc w:val="both"/>
      </w:pPr>
      <w:r>
        <w:rPr>
          <w:rFonts w:ascii="Times New Roman"/>
          <w:b w:val="false"/>
          <w:i w:val="false"/>
          <w:color w:val="000000"/>
          <w:sz w:val="28"/>
        </w:rPr>
        <w:t xml:space="preserve">      2. Келесi сигнал берушіге қарай </w:t>
      </w:r>
      <w:r>
        <w:br/>
      </w:r>
      <w:r>
        <w:rPr>
          <w:rFonts w:ascii="Times New Roman"/>
          <w:b w:val="false"/>
          <w:i w:val="false"/>
          <w:color w:val="000000"/>
          <w:sz w:val="28"/>
        </w:rPr>
        <w:t xml:space="preserve">
      жүру керек </w:t>
      </w:r>
      <w:r>
        <w:br/>
      </w:r>
      <w:r>
        <w:rPr>
          <w:rFonts w:ascii="Times New Roman"/>
          <w:b w:val="false"/>
          <w:i w:val="false"/>
          <w:color w:val="000000"/>
          <w:sz w:val="28"/>
        </w:rPr>
        <w:t xml:space="preserve">
      Оң немесе сол қол төмен түсiрiлген, </w:t>
      </w:r>
      <w:r>
        <w:br/>
      </w:r>
      <w:r>
        <w:rPr>
          <w:rFonts w:ascii="Times New Roman"/>
          <w:b w:val="false"/>
          <w:i w:val="false"/>
          <w:color w:val="000000"/>
          <w:sz w:val="28"/>
        </w:rPr>
        <w:t xml:space="preserve">
      екiншi қол келесi сигнал берушi </w:t>
      </w:r>
      <w:r>
        <w:br/>
      </w:r>
      <w:r>
        <w:rPr>
          <w:rFonts w:ascii="Times New Roman"/>
          <w:b w:val="false"/>
          <w:i w:val="false"/>
          <w:color w:val="000000"/>
          <w:sz w:val="28"/>
        </w:rPr>
        <w:t xml:space="preserve">
      тұрған жерге бағытты көрсете отырып </w:t>
      </w:r>
      <w:r>
        <w:br/>
      </w:r>
      <w:r>
        <w:rPr>
          <w:rFonts w:ascii="Times New Roman"/>
          <w:b w:val="false"/>
          <w:i w:val="false"/>
          <w:color w:val="000000"/>
          <w:sz w:val="28"/>
        </w:rPr>
        <w:t xml:space="preserve">
      тұла бойға кесе-көлденең бағытталған. </w:t>
      </w:r>
    </w:p>
    <w:p>
      <w:pPr>
        <w:spacing w:after="0"/>
        <w:ind w:left="0"/>
        <w:jc w:val="both"/>
      </w:pPr>
      <w:r>
        <w:rPr>
          <w:rFonts w:ascii="Times New Roman"/>
          <w:b w:val="false"/>
          <w:i w:val="false"/>
          <w:color w:val="000000"/>
          <w:sz w:val="28"/>
        </w:rPr>
        <w:t xml:space="preserve">      3. Алға карай жүр </w:t>
      </w:r>
      <w:r>
        <w:br/>
      </w:r>
      <w:r>
        <w:rPr>
          <w:rFonts w:ascii="Times New Roman"/>
          <w:b w:val="false"/>
          <w:i w:val="false"/>
          <w:color w:val="000000"/>
          <w:sz w:val="28"/>
        </w:rPr>
        <w:t xml:space="preserve">
      Алақаны артқа қаратылған қолдары </w:t>
      </w:r>
      <w:r>
        <w:br/>
      </w:r>
      <w:r>
        <w:rPr>
          <w:rFonts w:ascii="Times New Roman"/>
          <w:b w:val="false"/>
          <w:i w:val="false"/>
          <w:color w:val="000000"/>
          <w:sz w:val="28"/>
        </w:rPr>
        <w:t xml:space="preserve">
      ақырын екi жаққа жайылған; иық </w:t>
      </w:r>
      <w:r>
        <w:br/>
      </w:r>
      <w:r>
        <w:rPr>
          <w:rFonts w:ascii="Times New Roman"/>
          <w:b w:val="false"/>
          <w:i w:val="false"/>
          <w:color w:val="000000"/>
          <w:sz w:val="28"/>
        </w:rPr>
        <w:t xml:space="preserve">
      тұсынан басталып, колдарымен жоғары- </w:t>
      </w:r>
      <w:r>
        <w:br/>
      </w:r>
      <w:r>
        <w:rPr>
          <w:rFonts w:ascii="Times New Roman"/>
          <w:b w:val="false"/>
          <w:i w:val="false"/>
          <w:color w:val="000000"/>
          <w:sz w:val="28"/>
        </w:rPr>
        <w:t xml:space="preserve">
      артқа қайталама қозғалыстар жасалады. </w:t>
      </w:r>
    </w:p>
    <w:p>
      <w:pPr>
        <w:spacing w:after="0"/>
        <w:ind w:left="0"/>
        <w:jc w:val="both"/>
      </w:pPr>
      <w:r>
        <w:rPr>
          <w:rFonts w:ascii="Times New Roman"/>
          <w:b w:val="false"/>
          <w:i w:val="false"/>
          <w:color w:val="000000"/>
          <w:sz w:val="28"/>
        </w:rPr>
        <w:t xml:space="preserve">      4. Бұрылу </w:t>
      </w:r>
      <w:r>
        <w:br/>
      </w:r>
      <w:r>
        <w:rPr>
          <w:rFonts w:ascii="Times New Roman"/>
          <w:b w:val="false"/>
          <w:i w:val="false"/>
          <w:color w:val="000000"/>
          <w:sz w:val="28"/>
        </w:rPr>
        <w:t xml:space="preserve">
      а) Сол жаққа бұрылу: </w:t>
      </w:r>
      <w:r>
        <w:br/>
      </w:r>
      <w:r>
        <w:rPr>
          <w:rFonts w:ascii="Times New Roman"/>
          <w:b w:val="false"/>
          <w:i w:val="false"/>
          <w:color w:val="000000"/>
          <w:sz w:val="28"/>
        </w:rPr>
        <w:t xml:space="preserve">
      оң қол төмен түсiрiлген, сол қолмен </w:t>
      </w:r>
      <w:r>
        <w:br/>
      </w:r>
      <w:r>
        <w:rPr>
          <w:rFonts w:ascii="Times New Roman"/>
          <w:b w:val="false"/>
          <w:i w:val="false"/>
          <w:color w:val="000000"/>
          <w:sz w:val="28"/>
        </w:rPr>
        <w:t xml:space="preserve">
      қайталанатын жоғары-артқа қозғалыстар </w:t>
      </w:r>
      <w:r>
        <w:br/>
      </w:r>
      <w:r>
        <w:rPr>
          <w:rFonts w:ascii="Times New Roman"/>
          <w:b w:val="false"/>
          <w:i w:val="false"/>
          <w:color w:val="000000"/>
          <w:sz w:val="28"/>
        </w:rPr>
        <w:t xml:space="preserve">
      жасалады. Қол қозғалысының қарқындылығы </w:t>
      </w:r>
      <w:r>
        <w:br/>
      </w:r>
      <w:r>
        <w:rPr>
          <w:rFonts w:ascii="Times New Roman"/>
          <w:b w:val="false"/>
          <w:i w:val="false"/>
          <w:color w:val="000000"/>
          <w:sz w:val="28"/>
        </w:rPr>
        <w:t xml:space="preserve">
      бұрылу шапшаңдығын көрсетедi. </w:t>
      </w:r>
      <w:r>
        <w:br/>
      </w:r>
      <w:r>
        <w:rPr>
          <w:rFonts w:ascii="Times New Roman"/>
          <w:b w:val="false"/>
          <w:i w:val="false"/>
          <w:color w:val="000000"/>
          <w:sz w:val="28"/>
        </w:rPr>
        <w:t xml:space="preserve">
      б) Оң жаққа бұрылу: </w:t>
      </w:r>
      <w:r>
        <w:br/>
      </w:r>
      <w:r>
        <w:rPr>
          <w:rFonts w:ascii="Times New Roman"/>
          <w:b w:val="false"/>
          <w:i w:val="false"/>
          <w:color w:val="000000"/>
          <w:sz w:val="28"/>
        </w:rPr>
        <w:t xml:space="preserve">
      сол қол төмен түсiрiлген, оң </w:t>
      </w:r>
      <w:r>
        <w:br/>
      </w:r>
      <w:r>
        <w:rPr>
          <w:rFonts w:ascii="Times New Roman"/>
          <w:b w:val="false"/>
          <w:i w:val="false"/>
          <w:color w:val="000000"/>
          <w:sz w:val="28"/>
        </w:rPr>
        <w:t xml:space="preserve">
      қолмен жоғары-артқа қайталанатын </w:t>
      </w:r>
      <w:r>
        <w:br/>
      </w:r>
      <w:r>
        <w:rPr>
          <w:rFonts w:ascii="Times New Roman"/>
          <w:b w:val="false"/>
          <w:i w:val="false"/>
          <w:color w:val="000000"/>
          <w:sz w:val="28"/>
        </w:rPr>
        <w:t xml:space="preserve">
      қозғалыстар жасалады. Қол </w:t>
      </w:r>
      <w:r>
        <w:br/>
      </w:r>
      <w:r>
        <w:rPr>
          <w:rFonts w:ascii="Times New Roman"/>
          <w:b w:val="false"/>
          <w:i w:val="false"/>
          <w:color w:val="000000"/>
          <w:sz w:val="28"/>
        </w:rPr>
        <w:t xml:space="preserve">
      қозғалысының қарқындылығы бұрылу </w:t>
      </w:r>
      <w:r>
        <w:br/>
      </w:r>
      <w:r>
        <w:rPr>
          <w:rFonts w:ascii="Times New Roman"/>
          <w:b w:val="false"/>
          <w:i w:val="false"/>
          <w:color w:val="000000"/>
          <w:sz w:val="28"/>
        </w:rPr>
        <w:t xml:space="preserve">
      шапшаңдығын көрсетедi. </w:t>
      </w:r>
    </w:p>
    <w:p>
      <w:pPr>
        <w:spacing w:after="0"/>
        <w:ind w:left="0"/>
        <w:jc w:val="both"/>
      </w:pPr>
      <w:r>
        <w:rPr>
          <w:rFonts w:ascii="Times New Roman"/>
          <w:b w:val="false"/>
          <w:i w:val="false"/>
          <w:color w:val="000000"/>
          <w:sz w:val="28"/>
        </w:rPr>
        <w:t xml:space="preserve">      5. Тоқта </w:t>
      </w:r>
      <w:r>
        <w:br/>
      </w:r>
      <w:r>
        <w:rPr>
          <w:rFonts w:ascii="Times New Roman"/>
          <w:b w:val="false"/>
          <w:i w:val="false"/>
          <w:color w:val="000000"/>
          <w:sz w:val="28"/>
        </w:rPr>
        <w:t xml:space="preserve">
      Бастан жоғары көтерiлген қолмен </w:t>
      </w:r>
      <w:r>
        <w:br/>
      </w:r>
      <w:r>
        <w:rPr>
          <w:rFonts w:ascii="Times New Roman"/>
          <w:b w:val="false"/>
          <w:i w:val="false"/>
          <w:color w:val="000000"/>
          <w:sz w:val="28"/>
        </w:rPr>
        <w:t xml:space="preserve">
      қайталанатын айқасатын және </w:t>
      </w:r>
      <w:r>
        <w:br/>
      </w:r>
      <w:r>
        <w:rPr>
          <w:rFonts w:ascii="Times New Roman"/>
          <w:b w:val="false"/>
          <w:i w:val="false"/>
          <w:color w:val="000000"/>
          <w:sz w:val="28"/>
        </w:rPr>
        <w:t xml:space="preserve">
      айырылатын қозғалыстар жүргiзiледi </w:t>
      </w:r>
      <w:r>
        <w:br/>
      </w:r>
      <w:r>
        <w:rPr>
          <w:rFonts w:ascii="Times New Roman"/>
          <w:b w:val="false"/>
          <w:i w:val="false"/>
          <w:color w:val="000000"/>
          <w:sz w:val="28"/>
        </w:rPr>
        <w:t xml:space="preserve">
      (қол қозғалысының қарқындылығы </w:t>
      </w:r>
      <w:r>
        <w:br/>
      </w:r>
      <w:r>
        <w:rPr>
          <w:rFonts w:ascii="Times New Roman"/>
          <w:b w:val="false"/>
          <w:i w:val="false"/>
          <w:color w:val="000000"/>
          <w:sz w:val="28"/>
        </w:rPr>
        <w:t xml:space="preserve">
      тоқтау шапшаңдығын көрсетедi, </w:t>
      </w:r>
      <w:r>
        <w:br/>
      </w:r>
      <w:r>
        <w:rPr>
          <w:rFonts w:ascii="Times New Roman"/>
          <w:b w:val="false"/>
          <w:i w:val="false"/>
          <w:color w:val="000000"/>
          <w:sz w:val="28"/>
        </w:rPr>
        <w:t xml:space="preserve">
      яғни қол қозғалысы жылдам болған </w:t>
      </w:r>
      <w:r>
        <w:br/>
      </w:r>
      <w:r>
        <w:rPr>
          <w:rFonts w:ascii="Times New Roman"/>
          <w:b w:val="false"/>
          <w:i w:val="false"/>
          <w:color w:val="000000"/>
          <w:sz w:val="28"/>
        </w:rPr>
        <w:t xml:space="preserve">
      сайын тезiрек тоқтау керек). </w:t>
      </w:r>
    </w:p>
    <w:p>
      <w:pPr>
        <w:spacing w:after="0"/>
        <w:ind w:left="0"/>
        <w:jc w:val="both"/>
      </w:pPr>
      <w:r>
        <w:rPr>
          <w:rFonts w:ascii="Times New Roman"/>
          <w:b w:val="false"/>
          <w:i w:val="false"/>
          <w:color w:val="000000"/>
          <w:sz w:val="28"/>
        </w:rPr>
        <w:t xml:space="preserve">      6. Тежеуiштер </w:t>
      </w:r>
      <w:r>
        <w:br/>
      </w:r>
      <w:r>
        <w:rPr>
          <w:rFonts w:ascii="Times New Roman"/>
          <w:b w:val="false"/>
          <w:i w:val="false"/>
          <w:color w:val="000000"/>
          <w:sz w:val="28"/>
        </w:rPr>
        <w:t xml:space="preserve">
      а) Тежеуiштi қосу: </w:t>
      </w:r>
      <w:r>
        <w:br/>
      </w:r>
      <w:r>
        <w:rPr>
          <w:rFonts w:ascii="Times New Roman"/>
          <w:b w:val="false"/>
          <w:i w:val="false"/>
          <w:color w:val="000000"/>
          <w:sz w:val="28"/>
        </w:rPr>
        <w:t xml:space="preserve">
      қолды шынтақтан бүгiп, </w:t>
      </w:r>
      <w:r>
        <w:br/>
      </w:r>
      <w:r>
        <w:rPr>
          <w:rFonts w:ascii="Times New Roman"/>
          <w:b w:val="false"/>
          <w:i w:val="false"/>
          <w:color w:val="000000"/>
          <w:sz w:val="28"/>
        </w:rPr>
        <w:t xml:space="preserve">
      саусақтарды кеуде алдында көлденең </w:t>
      </w:r>
      <w:r>
        <w:br/>
      </w:r>
      <w:r>
        <w:rPr>
          <w:rFonts w:ascii="Times New Roman"/>
          <w:b w:val="false"/>
          <w:i w:val="false"/>
          <w:color w:val="000000"/>
          <w:sz w:val="28"/>
        </w:rPr>
        <w:t xml:space="preserve">
      созылған, сонан соң олар жұдырыққа </w:t>
      </w:r>
      <w:r>
        <w:br/>
      </w:r>
      <w:r>
        <w:rPr>
          <w:rFonts w:ascii="Times New Roman"/>
          <w:b w:val="false"/>
          <w:i w:val="false"/>
          <w:color w:val="000000"/>
          <w:sz w:val="28"/>
        </w:rPr>
        <w:t xml:space="preserve">
      түйiледi. </w:t>
      </w:r>
      <w:r>
        <w:br/>
      </w:r>
      <w:r>
        <w:rPr>
          <w:rFonts w:ascii="Times New Roman"/>
          <w:b w:val="false"/>
          <w:i w:val="false"/>
          <w:color w:val="000000"/>
          <w:sz w:val="28"/>
        </w:rPr>
        <w:t xml:space="preserve">
      б) Тежеуiштi босату керек: </w:t>
      </w:r>
      <w:r>
        <w:br/>
      </w:r>
      <w:r>
        <w:rPr>
          <w:rFonts w:ascii="Times New Roman"/>
          <w:b w:val="false"/>
          <w:i w:val="false"/>
          <w:color w:val="000000"/>
          <w:sz w:val="28"/>
        </w:rPr>
        <w:t xml:space="preserve">
      қолды шынтақтап кеуде алдында </w:t>
      </w:r>
      <w:r>
        <w:br/>
      </w:r>
      <w:r>
        <w:rPr>
          <w:rFonts w:ascii="Times New Roman"/>
          <w:b w:val="false"/>
          <w:i w:val="false"/>
          <w:color w:val="000000"/>
          <w:sz w:val="28"/>
        </w:rPr>
        <w:t xml:space="preserve">
      көлденең бүгедi, саусақтар жұдырыққа </w:t>
      </w:r>
      <w:r>
        <w:br/>
      </w:r>
      <w:r>
        <w:rPr>
          <w:rFonts w:ascii="Times New Roman"/>
          <w:b w:val="false"/>
          <w:i w:val="false"/>
          <w:color w:val="000000"/>
          <w:sz w:val="28"/>
        </w:rPr>
        <w:t xml:space="preserve">
      түйілген, одан кейiн саусақтарды жазады. </w:t>
      </w:r>
    </w:p>
    <w:p>
      <w:pPr>
        <w:spacing w:after="0"/>
        <w:ind w:left="0"/>
        <w:jc w:val="both"/>
      </w:pPr>
      <w:r>
        <w:rPr>
          <w:rFonts w:ascii="Times New Roman"/>
          <w:b w:val="false"/>
          <w:i w:val="false"/>
          <w:color w:val="000000"/>
          <w:sz w:val="28"/>
        </w:rPr>
        <w:t xml:space="preserve">      7. Тұрақжай тiреуiштерi </w:t>
      </w:r>
      <w:r>
        <w:br/>
      </w:r>
      <w:r>
        <w:rPr>
          <w:rFonts w:ascii="Times New Roman"/>
          <w:b w:val="false"/>
          <w:i w:val="false"/>
          <w:color w:val="000000"/>
          <w:sz w:val="28"/>
        </w:rPr>
        <w:t xml:space="preserve">
      а) Тiреуiштер орнатылды: </w:t>
      </w:r>
      <w:r>
        <w:br/>
      </w:r>
      <w:r>
        <w:rPr>
          <w:rFonts w:ascii="Times New Roman"/>
          <w:b w:val="false"/>
          <w:i w:val="false"/>
          <w:color w:val="000000"/>
          <w:sz w:val="28"/>
        </w:rPr>
        <w:t xml:space="preserve">
      алақан iшке қаратылып, қол төмен </w:t>
      </w:r>
      <w:r>
        <w:br/>
      </w:r>
      <w:r>
        <w:rPr>
          <w:rFonts w:ascii="Times New Roman"/>
          <w:b w:val="false"/>
          <w:i w:val="false"/>
          <w:color w:val="000000"/>
          <w:sz w:val="28"/>
        </w:rPr>
        <w:t xml:space="preserve">
      түсiрілген; екі жаққа жайылған қол </w:t>
      </w:r>
      <w:r>
        <w:br/>
      </w:r>
      <w:r>
        <w:rPr>
          <w:rFonts w:ascii="Times New Roman"/>
          <w:b w:val="false"/>
          <w:i w:val="false"/>
          <w:color w:val="000000"/>
          <w:sz w:val="28"/>
        </w:rPr>
        <w:t xml:space="preserve">
      төмен ауыстырылады. </w:t>
      </w:r>
      <w:r>
        <w:br/>
      </w:r>
      <w:r>
        <w:rPr>
          <w:rFonts w:ascii="Times New Roman"/>
          <w:b w:val="false"/>
          <w:i w:val="false"/>
          <w:color w:val="000000"/>
          <w:sz w:val="28"/>
        </w:rPr>
        <w:t xml:space="preserve">
      б) Тiреуiштер алынды: </w:t>
      </w:r>
      <w:r>
        <w:br/>
      </w:r>
      <w:r>
        <w:rPr>
          <w:rFonts w:ascii="Times New Roman"/>
          <w:b w:val="false"/>
          <w:i w:val="false"/>
          <w:color w:val="000000"/>
          <w:sz w:val="28"/>
        </w:rPr>
        <w:t xml:space="preserve">
      алақан сыртқы қаратылып, </w:t>
      </w:r>
      <w:r>
        <w:br/>
      </w:r>
      <w:r>
        <w:rPr>
          <w:rFonts w:ascii="Times New Roman"/>
          <w:b w:val="false"/>
          <w:i w:val="false"/>
          <w:color w:val="000000"/>
          <w:sz w:val="28"/>
        </w:rPr>
        <w:t xml:space="preserve">
      қол төмен түсiрiлген; қолды </w:t>
      </w:r>
      <w:r>
        <w:br/>
      </w:r>
      <w:r>
        <w:rPr>
          <w:rFonts w:ascii="Times New Roman"/>
          <w:b w:val="false"/>
          <w:i w:val="false"/>
          <w:color w:val="000000"/>
          <w:sz w:val="28"/>
        </w:rPr>
        <w:t xml:space="preserve">
      екi жаққа жаю керек. </w:t>
      </w:r>
    </w:p>
    <w:p>
      <w:pPr>
        <w:spacing w:after="0"/>
        <w:ind w:left="0"/>
        <w:jc w:val="both"/>
      </w:pPr>
      <w:r>
        <w:rPr>
          <w:rFonts w:ascii="Times New Roman"/>
          <w:b w:val="false"/>
          <w:i w:val="false"/>
          <w:color w:val="000000"/>
          <w:sz w:val="28"/>
        </w:rPr>
        <w:t xml:space="preserve">      8. Қозғалтқышты (қозғалтқыштарды) қосу </w:t>
      </w:r>
      <w:r>
        <w:br/>
      </w:r>
      <w:r>
        <w:rPr>
          <w:rFonts w:ascii="Times New Roman"/>
          <w:b w:val="false"/>
          <w:i w:val="false"/>
          <w:color w:val="000000"/>
          <w:sz w:val="28"/>
        </w:rPr>
        <w:t xml:space="preserve">
      Қосылған қозғалтқыштың нөмiрiне </w:t>
      </w:r>
      <w:r>
        <w:br/>
      </w:r>
      <w:r>
        <w:rPr>
          <w:rFonts w:ascii="Times New Roman"/>
          <w:b w:val="false"/>
          <w:i w:val="false"/>
          <w:color w:val="000000"/>
          <w:sz w:val="28"/>
        </w:rPr>
        <w:t xml:space="preserve">
      сәйкес келетiн ашылған саусақтардың </w:t>
      </w:r>
      <w:r>
        <w:br/>
      </w:r>
      <w:r>
        <w:rPr>
          <w:rFonts w:ascii="Times New Roman"/>
          <w:b w:val="false"/>
          <w:i w:val="false"/>
          <w:color w:val="000000"/>
          <w:sz w:val="28"/>
        </w:rPr>
        <w:t xml:space="preserve">
      санымен қол бастан жоғары </w:t>
      </w:r>
      <w:r>
        <w:br/>
      </w:r>
      <w:r>
        <w:rPr>
          <w:rFonts w:ascii="Times New Roman"/>
          <w:b w:val="false"/>
          <w:i w:val="false"/>
          <w:color w:val="000000"/>
          <w:sz w:val="28"/>
        </w:rPr>
        <w:t xml:space="preserve">
      көтерiлген; оң қолмен бастың </w:t>
      </w:r>
      <w:r>
        <w:br/>
      </w:r>
      <w:r>
        <w:rPr>
          <w:rFonts w:ascii="Times New Roman"/>
          <w:b w:val="false"/>
          <w:i w:val="false"/>
          <w:color w:val="000000"/>
          <w:sz w:val="28"/>
        </w:rPr>
        <w:t xml:space="preserve">
      деңгейiнде шеңберлiк </w:t>
      </w:r>
      <w:r>
        <w:br/>
      </w:r>
      <w:r>
        <w:rPr>
          <w:rFonts w:ascii="Times New Roman"/>
          <w:b w:val="false"/>
          <w:i w:val="false"/>
          <w:color w:val="000000"/>
          <w:sz w:val="28"/>
        </w:rPr>
        <w:t xml:space="preserve">
      қозғалыстар жүргiзiледi. </w:t>
      </w:r>
    </w:p>
    <w:p>
      <w:pPr>
        <w:spacing w:after="0"/>
        <w:ind w:left="0"/>
        <w:jc w:val="both"/>
      </w:pPr>
      <w:r>
        <w:rPr>
          <w:rFonts w:ascii="Times New Roman"/>
          <w:b w:val="false"/>
          <w:i w:val="false"/>
          <w:color w:val="000000"/>
          <w:sz w:val="28"/>
        </w:rPr>
        <w:t xml:space="preserve">      9. Қозғалтқыштарды сөндiру керек </w:t>
      </w:r>
      <w:r>
        <w:br/>
      </w:r>
      <w:r>
        <w:rPr>
          <w:rFonts w:ascii="Times New Roman"/>
          <w:b w:val="false"/>
          <w:i w:val="false"/>
          <w:color w:val="000000"/>
          <w:sz w:val="28"/>
        </w:rPr>
        <w:t xml:space="preserve">
      Алақан төмен қаратылып, бiр қол мойын </w:t>
      </w:r>
      <w:r>
        <w:br/>
      </w:r>
      <w:r>
        <w:rPr>
          <w:rFonts w:ascii="Times New Roman"/>
          <w:b w:val="false"/>
          <w:i w:val="false"/>
          <w:color w:val="000000"/>
          <w:sz w:val="28"/>
        </w:rPr>
        <w:t xml:space="preserve">
      алдында иық деңгейiне дейiн көтерiледi. </w:t>
      </w:r>
      <w:r>
        <w:br/>
      </w:r>
      <w:r>
        <w:rPr>
          <w:rFonts w:ascii="Times New Roman"/>
          <w:b w:val="false"/>
          <w:i w:val="false"/>
          <w:color w:val="000000"/>
          <w:sz w:val="28"/>
        </w:rPr>
        <w:t xml:space="preserve">
      Шынтақта бүгiлген қалыпта қол </w:t>
      </w:r>
      <w:r>
        <w:br/>
      </w:r>
      <w:r>
        <w:rPr>
          <w:rFonts w:ascii="Times New Roman"/>
          <w:b w:val="false"/>
          <w:i w:val="false"/>
          <w:color w:val="000000"/>
          <w:sz w:val="28"/>
        </w:rPr>
        <w:t xml:space="preserve">
      бiр жақтан екiншi жаққа көлденең </w:t>
      </w:r>
      <w:r>
        <w:br/>
      </w:r>
      <w:r>
        <w:rPr>
          <w:rFonts w:ascii="Times New Roman"/>
          <w:b w:val="false"/>
          <w:i w:val="false"/>
          <w:color w:val="000000"/>
          <w:sz w:val="28"/>
        </w:rPr>
        <w:t xml:space="preserve">
      қозғалады. </w:t>
      </w:r>
    </w:p>
    <w:p>
      <w:pPr>
        <w:spacing w:after="0"/>
        <w:ind w:left="0"/>
        <w:jc w:val="both"/>
      </w:pPr>
      <w:r>
        <w:rPr>
          <w:rFonts w:ascii="Times New Roman"/>
          <w:b w:val="false"/>
          <w:i w:val="false"/>
          <w:color w:val="000000"/>
          <w:sz w:val="28"/>
        </w:rPr>
        <w:t xml:space="preserve">      10. Жылдамдықты азайту керек </w:t>
      </w:r>
      <w:r>
        <w:br/>
      </w:r>
      <w:r>
        <w:rPr>
          <w:rFonts w:ascii="Times New Roman"/>
          <w:b w:val="false"/>
          <w:i w:val="false"/>
          <w:color w:val="000000"/>
          <w:sz w:val="28"/>
        </w:rPr>
        <w:t xml:space="preserve">
      Алақан жерге қаратылып, қол төмен </w:t>
      </w:r>
      <w:r>
        <w:br/>
      </w:r>
      <w:r>
        <w:rPr>
          <w:rFonts w:ascii="Times New Roman"/>
          <w:b w:val="false"/>
          <w:i w:val="false"/>
          <w:color w:val="000000"/>
          <w:sz w:val="28"/>
        </w:rPr>
        <w:t xml:space="preserve">
      түсiрiлген; бұдан кейiн жоғары-төмен </w:t>
      </w:r>
      <w:r>
        <w:br/>
      </w:r>
      <w:r>
        <w:rPr>
          <w:rFonts w:ascii="Times New Roman"/>
          <w:b w:val="false"/>
          <w:i w:val="false"/>
          <w:color w:val="000000"/>
          <w:sz w:val="28"/>
        </w:rPr>
        <w:t xml:space="preserve">
      бiрнеше қозғалыс жүргiзiледi. </w:t>
      </w:r>
    </w:p>
    <w:p>
      <w:pPr>
        <w:spacing w:after="0"/>
        <w:ind w:left="0"/>
        <w:jc w:val="both"/>
      </w:pPr>
      <w:r>
        <w:rPr>
          <w:rFonts w:ascii="Times New Roman"/>
          <w:b w:val="false"/>
          <w:i w:val="false"/>
          <w:color w:val="000000"/>
          <w:sz w:val="28"/>
        </w:rPr>
        <w:t xml:space="preserve">      11. Көрсетiлген жақта қозғалтқыштың </w:t>
      </w:r>
      <w:r>
        <w:br/>
      </w:r>
      <w:r>
        <w:rPr>
          <w:rFonts w:ascii="Times New Roman"/>
          <w:b w:val="false"/>
          <w:i w:val="false"/>
          <w:color w:val="000000"/>
          <w:sz w:val="28"/>
        </w:rPr>
        <w:t xml:space="preserve">
      (қозғалтқыштардың) айналымдарын азайту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Алақан жерге қаратылып, қол төмен </w:t>
      </w:r>
      <w:r>
        <w:br/>
      </w:r>
      <w:r>
        <w:rPr>
          <w:rFonts w:ascii="Times New Roman"/>
          <w:b w:val="false"/>
          <w:i w:val="false"/>
          <w:color w:val="000000"/>
          <w:sz w:val="28"/>
        </w:rPr>
        <w:t xml:space="preserve">
      түсiрiлген; одан кейiн не оң, не сол </w:t>
      </w:r>
      <w:r>
        <w:br/>
      </w:r>
      <w:r>
        <w:rPr>
          <w:rFonts w:ascii="Times New Roman"/>
          <w:b w:val="false"/>
          <w:i w:val="false"/>
          <w:color w:val="000000"/>
          <w:sz w:val="28"/>
        </w:rPr>
        <w:t xml:space="preserve">
      қолмен жоғары және төмен </w:t>
      </w:r>
      <w:r>
        <w:br/>
      </w:r>
      <w:r>
        <w:rPr>
          <w:rFonts w:ascii="Times New Roman"/>
          <w:b w:val="false"/>
          <w:i w:val="false"/>
          <w:color w:val="000000"/>
          <w:sz w:val="28"/>
        </w:rPr>
        <w:t xml:space="preserve">
      қозғалыстар жасалады, бұл қозғалтқыштың </w:t>
      </w:r>
      <w:r>
        <w:br/>
      </w:r>
      <w:r>
        <w:rPr>
          <w:rFonts w:ascii="Times New Roman"/>
          <w:b w:val="false"/>
          <w:i w:val="false"/>
          <w:color w:val="000000"/>
          <w:sz w:val="28"/>
        </w:rPr>
        <w:t xml:space="preserve">
      (қозғалтқыштардың) айналымын тиiсiнше, </w:t>
      </w:r>
      <w:r>
        <w:br/>
      </w:r>
      <w:r>
        <w:rPr>
          <w:rFonts w:ascii="Times New Roman"/>
          <w:b w:val="false"/>
          <w:i w:val="false"/>
          <w:color w:val="000000"/>
          <w:sz w:val="28"/>
        </w:rPr>
        <w:t xml:space="preserve">
      сол немесе оң жақта азайту керектiгiн </w:t>
      </w:r>
      <w:r>
        <w:br/>
      </w:r>
      <w:r>
        <w:rPr>
          <w:rFonts w:ascii="Times New Roman"/>
          <w:b w:val="false"/>
          <w:i w:val="false"/>
          <w:color w:val="000000"/>
          <w:sz w:val="28"/>
        </w:rPr>
        <w:t xml:space="preserve">
      бiлдiредi. </w:t>
      </w:r>
    </w:p>
    <w:p>
      <w:pPr>
        <w:spacing w:after="0"/>
        <w:ind w:left="0"/>
        <w:jc w:val="both"/>
      </w:pPr>
      <w:r>
        <w:rPr>
          <w:rFonts w:ascii="Times New Roman"/>
          <w:b w:val="false"/>
          <w:i w:val="false"/>
          <w:color w:val="000000"/>
          <w:sz w:val="28"/>
        </w:rPr>
        <w:t xml:space="preserve">      12. Артқа қарай жүру керек </w:t>
      </w:r>
    </w:p>
    <w:p>
      <w:pPr>
        <w:spacing w:after="0"/>
        <w:ind w:left="0"/>
        <w:jc w:val="both"/>
      </w:pPr>
      <w:r>
        <w:rPr>
          <w:rFonts w:ascii="Times New Roman"/>
          <w:b w:val="false"/>
          <w:i w:val="false"/>
          <w:color w:val="000000"/>
          <w:sz w:val="28"/>
        </w:rPr>
        <w:t xml:space="preserve">      Алақан алға жайылып, қол төмен </w:t>
      </w:r>
      <w:r>
        <w:br/>
      </w:r>
      <w:r>
        <w:rPr>
          <w:rFonts w:ascii="Times New Roman"/>
          <w:b w:val="false"/>
          <w:i w:val="false"/>
          <w:color w:val="000000"/>
          <w:sz w:val="28"/>
        </w:rPr>
        <w:t xml:space="preserve">
      түсiріледi; иық деңгейiне дейiн </w:t>
      </w:r>
      <w:r>
        <w:br/>
      </w:r>
      <w:r>
        <w:rPr>
          <w:rFonts w:ascii="Times New Roman"/>
          <w:b w:val="false"/>
          <w:i w:val="false"/>
          <w:color w:val="000000"/>
          <w:sz w:val="28"/>
        </w:rPr>
        <w:t xml:space="preserve">
      қайталанатын алға-жоғары </w:t>
      </w:r>
      <w:r>
        <w:br/>
      </w:r>
      <w:r>
        <w:rPr>
          <w:rFonts w:ascii="Times New Roman"/>
          <w:b w:val="false"/>
          <w:i w:val="false"/>
          <w:color w:val="000000"/>
          <w:sz w:val="28"/>
        </w:rPr>
        <w:t xml:space="preserve">
      қозғалыстар жүргізіледі. </w:t>
      </w:r>
    </w:p>
    <w:p>
      <w:pPr>
        <w:spacing w:after="0"/>
        <w:ind w:left="0"/>
        <w:jc w:val="both"/>
      </w:pPr>
      <w:r>
        <w:rPr>
          <w:rFonts w:ascii="Times New Roman"/>
          <w:b w:val="false"/>
          <w:i w:val="false"/>
          <w:color w:val="000000"/>
          <w:sz w:val="28"/>
        </w:rPr>
        <w:t xml:space="preserve">      13. Артқа қозғалу кезiндегi бұрылулар </w:t>
      </w:r>
      <w:r>
        <w:br/>
      </w:r>
      <w:r>
        <w:rPr>
          <w:rFonts w:ascii="Times New Roman"/>
          <w:b w:val="false"/>
          <w:i w:val="false"/>
          <w:color w:val="000000"/>
          <w:sz w:val="28"/>
        </w:rPr>
        <w:t xml:space="preserve">
      а) Құйрығымен оңға қарай: </w:t>
      </w:r>
      <w:r>
        <w:br/>
      </w:r>
      <w:r>
        <w:rPr>
          <w:rFonts w:ascii="Times New Roman"/>
          <w:b w:val="false"/>
          <w:i w:val="false"/>
          <w:color w:val="000000"/>
          <w:sz w:val="28"/>
        </w:rPr>
        <w:t xml:space="preserve">
      сол қол бұрыштап төмен бағытталған; </w:t>
      </w:r>
      <w:r>
        <w:br/>
      </w:r>
      <w:r>
        <w:rPr>
          <w:rFonts w:ascii="Times New Roman"/>
          <w:b w:val="false"/>
          <w:i w:val="false"/>
          <w:color w:val="000000"/>
          <w:sz w:val="28"/>
        </w:rPr>
        <w:t xml:space="preserve">
      бастан жоғары көтерiлген оң қолмен </w:t>
      </w:r>
      <w:r>
        <w:br/>
      </w:r>
      <w:r>
        <w:rPr>
          <w:rFonts w:ascii="Times New Roman"/>
          <w:b w:val="false"/>
          <w:i w:val="false"/>
          <w:color w:val="000000"/>
          <w:sz w:val="28"/>
        </w:rPr>
        <w:t xml:space="preserve">
      алға - көлденең қалыпта және артқа тiк </w:t>
      </w:r>
      <w:r>
        <w:br/>
      </w:r>
      <w:r>
        <w:rPr>
          <w:rFonts w:ascii="Times New Roman"/>
          <w:b w:val="false"/>
          <w:i w:val="false"/>
          <w:color w:val="000000"/>
          <w:sz w:val="28"/>
        </w:rPr>
        <w:t xml:space="preserve">
      қалыпта қайталанатын қозғалыс жасалады. </w:t>
      </w:r>
      <w:r>
        <w:br/>
      </w:r>
      <w:r>
        <w:rPr>
          <w:rFonts w:ascii="Times New Roman"/>
          <w:b w:val="false"/>
          <w:i w:val="false"/>
          <w:color w:val="000000"/>
          <w:sz w:val="28"/>
        </w:rPr>
        <w:t xml:space="preserve">
      б) Құйрығымен сол жаққа: </w:t>
      </w:r>
      <w:r>
        <w:br/>
      </w:r>
      <w:r>
        <w:rPr>
          <w:rFonts w:ascii="Times New Roman"/>
          <w:b w:val="false"/>
          <w:i w:val="false"/>
          <w:color w:val="000000"/>
          <w:sz w:val="28"/>
        </w:rPr>
        <w:t xml:space="preserve">
      оң қол бұрыштап төмен бағытталған; </w:t>
      </w:r>
      <w:r>
        <w:br/>
      </w:r>
      <w:r>
        <w:rPr>
          <w:rFonts w:ascii="Times New Roman"/>
          <w:b w:val="false"/>
          <w:i w:val="false"/>
          <w:color w:val="000000"/>
          <w:sz w:val="28"/>
        </w:rPr>
        <w:t xml:space="preserve">
      бастан жоғары көтерiлген сол қолмен </w:t>
      </w:r>
      <w:r>
        <w:br/>
      </w:r>
      <w:r>
        <w:rPr>
          <w:rFonts w:ascii="Times New Roman"/>
          <w:b w:val="false"/>
          <w:i w:val="false"/>
          <w:color w:val="000000"/>
          <w:sz w:val="28"/>
        </w:rPr>
        <w:t xml:space="preserve">
      алға - көлденең қалыпта және артқа </w:t>
      </w:r>
      <w:r>
        <w:br/>
      </w:r>
      <w:r>
        <w:rPr>
          <w:rFonts w:ascii="Times New Roman"/>
          <w:b w:val="false"/>
          <w:i w:val="false"/>
          <w:color w:val="000000"/>
          <w:sz w:val="28"/>
        </w:rPr>
        <w:t xml:space="preserve">
      тiк қалыпта қайталанатын қозғалыс жасалады. </w:t>
      </w:r>
    </w:p>
    <w:p>
      <w:pPr>
        <w:spacing w:after="0"/>
        <w:ind w:left="0"/>
        <w:jc w:val="both"/>
      </w:pPr>
      <w:r>
        <w:rPr>
          <w:rFonts w:ascii="Times New Roman"/>
          <w:b w:val="false"/>
          <w:i w:val="false"/>
          <w:color w:val="000000"/>
          <w:sz w:val="28"/>
        </w:rPr>
        <w:t xml:space="preserve">      14. Жол бос </w:t>
      </w:r>
      <w:r>
        <w:br/>
      </w:r>
      <w:r>
        <w:rPr>
          <w:rFonts w:ascii="Times New Roman"/>
          <w:b w:val="false"/>
          <w:i w:val="false"/>
          <w:color w:val="000000"/>
          <w:sz w:val="28"/>
        </w:rPr>
        <w:t xml:space="preserve">
      Оң қол шынтақта бүгiлген </w:t>
      </w:r>
      <w:r>
        <w:br/>
      </w:r>
      <w:r>
        <w:rPr>
          <w:rFonts w:ascii="Times New Roman"/>
          <w:b w:val="false"/>
          <w:i w:val="false"/>
          <w:color w:val="000000"/>
          <w:sz w:val="28"/>
        </w:rPr>
        <w:t xml:space="preserve">
      және жоғары көтерiлген; </w:t>
      </w:r>
      <w:r>
        <w:br/>
      </w:r>
      <w:r>
        <w:rPr>
          <w:rFonts w:ascii="Times New Roman"/>
          <w:b w:val="false"/>
          <w:i w:val="false"/>
          <w:color w:val="000000"/>
          <w:sz w:val="28"/>
        </w:rPr>
        <w:t xml:space="preserve">
      саусақ буындары жұдырыққа түйiлген, </w:t>
      </w:r>
      <w:r>
        <w:br/>
      </w:r>
      <w:r>
        <w:rPr>
          <w:rFonts w:ascii="Times New Roman"/>
          <w:b w:val="false"/>
          <w:i w:val="false"/>
          <w:color w:val="000000"/>
          <w:sz w:val="28"/>
        </w:rPr>
        <w:t xml:space="preserve">
      бас бармақ, жоғары созылған. </w:t>
      </w:r>
    </w:p>
    <w:p>
      <w:pPr>
        <w:spacing w:after="0"/>
        <w:ind w:left="0"/>
        <w:jc w:val="both"/>
      </w:pPr>
      <w:r>
        <w:rPr>
          <w:rFonts w:ascii="Times New Roman"/>
          <w:b w:val="false"/>
          <w:i w:val="false"/>
          <w:color w:val="000000"/>
          <w:sz w:val="28"/>
        </w:rPr>
        <w:t xml:space="preserve">      15. Iліну </w:t>
      </w:r>
      <w:r>
        <w:br/>
      </w:r>
      <w:r>
        <w:rPr>
          <w:rFonts w:ascii="Times New Roman"/>
          <w:b w:val="false"/>
          <w:i w:val="false"/>
          <w:color w:val="000000"/>
          <w:sz w:val="28"/>
        </w:rPr>
        <w:t xml:space="preserve">
      Қол көлденең екi жаққа созылған. </w:t>
      </w:r>
    </w:p>
    <w:p>
      <w:pPr>
        <w:spacing w:after="0"/>
        <w:ind w:left="0"/>
        <w:jc w:val="both"/>
      </w:pPr>
      <w:r>
        <w:rPr>
          <w:rFonts w:ascii="Times New Roman"/>
          <w:b w:val="false"/>
          <w:i w:val="false"/>
          <w:color w:val="000000"/>
          <w:sz w:val="28"/>
        </w:rPr>
        <w:t xml:space="preserve">      16. Жоғары көтерiлу керек </w:t>
      </w:r>
      <w:r>
        <w:br/>
      </w:r>
      <w:r>
        <w:rPr>
          <w:rFonts w:ascii="Times New Roman"/>
          <w:b w:val="false"/>
          <w:i w:val="false"/>
          <w:color w:val="000000"/>
          <w:sz w:val="28"/>
        </w:rPr>
        <w:t xml:space="preserve">
      Алақан жоғары қаратылып, қол екі </w:t>
      </w:r>
      <w:r>
        <w:br/>
      </w:r>
      <w:r>
        <w:rPr>
          <w:rFonts w:ascii="Times New Roman"/>
          <w:b w:val="false"/>
          <w:i w:val="false"/>
          <w:color w:val="000000"/>
          <w:sz w:val="28"/>
        </w:rPr>
        <w:t xml:space="preserve">
      жаққа көлденең созылған; иық деңгейiне </w:t>
      </w:r>
      <w:r>
        <w:br/>
      </w:r>
      <w:r>
        <w:rPr>
          <w:rFonts w:ascii="Times New Roman"/>
          <w:b w:val="false"/>
          <w:i w:val="false"/>
          <w:color w:val="000000"/>
          <w:sz w:val="28"/>
        </w:rPr>
        <w:t xml:space="preserve">
      дейiн жоғары-төмен қайталанатын </w:t>
      </w:r>
      <w:r>
        <w:br/>
      </w:r>
      <w:r>
        <w:rPr>
          <w:rFonts w:ascii="Times New Roman"/>
          <w:b w:val="false"/>
          <w:i w:val="false"/>
          <w:color w:val="000000"/>
          <w:sz w:val="28"/>
        </w:rPr>
        <w:t xml:space="preserve">
      қозғалыстар жүргiзiледi. Қол </w:t>
      </w:r>
      <w:r>
        <w:br/>
      </w:r>
      <w:r>
        <w:rPr>
          <w:rFonts w:ascii="Times New Roman"/>
          <w:b w:val="false"/>
          <w:i w:val="false"/>
          <w:color w:val="000000"/>
          <w:sz w:val="28"/>
        </w:rPr>
        <w:t xml:space="preserve">
      қозғалысының қарқындылығы биiктiкке </w:t>
      </w:r>
      <w:r>
        <w:br/>
      </w:r>
      <w:r>
        <w:rPr>
          <w:rFonts w:ascii="Times New Roman"/>
          <w:b w:val="false"/>
          <w:i w:val="false"/>
          <w:color w:val="000000"/>
          <w:sz w:val="28"/>
        </w:rPr>
        <w:t xml:space="preserve">
      көтерiлу жылдамдығын көрсетедi. </w:t>
      </w:r>
    </w:p>
    <w:p>
      <w:pPr>
        <w:spacing w:after="0"/>
        <w:ind w:left="0"/>
        <w:jc w:val="both"/>
      </w:pPr>
      <w:r>
        <w:rPr>
          <w:rFonts w:ascii="Times New Roman"/>
          <w:b w:val="false"/>
          <w:i w:val="false"/>
          <w:color w:val="000000"/>
          <w:sz w:val="28"/>
        </w:rPr>
        <w:t xml:space="preserve">      17. Төмен түсу керек </w:t>
      </w:r>
      <w:r>
        <w:br/>
      </w:r>
      <w:r>
        <w:rPr>
          <w:rFonts w:ascii="Times New Roman"/>
          <w:b w:val="false"/>
          <w:i w:val="false"/>
          <w:color w:val="000000"/>
          <w:sz w:val="28"/>
        </w:rPr>
        <w:t xml:space="preserve">
      Алақан төмен қаратылып, </w:t>
      </w:r>
      <w:r>
        <w:br/>
      </w:r>
      <w:r>
        <w:rPr>
          <w:rFonts w:ascii="Times New Roman"/>
          <w:b w:val="false"/>
          <w:i w:val="false"/>
          <w:color w:val="000000"/>
          <w:sz w:val="28"/>
        </w:rPr>
        <w:t xml:space="preserve">
      қол екі жаққа көлденең </w:t>
      </w:r>
      <w:r>
        <w:br/>
      </w:r>
      <w:r>
        <w:rPr>
          <w:rFonts w:ascii="Times New Roman"/>
          <w:b w:val="false"/>
          <w:i w:val="false"/>
          <w:color w:val="000000"/>
          <w:sz w:val="28"/>
        </w:rPr>
        <w:t xml:space="preserve">
      созылған; иық деңгейiне </w:t>
      </w:r>
      <w:r>
        <w:br/>
      </w:r>
      <w:r>
        <w:rPr>
          <w:rFonts w:ascii="Times New Roman"/>
          <w:b w:val="false"/>
          <w:i w:val="false"/>
          <w:color w:val="000000"/>
          <w:sz w:val="28"/>
        </w:rPr>
        <w:t xml:space="preserve">
      дейiн төмен-жоғары </w:t>
      </w:r>
      <w:r>
        <w:br/>
      </w:r>
      <w:r>
        <w:rPr>
          <w:rFonts w:ascii="Times New Roman"/>
          <w:b w:val="false"/>
          <w:i w:val="false"/>
          <w:color w:val="000000"/>
          <w:sz w:val="28"/>
        </w:rPr>
        <w:t xml:space="preserve">
      қайталанатын қозғалыс </w:t>
      </w:r>
      <w:r>
        <w:br/>
      </w:r>
      <w:r>
        <w:rPr>
          <w:rFonts w:ascii="Times New Roman"/>
          <w:b w:val="false"/>
          <w:i w:val="false"/>
          <w:color w:val="000000"/>
          <w:sz w:val="28"/>
        </w:rPr>
        <w:t xml:space="preserve">
      жүргiзiледi. Қол </w:t>
      </w:r>
      <w:r>
        <w:br/>
      </w:r>
      <w:r>
        <w:rPr>
          <w:rFonts w:ascii="Times New Roman"/>
          <w:b w:val="false"/>
          <w:i w:val="false"/>
          <w:color w:val="000000"/>
          <w:sz w:val="28"/>
        </w:rPr>
        <w:t xml:space="preserve">
      қозғалысының </w:t>
      </w:r>
      <w:r>
        <w:br/>
      </w:r>
      <w:r>
        <w:rPr>
          <w:rFonts w:ascii="Times New Roman"/>
          <w:b w:val="false"/>
          <w:i w:val="false"/>
          <w:color w:val="000000"/>
          <w:sz w:val="28"/>
        </w:rPr>
        <w:t xml:space="preserve">
      қарқындылығы төмендеу </w:t>
      </w:r>
      <w:r>
        <w:br/>
      </w:r>
      <w:r>
        <w:rPr>
          <w:rFonts w:ascii="Times New Roman"/>
          <w:b w:val="false"/>
          <w:i w:val="false"/>
          <w:color w:val="000000"/>
          <w:sz w:val="28"/>
        </w:rPr>
        <w:t xml:space="preserve">
      жылдамдығын көрсетедi. </w:t>
      </w:r>
    </w:p>
    <w:p>
      <w:pPr>
        <w:spacing w:after="0"/>
        <w:ind w:left="0"/>
        <w:jc w:val="both"/>
      </w:pPr>
      <w:r>
        <w:rPr>
          <w:rFonts w:ascii="Times New Roman"/>
          <w:b w:val="false"/>
          <w:i w:val="false"/>
          <w:color w:val="000000"/>
          <w:sz w:val="28"/>
        </w:rPr>
        <w:t xml:space="preserve">      18. Көлденең қозғалу керек </w:t>
      </w:r>
      <w:r>
        <w:br/>
      </w:r>
      <w:r>
        <w:rPr>
          <w:rFonts w:ascii="Times New Roman"/>
          <w:b w:val="false"/>
          <w:i w:val="false"/>
          <w:color w:val="000000"/>
          <w:sz w:val="28"/>
        </w:rPr>
        <w:t xml:space="preserve">
      Қозғалыс бағытын көрсететiн </w:t>
      </w:r>
      <w:r>
        <w:br/>
      </w:r>
      <w:r>
        <w:rPr>
          <w:rFonts w:ascii="Times New Roman"/>
          <w:b w:val="false"/>
          <w:i w:val="false"/>
          <w:color w:val="000000"/>
          <w:sz w:val="28"/>
        </w:rPr>
        <w:t xml:space="preserve">
      қол көлденең созылған; </w:t>
      </w:r>
      <w:r>
        <w:br/>
      </w:r>
      <w:r>
        <w:rPr>
          <w:rFonts w:ascii="Times New Roman"/>
          <w:b w:val="false"/>
          <w:i w:val="false"/>
          <w:color w:val="000000"/>
          <w:sz w:val="28"/>
        </w:rPr>
        <w:t xml:space="preserve">
      екiншi қолмен оған кеуде </w:t>
      </w:r>
      <w:r>
        <w:br/>
      </w:r>
      <w:r>
        <w:rPr>
          <w:rFonts w:ascii="Times New Roman"/>
          <w:b w:val="false"/>
          <w:i w:val="false"/>
          <w:color w:val="000000"/>
          <w:sz w:val="28"/>
        </w:rPr>
        <w:t xml:space="preserve">
      деңгейiнде қайталанатын </w:t>
      </w:r>
      <w:r>
        <w:br/>
      </w:r>
      <w:r>
        <w:rPr>
          <w:rFonts w:ascii="Times New Roman"/>
          <w:b w:val="false"/>
          <w:i w:val="false"/>
          <w:color w:val="000000"/>
          <w:sz w:val="28"/>
        </w:rPr>
        <w:t xml:space="preserve">
      қозғалыс жүргiзiледi. </w:t>
      </w:r>
    </w:p>
    <w:p>
      <w:pPr>
        <w:spacing w:after="0"/>
        <w:ind w:left="0"/>
        <w:jc w:val="both"/>
      </w:pPr>
      <w:r>
        <w:rPr>
          <w:rFonts w:ascii="Times New Roman"/>
          <w:b w:val="false"/>
          <w:i w:val="false"/>
          <w:color w:val="000000"/>
          <w:sz w:val="28"/>
        </w:rPr>
        <w:t xml:space="preserve">      19. Жерге қону керек </w:t>
      </w:r>
      <w:r>
        <w:br/>
      </w:r>
      <w:r>
        <w:rPr>
          <w:rFonts w:ascii="Times New Roman"/>
          <w:b w:val="false"/>
          <w:i w:val="false"/>
          <w:color w:val="000000"/>
          <w:sz w:val="28"/>
        </w:rPr>
        <w:t xml:space="preserve">
      Қол төмен түсірілген және </w:t>
      </w:r>
      <w:r>
        <w:br/>
      </w:r>
      <w:r>
        <w:rPr>
          <w:rFonts w:ascii="Times New Roman"/>
          <w:b w:val="false"/>
          <w:i w:val="false"/>
          <w:color w:val="000000"/>
          <w:sz w:val="28"/>
        </w:rPr>
        <w:t xml:space="preserve">
      айқастырылған. </w:t>
      </w:r>
    </w:p>
    <w:bookmarkStart w:name="z68" w:id="160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әуе кеңiстiгiнде ұшудың  </w:t>
      </w:r>
      <w:r>
        <w:br/>
      </w:r>
      <w:r>
        <w:rPr>
          <w:rFonts w:ascii="Times New Roman"/>
          <w:b w:val="false"/>
          <w:i w:val="false"/>
          <w:color w:val="000000"/>
          <w:sz w:val="28"/>
        </w:rPr>
        <w:t xml:space="preserve">
негiзгi ережесiне    </w:t>
      </w:r>
      <w:r>
        <w:br/>
      </w:r>
      <w:r>
        <w:rPr>
          <w:rFonts w:ascii="Times New Roman"/>
          <w:b w:val="false"/>
          <w:i w:val="false"/>
          <w:color w:val="000000"/>
          <w:sz w:val="28"/>
        </w:rPr>
        <w:t xml:space="preserve">
4-қосымша        </w:t>
      </w:r>
    </w:p>
    <w:bookmarkEnd w:id="1606"/>
    <w:p>
      <w:pPr>
        <w:spacing w:after="0"/>
        <w:ind w:left="0"/>
        <w:jc w:val="left"/>
      </w:pPr>
      <w:r>
        <w:rPr>
          <w:rFonts w:ascii="Times New Roman"/>
          <w:b/>
          <w:i w:val="false"/>
          <w:color w:val="000000"/>
        </w:rPr>
        <w:t xml:space="preserve"> Iздестiру-құтқару жұмыстары кезiнде қолданылатын сигналдар </w:t>
      </w:r>
    </w:p>
    <w:p>
      <w:pPr>
        <w:spacing w:after="0"/>
        <w:ind w:left="0"/>
        <w:jc w:val="both"/>
      </w:pPr>
      <w:r>
        <w:rPr>
          <w:rFonts w:ascii="Times New Roman"/>
          <w:b w:val="false"/>
          <w:i w:val="false"/>
          <w:color w:val="000000"/>
          <w:sz w:val="28"/>
        </w:rPr>
        <w:t xml:space="preserve">      1. Көзге көрiнетiн. </w:t>
      </w:r>
      <w:r>
        <w:br/>
      </w:r>
      <w:r>
        <w:rPr>
          <w:rFonts w:ascii="Times New Roman"/>
          <w:b w:val="false"/>
          <w:i w:val="false"/>
          <w:color w:val="000000"/>
          <w:sz w:val="28"/>
        </w:rPr>
        <w:t xml:space="preserve">
      Сигналдар мөлшерi мүмкiндiгiнше ұзындығы бойынша 2,5 м-ден кем болмауы керек және оларды барынша байқалатын дәрежеде жасау қажет. </w:t>
      </w:r>
      <w:r>
        <w:br/>
      </w:r>
      <w:r>
        <w:rPr>
          <w:rFonts w:ascii="Times New Roman"/>
          <w:b w:val="false"/>
          <w:i w:val="false"/>
          <w:color w:val="000000"/>
          <w:sz w:val="28"/>
        </w:rPr>
        <w:t xml:space="preserve">
      Көзбен көрiнетiн сигналдар ретiнде мата, парашют материалы, ағаш кесектерiнен, тастардан, қаптардан, флюориттен (плавиктiк шпат), күлден және басқа материалдардан (заттардан) жасалған белгiлер көрнектi жерге қойылады. Жоғарыда аталған сигналдарға назарды радионың, жарық сигнал ракеталарының, шағылысқан жарықтың, түтiннiң және тағы басқалардың көмегiмен аударуға болады. </w:t>
      </w:r>
    </w:p>
    <w:bookmarkStart w:name="z397" w:id="1607"/>
    <w:p>
      <w:pPr>
        <w:spacing w:after="0"/>
        <w:ind w:left="0"/>
        <w:jc w:val="both"/>
      </w:pPr>
      <w:r>
        <w:rPr>
          <w:rFonts w:ascii="Times New Roman"/>
          <w:b w:val="false"/>
          <w:i w:val="false"/>
          <w:color w:val="000000"/>
          <w:sz w:val="28"/>
        </w:rPr>
        <w:t xml:space="preserve">
      2. Құтқару әуе кемелерiнiң экипаждары әуеден беретiн көзбен көрiнетiн сигналдар. </w:t>
      </w:r>
      <w:r>
        <w:br/>
      </w:r>
      <w:r>
        <w:rPr>
          <w:rFonts w:ascii="Times New Roman"/>
          <w:b w:val="false"/>
          <w:i w:val="false"/>
          <w:color w:val="000000"/>
          <w:sz w:val="28"/>
        </w:rPr>
        <w:t xml:space="preserve">
      Жерден берiлетiн сигнал түсiнiктi болғанын бiлдiретiн әуе кемесiнiң экипажы беретiн сигналдар: </w:t>
      </w:r>
      <w:r>
        <w:br/>
      </w:r>
      <w:r>
        <w:rPr>
          <w:rFonts w:ascii="Times New Roman"/>
          <w:b w:val="false"/>
          <w:i w:val="false"/>
          <w:color w:val="000000"/>
          <w:sz w:val="28"/>
        </w:rPr>
        <w:t xml:space="preserve">
      күндiз - әуе кемесiнiң бiр қанаттан екiншi қанатқа шайқалуы; </w:t>
      </w:r>
      <w:r>
        <w:br/>
      </w:r>
      <w:r>
        <w:rPr>
          <w:rFonts w:ascii="Times New Roman"/>
          <w:b w:val="false"/>
          <w:i w:val="false"/>
          <w:color w:val="000000"/>
          <w:sz w:val="28"/>
        </w:rPr>
        <w:t xml:space="preserve">
      түнде - қону фарларын екi рет жағу немесе әуе кемесi олармен жабдықталмаса, онда АНО-ны екi рет сөндiру. </w:t>
      </w:r>
      <w:r>
        <w:br/>
      </w:r>
      <w:r>
        <w:rPr>
          <w:rFonts w:ascii="Times New Roman"/>
          <w:b w:val="false"/>
          <w:i w:val="false"/>
          <w:color w:val="000000"/>
          <w:sz w:val="28"/>
        </w:rPr>
        <w:t xml:space="preserve">
      Егер әуе кемесi мұндай сигналдарды бермейтiн болса, бұл экипаждың жерден берiлген сигналды түсiнбегенiн бiлдiредi. </w:t>
      </w:r>
    </w:p>
    <w:bookmarkEnd w:id="1607"/>
    <w:bookmarkStart w:name="z398" w:id="1608"/>
    <w:p>
      <w:pPr>
        <w:spacing w:after="0"/>
        <w:ind w:left="0"/>
        <w:jc w:val="both"/>
      </w:pPr>
      <w:r>
        <w:rPr>
          <w:rFonts w:ascii="Times New Roman"/>
          <w:b w:val="false"/>
          <w:i w:val="false"/>
          <w:color w:val="000000"/>
          <w:sz w:val="28"/>
        </w:rPr>
        <w:t xml:space="preserve">
      3. Іздестiру әуе кемелерiнiң экипаждары су үстiндегi кемелерге беретiн сигналдары </w:t>
      </w:r>
      <w:r>
        <w:br/>
      </w:r>
      <w:r>
        <w:rPr>
          <w:rFonts w:ascii="Times New Roman"/>
          <w:b w:val="false"/>
          <w:i w:val="false"/>
          <w:color w:val="000000"/>
          <w:sz w:val="28"/>
        </w:rPr>
        <w:t xml:space="preserve">
      Іздестiру әуе кемесiнiң экипаждары су үстiндегi кеменi апатқа ұшыраған әуе немесе теңiз (өзен) кемесiне бағыттай отырып, мынадай маневрлер жасайды: </w:t>
      </w:r>
    </w:p>
    <w:bookmarkEnd w:id="1608"/>
    <w:bookmarkStart w:name="z399" w:id="1609"/>
    <w:p>
      <w:pPr>
        <w:spacing w:after="0"/>
        <w:ind w:left="0"/>
        <w:jc w:val="both"/>
      </w:pPr>
      <w:r>
        <w:rPr>
          <w:rFonts w:ascii="Times New Roman"/>
          <w:b w:val="false"/>
          <w:i w:val="false"/>
          <w:color w:val="000000"/>
          <w:sz w:val="28"/>
        </w:rPr>
        <w:t xml:space="preserve">
      1) су үстi кемесiнiң үстiнде тым болмағанда, бiр айналым жасайды; </w:t>
      </w:r>
    </w:p>
    <w:bookmarkEnd w:id="1609"/>
    <w:bookmarkStart w:name="z400" w:id="1610"/>
    <w:p>
      <w:pPr>
        <w:spacing w:after="0"/>
        <w:ind w:left="0"/>
        <w:jc w:val="both"/>
      </w:pPr>
      <w:r>
        <w:rPr>
          <w:rFonts w:ascii="Times New Roman"/>
          <w:b w:val="false"/>
          <w:i w:val="false"/>
          <w:color w:val="000000"/>
          <w:sz w:val="28"/>
        </w:rPr>
        <w:t xml:space="preserve">
      2) шағын биiктiкте бiр қанаттан екiншi қанатқа шайқала отырып, су үстi кемесiнiң бағдарын қиып өтедi; </w:t>
      </w:r>
    </w:p>
    <w:bookmarkEnd w:id="1610"/>
    <w:bookmarkStart w:name="z401" w:id="1611"/>
    <w:p>
      <w:pPr>
        <w:spacing w:after="0"/>
        <w:ind w:left="0"/>
        <w:jc w:val="both"/>
      </w:pPr>
      <w:r>
        <w:rPr>
          <w:rFonts w:ascii="Times New Roman"/>
          <w:b w:val="false"/>
          <w:i w:val="false"/>
          <w:color w:val="000000"/>
          <w:sz w:val="28"/>
        </w:rPr>
        <w:t xml:space="preserve">
      3) су үстi кемесi оның соңынан iлесетiн бағдарға шығады. </w:t>
      </w:r>
      <w:r>
        <w:br/>
      </w:r>
      <w:r>
        <w:rPr>
          <w:rFonts w:ascii="Times New Roman"/>
          <w:b w:val="false"/>
          <w:i w:val="false"/>
          <w:color w:val="000000"/>
          <w:sz w:val="28"/>
        </w:rPr>
        <w:t xml:space="preserve">
      Егер iздестiру әуе кемесi бұл маневрлердi қайталайтын болса, олардың мәнi өзгермейдi. </w:t>
      </w:r>
      <w:r>
        <w:br/>
      </w:r>
      <w:r>
        <w:rPr>
          <w:rFonts w:ascii="Times New Roman"/>
          <w:b w:val="false"/>
          <w:i w:val="false"/>
          <w:color w:val="000000"/>
          <w:sz w:val="28"/>
        </w:rPr>
        <w:t xml:space="preserve">
      Iздестiру әуе кемесiнiң маневрi сигнал арналған су үстi кемесiне ендi көмек қажет емес екенiн бiлдiредi; </w:t>
      </w:r>
    </w:p>
    <w:bookmarkEnd w:id="1611"/>
    <w:bookmarkStart w:name="z402" w:id="1612"/>
    <w:p>
      <w:pPr>
        <w:spacing w:after="0"/>
        <w:ind w:left="0"/>
        <w:jc w:val="both"/>
      </w:pPr>
      <w:r>
        <w:rPr>
          <w:rFonts w:ascii="Times New Roman"/>
          <w:b w:val="false"/>
          <w:i w:val="false"/>
          <w:color w:val="000000"/>
          <w:sz w:val="28"/>
        </w:rPr>
        <w:t xml:space="preserve">
      4) бiр қанаттан екiншi қанатқа шайқала отырып, шағын биiктiкте су үстi кемесiнiң ұстаған бағытын қиып өтiп, оның арт жақ бөлiгiне жақын ұшып өту. </w:t>
      </w:r>
    </w:p>
    <w:bookmarkEnd w:id="1612"/>
    <w:bookmarkStart w:name="z403" w:id="1613"/>
    <w:p>
      <w:pPr>
        <w:spacing w:after="0"/>
        <w:ind w:left="0"/>
        <w:jc w:val="both"/>
      </w:pPr>
      <w:r>
        <w:rPr>
          <w:rFonts w:ascii="Times New Roman"/>
          <w:b w:val="false"/>
          <w:i w:val="false"/>
          <w:color w:val="000000"/>
          <w:sz w:val="28"/>
        </w:rPr>
        <w:t xml:space="preserve">
      4. 3-тармақта көрсетiлген сигналдарға жауап ретiнде сигналдар қабылданғанын растау үшiн су үстi кемесiнен мынадай сигналдар берiлуi мүмкін: </w:t>
      </w:r>
      <w:r>
        <w:br/>
      </w:r>
      <w:r>
        <w:rPr>
          <w:rFonts w:ascii="Times New Roman"/>
          <w:b w:val="false"/>
          <w:i w:val="false"/>
          <w:color w:val="000000"/>
          <w:sz w:val="28"/>
        </w:rPr>
        <w:t xml:space="preserve">
      кодтық вымпел (тiк ақ және қызыл жолақтар) аяғына дейiн жоғары көтерiледi; </w:t>
      </w:r>
      <w:r>
        <w:br/>
      </w:r>
      <w:r>
        <w:rPr>
          <w:rFonts w:ascii="Times New Roman"/>
          <w:b w:val="false"/>
          <w:i w:val="false"/>
          <w:color w:val="000000"/>
          <w:sz w:val="28"/>
        </w:rPr>
        <w:t xml:space="preserve">
      Морзе коды бойынша T әрпiн сигнал шамымен бiрнеше рет беру; </w:t>
      </w:r>
      <w:r>
        <w:br/>
      </w:r>
      <w:r>
        <w:rPr>
          <w:rFonts w:ascii="Times New Roman"/>
          <w:b w:val="false"/>
          <w:i w:val="false"/>
          <w:color w:val="000000"/>
          <w:sz w:val="28"/>
        </w:rPr>
        <w:t xml:space="preserve">
      бағдар және әуе кемесінің соңынан ілесу өзгертіледі. </w:t>
      </w:r>
      <w:r>
        <w:br/>
      </w:r>
      <w:r>
        <w:rPr>
          <w:rFonts w:ascii="Times New Roman"/>
          <w:b w:val="false"/>
          <w:i w:val="false"/>
          <w:color w:val="000000"/>
          <w:sz w:val="28"/>
        </w:rPr>
        <w:t xml:space="preserve">
      Берілген нұсқауларды мүмкін еместігі туралы: </w:t>
      </w:r>
      <w:r>
        <w:br/>
      </w:r>
      <w:r>
        <w:rPr>
          <w:rFonts w:ascii="Times New Roman"/>
          <w:b w:val="false"/>
          <w:i w:val="false"/>
          <w:color w:val="000000"/>
          <w:sz w:val="28"/>
        </w:rPr>
        <w:t xml:space="preserve">
      "N" халықаралық жалауының көтерілуі (шахмат тақтасы түріндегі көк және ақ квадраттар); </w:t>
      </w:r>
      <w:r>
        <w:br/>
      </w:r>
      <w:r>
        <w:rPr>
          <w:rFonts w:ascii="Times New Roman"/>
          <w:b w:val="false"/>
          <w:i w:val="false"/>
          <w:color w:val="000000"/>
          <w:sz w:val="28"/>
        </w:rPr>
        <w:t xml:space="preserve">
      Морзе коды бойынша N әрпін сигнал шамымен бірнеше рет беру. </w:t>
      </w:r>
    </w:p>
    <w:bookmarkEnd w:id="1613"/>
    <w:bookmarkStart w:name="z69" w:id="16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әуе кеңiстiгiнде ұшудың  </w:t>
      </w:r>
      <w:r>
        <w:br/>
      </w:r>
      <w:r>
        <w:rPr>
          <w:rFonts w:ascii="Times New Roman"/>
          <w:b w:val="false"/>
          <w:i w:val="false"/>
          <w:color w:val="000000"/>
          <w:sz w:val="28"/>
        </w:rPr>
        <w:t xml:space="preserve">
негiзгi ережесiне    </w:t>
      </w:r>
      <w:r>
        <w:br/>
      </w:r>
      <w:r>
        <w:rPr>
          <w:rFonts w:ascii="Times New Roman"/>
          <w:b w:val="false"/>
          <w:i w:val="false"/>
          <w:color w:val="000000"/>
          <w:sz w:val="28"/>
        </w:rPr>
        <w:t xml:space="preserve">
5-қосымша        </w:t>
      </w:r>
    </w:p>
    <w:bookmarkEnd w:id="1614"/>
    <w:p>
      <w:pPr>
        <w:spacing w:after="0"/>
        <w:ind w:left="0"/>
        <w:jc w:val="left"/>
      </w:pPr>
      <w:r>
        <w:rPr>
          <w:rFonts w:ascii="Times New Roman"/>
          <w:b/>
          <w:i w:val="false"/>
          <w:color w:val="000000"/>
        </w:rPr>
        <w:t xml:space="preserve"> Бiлiктi әуе кеңiстiгiнде ұшуды </w:t>
      </w:r>
      <w:r>
        <w:br/>
      </w:r>
      <w:r>
        <w:rPr>
          <w:rFonts w:ascii="Times New Roman"/>
          <w:b/>
          <w:i w:val="false"/>
          <w:color w:val="000000"/>
        </w:rPr>
        <w:t xml:space="preserve">
орындауға қойылатын талаптар  Төмендегi кестеге қараңыз. </w:t>
      </w:r>
    </w:p>
    <w:p>
      <w:pPr>
        <w:spacing w:after="0"/>
        <w:ind w:left="0"/>
        <w:jc w:val="both"/>
      </w:pPr>
      <w:r>
        <w:rPr>
          <w:rFonts w:ascii="Times New Roman"/>
          <w:b w:val="false"/>
          <w:i w:val="false"/>
          <w:color w:val="000000"/>
          <w:sz w:val="28"/>
        </w:rPr>
        <w:t xml:space="preserve">      Кестеге: </w:t>
      </w:r>
      <w:r>
        <w:br/>
      </w:r>
      <w:r>
        <w:rPr>
          <w:rFonts w:ascii="Times New Roman"/>
          <w:b w:val="false"/>
          <w:i w:val="false"/>
          <w:color w:val="000000"/>
          <w:sz w:val="28"/>
        </w:rPr>
        <w:t xml:space="preserve">
      көшудiң абсолюттiк биiктiгi орташа теңiз денгейiнiң үстiнен 3000 м-ден кем болса, көшу биiктiгi болып 3000 метрлiк абсолюттiк биiктiк қабылданады. </w:t>
      </w:r>
      <w:r>
        <w:br/>
      </w:r>
      <w:r>
        <w:rPr>
          <w:rFonts w:ascii="Times New Roman"/>
          <w:b w:val="false"/>
          <w:i w:val="false"/>
          <w:color w:val="000000"/>
          <w:sz w:val="28"/>
        </w:rPr>
        <w:t xml:space="preserve">
      ӘҚҚ-ның тиiстi өкiлеттi органының нұсқауы бойынша. </w:t>
      </w:r>
    </w:p>
    <w:p>
      <w:pPr>
        <w:spacing w:after="0"/>
        <w:ind w:left="0"/>
        <w:jc w:val="both"/>
      </w:pPr>
      <w:r>
        <w:rPr>
          <w:rFonts w:ascii="Times New Roman"/>
          <w:b w:val="false"/>
          <w:i w:val="false"/>
          <w:color w:val="000000"/>
          <w:sz w:val="28"/>
        </w:rPr>
        <w:t xml:space="preserve">      1500 метрге дейiн ұшуда көрiну нашарлаған кезде: </w:t>
      </w:r>
      <w:r>
        <w:br/>
      </w:r>
      <w:r>
        <w:rPr>
          <w:rFonts w:ascii="Times New Roman"/>
          <w:b w:val="false"/>
          <w:i w:val="false"/>
          <w:color w:val="000000"/>
          <w:sz w:val="28"/>
        </w:rPr>
        <w:t xml:space="preserve">
      1. Олармен соқтығысуды болдырмау үшiн басқа әуе кемелерiн немесе қандай да бiр кедергiлердi дер кезiнде табуға болатын, әдетте сағатына 300 км-ден кем емес жылдамдықта; </w:t>
      </w:r>
      <w:r>
        <w:br/>
      </w:r>
      <w:r>
        <w:rPr>
          <w:rFonts w:ascii="Times New Roman"/>
          <w:b w:val="false"/>
          <w:i w:val="false"/>
          <w:color w:val="000000"/>
          <w:sz w:val="28"/>
        </w:rPr>
        <w:t xml:space="preserve">
      2. Басқа әуе кемелерiмен кездесу мүмкiндiгi әдетте көп емес жағдайларда, мысалы, әуе қозғалысының төменгi қарқынды аймақтарында және төменгi биiктiктерде авиациялық жұмыстарды орындау уақытында ұшуға рұқсат берілуі мүмкiн. </w:t>
      </w:r>
      <w:r>
        <w:br/>
      </w:r>
      <w:r>
        <w:rPr>
          <w:rFonts w:ascii="Times New Roman"/>
          <w:b w:val="false"/>
          <w:i w:val="false"/>
          <w:color w:val="000000"/>
          <w:sz w:val="28"/>
        </w:rPr>
        <w:t xml:space="preserve">
      3. Егер олар маневрлердi басқа әуе кемелерiн немесе қандай да болмасын кедергiлердi олармен соқтығысуды болдырмау үшiн уақтылы табуға болатын жылдамдықта орындап жүрсе, 1500 метрден кем емес көру мүмкiндiгi кезiнде тiкұшақтардың ұшуына рұқсат берілуі мүмкiн.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Әуе  | Ұшу  | Эше.  | Қыз.  | Көзбен  | Жылдам. | Радио. | ӘҚҚ </w:t>
      </w:r>
      <w:r>
        <w:br/>
      </w:r>
      <w:r>
        <w:rPr>
          <w:rFonts w:ascii="Times New Roman"/>
          <w:b w:val="false"/>
          <w:i w:val="false"/>
          <w:color w:val="000000"/>
          <w:sz w:val="28"/>
        </w:rPr>
        <w:t xml:space="preserve">
ке.  | түрі | лон.  | мет   | көру    | дықты   | байла. | рұқса. </w:t>
      </w:r>
      <w:r>
        <w:br/>
      </w:r>
      <w:r>
        <w:rPr>
          <w:rFonts w:ascii="Times New Roman"/>
          <w:b w:val="false"/>
          <w:i w:val="false"/>
          <w:color w:val="000000"/>
          <w:sz w:val="28"/>
        </w:rPr>
        <w:t xml:space="preserve">
ңіс. |      | дау   | көр.  | метеоро.| шектеу  | нысқа  | тының </w:t>
      </w:r>
      <w:r>
        <w:br/>
      </w:r>
      <w:r>
        <w:rPr>
          <w:rFonts w:ascii="Times New Roman"/>
          <w:b w:val="false"/>
          <w:i w:val="false"/>
          <w:color w:val="000000"/>
          <w:sz w:val="28"/>
        </w:rPr>
        <w:t xml:space="preserve">
ті.  |      |       | сету  | логиялық|         | қойы.  | қажет. </w:t>
      </w:r>
      <w:r>
        <w:br/>
      </w:r>
      <w:r>
        <w:rPr>
          <w:rFonts w:ascii="Times New Roman"/>
          <w:b w:val="false"/>
          <w:i w:val="false"/>
          <w:color w:val="000000"/>
          <w:sz w:val="28"/>
        </w:rPr>
        <w:t xml:space="preserve">
гі.  |      |       |       | жағдай. |         | латын  | тілігі </w:t>
      </w:r>
      <w:r>
        <w:br/>
      </w:r>
      <w:r>
        <w:rPr>
          <w:rFonts w:ascii="Times New Roman"/>
          <w:b w:val="false"/>
          <w:i w:val="false"/>
          <w:color w:val="000000"/>
          <w:sz w:val="28"/>
        </w:rPr>
        <w:t xml:space="preserve">
нің  |      |       |       |ларындағы|         | талап. | </w:t>
      </w:r>
      <w:r>
        <w:br/>
      </w:r>
      <w:r>
        <w:rPr>
          <w:rFonts w:ascii="Times New Roman"/>
          <w:b w:val="false"/>
          <w:i w:val="false"/>
          <w:color w:val="000000"/>
          <w:sz w:val="28"/>
        </w:rPr>
        <w:t xml:space="preserve">
сы.  |      |       |       | көріну  |         | тар    | </w:t>
      </w:r>
      <w:r>
        <w:br/>
      </w:r>
      <w:r>
        <w:rPr>
          <w:rFonts w:ascii="Times New Roman"/>
          <w:b w:val="false"/>
          <w:i w:val="false"/>
          <w:color w:val="000000"/>
          <w:sz w:val="28"/>
        </w:rPr>
        <w:t xml:space="preserve">
ныбы |      |       |       | минимумы|         |        | </w:t>
      </w:r>
      <w:r>
        <w:br/>
      </w:r>
      <w:r>
        <w:rPr>
          <w:rFonts w:ascii="Times New Roman"/>
          <w:b w:val="false"/>
          <w:i w:val="false"/>
          <w:color w:val="000000"/>
          <w:sz w:val="28"/>
        </w:rPr>
        <w:t xml:space="preserve">
     |      |       |       | және    |         |        | </w:t>
      </w:r>
      <w:r>
        <w:br/>
      </w:r>
      <w:r>
        <w:rPr>
          <w:rFonts w:ascii="Times New Roman"/>
          <w:b w:val="false"/>
          <w:i w:val="false"/>
          <w:color w:val="000000"/>
          <w:sz w:val="28"/>
        </w:rPr>
        <w:t xml:space="preserve">
     |      |       |       |бұлттарға|         |        | </w:t>
      </w:r>
      <w:r>
        <w:br/>
      </w:r>
      <w:r>
        <w:rPr>
          <w:rFonts w:ascii="Times New Roman"/>
          <w:b w:val="false"/>
          <w:i w:val="false"/>
          <w:color w:val="000000"/>
          <w:sz w:val="28"/>
        </w:rPr>
        <w:t xml:space="preserve">
     |      |       |       | дейінгі |         |        | </w:t>
      </w:r>
      <w:r>
        <w:br/>
      </w:r>
      <w:r>
        <w:rPr>
          <w:rFonts w:ascii="Times New Roman"/>
          <w:b w:val="false"/>
          <w:i w:val="false"/>
          <w:color w:val="000000"/>
          <w:sz w:val="28"/>
        </w:rPr>
        <w:t xml:space="preserve">
     |      |       |       | ара     |         |        | </w:t>
      </w:r>
      <w:r>
        <w:br/>
      </w:r>
      <w:r>
        <w:rPr>
          <w:rFonts w:ascii="Times New Roman"/>
          <w:b w:val="false"/>
          <w:i w:val="false"/>
          <w:color w:val="000000"/>
          <w:sz w:val="28"/>
        </w:rPr>
        <w:t xml:space="preserve">
     |      |       |       | бұлт.   |         |        | </w:t>
      </w:r>
      <w:r>
        <w:br/>
      </w:r>
      <w:r>
        <w:rPr>
          <w:rFonts w:ascii="Times New Roman"/>
          <w:b w:val="false"/>
          <w:i w:val="false"/>
          <w:color w:val="000000"/>
          <w:sz w:val="28"/>
        </w:rPr>
        <w:t xml:space="preserve">
     |      |       |       | тарға   |         |        | </w:t>
      </w:r>
      <w:r>
        <w:br/>
      </w:r>
      <w:r>
        <w:rPr>
          <w:rFonts w:ascii="Times New Roman"/>
          <w:b w:val="false"/>
          <w:i w:val="false"/>
          <w:color w:val="000000"/>
          <w:sz w:val="28"/>
        </w:rPr>
        <w:t xml:space="preserve">
     |      |       |       | қашықтық|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АҰЕ    Барлық  ӘҚБ     Қолданыл. Қолданыл. Екі жақ.  Иә </w:t>
      </w:r>
      <w:r>
        <w:br/>
      </w:r>
      <w:r>
        <w:rPr>
          <w:rFonts w:ascii="Times New Roman"/>
          <w:b w:val="false"/>
          <w:i w:val="false"/>
          <w:color w:val="000000"/>
          <w:sz w:val="28"/>
        </w:rPr>
        <w:t xml:space="preserve">
     бойынша әуе     диспет. майды     майды     ты тұрақ. </w:t>
      </w:r>
      <w:r>
        <w:br/>
      </w:r>
      <w:r>
        <w:rPr>
          <w:rFonts w:ascii="Times New Roman"/>
          <w:b w:val="false"/>
          <w:i w:val="false"/>
          <w:color w:val="000000"/>
          <w:sz w:val="28"/>
        </w:rPr>
        <w:t xml:space="preserve">
     ғана    кеме.   черлігі                     ты бай. </w:t>
      </w:r>
      <w:r>
        <w:br/>
      </w:r>
      <w:r>
        <w:rPr>
          <w:rFonts w:ascii="Times New Roman"/>
          <w:b w:val="false"/>
          <w:i w:val="false"/>
          <w:color w:val="000000"/>
          <w:sz w:val="28"/>
        </w:rPr>
        <w:t xml:space="preserve">
             лерін                               ланыс </w:t>
      </w:r>
    </w:p>
    <w:p>
      <w:pPr>
        <w:spacing w:after="0"/>
        <w:ind w:left="0"/>
        <w:jc w:val="both"/>
      </w:pPr>
      <w:r>
        <w:rPr>
          <w:rFonts w:ascii="Times New Roman"/>
          <w:b w:val="false"/>
          <w:i w:val="false"/>
          <w:color w:val="000000"/>
          <w:sz w:val="28"/>
        </w:rPr>
        <w:t xml:space="preserve">     ҚҰЕ       -        -       -         -         -       -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В    АҰЕ    Барлық  ӘҚБ     Қолданыл. Қолданыл. Екі жақ.  Иә </w:t>
      </w:r>
      <w:r>
        <w:br/>
      </w:r>
      <w:r>
        <w:rPr>
          <w:rFonts w:ascii="Times New Roman"/>
          <w:b w:val="false"/>
          <w:i w:val="false"/>
          <w:color w:val="000000"/>
          <w:sz w:val="28"/>
        </w:rPr>
        <w:t xml:space="preserve">
     бойынша әуе     диспет. майды     майды     ты тұрақ. </w:t>
      </w:r>
      <w:r>
        <w:br/>
      </w:r>
      <w:r>
        <w:rPr>
          <w:rFonts w:ascii="Times New Roman"/>
          <w:b w:val="false"/>
          <w:i w:val="false"/>
          <w:color w:val="000000"/>
          <w:sz w:val="28"/>
        </w:rPr>
        <w:t xml:space="preserve">
     ғана    кеме.   черлігі                     ты бай. </w:t>
      </w:r>
      <w:r>
        <w:br/>
      </w:r>
      <w:r>
        <w:rPr>
          <w:rFonts w:ascii="Times New Roman"/>
          <w:b w:val="false"/>
          <w:i w:val="false"/>
          <w:color w:val="000000"/>
          <w:sz w:val="28"/>
        </w:rPr>
        <w:t xml:space="preserve">
             лерін                               ланыс </w:t>
      </w:r>
    </w:p>
    <w:p>
      <w:pPr>
        <w:spacing w:after="0"/>
        <w:ind w:left="0"/>
        <w:jc w:val="both"/>
      </w:pPr>
      <w:r>
        <w:rPr>
          <w:rFonts w:ascii="Times New Roman"/>
          <w:b w:val="false"/>
          <w:i w:val="false"/>
          <w:color w:val="000000"/>
          <w:sz w:val="28"/>
        </w:rPr>
        <w:t xml:space="preserve">     ҚҰЕ     Барлық  ӘҚБ     орташа    Қолданыл. Екі жақ.  Иә </w:t>
      </w:r>
      <w:r>
        <w:br/>
      </w:r>
      <w:r>
        <w:rPr>
          <w:rFonts w:ascii="Times New Roman"/>
          <w:b w:val="false"/>
          <w:i w:val="false"/>
          <w:color w:val="000000"/>
          <w:sz w:val="28"/>
        </w:rPr>
        <w:t xml:space="preserve">
     бойынша әуе     диспет. теңіз     майды     ты тұрақ. </w:t>
      </w:r>
      <w:r>
        <w:br/>
      </w:r>
      <w:r>
        <w:rPr>
          <w:rFonts w:ascii="Times New Roman"/>
          <w:b w:val="false"/>
          <w:i w:val="false"/>
          <w:color w:val="000000"/>
          <w:sz w:val="28"/>
        </w:rPr>
        <w:t xml:space="preserve">
             кеме.   черлігі деңге.              ты бай. </w:t>
      </w:r>
      <w:r>
        <w:br/>
      </w:r>
      <w:r>
        <w:rPr>
          <w:rFonts w:ascii="Times New Roman"/>
          <w:b w:val="false"/>
          <w:i w:val="false"/>
          <w:color w:val="000000"/>
          <w:sz w:val="28"/>
        </w:rPr>
        <w:t xml:space="preserve">
             лерін           йінен               ланыс </w:t>
      </w:r>
      <w:r>
        <w:br/>
      </w:r>
      <w:r>
        <w:rPr>
          <w:rFonts w:ascii="Times New Roman"/>
          <w:b w:val="false"/>
          <w:i w:val="false"/>
          <w:color w:val="000000"/>
          <w:sz w:val="28"/>
        </w:rPr>
        <w:t xml:space="preserve">
                             3000 м </w:t>
      </w:r>
      <w:r>
        <w:br/>
      </w:r>
      <w:r>
        <w:rPr>
          <w:rFonts w:ascii="Times New Roman"/>
          <w:b w:val="false"/>
          <w:i w:val="false"/>
          <w:color w:val="000000"/>
          <w:sz w:val="28"/>
        </w:rPr>
        <w:t xml:space="preserve">
                             және жо. </w:t>
      </w:r>
      <w:r>
        <w:br/>
      </w:r>
      <w:r>
        <w:rPr>
          <w:rFonts w:ascii="Times New Roman"/>
          <w:b w:val="false"/>
          <w:i w:val="false"/>
          <w:color w:val="000000"/>
          <w:sz w:val="28"/>
        </w:rPr>
        <w:t xml:space="preserve">
                             ғары </w:t>
      </w:r>
      <w:r>
        <w:br/>
      </w:r>
      <w:r>
        <w:rPr>
          <w:rFonts w:ascii="Times New Roman"/>
          <w:b w:val="false"/>
          <w:i w:val="false"/>
          <w:color w:val="000000"/>
          <w:sz w:val="28"/>
        </w:rPr>
        <w:t xml:space="preserve">
                             биік. </w:t>
      </w:r>
      <w:r>
        <w:br/>
      </w:r>
      <w:r>
        <w:rPr>
          <w:rFonts w:ascii="Times New Roman"/>
          <w:b w:val="false"/>
          <w:i w:val="false"/>
          <w:color w:val="000000"/>
          <w:sz w:val="28"/>
        </w:rPr>
        <w:t xml:space="preserve">
                             тікте </w:t>
      </w:r>
      <w:r>
        <w:br/>
      </w:r>
      <w:r>
        <w:rPr>
          <w:rFonts w:ascii="Times New Roman"/>
          <w:b w:val="false"/>
          <w:i w:val="false"/>
          <w:color w:val="000000"/>
          <w:sz w:val="28"/>
        </w:rPr>
        <w:t xml:space="preserve">
                             10 км, </w:t>
      </w:r>
      <w:r>
        <w:br/>
      </w:r>
      <w:r>
        <w:rPr>
          <w:rFonts w:ascii="Times New Roman"/>
          <w:b w:val="false"/>
          <w:i w:val="false"/>
          <w:color w:val="000000"/>
          <w:sz w:val="28"/>
        </w:rPr>
        <w:t xml:space="preserve">
                             орташа </w:t>
      </w:r>
      <w:r>
        <w:br/>
      </w:r>
      <w:r>
        <w:rPr>
          <w:rFonts w:ascii="Times New Roman"/>
          <w:b w:val="false"/>
          <w:i w:val="false"/>
          <w:color w:val="000000"/>
          <w:sz w:val="28"/>
        </w:rPr>
        <w:t xml:space="preserve">
                             теңіз </w:t>
      </w:r>
      <w:r>
        <w:br/>
      </w:r>
      <w:r>
        <w:rPr>
          <w:rFonts w:ascii="Times New Roman"/>
          <w:b w:val="false"/>
          <w:i w:val="false"/>
          <w:color w:val="000000"/>
          <w:sz w:val="28"/>
        </w:rPr>
        <w:t xml:space="preserve">
                             деңге. </w:t>
      </w:r>
      <w:r>
        <w:br/>
      </w:r>
      <w:r>
        <w:rPr>
          <w:rFonts w:ascii="Times New Roman"/>
          <w:b w:val="false"/>
          <w:i w:val="false"/>
          <w:color w:val="000000"/>
          <w:sz w:val="28"/>
        </w:rPr>
        <w:t xml:space="preserve">
                             йінен </w:t>
      </w:r>
      <w:r>
        <w:br/>
      </w:r>
      <w:r>
        <w:rPr>
          <w:rFonts w:ascii="Times New Roman"/>
          <w:b w:val="false"/>
          <w:i w:val="false"/>
          <w:color w:val="000000"/>
          <w:sz w:val="28"/>
        </w:rPr>
        <w:t xml:space="preserve">
                             3000 м </w:t>
      </w:r>
      <w:r>
        <w:br/>
      </w:r>
      <w:r>
        <w:rPr>
          <w:rFonts w:ascii="Times New Roman"/>
          <w:b w:val="false"/>
          <w:i w:val="false"/>
          <w:color w:val="000000"/>
          <w:sz w:val="28"/>
        </w:rPr>
        <w:t xml:space="preserve">
                             төмен </w:t>
      </w:r>
      <w:r>
        <w:br/>
      </w:r>
      <w:r>
        <w:rPr>
          <w:rFonts w:ascii="Times New Roman"/>
          <w:b w:val="false"/>
          <w:i w:val="false"/>
          <w:color w:val="000000"/>
          <w:sz w:val="28"/>
        </w:rPr>
        <w:t xml:space="preserve">
                             биік. </w:t>
      </w:r>
      <w:r>
        <w:br/>
      </w:r>
      <w:r>
        <w:rPr>
          <w:rFonts w:ascii="Times New Roman"/>
          <w:b w:val="false"/>
          <w:i w:val="false"/>
          <w:color w:val="000000"/>
          <w:sz w:val="28"/>
        </w:rPr>
        <w:t xml:space="preserve">
                             тікте </w:t>
      </w:r>
      <w:r>
        <w:br/>
      </w:r>
      <w:r>
        <w:rPr>
          <w:rFonts w:ascii="Times New Roman"/>
          <w:b w:val="false"/>
          <w:i w:val="false"/>
          <w:color w:val="000000"/>
          <w:sz w:val="28"/>
        </w:rPr>
        <w:t xml:space="preserve">
                             5 км. </w:t>
      </w:r>
      <w:r>
        <w:br/>
      </w:r>
      <w:r>
        <w:rPr>
          <w:rFonts w:ascii="Times New Roman"/>
          <w:b w:val="false"/>
          <w:i w:val="false"/>
          <w:color w:val="000000"/>
          <w:sz w:val="28"/>
        </w:rPr>
        <w:t xml:space="preserve">
                             Бұлт.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бол. </w:t>
      </w:r>
      <w:r>
        <w:br/>
      </w:r>
      <w:r>
        <w:rPr>
          <w:rFonts w:ascii="Times New Roman"/>
          <w:b w:val="false"/>
          <w:i w:val="false"/>
          <w:color w:val="000000"/>
          <w:sz w:val="28"/>
        </w:rPr>
        <w:t xml:space="preserve">
                             мауы </w:t>
      </w:r>
    </w:p>
    <w:p>
      <w:pPr>
        <w:spacing w:after="0"/>
        <w:ind w:left="0"/>
        <w:jc w:val="both"/>
      </w:pPr>
      <w:r>
        <w:rPr>
          <w:rFonts w:ascii="Times New Roman"/>
          <w:b w:val="false"/>
          <w:i w:val="false"/>
          <w:color w:val="000000"/>
          <w:sz w:val="28"/>
        </w:rPr>
        <w:t xml:space="preserve">С   АҰЕ     АҰЕ мен ӘҚБ     Қолданыл. Қолданыл. Екі жақ.  Иә </w:t>
      </w:r>
      <w:r>
        <w:br/>
      </w:r>
      <w:r>
        <w:rPr>
          <w:rFonts w:ascii="Times New Roman"/>
          <w:b w:val="false"/>
          <w:i w:val="false"/>
          <w:color w:val="000000"/>
          <w:sz w:val="28"/>
        </w:rPr>
        <w:t xml:space="preserve">
     бойынша КҰЕ-ге  диспет. майды     майды     ты тұрақ. </w:t>
      </w:r>
      <w:r>
        <w:br/>
      </w:r>
      <w:r>
        <w:rPr>
          <w:rFonts w:ascii="Times New Roman"/>
          <w:b w:val="false"/>
          <w:i w:val="false"/>
          <w:color w:val="000000"/>
          <w:sz w:val="28"/>
        </w:rPr>
        <w:t xml:space="preserve">
             қатыс.  черлігі                     ты бай. </w:t>
      </w:r>
      <w:r>
        <w:br/>
      </w:r>
      <w:r>
        <w:rPr>
          <w:rFonts w:ascii="Times New Roman"/>
          <w:b w:val="false"/>
          <w:i w:val="false"/>
          <w:color w:val="000000"/>
          <w:sz w:val="28"/>
        </w:rPr>
        <w:t xml:space="preserve">
             ты                                  ланыс </w:t>
      </w:r>
    </w:p>
    <w:p>
      <w:pPr>
        <w:spacing w:after="0"/>
        <w:ind w:left="0"/>
        <w:jc w:val="both"/>
      </w:pPr>
      <w:r>
        <w:rPr>
          <w:rFonts w:ascii="Times New Roman"/>
          <w:b w:val="false"/>
          <w:i w:val="false"/>
          <w:color w:val="000000"/>
          <w:sz w:val="28"/>
        </w:rPr>
        <w:t xml:space="preserve">     АҰЕ     АҰЕ-ге  АҰЕ-ге  Орташа    Орташа    Екі жақ.  Иә </w:t>
      </w:r>
      <w:r>
        <w:br/>
      </w:r>
      <w:r>
        <w:rPr>
          <w:rFonts w:ascii="Times New Roman"/>
          <w:b w:val="false"/>
          <w:i w:val="false"/>
          <w:color w:val="000000"/>
          <w:sz w:val="28"/>
        </w:rPr>
        <w:t xml:space="preserve">
     бойынша қатыс.  қатыс.  теңіз     теңіз     ты тұрақ. </w:t>
      </w:r>
      <w:r>
        <w:br/>
      </w:r>
      <w:r>
        <w:rPr>
          <w:rFonts w:ascii="Times New Roman"/>
          <w:b w:val="false"/>
          <w:i w:val="false"/>
          <w:color w:val="000000"/>
          <w:sz w:val="28"/>
        </w:rPr>
        <w:t xml:space="preserve">
             ты КҰЕ  ты эше. деңге.    деңге.    ты бай. </w:t>
      </w:r>
      <w:r>
        <w:br/>
      </w:r>
      <w:r>
        <w:rPr>
          <w:rFonts w:ascii="Times New Roman"/>
          <w:b w:val="false"/>
          <w:i w:val="false"/>
          <w:color w:val="000000"/>
          <w:sz w:val="28"/>
        </w:rPr>
        <w:t xml:space="preserve">
                     лондау  йінен     йінен     ланыс </w:t>
      </w:r>
      <w:r>
        <w:br/>
      </w:r>
      <w:r>
        <w:rPr>
          <w:rFonts w:ascii="Times New Roman"/>
          <w:b w:val="false"/>
          <w:i w:val="false"/>
          <w:color w:val="000000"/>
          <w:sz w:val="28"/>
        </w:rPr>
        <w:t xml:space="preserve">
                     үшін    3000 м    3000 м </w:t>
      </w:r>
      <w:r>
        <w:br/>
      </w:r>
      <w:r>
        <w:rPr>
          <w:rFonts w:ascii="Times New Roman"/>
          <w:b w:val="false"/>
          <w:i w:val="false"/>
          <w:color w:val="000000"/>
          <w:sz w:val="28"/>
        </w:rPr>
        <w:t xml:space="preserve">
                     ӘҚБ     және жо.  төменде </w:t>
      </w:r>
      <w:r>
        <w:br/>
      </w:r>
      <w:r>
        <w:rPr>
          <w:rFonts w:ascii="Times New Roman"/>
          <w:b w:val="false"/>
          <w:i w:val="false"/>
          <w:color w:val="000000"/>
          <w:sz w:val="28"/>
        </w:rPr>
        <w:t xml:space="preserve">
                     диспет. ғары      аспаптық </w:t>
      </w:r>
      <w:r>
        <w:br/>
      </w:r>
      <w:r>
        <w:rPr>
          <w:rFonts w:ascii="Times New Roman"/>
          <w:b w:val="false"/>
          <w:i w:val="false"/>
          <w:color w:val="000000"/>
          <w:sz w:val="28"/>
        </w:rPr>
        <w:t xml:space="preserve">
                    черлігі; биіктік.  жылдам. </w:t>
      </w:r>
      <w:r>
        <w:br/>
      </w:r>
      <w:r>
        <w:rPr>
          <w:rFonts w:ascii="Times New Roman"/>
          <w:b w:val="false"/>
          <w:i w:val="false"/>
          <w:color w:val="000000"/>
          <w:sz w:val="28"/>
        </w:rPr>
        <w:t xml:space="preserve">
                     КҰЕ/АҰЕ те 10 км, дық </w:t>
      </w:r>
      <w:r>
        <w:br/>
      </w:r>
      <w:r>
        <w:rPr>
          <w:rFonts w:ascii="Times New Roman"/>
          <w:b w:val="false"/>
          <w:i w:val="false"/>
          <w:color w:val="000000"/>
          <w:sz w:val="28"/>
        </w:rPr>
        <w:t xml:space="preserve">
                     қозға.  орташа    500км/сағ </w:t>
      </w:r>
      <w:r>
        <w:br/>
      </w:r>
      <w:r>
        <w:rPr>
          <w:rFonts w:ascii="Times New Roman"/>
          <w:b w:val="false"/>
          <w:i w:val="false"/>
          <w:color w:val="000000"/>
          <w:sz w:val="28"/>
        </w:rPr>
        <w:t xml:space="preserve">
                     лысы    теңіз </w:t>
      </w:r>
      <w:r>
        <w:br/>
      </w:r>
      <w:r>
        <w:rPr>
          <w:rFonts w:ascii="Times New Roman"/>
          <w:b w:val="false"/>
          <w:i w:val="false"/>
          <w:color w:val="000000"/>
          <w:sz w:val="28"/>
        </w:rPr>
        <w:t xml:space="preserve">
                     туралы  деңге. </w:t>
      </w:r>
      <w:r>
        <w:br/>
      </w:r>
      <w:r>
        <w:rPr>
          <w:rFonts w:ascii="Times New Roman"/>
          <w:b w:val="false"/>
          <w:i w:val="false"/>
          <w:color w:val="000000"/>
          <w:sz w:val="28"/>
        </w:rPr>
        <w:t xml:space="preserve">
                     ақпарат йінен </w:t>
      </w:r>
      <w:r>
        <w:br/>
      </w:r>
      <w:r>
        <w:rPr>
          <w:rFonts w:ascii="Times New Roman"/>
          <w:b w:val="false"/>
          <w:i w:val="false"/>
          <w:color w:val="000000"/>
          <w:sz w:val="28"/>
        </w:rPr>
        <w:t xml:space="preserve">
                     (сұрау  3000 м </w:t>
      </w:r>
      <w:r>
        <w:br/>
      </w:r>
      <w:r>
        <w:rPr>
          <w:rFonts w:ascii="Times New Roman"/>
          <w:b w:val="false"/>
          <w:i w:val="false"/>
          <w:color w:val="000000"/>
          <w:sz w:val="28"/>
        </w:rPr>
        <w:t xml:space="preserve">
                     салу    төмен </w:t>
      </w:r>
      <w:r>
        <w:br/>
      </w:r>
      <w:r>
        <w:rPr>
          <w:rFonts w:ascii="Times New Roman"/>
          <w:b w:val="false"/>
          <w:i w:val="false"/>
          <w:color w:val="000000"/>
          <w:sz w:val="28"/>
        </w:rPr>
        <w:t xml:space="preserve">
                     бойынша биіктік. </w:t>
      </w:r>
      <w:r>
        <w:br/>
      </w:r>
      <w:r>
        <w:rPr>
          <w:rFonts w:ascii="Times New Roman"/>
          <w:b w:val="false"/>
          <w:i w:val="false"/>
          <w:color w:val="000000"/>
          <w:sz w:val="28"/>
        </w:rPr>
        <w:t xml:space="preserve">
                     қақты.  те 5 км. </w:t>
      </w:r>
      <w:r>
        <w:br/>
      </w:r>
      <w:r>
        <w:rPr>
          <w:rFonts w:ascii="Times New Roman"/>
          <w:b w:val="false"/>
          <w:i w:val="false"/>
          <w:color w:val="000000"/>
          <w:sz w:val="28"/>
        </w:rPr>
        <w:t xml:space="preserve">
                     ғыстың  Көлбеу </w:t>
      </w:r>
      <w:r>
        <w:br/>
      </w:r>
      <w:r>
        <w:rPr>
          <w:rFonts w:ascii="Times New Roman"/>
          <w:b w:val="false"/>
          <w:i w:val="false"/>
          <w:color w:val="000000"/>
          <w:sz w:val="28"/>
        </w:rPr>
        <w:t xml:space="preserve">
                     алдын   көрі. </w:t>
      </w:r>
      <w:r>
        <w:br/>
      </w:r>
      <w:r>
        <w:rPr>
          <w:rFonts w:ascii="Times New Roman"/>
          <w:b w:val="false"/>
          <w:i w:val="false"/>
          <w:color w:val="000000"/>
          <w:sz w:val="28"/>
        </w:rPr>
        <w:t xml:space="preserve">
                     алу жө. ну </w:t>
      </w:r>
      <w:r>
        <w:br/>
      </w:r>
      <w:r>
        <w:rPr>
          <w:rFonts w:ascii="Times New Roman"/>
          <w:b w:val="false"/>
          <w:i w:val="false"/>
          <w:color w:val="000000"/>
          <w:sz w:val="28"/>
        </w:rPr>
        <w:t xml:space="preserve">
                     ніндегі 1500 м, </w:t>
      </w:r>
      <w:r>
        <w:br/>
      </w:r>
      <w:r>
        <w:rPr>
          <w:rFonts w:ascii="Times New Roman"/>
          <w:b w:val="false"/>
          <w:i w:val="false"/>
          <w:color w:val="000000"/>
          <w:sz w:val="28"/>
        </w:rPr>
        <w:t xml:space="preserve">
                     нұсқау. бұлт. </w:t>
      </w:r>
      <w:r>
        <w:br/>
      </w:r>
      <w:r>
        <w:rPr>
          <w:rFonts w:ascii="Times New Roman"/>
          <w:b w:val="false"/>
          <w:i w:val="false"/>
          <w:color w:val="000000"/>
          <w:sz w:val="28"/>
        </w:rPr>
        <w:t xml:space="preserve">
                     лық)    тарға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гі көл. </w:t>
      </w:r>
      <w:r>
        <w:br/>
      </w:r>
      <w:r>
        <w:rPr>
          <w:rFonts w:ascii="Times New Roman"/>
          <w:b w:val="false"/>
          <w:i w:val="false"/>
          <w:color w:val="000000"/>
          <w:sz w:val="28"/>
        </w:rPr>
        <w:t xml:space="preserve">
                             денең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тық </w:t>
      </w:r>
      <w:r>
        <w:br/>
      </w:r>
      <w:r>
        <w:rPr>
          <w:rFonts w:ascii="Times New Roman"/>
          <w:b w:val="false"/>
          <w:i w:val="false"/>
          <w:color w:val="000000"/>
          <w:sz w:val="28"/>
        </w:rPr>
        <w:t xml:space="preserve">
                             300 м </w:t>
      </w:r>
    </w:p>
    <w:p>
      <w:pPr>
        <w:spacing w:after="0"/>
        <w:ind w:left="0"/>
        <w:jc w:val="both"/>
      </w:pPr>
      <w:r>
        <w:rPr>
          <w:rFonts w:ascii="Times New Roman"/>
          <w:b w:val="false"/>
          <w:i w:val="false"/>
          <w:color w:val="000000"/>
          <w:sz w:val="28"/>
        </w:rPr>
        <w:t xml:space="preserve">D    АҰЕ     АҰЕ-ге  КҰЕ бо. Қолданыл. Орташа    Екі жақ   Иә </w:t>
      </w:r>
      <w:r>
        <w:br/>
      </w:r>
      <w:r>
        <w:rPr>
          <w:rFonts w:ascii="Times New Roman"/>
          <w:b w:val="false"/>
          <w:i w:val="false"/>
          <w:color w:val="000000"/>
          <w:sz w:val="28"/>
        </w:rPr>
        <w:t xml:space="preserve">
     бойынша қатыс.  йынша   майды     теңіз     ты тұрақ. </w:t>
      </w:r>
      <w:r>
        <w:br/>
      </w:r>
      <w:r>
        <w:rPr>
          <w:rFonts w:ascii="Times New Roman"/>
          <w:b w:val="false"/>
          <w:i w:val="false"/>
          <w:color w:val="000000"/>
          <w:sz w:val="28"/>
        </w:rPr>
        <w:t xml:space="preserve">
             ты АҰЕ  ұшу ту.           деңге.    ты бай. </w:t>
      </w:r>
      <w:r>
        <w:br/>
      </w:r>
      <w:r>
        <w:rPr>
          <w:rFonts w:ascii="Times New Roman"/>
          <w:b w:val="false"/>
          <w:i w:val="false"/>
          <w:color w:val="000000"/>
          <w:sz w:val="28"/>
        </w:rPr>
        <w:t xml:space="preserve">
                     ралы              йінен     ланыс </w:t>
      </w:r>
      <w:r>
        <w:br/>
      </w:r>
      <w:r>
        <w:rPr>
          <w:rFonts w:ascii="Times New Roman"/>
          <w:b w:val="false"/>
          <w:i w:val="false"/>
          <w:color w:val="000000"/>
          <w:sz w:val="28"/>
        </w:rPr>
        <w:t xml:space="preserve">
                     ақпа.             3000 м </w:t>
      </w:r>
      <w:r>
        <w:br/>
      </w:r>
      <w:r>
        <w:rPr>
          <w:rFonts w:ascii="Times New Roman"/>
          <w:b w:val="false"/>
          <w:i w:val="false"/>
          <w:color w:val="000000"/>
          <w:sz w:val="28"/>
        </w:rPr>
        <w:t xml:space="preserve">
                     ратты             төменде </w:t>
      </w:r>
      <w:r>
        <w:br/>
      </w:r>
      <w:r>
        <w:rPr>
          <w:rFonts w:ascii="Times New Roman"/>
          <w:b w:val="false"/>
          <w:i w:val="false"/>
          <w:color w:val="000000"/>
          <w:sz w:val="28"/>
        </w:rPr>
        <w:t xml:space="preserve">
                     қоса              аспаптық </w:t>
      </w:r>
      <w:r>
        <w:br/>
      </w:r>
      <w:r>
        <w:rPr>
          <w:rFonts w:ascii="Times New Roman"/>
          <w:b w:val="false"/>
          <w:i w:val="false"/>
          <w:color w:val="000000"/>
          <w:sz w:val="28"/>
        </w:rPr>
        <w:t xml:space="preserve">
                     алған.            жылдам. </w:t>
      </w:r>
      <w:r>
        <w:br/>
      </w:r>
      <w:r>
        <w:rPr>
          <w:rFonts w:ascii="Times New Roman"/>
          <w:b w:val="false"/>
          <w:i w:val="false"/>
          <w:color w:val="000000"/>
          <w:sz w:val="28"/>
        </w:rPr>
        <w:t xml:space="preserve">
                     да ӘҚБ            дық </w:t>
      </w:r>
      <w:r>
        <w:br/>
      </w:r>
      <w:r>
        <w:rPr>
          <w:rFonts w:ascii="Times New Roman"/>
          <w:b w:val="false"/>
          <w:i w:val="false"/>
          <w:color w:val="000000"/>
          <w:sz w:val="28"/>
        </w:rPr>
        <w:t xml:space="preserve">
                     (сұрау           500 км/сағ </w:t>
      </w:r>
      <w:r>
        <w:br/>
      </w:r>
      <w:r>
        <w:rPr>
          <w:rFonts w:ascii="Times New Roman"/>
          <w:b w:val="false"/>
          <w:i w:val="false"/>
          <w:color w:val="000000"/>
          <w:sz w:val="28"/>
        </w:rPr>
        <w:t xml:space="preserve">
                     салу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соқты. </w:t>
      </w:r>
      <w:r>
        <w:br/>
      </w:r>
      <w:r>
        <w:rPr>
          <w:rFonts w:ascii="Times New Roman"/>
          <w:b w:val="false"/>
          <w:i w:val="false"/>
          <w:color w:val="000000"/>
          <w:sz w:val="28"/>
        </w:rPr>
        <w:t xml:space="preserve">
                     ғысуды </w:t>
      </w:r>
      <w:r>
        <w:br/>
      </w:r>
      <w:r>
        <w:rPr>
          <w:rFonts w:ascii="Times New Roman"/>
          <w:b w:val="false"/>
          <w:i w:val="false"/>
          <w:color w:val="000000"/>
          <w:sz w:val="28"/>
        </w:rPr>
        <w:t xml:space="preserve">
                     болдыр. </w:t>
      </w:r>
      <w:r>
        <w:br/>
      </w:r>
      <w:r>
        <w:rPr>
          <w:rFonts w:ascii="Times New Roman"/>
          <w:b w:val="false"/>
          <w:i w:val="false"/>
          <w:color w:val="000000"/>
          <w:sz w:val="28"/>
        </w:rPr>
        <w:t xml:space="preserve">
                     мау жө. </w:t>
      </w:r>
      <w:r>
        <w:br/>
      </w:r>
      <w:r>
        <w:rPr>
          <w:rFonts w:ascii="Times New Roman"/>
          <w:b w:val="false"/>
          <w:i w:val="false"/>
          <w:color w:val="000000"/>
          <w:sz w:val="28"/>
        </w:rPr>
        <w:t xml:space="preserve">
                     ніндегі </w:t>
      </w:r>
      <w:r>
        <w:br/>
      </w:r>
      <w:r>
        <w:rPr>
          <w:rFonts w:ascii="Times New Roman"/>
          <w:b w:val="false"/>
          <w:i w:val="false"/>
          <w:color w:val="000000"/>
          <w:sz w:val="28"/>
        </w:rPr>
        <w:t xml:space="preserve">
                     нұс. </w:t>
      </w:r>
      <w:r>
        <w:br/>
      </w:r>
      <w:r>
        <w:rPr>
          <w:rFonts w:ascii="Times New Roman"/>
          <w:b w:val="false"/>
          <w:i w:val="false"/>
          <w:color w:val="000000"/>
          <w:sz w:val="28"/>
        </w:rPr>
        <w:t xml:space="preserve">
                     қаулық) </w:t>
      </w:r>
    </w:p>
    <w:p>
      <w:pPr>
        <w:spacing w:after="0"/>
        <w:ind w:left="0"/>
        <w:jc w:val="both"/>
      </w:pPr>
      <w:r>
        <w:rPr>
          <w:rFonts w:ascii="Times New Roman"/>
          <w:b w:val="false"/>
          <w:i w:val="false"/>
          <w:color w:val="000000"/>
          <w:sz w:val="28"/>
        </w:rPr>
        <w:t xml:space="preserve">     КҰЕ     Жүргі.  КҰЕ жә  Орташа    Орташа    Екі жақ.  Иә </w:t>
      </w:r>
      <w:r>
        <w:br/>
      </w:r>
      <w:r>
        <w:rPr>
          <w:rFonts w:ascii="Times New Roman"/>
          <w:b w:val="false"/>
          <w:i w:val="false"/>
          <w:color w:val="000000"/>
          <w:sz w:val="28"/>
        </w:rPr>
        <w:t xml:space="preserve">
     бойынша зілмей. не АҰЕ  теңіз     теңіз     ты тұрақ. </w:t>
      </w:r>
      <w:r>
        <w:br/>
      </w:r>
      <w:r>
        <w:rPr>
          <w:rFonts w:ascii="Times New Roman"/>
          <w:b w:val="false"/>
          <w:i w:val="false"/>
          <w:color w:val="000000"/>
          <w:sz w:val="28"/>
        </w:rPr>
        <w:t xml:space="preserve">
             ді      бойынша деңге.    деңге.    ты бай. </w:t>
      </w:r>
      <w:r>
        <w:br/>
      </w:r>
      <w:r>
        <w:rPr>
          <w:rFonts w:ascii="Times New Roman"/>
          <w:b w:val="false"/>
          <w:i w:val="false"/>
          <w:color w:val="000000"/>
          <w:sz w:val="28"/>
        </w:rPr>
        <w:t xml:space="preserve">
                     ұшу ту. йінен     йінен     ланыс </w:t>
      </w:r>
      <w:r>
        <w:br/>
      </w:r>
      <w:r>
        <w:rPr>
          <w:rFonts w:ascii="Times New Roman"/>
          <w:b w:val="false"/>
          <w:i w:val="false"/>
          <w:color w:val="000000"/>
          <w:sz w:val="28"/>
        </w:rPr>
        <w:t xml:space="preserve">
                     ралы    3000 м    3000 м </w:t>
      </w:r>
      <w:r>
        <w:br/>
      </w:r>
      <w:r>
        <w:rPr>
          <w:rFonts w:ascii="Times New Roman"/>
          <w:b w:val="false"/>
          <w:i w:val="false"/>
          <w:color w:val="000000"/>
          <w:sz w:val="28"/>
        </w:rPr>
        <w:t xml:space="preserve">
                     ақпарат және жо.  төменде </w:t>
      </w:r>
      <w:r>
        <w:br/>
      </w:r>
      <w:r>
        <w:rPr>
          <w:rFonts w:ascii="Times New Roman"/>
          <w:b w:val="false"/>
          <w:i w:val="false"/>
          <w:color w:val="000000"/>
          <w:sz w:val="28"/>
        </w:rPr>
        <w:t xml:space="preserve">
                     (сұрау  ғары      аспаптық </w:t>
      </w:r>
      <w:r>
        <w:br/>
      </w:r>
      <w:r>
        <w:rPr>
          <w:rFonts w:ascii="Times New Roman"/>
          <w:b w:val="false"/>
          <w:i w:val="false"/>
          <w:color w:val="000000"/>
          <w:sz w:val="28"/>
        </w:rPr>
        <w:t xml:space="preserve">
                     салу    биіктік.  жылдам. </w:t>
      </w:r>
      <w:r>
        <w:br/>
      </w:r>
      <w:r>
        <w:rPr>
          <w:rFonts w:ascii="Times New Roman"/>
          <w:b w:val="false"/>
          <w:i w:val="false"/>
          <w:color w:val="000000"/>
          <w:sz w:val="28"/>
        </w:rPr>
        <w:t xml:space="preserve">
                     бойынша те 10 км, дық </w:t>
      </w:r>
      <w:r>
        <w:br/>
      </w:r>
      <w:r>
        <w:rPr>
          <w:rFonts w:ascii="Times New Roman"/>
          <w:b w:val="false"/>
          <w:i w:val="false"/>
          <w:color w:val="000000"/>
          <w:sz w:val="28"/>
        </w:rPr>
        <w:t xml:space="preserve">
                     соқты.  орташа    500км/сағ </w:t>
      </w:r>
      <w:r>
        <w:br/>
      </w:r>
      <w:r>
        <w:rPr>
          <w:rFonts w:ascii="Times New Roman"/>
          <w:b w:val="false"/>
          <w:i w:val="false"/>
          <w:color w:val="000000"/>
          <w:sz w:val="28"/>
        </w:rPr>
        <w:t xml:space="preserve">
                     ғысуды  теңіз </w:t>
      </w:r>
      <w:r>
        <w:br/>
      </w:r>
      <w:r>
        <w:rPr>
          <w:rFonts w:ascii="Times New Roman"/>
          <w:b w:val="false"/>
          <w:i w:val="false"/>
          <w:color w:val="000000"/>
          <w:sz w:val="28"/>
        </w:rPr>
        <w:t xml:space="preserve">
                     болдыр. деңге. </w:t>
      </w:r>
      <w:r>
        <w:br/>
      </w:r>
      <w:r>
        <w:rPr>
          <w:rFonts w:ascii="Times New Roman"/>
          <w:b w:val="false"/>
          <w:i w:val="false"/>
          <w:color w:val="000000"/>
          <w:sz w:val="28"/>
        </w:rPr>
        <w:t xml:space="preserve">
                     мау жө. йінен </w:t>
      </w:r>
      <w:r>
        <w:br/>
      </w:r>
      <w:r>
        <w:rPr>
          <w:rFonts w:ascii="Times New Roman"/>
          <w:b w:val="false"/>
          <w:i w:val="false"/>
          <w:color w:val="000000"/>
          <w:sz w:val="28"/>
        </w:rPr>
        <w:t xml:space="preserve">
                     ніндегі 3000 м </w:t>
      </w:r>
      <w:r>
        <w:br/>
      </w:r>
      <w:r>
        <w:rPr>
          <w:rFonts w:ascii="Times New Roman"/>
          <w:b w:val="false"/>
          <w:i w:val="false"/>
          <w:color w:val="000000"/>
          <w:sz w:val="28"/>
        </w:rPr>
        <w:t xml:space="preserve">
                     нұсқау. төмен </w:t>
      </w:r>
      <w:r>
        <w:br/>
      </w:r>
      <w:r>
        <w:rPr>
          <w:rFonts w:ascii="Times New Roman"/>
          <w:b w:val="false"/>
          <w:i w:val="false"/>
          <w:color w:val="000000"/>
          <w:sz w:val="28"/>
        </w:rPr>
        <w:t xml:space="preserve">
                     лық)    биіктік. </w:t>
      </w:r>
      <w:r>
        <w:br/>
      </w:r>
      <w:r>
        <w:rPr>
          <w:rFonts w:ascii="Times New Roman"/>
          <w:b w:val="false"/>
          <w:i w:val="false"/>
          <w:color w:val="000000"/>
          <w:sz w:val="28"/>
        </w:rPr>
        <w:t xml:space="preserve">
                             те 5 км. </w:t>
      </w:r>
      <w:r>
        <w:br/>
      </w:r>
      <w:r>
        <w:rPr>
          <w:rFonts w:ascii="Times New Roman"/>
          <w:b w:val="false"/>
          <w:i w:val="false"/>
          <w:color w:val="000000"/>
          <w:sz w:val="28"/>
        </w:rPr>
        <w:t xml:space="preserve">
                             Көлбеу </w:t>
      </w:r>
      <w:r>
        <w:br/>
      </w:r>
      <w:r>
        <w:rPr>
          <w:rFonts w:ascii="Times New Roman"/>
          <w:b w:val="false"/>
          <w:i w:val="false"/>
          <w:color w:val="000000"/>
          <w:sz w:val="28"/>
        </w:rPr>
        <w:t xml:space="preserve">
                             көрі. </w:t>
      </w:r>
      <w:r>
        <w:br/>
      </w:r>
      <w:r>
        <w:rPr>
          <w:rFonts w:ascii="Times New Roman"/>
          <w:b w:val="false"/>
          <w:i w:val="false"/>
          <w:color w:val="000000"/>
          <w:sz w:val="28"/>
        </w:rPr>
        <w:t xml:space="preserve">
                             ну </w:t>
      </w:r>
      <w:r>
        <w:br/>
      </w:r>
      <w:r>
        <w:rPr>
          <w:rFonts w:ascii="Times New Roman"/>
          <w:b w:val="false"/>
          <w:i w:val="false"/>
          <w:color w:val="000000"/>
          <w:sz w:val="28"/>
        </w:rPr>
        <w:t xml:space="preserve">
                             1500 м, </w:t>
      </w:r>
      <w:r>
        <w:br/>
      </w:r>
      <w:r>
        <w:rPr>
          <w:rFonts w:ascii="Times New Roman"/>
          <w:b w:val="false"/>
          <w:i w:val="false"/>
          <w:color w:val="000000"/>
          <w:sz w:val="28"/>
        </w:rPr>
        <w:t xml:space="preserve">
                             бұлт. </w:t>
      </w:r>
      <w:r>
        <w:br/>
      </w:r>
      <w:r>
        <w:rPr>
          <w:rFonts w:ascii="Times New Roman"/>
          <w:b w:val="false"/>
          <w:i w:val="false"/>
          <w:color w:val="000000"/>
          <w:sz w:val="28"/>
        </w:rPr>
        <w:t xml:space="preserve">
                             тарға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гі көл. </w:t>
      </w:r>
      <w:r>
        <w:br/>
      </w:r>
      <w:r>
        <w:rPr>
          <w:rFonts w:ascii="Times New Roman"/>
          <w:b w:val="false"/>
          <w:i w:val="false"/>
          <w:color w:val="000000"/>
          <w:sz w:val="28"/>
        </w:rPr>
        <w:t xml:space="preserve">
                             денең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тық </w:t>
      </w:r>
      <w:r>
        <w:br/>
      </w:r>
      <w:r>
        <w:rPr>
          <w:rFonts w:ascii="Times New Roman"/>
          <w:b w:val="false"/>
          <w:i w:val="false"/>
          <w:color w:val="000000"/>
          <w:sz w:val="28"/>
        </w:rPr>
        <w:t xml:space="preserve">
                             300 м </w:t>
      </w:r>
    </w:p>
    <w:p>
      <w:pPr>
        <w:spacing w:after="0"/>
        <w:ind w:left="0"/>
        <w:jc w:val="both"/>
      </w:pPr>
      <w:r>
        <w:rPr>
          <w:rFonts w:ascii="Times New Roman"/>
          <w:b w:val="false"/>
          <w:i w:val="false"/>
          <w:color w:val="000000"/>
          <w:sz w:val="28"/>
        </w:rPr>
        <w:t xml:space="preserve">Е    АҰЕ     АҰЕ-ге  ӘҚБ жә. Қолданыл. Орташа    Тұрақты   Иә </w:t>
      </w:r>
      <w:r>
        <w:br/>
      </w:r>
      <w:r>
        <w:rPr>
          <w:rFonts w:ascii="Times New Roman"/>
          <w:b w:val="false"/>
          <w:i w:val="false"/>
          <w:color w:val="000000"/>
          <w:sz w:val="28"/>
        </w:rPr>
        <w:t xml:space="preserve">
     бойынша қатыс.  не мүм. майды     теңіз     екі жақты </w:t>
      </w:r>
      <w:r>
        <w:br/>
      </w:r>
      <w:r>
        <w:rPr>
          <w:rFonts w:ascii="Times New Roman"/>
          <w:b w:val="false"/>
          <w:i w:val="false"/>
          <w:color w:val="000000"/>
          <w:sz w:val="28"/>
        </w:rPr>
        <w:t xml:space="preserve">
             ты АҰЕ  кінді.            деңге.    бай. </w:t>
      </w:r>
      <w:r>
        <w:br/>
      </w:r>
      <w:r>
        <w:rPr>
          <w:rFonts w:ascii="Times New Roman"/>
          <w:b w:val="false"/>
          <w:i w:val="false"/>
          <w:color w:val="000000"/>
          <w:sz w:val="28"/>
        </w:rPr>
        <w:t xml:space="preserve">
                     гінше             йінен     ланыс </w:t>
      </w:r>
      <w:r>
        <w:br/>
      </w:r>
      <w:r>
        <w:rPr>
          <w:rFonts w:ascii="Times New Roman"/>
          <w:b w:val="false"/>
          <w:i w:val="false"/>
          <w:color w:val="000000"/>
          <w:sz w:val="28"/>
        </w:rPr>
        <w:t xml:space="preserve">
                     КҰЕ бо.           3000 м </w:t>
      </w:r>
      <w:r>
        <w:br/>
      </w:r>
      <w:r>
        <w:rPr>
          <w:rFonts w:ascii="Times New Roman"/>
          <w:b w:val="false"/>
          <w:i w:val="false"/>
          <w:color w:val="000000"/>
          <w:sz w:val="28"/>
        </w:rPr>
        <w:t xml:space="preserve">
                     йынша             төменде </w:t>
      </w:r>
      <w:r>
        <w:br/>
      </w:r>
      <w:r>
        <w:rPr>
          <w:rFonts w:ascii="Times New Roman"/>
          <w:b w:val="false"/>
          <w:i w:val="false"/>
          <w:color w:val="000000"/>
          <w:sz w:val="28"/>
        </w:rPr>
        <w:t xml:space="preserve">
                     ұшу ту.           аспаптық </w:t>
      </w:r>
      <w:r>
        <w:br/>
      </w:r>
      <w:r>
        <w:rPr>
          <w:rFonts w:ascii="Times New Roman"/>
          <w:b w:val="false"/>
          <w:i w:val="false"/>
          <w:color w:val="000000"/>
          <w:sz w:val="28"/>
        </w:rPr>
        <w:t xml:space="preserve">
                     ралы              жылдам. </w:t>
      </w:r>
      <w:r>
        <w:br/>
      </w:r>
      <w:r>
        <w:rPr>
          <w:rFonts w:ascii="Times New Roman"/>
          <w:b w:val="false"/>
          <w:i w:val="false"/>
          <w:color w:val="000000"/>
          <w:sz w:val="28"/>
        </w:rPr>
        <w:t xml:space="preserve">
                     ақпа.             дық </w:t>
      </w:r>
      <w:r>
        <w:br/>
      </w:r>
      <w:r>
        <w:rPr>
          <w:rFonts w:ascii="Times New Roman"/>
          <w:b w:val="false"/>
          <w:i w:val="false"/>
          <w:color w:val="000000"/>
          <w:sz w:val="28"/>
        </w:rPr>
        <w:t xml:space="preserve">
                     рат               500 км/сағ </w:t>
      </w:r>
      <w:r>
        <w:br/>
      </w:r>
      <w:r>
        <w:rPr>
          <w:rFonts w:ascii="Times New Roman"/>
          <w:b w:val="false"/>
          <w:i w:val="false"/>
          <w:color w:val="000000"/>
          <w:sz w:val="28"/>
        </w:rPr>
        <w:t xml:space="preserve">
  </w:t>
      </w:r>
      <w:r>
        <w:br/>
      </w:r>
      <w:r>
        <w:rPr>
          <w:rFonts w:ascii="Times New Roman"/>
          <w:b w:val="false"/>
          <w:i w:val="false"/>
          <w:color w:val="000000"/>
          <w:sz w:val="28"/>
        </w:rPr>
        <w:t xml:space="preserve">
                                            АҰЕ     Жүргі.  Мүмкін. Орташа    Орташа    Жоқ       Жоқ </w:t>
      </w:r>
      <w:r>
        <w:br/>
      </w:r>
      <w:r>
        <w:rPr>
          <w:rFonts w:ascii="Times New Roman"/>
          <w:b w:val="false"/>
          <w:i w:val="false"/>
          <w:color w:val="000000"/>
          <w:sz w:val="28"/>
        </w:rPr>
        <w:t xml:space="preserve">
     бойынша зілмей. дігінше теңіз     теңіз </w:t>
      </w:r>
      <w:r>
        <w:br/>
      </w:r>
      <w:r>
        <w:rPr>
          <w:rFonts w:ascii="Times New Roman"/>
          <w:b w:val="false"/>
          <w:i w:val="false"/>
          <w:color w:val="000000"/>
          <w:sz w:val="28"/>
        </w:rPr>
        <w:t xml:space="preserve">
             ді      қозға.  деңге.    деңге. </w:t>
      </w:r>
      <w:r>
        <w:br/>
      </w:r>
      <w:r>
        <w:rPr>
          <w:rFonts w:ascii="Times New Roman"/>
          <w:b w:val="false"/>
          <w:i w:val="false"/>
          <w:color w:val="000000"/>
          <w:sz w:val="28"/>
        </w:rPr>
        <w:t xml:space="preserve">
                     лыс ту. йінен     йінен </w:t>
      </w:r>
      <w:r>
        <w:br/>
      </w:r>
      <w:r>
        <w:rPr>
          <w:rFonts w:ascii="Times New Roman"/>
          <w:b w:val="false"/>
          <w:i w:val="false"/>
          <w:color w:val="000000"/>
          <w:sz w:val="28"/>
        </w:rPr>
        <w:t xml:space="preserve">
                     ралы    3000 м    3000 м </w:t>
      </w:r>
      <w:r>
        <w:br/>
      </w:r>
      <w:r>
        <w:rPr>
          <w:rFonts w:ascii="Times New Roman"/>
          <w:b w:val="false"/>
          <w:i w:val="false"/>
          <w:color w:val="000000"/>
          <w:sz w:val="28"/>
        </w:rPr>
        <w:t xml:space="preserve">
                     ақпарат және жо.  төменде </w:t>
      </w:r>
      <w:r>
        <w:br/>
      </w:r>
      <w:r>
        <w:rPr>
          <w:rFonts w:ascii="Times New Roman"/>
          <w:b w:val="false"/>
          <w:i w:val="false"/>
          <w:color w:val="000000"/>
          <w:sz w:val="28"/>
        </w:rPr>
        <w:t xml:space="preserve">
                             ғары      аспаптық </w:t>
      </w:r>
      <w:r>
        <w:br/>
      </w:r>
      <w:r>
        <w:rPr>
          <w:rFonts w:ascii="Times New Roman"/>
          <w:b w:val="false"/>
          <w:i w:val="false"/>
          <w:color w:val="000000"/>
          <w:sz w:val="28"/>
        </w:rPr>
        <w:t xml:space="preserve">
                             биіктік.  жылдам. </w:t>
      </w:r>
      <w:r>
        <w:br/>
      </w:r>
      <w:r>
        <w:rPr>
          <w:rFonts w:ascii="Times New Roman"/>
          <w:b w:val="false"/>
          <w:i w:val="false"/>
          <w:color w:val="000000"/>
          <w:sz w:val="28"/>
        </w:rPr>
        <w:t xml:space="preserve">
                             те 10 км, дық </w:t>
      </w:r>
      <w:r>
        <w:br/>
      </w:r>
      <w:r>
        <w:rPr>
          <w:rFonts w:ascii="Times New Roman"/>
          <w:b w:val="false"/>
          <w:i w:val="false"/>
          <w:color w:val="000000"/>
          <w:sz w:val="28"/>
        </w:rPr>
        <w:t xml:space="preserve">
                             орташа    500 км/сағ </w:t>
      </w:r>
      <w:r>
        <w:br/>
      </w:r>
      <w:r>
        <w:rPr>
          <w:rFonts w:ascii="Times New Roman"/>
          <w:b w:val="false"/>
          <w:i w:val="false"/>
          <w:color w:val="000000"/>
          <w:sz w:val="28"/>
        </w:rPr>
        <w:t xml:space="preserve">
                             теңіз </w:t>
      </w:r>
      <w:r>
        <w:br/>
      </w:r>
      <w:r>
        <w:rPr>
          <w:rFonts w:ascii="Times New Roman"/>
          <w:b w:val="false"/>
          <w:i w:val="false"/>
          <w:color w:val="000000"/>
          <w:sz w:val="28"/>
        </w:rPr>
        <w:t xml:space="preserve">
                             деңге. </w:t>
      </w:r>
      <w:r>
        <w:br/>
      </w:r>
      <w:r>
        <w:rPr>
          <w:rFonts w:ascii="Times New Roman"/>
          <w:b w:val="false"/>
          <w:i w:val="false"/>
          <w:color w:val="000000"/>
          <w:sz w:val="28"/>
        </w:rPr>
        <w:t xml:space="preserve">
                             йінен </w:t>
      </w:r>
      <w:r>
        <w:br/>
      </w:r>
      <w:r>
        <w:rPr>
          <w:rFonts w:ascii="Times New Roman"/>
          <w:b w:val="false"/>
          <w:i w:val="false"/>
          <w:color w:val="000000"/>
          <w:sz w:val="28"/>
        </w:rPr>
        <w:t xml:space="preserve">
                             3000 м </w:t>
      </w:r>
      <w:r>
        <w:br/>
      </w:r>
      <w:r>
        <w:rPr>
          <w:rFonts w:ascii="Times New Roman"/>
          <w:b w:val="false"/>
          <w:i w:val="false"/>
          <w:color w:val="000000"/>
          <w:sz w:val="28"/>
        </w:rPr>
        <w:t xml:space="preserve">
                             төмен </w:t>
      </w:r>
      <w:r>
        <w:br/>
      </w:r>
      <w:r>
        <w:rPr>
          <w:rFonts w:ascii="Times New Roman"/>
          <w:b w:val="false"/>
          <w:i w:val="false"/>
          <w:color w:val="000000"/>
          <w:sz w:val="28"/>
        </w:rPr>
        <w:t xml:space="preserve">
                             биіктік. </w:t>
      </w:r>
      <w:r>
        <w:br/>
      </w:r>
      <w:r>
        <w:rPr>
          <w:rFonts w:ascii="Times New Roman"/>
          <w:b w:val="false"/>
          <w:i w:val="false"/>
          <w:color w:val="000000"/>
          <w:sz w:val="28"/>
        </w:rPr>
        <w:t xml:space="preserve">
                             те 5 км. </w:t>
      </w:r>
      <w:r>
        <w:br/>
      </w:r>
      <w:r>
        <w:rPr>
          <w:rFonts w:ascii="Times New Roman"/>
          <w:b w:val="false"/>
          <w:i w:val="false"/>
          <w:color w:val="000000"/>
          <w:sz w:val="28"/>
        </w:rPr>
        <w:t xml:space="preserve">
                             Көлбеу </w:t>
      </w:r>
      <w:r>
        <w:br/>
      </w:r>
      <w:r>
        <w:rPr>
          <w:rFonts w:ascii="Times New Roman"/>
          <w:b w:val="false"/>
          <w:i w:val="false"/>
          <w:color w:val="000000"/>
          <w:sz w:val="28"/>
        </w:rPr>
        <w:t xml:space="preserve">
                             көрі. </w:t>
      </w:r>
      <w:r>
        <w:br/>
      </w:r>
      <w:r>
        <w:rPr>
          <w:rFonts w:ascii="Times New Roman"/>
          <w:b w:val="false"/>
          <w:i w:val="false"/>
          <w:color w:val="000000"/>
          <w:sz w:val="28"/>
        </w:rPr>
        <w:t xml:space="preserve">
                             ну </w:t>
      </w:r>
      <w:r>
        <w:br/>
      </w:r>
      <w:r>
        <w:rPr>
          <w:rFonts w:ascii="Times New Roman"/>
          <w:b w:val="false"/>
          <w:i w:val="false"/>
          <w:color w:val="000000"/>
          <w:sz w:val="28"/>
        </w:rPr>
        <w:t xml:space="preserve">
                             1500 м, </w:t>
      </w:r>
      <w:r>
        <w:br/>
      </w:r>
      <w:r>
        <w:rPr>
          <w:rFonts w:ascii="Times New Roman"/>
          <w:b w:val="false"/>
          <w:i w:val="false"/>
          <w:color w:val="000000"/>
          <w:sz w:val="28"/>
        </w:rPr>
        <w:t xml:space="preserve">
                             бұлт. </w:t>
      </w:r>
      <w:r>
        <w:br/>
      </w:r>
      <w:r>
        <w:rPr>
          <w:rFonts w:ascii="Times New Roman"/>
          <w:b w:val="false"/>
          <w:i w:val="false"/>
          <w:color w:val="000000"/>
          <w:sz w:val="28"/>
        </w:rPr>
        <w:t xml:space="preserve">
                             тарға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гі көл. </w:t>
      </w:r>
      <w:r>
        <w:br/>
      </w:r>
      <w:r>
        <w:rPr>
          <w:rFonts w:ascii="Times New Roman"/>
          <w:b w:val="false"/>
          <w:i w:val="false"/>
          <w:color w:val="000000"/>
          <w:sz w:val="28"/>
        </w:rPr>
        <w:t xml:space="preserve">
                             денең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тық </w:t>
      </w:r>
      <w:r>
        <w:br/>
      </w:r>
      <w:r>
        <w:rPr>
          <w:rFonts w:ascii="Times New Roman"/>
          <w:b w:val="false"/>
          <w:i w:val="false"/>
          <w:color w:val="000000"/>
          <w:sz w:val="28"/>
        </w:rPr>
        <w:t xml:space="preserve">
                             300 м </w:t>
      </w:r>
    </w:p>
    <w:p>
      <w:pPr>
        <w:spacing w:after="0"/>
        <w:ind w:left="0"/>
        <w:jc w:val="both"/>
      </w:pPr>
      <w:r>
        <w:rPr>
          <w:rFonts w:ascii="Times New Roman"/>
          <w:b w:val="false"/>
          <w:i w:val="false"/>
          <w:color w:val="000000"/>
          <w:sz w:val="28"/>
        </w:rPr>
        <w:t xml:space="preserve">F    АҰЕ     Мүмкін. Әуе     Қолданыл. Орташа    Екі жақты  Жоқ </w:t>
      </w:r>
      <w:r>
        <w:br/>
      </w:r>
      <w:r>
        <w:rPr>
          <w:rFonts w:ascii="Times New Roman"/>
          <w:b w:val="false"/>
          <w:i w:val="false"/>
          <w:color w:val="000000"/>
          <w:sz w:val="28"/>
        </w:rPr>
        <w:t xml:space="preserve">
     бойынша дігінше қозға.  майды     теңіз     тұрақты </w:t>
      </w:r>
      <w:r>
        <w:br/>
      </w:r>
      <w:r>
        <w:rPr>
          <w:rFonts w:ascii="Times New Roman"/>
          <w:b w:val="false"/>
          <w:i w:val="false"/>
          <w:color w:val="000000"/>
          <w:sz w:val="28"/>
        </w:rPr>
        <w:t xml:space="preserve">
             АҰЕ-ге  лысына            деңге.    бай. </w:t>
      </w:r>
      <w:r>
        <w:br/>
      </w:r>
      <w:r>
        <w:rPr>
          <w:rFonts w:ascii="Times New Roman"/>
          <w:b w:val="false"/>
          <w:i w:val="false"/>
          <w:color w:val="000000"/>
          <w:sz w:val="28"/>
        </w:rPr>
        <w:t xml:space="preserve">
             қатысты консуль.          йінен     ланыс </w:t>
      </w:r>
      <w:r>
        <w:br/>
      </w:r>
      <w:r>
        <w:rPr>
          <w:rFonts w:ascii="Times New Roman"/>
          <w:b w:val="false"/>
          <w:i w:val="false"/>
          <w:color w:val="000000"/>
          <w:sz w:val="28"/>
        </w:rPr>
        <w:t xml:space="preserve">
             АҰЕ     тация.            3000 м </w:t>
      </w:r>
      <w:r>
        <w:br/>
      </w:r>
      <w:r>
        <w:rPr>
          <w:rFonts w:ascii="Times New Roman"/>
          <w:b w:val="false"/>
          <w:i w:val="false"/>
          <w:color w:val="000000"/>
          <w:sz w:val="28"/>
        </w:rPr>
        <w:t xml:space="preserve">
                     лық               төменде </w:t>
      </w:r>
      <w:r>
        <w:br/>
      </w:r>
      <w:r>
        <w:rPr>
          <w:rFonts w:ascii="Times New Roman"/>
          <w:b w:val="false"/>
          <w:i w:val="false"/>
          <w:color w:val="000000"/>
          <w:sz w:val="28"/>
        </w:rPr>
        <w:t xml:space="preserve">
                     қызмет            аспаптық </w:t>
      </w:r>
      <w:r>
        <w:br/>
      </w:r>
      <w:r>
        <w:rPr>
          <w:rFonts w:ascii="Times New Roman"/>
          <w:b w:val="false"/>
          <w:i w:val="false"/>
          <w:color w:val="000000"/>
          <w:sz w:val="28"/>
        </w:rPr>
        <w:t xml:space="preserve">
                     көрсету;          жылдам. </w:t>
      </w:r>
      <w:r>
        <w:br/>
      </w:r>
      <w:r>
        <w:rPr>
          <w:rFonts w:ascii="Times New Roman"/>
          <w:b w:val="false"/>
          <w:i w:val="false"/>
          <w:color w:val="000000"/>
          <w:sz w:val="28"/>
        </w:rPr>
        <w:t xml:space="preserve">
                     ұшу-              500км/сағ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тық қыз. </w:t>
      </w:r>
      <w:r>
        <w:br/>
      </w:r>
      <w:r>
        <w:rPr>
          <w:rFonts w:ascii="Times New Roman"/>
          <w:b w:val="false"/>
          <w:i w:val="false"/>
          <w:color w:val="000000"/>
          <w:sz w:val="28"/>
        </w:rPr>
        <w:t xml:space="preserve">
                     мет </w:t>
      </w:r>
      <w:r>
        <w:br/>
      </w: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КҰЕ     Жүргі.  Ұшу     орташа               Жоқ       Жоқ </w:t>
      </w:r>
      <w:r>
        <w:br/>
      </w:r>
      <w:r>
        <w:rPr>
          <w:rFonts w:ascii="Times New Roman"/>
          <w:b w:val="false"/>
          <w:i w:val="false"/>
          <w:color w:val="000000"/>
          <w:sz w:val="28"/>
        </w:rPr>
        <w:t xml:space="preserve">
     бойынша зілмей. ақпа.   теңіз     </w:t>
      </w:r>
      <w:r>
        <w:br/>
      </w:r>
      <w:r>
        <w:rPr>
          <w:rFonts w:ascii="Times New Roman"/>
          <w:b w:val="false"/>
          <w:i w:val="false"/>
          <w:color w:val="000000"/>
          <w:sz w:val="28"/>
        </w:rPr>
        <w:t xml:space="preserve">
             ді      раттық  деңге.    </w:t>
      </w:r>
      <w:r>
        <w:br/>
      </w:r>
      <w:r>
        <w:rPr>
          <w:rFonts w:ascii="Times New Roman"/>
          <w:b w:val="false"/>
          <w:i w:val="false"/>
          <w:color w:val="000000"/>
          <w:sz w:val="28"/>
        </w:rPr>
        <w:t xml:space="preserve">
                     қызмет  йінен     </w:t>
      </w:r>
      <w:r>
        <w:br/>
      </w:r>
      <w:r>
        <w:rPr>
          <w:rFonts w:ascii="Times New Roman"/>
          <w:b w:val="false"/>
          <w:i w:val="false"/>
          <w:color w:val="000000"/>
          <w:sz w:val="28"/>
        </w:rPr>
        <w:t xml:space="preserve">
                     көрсету Н=3000 м  </w:t>
      </w:r>
      <w:r>
        <w:br/>
      </w:r>
      <w:r>
        <w:rPr>
          <w:rFonts w:ascii="Times New Roman"/>
          <w:b w:val="false"/>
          <w:i w:val="false"/>
          <w:color w:val="000000"/>
          <w:sz w:val="28"/>
        </w:rPr>
        <w:t xml:space="preserve">
                             және жо.  </w:t>
      </w:r>
      <w:r>
        <w:br/>
      </w:r>
      <w:r>
        <w:rPr>
          <w:rFonts w:ascii="Times New Roman"/>
          <w:b w:val="false"/>
          <w:i w:val="false"/>
          <w:color w:val="000000"/>
          <w:sz w:val="28"/>
        </w:rPr>
        <w:t xml:space="preserve">
                             ғары      </w:t>
      </w:r>
      <w:r>
        <w:br/>
      </w:r>
      <w:r>
        <w:rPr>
          <w:rFonts w:ascii="Times New Roman"/>
          <w:b w:val="false"/>
          <w:i w:val="false"/>
          <w:color w:val="000000"/>
          <w:sz w:val="28"/>
        </w:rPr>
        <w:t xml:space="preserve">
                             биіктік.  </w:t>
      </w:r>
      <w:r>
        <w:br/>
      </w:r>
      <w:r>
        <w:rPr>
          <w:rFonts w:ascii="Times New Roman"/>
          <w:b w:val="false"/>
          <w:i w:val="false"/>
          <w:color w:val="000000"/>
          <w:sz w:val="28"/>
        </w:rPr>
        <w:t xml:space="preserve">
                             те 10 км  </w:t>
      </w:r>
      <w:r>
        <w:br/>
      </w:r>
      <w:r>
        <w:rPr>
          <w:rFonts w:ascii="Times New Roman"/>
          <w:b w:val="false"/>
          <w:i w:val="false"/>
          <w:color w:val="000000"/>
          <w:sz w:val="28"/>
        </w:rPr>
        <w:t xml:space="preserve">
                             және ор. </w:t>
      </w:r>
      <w:r>
        <w:br/>
      </w:r>
      <w:r>
        <w:rPr>
          <w:rFonts w:ascii="Times New Roman"/>
          <w:b w:val="false"/>
          <w:i w:val="false"/>
          <w:color w:val="000000"/>
          <w:sz w:val="28"/>
        </w:rPr>
        <w:t xml:space="preserve">
                             таша </w:t>
      </w:r>
      <w:r>
        <w:br/>
      </w:r>
      <w:r>
        <w:rPr>
          <w:rFonts w:ascii="Times New Roman"/>
          <w:b w:val="false"/>
          <w:i w:val="false"/>
          <w:color w:val="000000"/>
          <w:sz w:val="28"/>
        </w:rPr>
        <w:t xml:space="preserve">
                             теңіз </w:t>
      </w:r>
      <w:r>
        <w:br/>
      </w:r>
      <w:r>
        <w:rPr>
          <w:rFonts w:ascii="Times New Roman"/>
          <w:b w:val="false"/>
          <w:i w:val="false"/>
          <w:color w:val="000000"/>
          <w:sz w:val="28"/>
        </w:rPr>
        <w:t xml:space="preserve">
                             деңге. </w:t>
      </w:r>
      <w:r>
        <w:br/>
      </w:r>
      <w:r>
        <w:rPr>
          <w:rFonts w:ascii="Times New Roman"/>
          <w:b w:val="false"/>
          <w:i w:val="false"/>
          <w:color w:val="000000"/>
          <w:sz w:val="28"/>
        </w:rPr>
        <w:t xml:space="preserve">
                             йінен </w:t>
      </w:r>
      <w:r>
        <w:br/>
      </w:r>
      <w:r>
        <w:rPr>
          <w:rFonts w:ascii="Times New Roman"/>
          <w:b w:val="false"/>
          <w:i w:val="false"/>
          <w:color w:val="000000"/>
          <w:sz w:val="28"/>
        </w:rPr>
        <w:t xml:space="preserve">
                             3000 м </w:t>
      </w:r>
      <w:r>
        <w:br/>
      </w:r>
      <w:r>
        <w:rPr>
          <w:rFonts w:ascii="Times New Roman"/>
          <w:b w:val="false"/>
          <w:i w:val="false"/>
          <w:color w:val="000000"/>
          <w:sz w:val="28"/>
        </w:rPr>
        <w:t xml:space="preserve">
                             төменде </w:t>
      </w:r>
      <w:r>
        <w:br/>
      </w:r>
      <w:r>
        <w:rPr>
          <w:rFonts w:ascii="Times New Roman"/>
          <w:b w:val="false"/>
          <w:i w:val="false"/>
          <w:color w:val="000000"/>
          <w:sz w:val="28"/>
        </w:rPr>
        <w:t xml:space="preserve">
                             5 км. </w:t>
      </w:r>
      <w:r>
        <w:br/>
      </w:r>
      <w:r>
        <w:rPr>
          <w:rFonts w:ascii="Times New Roman"/>
          <w:b w:val="false"/>
          <w:i w:val="false"/>
          <w:color w:val="000000"/>
          <w:sz w:val="28"/>
        </w:rPr>
        <w:t xml:space="preserve">
                             Көлбеу </w:t>
      </w:r>
      <w:r>
        <w:br/>
      </w:r>
      <w:r>
        <w:rPr>
          <w:rFonts w:ascii="Times New Roman"/>
          <w:b w:val="false"/>
          <w:i w:val="false"/>
          <w:color w:val="000000"/>
          <w:sz w:val="28"/>
        </w:rPr>
        <w:t xml:space="preserve">
                             көріну </w:t>
      </w:r>
      <w:r>
        <w:br/>
      </w:r>
      <w:r>
        <w:rPr>
          <w:rFonts w:ascii="Times New Roman"/>
          <w:b w:val="false"/>
          <w:i w:val="false"/>
          <w:color w:val="000000"/>
          <w:sz w:val="28"/>
        </w:rPr>
        <w:t xml:space="preserve">
                             1500 м, </w:t>
      </w:r>
      <w:r>
        <w:br/>
      </w:r>
      <w:r>
        <w:rPr>
          <w:rFonts w:ascii="Times New Roman"/>
          <w:b w:val="false"/>
          <w:i w:val="false"/>
          <w:color w:val="000000"/>
          <w:sz w:val="28"/>
        </w:rPr>
        <w:t xml:space="preserve">
                             бұлт. </w:t>
      </w:r>
      <w:r>
        <w:br/>
      </w:r>
      <w:r>
        <w:rPr>
          <w:rFonts w:ascii="Times New Roman"/>
          <w:b w:val="false"/>
          <w:i w:val="false"/>
          <w:color w:val="000000"/>
          <w:sz w:val="28"/>
        </w:rPr>
        <w:t xml:space="preserve">
                             тарға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гі вер. </w:t>
      </w:r>
      <w:r>
        <w:br/>
      </w:r>
      <w:r>
        <w:rPr>
          <w:rFonts w:ascii="Times New Roman"/>
          <w:b w:val="false"/>
          <w:i w:val="false"/>
          <w:color w:val="000000"/>
          <w:sz w:val="28"/>
        </w:rPr>
        <w:t xml:space="preserve">
                             тикаль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тық қай </w:t>
      </w:r>
      <w:r>
        <w:br/>
      </w:r>
      <w:r>
        <w:rPr>
          <w:rFonts w:ascii="Times New Roman"/>
          <w:b w:val="false"/>
          <w:i w:val="false"/>
          <w:color w:val="000000"/>
          <w:sz w:val="28"/>
        </w:rPr>
        <w:t xml:space="preserve">
                             биік. </w:t>
      </w:r>
      <w:r>
        <w:br/>
      </w:r>
      <w:r>
        <w:rPr>
          <w:rFonts w:ascii="Times New Roman"/>
          <w:b w:val="false"/>
          <w:i w:val="false"/>
          <w:color w:val="000000"/>
          <w:sz w:val="28"/>
        </w:rPr>
        <w:t xml:space="preserve">
                             тіктің </w:t>
      </w:r>
      <w:r>
        <w:br/>
      </w:r>
      <w:r>
        <w:rPr>
          <w:rFonts w:ascii="Times New Roman"/>
          <w:b w:val="false"/>
          <w:i w:val="false"/>
          <w:color w:val="000000"/>
          <w:sz w:val="28"/>
        </w:rPr>
        <w:t xml:space="preserve">
                             көпті. </w:t>
      </w:r>
      <w:r>
        <w:br/>
      </w:r>
      <w:r>
        <w:rPr>
          <w:rFonts w:ascii="Times New Roman"/>
          <w:b w:val="false"/>
          <w:i w:val="false"/>
          <w:color w:val="000000"/>
          <w:sz w:val="28"/>
        </w:rPr>
        <w:t xml:space="preserve">
                             гіне </w:t>
      </w:r>
      <w:r>
        <w:br/>
      </w:r>
      <w:r>
        <w:rPr>
          <w:rFonts w:ascii="Times New Roman"/>
          <w:b w:val="false"/>
          <w:i w:val="false"/>
          <w:color w:val="000000"/>
          <w:sz w:val="28"/>
        </w:rPr>
        <w:t xml:space="preserve">
                             қарай </w:t>
      </w:r>
      <w:r>
        <w:br/>
      </w:r>
      <w:r>
        <w:rPr>
          <w:rFonts w:ascii="Times New Roman"/>
          <w:b w:val="false"/>
          <w:i w:val="false"/>
          <w:color w:val="000000"/>
          <w:sz w:val="28"/>
        </w:rPr>
        <w:t xml:space="preserve">
                             орташа </w:t>
      </w:r>
      <w:r>
        <w:br/>
      </w:r>
      <w:r>
        <w:rPr>
          <w:rFonts w:ascii="Times New Roman"/>
          <w:b w:val="false"/>
          <w:i w:val="false"/>
          <w:color w:val="000000"/>
          <w:sz w:val="28"/>
        </w:rPr>
        <w:t xml:space="preserve">
                             теңіз </w:t>
      </w:r>
      <w:r>
        <w:br/>
      </w:r>
      <w:r>
        <w:rPr>
          <w:rFonts w:ascii="Times New Roman"/>
          <w:b w:val="false"/>
          <w:i w:val="false"/>
          <w:color w:val="000000"/>
          <w:sz w:val="28"/>
        </w:rPr>
        <w:t xml:space="preserve">
                             деңгейі. </w:t>
      </w:r>
      <w:r>
        <w:br/>
      </w:r>
      <w:r>
        <w:rPr>
          <w:rFonts w:ascii="Times New Roman"/>
          <w:b w:val="false"/>
          <w:i w:val="false"/>
          <w:color w:val="000000"/>
          <w:sz w:val="28"/>
        </w:rPr>
        <w:t xml:space="preserve">
                             нен 900 м </w:t>
      </w:r>
      <w:r>
        <w:br/>
      </w:r>
      <w:r>
        <w:rPr>
          <w:rFonts w:ascii="Times New Roman"/>
          <w:b w:val="false"/>
          <w:i w:val="false"/>
          <w:color w:val="000000"/>
          <w:sz w:val="28"/>
        </w:rPr>
        <w:t xml:space="preserve">
                             биіктік. </w:t>
      </w:r>
      <w:r>
        <w:br/>
      </w:r>
      <w:r>
        <w:rPr>
          <w:rFonts w:ascii="Times New Roman"/>
          <w:b w:val="false"/>
          <w:i w:val="false"/>
          <w:color w:val="000000"/>
          <w:sz w:val="28"/>
        </w:rPr>
        <w:t xml:space="preserve">
                             тен неме. </w:t>
      </w:r>
      <w:r>
        <w:br/>
      </w:r>
      <w:r>
        <w:rPr>
          <w:rFonts w:ascii="Times New Roman"/>
          <w:b w:val="false"/>
          <w:i w:val="false"/>
          <w:color w:val="000000"/>
          <w:sz w:val="28"/>
        </w:rPr>
        <w:t xml:space="preserve">
                             се жер </w:t>
      </w:r>
      <w:r>
        <w:br/>
      </w:r>
      <w:r>
        <w:rPr>
          <w:rFonts w:ascii="Times New Roman"/>
          <w:b w:val="false"/>
          <w:i w:val="false"/>
          <w:color w:val="000000"/>
          <w:sz w:val="28"/>
        </w:rPr>
        <w:t xml:space="preserve">
                             бетінен </w:t>
      </w:r>
      <w:r>
        <w:br/>
      </w:r>
      <w:r>
        <w:rPr>
          <w:rFonts w:ascii="Times New Roman"/>
          <w:b w:val="false"/>
          <w:i w:val="false"/>
          <w:color w:val="000000"/>
          <w:sz w:val="28"/>
        </w:rPr>
        <w:t xml:space="preserve">
                             300 м </w:t>
      </w:r>
      <w:r>
        <w:br/>
      </w:r>
      <w:r>
        <w:rPr>
          <w:rFonts w:ascii="Times New Roman"/>
          <w:b w:val="false"/>
          <w:i w:val="false"/>
          <w:color w:val="000000"/>
          <w:sz w:val="28"/>
        </w:rPr>
        <w:t xml:space="preserve">
                             биіктік. </w:t>
      </w:r>
      <w:r>
        <w:br/>
      </w:r>
      <w:r>
        <w:rPr>
          <w:rFonts w:ascii="Times New Roman"/>
          <w:b w:val="false"/>
          <w:i w:val="false"/>
          <w:color w:val="000000"/>
          <w:sz w:val="28"/>
        </w:rPr>
        <w:t xml:space="preserve">
                             тен жо. </w:t>
      </w:r>
      <w:r>
        <w:br/>
      </w:r>
      <w:r>
        <w:rPr>
          <w:rFonts w:ascii="Times New Roman"/>
          <w:b w:val="false"/>
          <w:i w:val="false"/>
          <w:color w:val="000000"/>
          <w:sz w:val="28"/>
        </w:rPr>
        <w:t xml:space="preserve">
                             ғарыда </w:t>
      </w:r>
      <w:r>
        <w:br/>
      </w:r>
      <w:r>
        <w:rPr>
          <w:rFonts w:ascii="Times New Roman"/>
          <w:b w:val="false"/>
          <w:i w:val="false"/>
          <w:color w:val="000000"/>
          <w:sz w:val="28"/>
        </w:rPr>
        <w:t xml:space="preserve">
                             - 300 м; </w:t>
      </w:r>
      <w:r>
        <w:br/>
      </w:r>
      <w:r>
        <w:rPr>
          <w:rFonts w:ascii="Times New Roman"/>
          <w:b w:val="false"/>
          <w:i w:val="false"/>
          <w:color w:val="000000"/>
          <w:sz w:val="28"/>
        </w:rPr>
        <w:t xml:space="preserve">
                             бұлттар </w:t>
      </w:r>
      <w:r>
        <w:br/>
      </w:r>
      <w:r>
        <w:rPr>
          <w:rFonts w:ascii="Times New Roman"/>
          <w:b w:val="false"/>
          <w:i w:val="false"/>
          <w:color w:val="000000"/>
          <w:sz w:val="28"/>
        </w:rPr>
        <w:t xml:space="preserve">
                             жоқ кезде </w:t>
      </w:r>
      <w:r>
        <w:br/>
      </w:r>
      <w:r>
        <w:rPr>
          <w:rFonts w:ascii="Times New Roman"/>
          <w:b w:val="false"/>
          <w:i w:val="false"/>
          <w:color w:val="000000"/>
          <w:sz w:val="28"/>
        </w:rPr>
        <w:t xml:space="preserve">
                             және жер </w:t>
      </w:r>
      <w:r>
        <w:br/>
      </w:r>
      <w:r>
        <w:rPr>
          <w:rFonts w:ascii="Times New Roman"/>
          <w:b w:val="false"/>
          <w:i w:val="false"/>
          <w:color w:val="000000"/>
          <w:sz w:val="28"/>
        </w:rPr>
        <w:t xml:space="preserve">
                             беті (су </w:t>
      </w:r>
      <w:r>
        <w:br/>
      </w:r>
      <w:r>
        <w:rPr>
          <w:rFonts w:ascii="Times New Roman"/>
          <w:b w:val="false"/>
          <w:i w:val="false"/>
          <w:color w:val="000000"/>
          <w:sz w:val="28"/>
        </w:rPr>
        <w:t xml:space="preserve">
                             айдыны) </w:t>
      </w:r>
      <w:r>
        <w:br/>
      </w:r>
      <w:r>
        <w:rPr>
          <w:rFonts w:ascii="Times New Roman"/>
          <w:b w:val="false"/>
          <w:i w:val="false"/>
          <w:color w:val="000000"/>
          <w:sz w:val="28"/>
        </w:rPr>
        <w:t xml:space="preserve">
                             көрінетін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- 5 км. </w:t>
      </w:r>
    </w:p>
    <w:p>
      <w:pPr>
        <w:spacing w:after="0"/>
        <w:ind w:left="0"/>
        <w:jc w:val="both"/>
      </w:pPr>
      <w:r>
        <w:rPr>
          <w:rFonts w:ascii="Times New Roman"/>
          <w:b w:val="false"/>
          <w:i w:val="false"/>
          <w:color w:val="000000"/>
          <w:sz w:val="28"/>
        </w:rPr>
        <w:t xml:space="preserve">G    АҰЕ     Жүргі.  Ұшу     Қолданыл.           Екі жақты  Жоқ </w:t>
      </w:r>
      <w:r>
        <w:br/>
      </w:r>
      <w:r>
        <w:rPr>
          <w:rFonts w:ascii="Times New Roman"/>
          <w:b w:val="false"/>
          <w:i w:val="false"/>
          <w:color w:val="000000"/>
          <w:sz w:val="28"/>
        </w:rPr>
        <w:t xml:space="preserve">
     бойынша зілмей. ақпа.   майды               тұрақты </w:t>
      </w:r>
      <w:r>
        <w:br/>
      </w:r>
      <w:r>
        <w:rPr>
          <w:rFonts w:ascii="Times New Roman"/>
          <w:b w:val="false"/>
          <w:i w:val="false"/>
          <w:color w:val="000000"/>
          <w:sz w:val="28"/>
        </w:rPr>
        <w:t xml:space="preserve">
             ді      раттық                      бай. </w:t>
      </w:r>
      <w:r>
        <w:br/>
      </w:r>
      <w:r>
        <w:rPr>
          <w:rFonts w:ascii="Times New Roman"/>
          <w:b w:val="false"/>
          <w:i w:val="false"/>
          <w:color w:val="000000"/>
          <w:sz w:val="28"/>
        </w:rPr>
        <w:t xml:space="preserve">
                     қызмет                      ланыс </w:t>
      </w:r>
      <w:r>
        <w:br/>
      </w: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КҰЕ     Жүргі.  Ұшу     орташа              Жоқ       Жоқ </w:t>
      </w:r>
      <w:r>
        <w:br/>
      </w:r>
      <w:r>
        <w:rPr>
          <w:rFonts w:ascii="Times New Roman"/>
          <w:b w:val="false"/>
          <w:i w:val="false"/>
          <w:color w:val="000000"/>
          <w:sz w:val="28"/>
        </w:rPr>
        <w:t xml:space="preserve">
     бойынша зілмей. ақпа.   теңіз </w:t>
      </w:r>
      <w:r>
        <w:br/>
      </w:r>
      <w:r>
        <w:rPr>
          <w:rFonts w:ascii="Times New Roman"/>
          <w:b w:val="false"/>
          <w:i w:val="false"/>
          <w:color w:val="000000"/>
          <w:sz w:val="28"/>
        </w:rPr>
        <w:t xml:space="preserve">
             ді      раттық  деңге. </w:t>
      </w:r>
      <w:r>
        <w:br/>
      </w:r>
      <w:r>
        <w:rPr>
          <w:rFonts w:ascii="Times New Roman"/>
          <w:b w:val="false"/>
          <w:i w:val="false"/>
          <w:color w:val="000000"/>
          <w:sz w:val="28"/>
        </w:rPr>
        <w:t xml:space="preserve">
                     қызмет  йінен </w:t>
      </w:r>
      <w:r>
        <w:br/>
      </w:r>
      <w:r>
        <w:rPr>
          <w:rFonts w:ascii="Times New Roman"/>
          <w:b w:val="false"/>
          <w:i w:val="false"/>
          <w:color w:val="000000"/>
          <w:sz w:val="28"/>
        </w:rPr>
        <w:t xml:space="preserve">
                     көрсету 3000 м </w:t>
      </w:r>
      <w:r>
        <w:br/>
      </w:r>
      <w:r>
        <w:rPr>
          <w:rFonts w:ascii="Times New Roman"/>
          <w:b w:val="false"/>
          <w:i w:val="false"/>
          <w:color w:val="000000"/>
          <w:sz w:val="28"/>
        </w:rPr>
        <w:t xml:space="preserve">
                             биіктік. </w:t>
      </w:r>
      <w:r>
        <w:br/>
      </w:r>
      <w:r>
        <w:rPr>
          <w:rFonts w:ascii="Times New Roman"/>
          <w:b w:val="false"/>
          <w:i w:val="false"/>
          <w:color w:val="000000"/>
          <w:sz w:val="28"/>
        </w:rPr>
        <w:t xml:space="preserve">
                             те 10 км </w:t>
      </w:r>
      <w:r>
        <w:br/>
      </w:r>
      <w:r>
        <w:rPr>
          <w:rFonts w:ascii="Times New Roman"/>
          <w:b w:val="false"/>
          <w:i w:val="false"/>
          <w:color w:val="000000"/>
          <w:sz w:val="28"/>
        </w:rPr>
        <w:t xml:space="preserve">
                             және </w:t>
      </w:r>
      <w:r>
        <w:br/>
      </w:r>
      <w:r>
        <w:rPr>
          <w:rFonts w:ascii="Times New Roman"/>
          <w:b w:val="false"/>
          <w:i w:val="false"/>
          <w:color w:val="000000"/>
          <w:sz w:val="28"/>
        </w:rPr>
        <w:t xml:space="preserve">
                             3000 м </w:t>
      </w:r>
      <w:r>
        <w:br/>
      </w:r>
      <w:r>
        <w:rPr>
          <w:rFonts w:ascii="Times New Roman"/>
          <w:b w:val="false"/>
          <w:i w:val="false"/>
          <w:color w:val="000000"/>
          <w:sz w:val="28"/>
        </w:rPr>
        <w:t xml:space="preserve">
                             төменде </w:t>
      </w:r>
      <w:r>
        <w:br/>
      </w:r>
      <w:r>
        <w:rPr>
          <w:rFonts w:ascii="Times New Roman"/>
          <w:b w:val="false"/>
          <w:i w:val="false"/>
          <w:color w:val="000000"/>
          <w:sz w:val="28"/>
        </w:rPr>
        <w:t xml:space="preserve">
                             5 км. </w:t>
      </w:r>
      <w:r>
        <w:br/>
      </w:r>
      <w:r>
        <w:rPr>
          <w:rFonts w:ascii="Times New Roman"/>
          <w:b w:val="false"/>
          <w:i w:val="false"/>
          <w:color w:val="000000"/>
          <w:sz w:val="28"/>
        </w:rPr>
        <w:t xml:space="preserve">
                             жоғары. </w:t>
      </w:r>
      <w:r>
        <w:br/>
      </w:r>
      <w:r>
        <w:rPr>
          <w:rFonts w:ascii="Times New Roman"/>
          <w:b w:val="false"/>
          <w:i w:val="false"/>
          <w:color w:val="000000"/>
          <w:sz w:val="28"/>
        </w:rPr>
        <w:t xml:space="preserve">
                             Көлбеу </w:t>
      </w:r>
      <w:r>
        <w:br/>
      </w:r>
      <w:r>
        <w:rPr>
          <w:rFonts w:ascii="Times New Roman"/>
          <w:b w:val="false"/>
          <w:i w:val="false"/>
          <w:color w:val="000000"/>
          <w:sz w:val="28"/>
        </w:rPr>
        <w:t xml:space="preserve">
                             көріну </w:t>
      </w:r>
      <w:r>
        <w:br/>
      </w:r>
      <w:r>
        <w:rPr>
          <w:rFonts w:ascii="Times New Roman"/>
          <w:b w:val="false"/>
          <w:i w:val="false"/>
          <w:color w:val="000000"/>
          <w:sz w:val="28"/>
        </w:rPr>
        <w:t xml:space="preserve">
                             1500 м, </w:t>
      </w:r>
      <w:r>
        <w:br/>
      </w:r>
      <w:r>
        <w:rPr>
          <w:rFonts w:ascii="Times New Roman"/>
          <w:b w:val="false"/>
          <w:i w:val="false"/>
          <w:color w:val="000000"/>
          <w:sz w:val="28"/>
        </w:rPr>
        <w:t xml:space="preserve">
                             бұлт. </w:t>
      </w:r>
      <w:r>
        <w:br/>
      </w:r>
      <w:r>
        <w:rPr>
          <w:rFonts w:ascii="Times New Roman"/>
          <w:b w:val="false"/>
          <w:i w:val="false"/>
          <w:color w:val="000000"/>
          <w:sz w:val="28"/>
        </w:rPr>
        <w:t xml:space="preserve">
                             тарға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гі вер. </w:t>
      </w:r>
      <w:r>
        <w:br/>
      </w:r>
      <w:r>
        <w:rPr>
          <w:rFonts w:ascii="Times New Roman"/>
          <w:b w:val="false"/>
          <w:i w:val="false"/>
          <w:color w:val="000000"/>
          <w:sz w:val="28"/>
        </w:rPr>
        <w:t xml:space="preserve">
                             тикаль </w:t>
      </w:r>
      <w:r>
        <w:br/>
      </w:r>
      <w:r>
        <w:rPr>
          <w:rFonts w:ascii="Times New Roman"/>
          <w:b w:val="false"/>
          <w:i w:val="false"/>
          <w:color w:val="000000"/>
          <w:sz w:val="28"/>
        </w:rPr>
        <w:t xml:space="preserve">
                             қашық. </w:t>
      </w:r>
      <w:r>
        <w:br/>
      </w:r>
      <w:r>
        <w:rPr>
          <w:rFonts w:ascii="Times New Roman"/>
          <w:b w:val="false"/>
          <w:i w:val="false"/>
          <w:color w:val="000000"/>
          <w:sz w:val="28"/>
        </w:rPr>
        <w:t xml:space="preserve">
                             тық қай </w:t>
      </w:r>
      <w:r>
        <w:br/>
      </w:r>
      <w:r>
        <w:rPr>
          <w:rFonts w:ascii="Times New Roman"/>
          <w:b w:val="false"/>
          <w:i w:val="false"/>
          <w:color w:val="000000"/>
          <w:sz w:val="28"/>
        </w:rPr>
        <w:t xml:space="preserve">
                             биік. </w:t>
      </w:r>
      <w:r>
        <w:br/>
      </w:r>
      <w:r>
        <w:rPr>
          <w:rFonts w:ascii="Times New Roman"/>
          <w:b w:val="false"/>
          <w:i w:val="false"/>
          <w:color w:val="000000"/>
          <w:sz w:val="28"/>
        </w:rPr>
        <w:t xml:space="preserve">
                             тіктің </w:t>
      </w:r>
      <w:r>
        <w:br/>
      </w:r>
      <w:r>
        <w:rPr>
          <w:rFonts w:ascii="Times New Roman"/>
          <w:b w:val="false"/>
          <w:i w:val="false"/>
          <w:color w:val="000000"/>
          <w:sz w:val="28"/>
        </w:rPr>
        <w:t xml:space="preserve">
                             көпті. </w:t>
      </w:r>
      <w:r>
        <w:br/>
      </w:r>
      <w:r>
        <w:rPr>
          <w:rFonts w:ascii="Times New Roman"/>
          <w:b w:val="false"/>
          <w:i w:val="false"/>
          <w:color w:val="000000"/>
          <w:sz w:val="28"/>
        </w:rPr>
        <w:t xml:space="preserve">
                             гіне </w:t>
      </w:r>
      <w:r>
        <w:br/>
      </w:r>
      <w:r>
        <w:rPr>
          <w:rFonts w:ascii="Times New Roman"/>
          <w:b w:val="false"/>
          <w:i w:val="false"/>
          <w:color w:val="000000"/>
          <w:sz w:val="28"/>
        </w:rPr>
        <w:t xml:space="preserve">
                             қарай </w:t>
      </w:r>
      <w:r>
        <w:br/>
      </w:r>
      <w:r>
        <w:rPr>
          <w:rFonts w:ascii="Times New Roman"/>
          <w:b w:val="false"/>
          <w:i w:val="false"/>
          <w:color w:val="000000"/>
          <w:sz w:val="28"/>
        </w:rPr>
        <w:t xml:space="preserve">
                             орташа </w:t>
      </w:r>
      <w:r>
        <w:br/>
      </w:r>
      <w:r>
        <w:rPr>
          <w:rFonts w:ascii="Times New Roman"/>
          <w:b w:val="false"/>
          <w:i w:val="false"/>
          <w:color w:val="000000"/>
          <w:sz w:val="28"/>
        </w:rPr>
        <w:t xml:space="preserve">
                             теңіз </w:t>
      </w:r>
      <w:r>
        <w:br/>
      </w:r>
      <w:r>
        <w:rPr>
          <w:rFonts w:ascii="Times New Roman"/>
          <w:b w:val="false"/>
          <w:i w:val="false"/>
          <w:color w:val="000000"/>
          <w:sz w:val="28"/>
        </w:rPr>
        <w:t xml:space="preserve">
                             деңгейі. </w:t>
      </w:r>
      <w:r>
        <w:br/>
      </w:r>
      <w:r>
        <w:rPr>
          <w:rFonts w:ascii="Times New Roman"/>
          <w:b w:val="false"/>
          <w:i w:val="false"/>
          <w:color w:val="000000"/>
          <w:sz w:val="28"/>
        </w:rPr>
        <w:t xml:space="preserve">
                             нен 900 м </w:t>
      </w:r>
      <w:r>
        <w:br/>
      </w:r>
      <w:r>
        <w:rPr>
          <w:rFonts w:ascii="Times New Roman"/>
          <w:b w:val="false"/>
          <w:i w:val="false"/>
          <w:color w:val="000000"/>
          <w:sz w:val="28"/>
        </w:rPr>
        <w:t xml:space="preserve">
                             биіктік. </w:t>
      </w:r>
      <w:r>
        <w:br/>
      </w:r>
      <w:r>
        <w:rPr>
          <w:rFonts w:ascii="Times New Roman"/>
          <w:b w:val="false"/>
          <w:i w:val="false"/>
          <w:color w:val="000000"/>
          <w:sz w:val="28"/>
        </w:rPr>
        <w:t xml:space="preserve">
                             те неме. </w:t>
      </w:r>
      <w:r>
        <w:br/>
      </w:r>
      <w:r>
        <w:rPr>
          <w:rFonts w:ascii="Times New Roman"/>
          <w:b w:val="false"/>
          <w:i w:val="false"/>
          <w:color w:val="000000"/>
          <w:sz w:val="28"/>
        </w:rPr>
        <w:t xml:space="preserve">
                             се жер </w:t>
      </w:r>
      <w:r>
        <w:br/>
      </w:r>
      <w:r>
        <w:rPr>
          <w:rFonts w:ascii="Times New Roman"/>
          <w:b w:val="false"/>
          <w:i w:val="false"/>
          <w:color w:val="000000"/>
          <w:sz w:val="28"/>
        </w:rPr>
        <w:t xml:space="preserve">
                             бетінен </w:t>
      </w:r>
      <w:r>
        <w:br/>
      </w:r>
      <w:r>
        <w:rPr>
          <w:rFonts w:ascii="Times New Roman"/>
          <w:b w:val="false"/>
          <w:i w:val="false"/>
          <w:color w:val="000000"/>
          <w:sz w:val="28"/>
        </w:rPr>
        <w:t xml:space="preserve">
                             300 м </w:t>
      </w:r>
      <w:r>
        <w:br/>
      </w:r>
      <w:r>
        <w:rPr>
          <w:rFonts w:ascii="Times New Roman"/>
          <w:b w:val="false"/>
          <w:i w:val="false"/>
          <w:color w:val="000000"/>
          <w:sz w:val="28"/>
        </w:rPr>
        <w:t xml:space="preserve">
                             биіктік. </w:t>
      </w:r>
      <w:r>
        <w:br/>
      </w:r>
      <w:r>
        <w:rPr>
          <w:rFonts w:ascii="Times New Roman"/>
          <w:b w:val="false"/>
          <w:i w:val="false"/>
          <w:color w:val="000000"/>
          <w:sz w:val="28"/>
        </w:rPr>
        <w:t xml:space="preserve">
                             тен жо. </w:t>
      </w:r>
      <w:r>
        <w:br/>
      </w:r>
      <w:r>
        <w:rPr>
          <w:rFonts w:ascii="Times New Roman"/>
          <w:b w:val="false"/>
          <w:i w:val="false"/>
          <w:color w:val="000000"/>
          <w:sz w:val="28"/>
        </w:rPr>
        <w:t xml:space="preserve">
                             ғарыда </w:t>
      </w:r>
      <w:r>
        <w:br/>
      </w:r>
      <w:r>
        <w:rPr>
          <w:rFonts w:ascii="Times New Roman"/>
          <w:b w:val="false"/>
          <w:i w:val="false"/>
          <w:color w:val="000000"/>
          <w:sz w:val="28"/>
        </w:rPr>
        <w:t xml:space="preserve">
                             - 300 м; </w:t>
      </w:r>
      <w:r>
        <w:br/>
      </w:r>
      <w:r>
        <w:rPr>
          <w:rFonts w:ascii="Times New Roman"/>
          <w:b w:val="false"/>
          <w:i w:val="false"/>
          <w:color w:val="000000"/>
          <w:sz w:val="28"/>
        </w:rPr>
        <w:t xml:space="preserve">
                             бұлттар </w:t>
      </w:r>
      <w:r>
        <w:br/>
      </w:r>
      <w:r>
        <w:rPr>
          <w:rFonts w:ascii="Times New Roman"/>
          <w:b w:val="false"/>
          <w:i w:val="false"/>
          <w:color w:val="000000"/>
          <w:sz w:val="28"/>
        </w:rPr>
        <w:t xml:space="preserve">
                             жоқ кезде </w:t>
      </w:r>
      <w:r>
        <w:br/>
      </w:r>
      <w:r>
        <w:rPr>
          <w:rFonts w:ascii="Times New Roman"/>
          <w:b w:val="false"/>
          <w:i w:val="false"/>
          <w:color w:val="000000"/>
          <w:sz w:val="28"/>
        </w:rPr>
        <w:t xml:space="preserve">
                             және жер </w:t>
      </w:r>
      <w:r>
        <w:br/>
      </w:r>
      <w:r>
        <w:rPr>
          <w:rFonts w:ascii="Times New Roman"/>
          <w:b w:val="false"/>
          <w:i w:val="false"/>
          <w:color w:val="000000"/>
          <w:sz w:val="28"/>
        </w:rPr>
        <w:t xml:space="preserve">
                             беті неме. </w:t>
      </w:r>
      <w:r>
        <w:br/>
      </w:r>
      <w:r>
        <w:rPr>
          <w:rFonts w:ascii="Times New Roman"/>
          <w:b w:val="false"/>
          <w:i w:val="false"/>
          <w:color w:val="000000"/>
          <w:sz w:val="28"/>
        </w:rPr>
        <w:t xml:space="preserve">
                             се су </w:t>
      </w:r>
      <w:r>
        <w:br/>
      </w:r>
      <w:r>
        <w:rPr>
          <w:rFonts w:ascii="Times New Roman"/>
          <w:b w:val="false"/>
          <w:i w:val="false"/>
          <w:color w:val="000000"/>
          <w:sz w:val="28"/>
        </w:rPr>
        <w:t xml:space="preserve">
                             айдыны </w:t>
      </w:r>
      <w:r>
        <w:br/>
      </w:r>
      <w:r>
        <w:rPr>
          <w:rFonts w:ascii="Times New Roman"/>
          <w:b w:val="false"/>
          <w:i w:val="false"/>
          <w:color w:val="000000"/>
          <w:sz w:val="28"/>
        </w:rPr>
        <w:t xml:space="preserve">
                             көрінетін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- 5 км.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