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bd6d" w14:textId="18cb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2000 жылғы 29 қарашадағы N 1787 қаулысына өзгерiстер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шілдедегі N 751 қаулысы. Күші жойылды - ҚР Үкіметінің 2005.04.20. N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"Мұнай өнiмдерiнiң жекелеген түрлерiн өндiрудi және олардың айналымын мемлекеттiк реттеу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талаптарын iске асыру мақсатында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өнiмiнiң сәйкестiгiн бақылау туралы" Қазақстан Республикасы Yкiметiнiң 2000 жылғы 29 қарашадағы N 1787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51, 586-құжат) мынадай өзгерiстер мен толықтыру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2-тармақтағы "Қазақстан Республикасы Мемлекеттiк кiрiс министрлiгiнiң Кеден комитетi" деген сөздер "Қазақстан Республикасының Кедендiк бақылау агенттiгi"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3-тармақтағы "Экономика" деген сөз "Индустрия"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көрсетiлген қаулымен бекiтiлген Мiндеттi түрде сертификаттауға жататын өнiмдер мен қызмет көрсетулердiң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мiндеттi түрде сертификаттауға жататын қызмет түрлерiнiң номенклатурасы" деген 20-бөлiм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"Автомобильдерге май құю станцияларының және мұнай өнiмдерi базаларының қызметтер көрсетуi".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күнiнен бастап бiр ай өткен соң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