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f4f6" w14:textId="971f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21 шiлдедегi N 985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Yкiметiнiң 2003 жылғы 6 тамыздағы N 784 қаулысы. Қаулының күші жойылды - ҚР Үкіметінің 2004 жылғы 15 желтоқсандағы N 1324 қаулысымен (2005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"Облыстар (республикалық маңызы бар қала, астана), аудандар (облыстық маңызы бар қалалар) әкiмдерiнiң аппараттары штат санының лимиттерi және облыс (республикалық маңызы бар қала, астана), аудан (облыстық маңызы бар қала) әкiмi орынбасарларының шектi саны туралы" Қазақстан Республикасы Yкiметiнiң 2001 жылғы 21 шiлдедегi N 985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енгiзiлсiн:
</w:t>
      </w:r>
      <w:r>
        <w:br/>
      </w:r>
      <w:r>
        <w:rPr>
          <w:rFonts w:ascii="Times New Roman"/>
          <w:b w:val="false"/>
          <w:i w:val="false"/>
          <w:color w:val="000000"/>
          <w:sz w:val="28"/>
        </w:rPr>
        <w:t>
      аталған қаулымен бекiтiлген облыстар (республикалық маңызы бар қала, астана) әкiмдерiнiң аппараттары штат санының лимиттерi және облыс (республикалық маңызы бар қала, астана) әкiмi орынбасарларының шектi санында:
</w:t>
      </w:r>
      <w:r>
        <w:br/>
      </w:r>
      <w:r>
        <w:rPr>
          <w:rFonts w:ascii="Times New Roman"/>
          <w:b w:val="false"/>
          <w:i w:val="false"/>
          <w:color w:val="000000"/>
          <w:sz w:val="28"/>
        </w:rPr>
        <w:t>
      "Оның iшiнде әкiмнiң орынбасарлары (бiрлiк)" деген бағанда:
</w:t>
      </w:r>
      <w:r>
        <w:br/>
      </w:r>
      <w:r>
        <w:rPr>
          <w:rFonts w:ascii="Times New Roman"/>
          <w:b w:val="false"/>
          <w:i w:val="false"/>
          <w:color w:val="000000"/>
          <w:sz w:val="28"/>
        </w:rPr>
        <w:t>
      "Оңтүстiк Қазақстан" деген жолдағы "4" деген сан "5" деген санмен ауыстырылсын;
</w:t>
      </w:r>
      <w:r>
        <w:br/>
      </w:r>
      <w:r>
        <w:rPr>
          <w:rFonts w:ascii="Times New Roman"/>
          <w:b w:val="false"/>
          <w:i w:val="false"/>
          <w:color w:val="000000"/>
          <w:sz w:val="28"/>
        </w:rPr>
        <w:t>
      "Жиыны" деген жолдағы "66" деген сан "67"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