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12d5" w14:textId="6661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 және бюджеттiк жоспарлау министрлiгiнiң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тамыздағы N 837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мемлекеттiк басқару жүйесiн одан әрi жетiлдiру шаралары туралы" 2002 жылғы 28 тамыздағы N 931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5) тармақшасына сәйкес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2012.06.07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"Экономикалық зерттеулер институты" мемлекеттiк мекемесiн "Экономикалық зерттеулер институты" республикалық мемлекеттiк кәсiпорны етiп қайта ұйымдастыру туралы" Қазақстан Республикасы Үкiметiнiң 1999 жылғы 27 сәуiрдегi N 488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15, 160-құжат):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сондай-ақ оған қатысты мемлекеттiк меншiктiң құқық субъектiсiнiң функцияларын жүзеге асыратын"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"Экономика" деген сөзден кейiн "және бюджеттiк жоспарлау"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"Арнайы бағдарламалардың ғылыми-әдiстемелiк орталығы" республикалық мемлекеттiк қазыналық кәсiпорнын құру туралы" Қазақстан Республикасы Үкiметiнiң 2001 жылғы 23 сәуiрдегi N 541 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сондай-ақ Кәсiпорынға қатысы бойынша мемлекеттiк меншiк құқығы субъектiсi функцияларын жүзеге асырушы органы"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"сауда" деген сөз "бюджеттiк жоспарлау"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5)-тармақшаның күші жойылды - ҚР Үкіметінің 2004.10.28.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1116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бюджеттiк жоспарлау министрлiгi осы қаулыдан туындайтын қажеттi шараларды қабылдасын.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Үкiметiнiң 2001 жылғы 31 қаңтардағы N 165 қаулысына толықтырулар енгiзу туралы" Қазақстан Республикасы Үкiметiнiң 2001 жылғы 18 мамырдағы N 653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18, 230-құжат);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Үкiметiнiң 2001 жылғы 31 қаңтардағы N 165 қаулысына толықтырулар мен өзгерiс енгiзу туралы" Қазақстан Республикасы Үкіметінің 2001 жылғы 2 мамырдағы N 589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16, 208-құжат);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Үкiметiнiң 2001 жылғы 31 қаңтардағы N 165 қаулысына толықтыру енгiзу туралы" Қазақстан Республикасы Үкiметiнiң 2001 жылғы 16 қазандағы N 1332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36-37, 464-құжат).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 және өз күшiн "Экономикалық зерттеулер институты" республикалық мемлекеттiк кәсiпорынына қатысты 2002 жылғы 1 қарашадан бастап туындаған құқықтық қатынастарға қолданады.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837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4 қыркүйектегi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970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Экономика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бюджеттiк жоспарлау министрлiгінiң қарамағындағы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"Қазақстан Республикасы Экономика және бюджеттiк жоспарлау министрлігінiң Шаруашылық басқармасы" республикалық мемлекеттiк қазыналық кәсiпорны.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"Экономикалық зерттеулер институты" республикалық мемлекеттiк кәсiпорны (шаруашылық жүргізу құқығында).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"Арнайы бағдарламалардың ғылыми-әдiстемелiк орталығы" республикалық мемлекеттiк қазыналық кәсiпорны.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