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be25f" w14:textId="7bbe2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Адамдарды құтқару үшін және өте қажет болған жағдайда төтенше жағдайлар аймақтарында орналасқан ұйымдардың байланыс құралдарын, көлігін, мүлкін және өзге де материалдық құралдарын пайдалану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27 тамыздағы N 875 қаулысы. Күші жойылды - Қазақстан Республикасы Үкіметінің 2014 жылғы 22 қазандағы № 1126 қаулысымен</w:t>
      </w:r>
    </w:p>
    <w:p>
      <w:pPr>
        <w:spacing w:after="0"/>
        <w:ind w:left="0"/>
        <w:jc w:val="both"/>
      </w:pPr>
      <w:r>
        <w:rPr>
          <w:rFonts w:ascii="Times New Roman"/>
          <w:b w:val="false"/>
          <w:i w:val="false"/>
          <w:color w:val="ff0000"/>
          <w:sz w:val="28"/>
        </w:rPr>
        <w:t xml:space="preserve">      Ескерту. Күші жойылды - ҚР Үкіметінің 22.10.2014 </w:t>
      </w:r>
      <w:r>
        <w:rPr>
          <w:rFonts w:ascii="Times New Roman"/>
          <w:b w:val="false"/>
          <w:i w:val="false"/>
          <w:color w:val="ff0000"/>
          <w:sz w:val="28"/>
        </w:rPr>
        <w:t>№ 1126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"Авариялық-құтқару қызметі және құтқарушылар мәртебесі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қаулы етеді: </w:t>
      </w:r>
    </w:p>
    <w:bookmarkStart w:name="z1" w:id="0"/>
    <w:p>
      <w:pPr>
        <w:spacing w:after="0"/>
        <w:ind w:left="0"/>
        <w:jc w:val="both"/>
      </w:pPr>
      <w:r>
        <w:rPr>
          <w:rFonts w:ascii="Times New Roman"/>
          <w:b w:val="false"/>
          <w:i w:val="false"/>
          <w:color w:val="000000"/>
          <w:sz w:val="28"/>
        </w:rPr>
        <w:t xml:space="preserve">
      1. Қоса беріліп отырған Адамдарды құтқару үшін және өте қажет болған жағдайда төтенше жағдайлар аймақтарында орналасқан ұйымдардың байланыс құралдарын, көлігін, мүлкін және өзге де материалдық құралдарын пайдалану ережесі бекітілсін.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күнінен бастап күшіне енеді.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27 тамыздағы </w:t>
      </w:r>
      <w:r>
        <w:br/>
      </w:r>
      <w:r>
        <w:rPr>
          <w:rFonts w:ascii="Times New Roman"/>
          <w:b w:val="false"/>
          <w:i w:val="false"/>
          <w:color w:val="000000"/>
          <w:sz w:val="28"/>
        </w:rPr>
        <w:t xml:space="preserve">
      N 875 қаулысымен   </w:t>
      </w:r>
      <w:r>
        <w:br/>
      </w:r>
      <w:r>
        <w:rPr>
          <w:rFonts w:ascii="Times New Roman"/>
          <w:b w:val="false"/>
          <w:i w:val="false"/>
          <w:color w:val="000000"/>
          <w:sz w:val="28"/>
        </w:rPr>
        <w:t xml:space="preserve">
бекітілген     </w:t>
      </w:r>
    </w:p>
    <w:bookmarkEnd w:id="2"/>
    <w:p>
      <w:pPr>
        <w:spacing w:after="0"/>
        <w:ind w:left="0"/>
        <w:jc w:val="left"/>
      </w:pPr>
      <w:r>
        <w:rPr>
          <w:rFonts w:ascii="Times New Roman"/>
          <w:b/>
          <w:i w:val="false"/>
          <w:color w:val="000000"/>
        </w:rPr>
        <w:t xml:space="preserve"> Адамдарды құтқару үшін және өте қажет болған </w:t>
      </w:r>
      <w:r>
        <w:br/>
      </w:r>
      <w:r>
        <w:rPr>
          <w:rFonts w:ascii="Times New Roman"/>
          <w:b/>
          <w:i w:val="false"/>
          <w:color w:val="000000"/>
        </w:rPr>
        <w:t xml:space="preserve">
жағдайда төтенше жағдайлар аймақтарында орналасқан </w:t>
      </w:r>
      <w:r>
        <w:br/>
      </w:r>
      <w:r>
        <w:rPr>
          <w:rFonts w:ascii="Times New Roman"/>
          <w:b/>
          <w:i w:val="false"/>
          <w:color w:val="000000"/>
        </w:rPr>
        <w:t xml:space="preserve">
ұйымдардың байланыс құралдарын, көлігін, мүлкін </w:t>
      </w:r>
      <w:r>
        <w:br/>
      </w:r>
      <w:r>
        <w:rPr>
          <w:rFonts w:ascii="Times New Roman"/>
          <w:b/>
          <w:i w:val="false"/>
          <w:color w:val="000000"/>
        </w:rPr>
        <w:t xml:space="preserve">
және өзге де материалдық құралдарын пайдалану ережесі </w:t>
      </w:r>
    </w:p>
    <w:bookmarkStart w:name="z4" w:id="3"/>
    <w:p>
      <w:pPr>
        <w:spacing w:after="0"/>
        <w:ind w:left="0"/>
        <w:jc w:val="both"/>
      </w:pPr>
      <w:r>
        <w:rPr>
          <w:rFonts w:ascii="Times New Roman"/>
          <w:b w:val="false"/>
          <w:i w:val="false"/>
          <w:color w:val="000000"/>
          <w:sz w:val="28"/>
        </w:rPr>
        <w:t xml:space="preserve">
      1. Осы Ереже құтқарушылардың төтенше жағдайлар аймақтарында ұйымдардың байланыс құралдарын, көлігін, мүлкін және өзге де материалдық құралдарын пайдалану тәртібін айқындайды. </w:t>
      </w:r>
      <w:r>
        <w:br/>
      </w:r>
      <w:r>
        <w:rPr>
          <w:rFonts w:ascii="Times New Roman"/>
          <w:b w:val="false"/>
          <w:i w:val="false"/>
          <w:color w:val="000000"/>
          <w:sz w:val="28"/>
        </w:rPr>
        <w:t xml:space="preserve">
      Байланыс құралдары, көлік, мүлік және өзге де материалдық құралдар іздестіру-құтқару, авариялық құтқару және кезек күттірмейтін жұмыстарды жүргізу барысында адамдарды құтқару үшін және өте қажет жағдайда ғана пайдаланылады. </w:t>
      </w:r>
    </w:p>
    <w:bookmarkEnd w:id="3"/>
    <w:bookmarkStart w:name="z5" w:id="4"/>
    <w:p>
      <w:pPr>
        <w:spacing w:after="0"/>
        <w:ind w:left="0"/>
        <w:jc w:val="both"/>
      </w:pPr>
      <w:r>
        <w:rPr>
          <w:rFonts w:ascii="Times New Roman"/>
          <w:b w:val="false"/>
          <w:i w:val="false"/>
          <w:color w:val="000000"/>
          <w:sz w:val="28"/>
        </w:rPr>
        <w:t xml:space="preserve">
      2. Өте қажет жағдай табиғи және техногендік сипаттағы төтенше жағдайлардың нәтижесінде туындаған адамдардың өмірі мен денсаулығына тікелей қауіп-қатер төнген кезде басталады. </w:t>
      </w:r>
    </w:p>
    <w:bookmarkEnd w:id="4"/>
    <w:bookmarkStart w:name="z6" w:id="5"/>
    <w:p>
      <w:pPr>
        <w:spacing w:after="0"/>
        <w:ind w:left="0"/>
        <w:jc w:val="both"/>
      </w:pPr>
      <w:r>
        <w:rPr>
          <w:rFonts w:ascii="Times New Roman"/>
          <w:b w:val="false"/>
          <w:i w:val="false"/>
          <w:color w:val="000000"/>
          <w:sz w:val="28"/>
        </w:rPr>
        <w:t xml:space="preserve">
      3. Төтенше жағдайлар аймақтарында орналасқан ұйымдардың байланыс құралдарын, көлігін, мүлкін және өзге де материалдық құралдарын пайдалануды тұрақты шарттық негізде немесе ерікті бастамалармен құрылатын авариялық-құтқару қызметі мен авариялық-құтқару құралымдарының құтқарушылары жүзеге асырады. </w:t>
      </w:r>
      <w:r>
        <w:br/>
      </w:r>
      <w:r>
        <w:rPr>
          <w:rFonts w:ascii="Times New Roman"/>
          <w:b w:val="false"/>
          <w:i w:val="false"/>
          <w:color w:val="000000"/>
          <w:sz w:val="28"/>
        </w:rPr>
        <w:t xml:space="preserve">
      Құтқарушылардың төтенше жағдайлар аймақтарында орналасқан ұйымдардың байланыс құралдарын, көлігін, мүлкін және өзге де материалдық құралдарын пайдалануы туралы шешімді төтенше жағдайларды жою басшысы қабылдайды және бұйрықпен (өкіммен) ресімделеді. </w:t>
      </w:r>
    </w:p>
    <w:bookmarkEnd w:id="5"/>
    <w:bookmarkStart w:name="z7" w:id="6"/>
    <w:p>
      <w:pPr>
        <w:spacing w:after="0"/>
        <w:ind w:left="0"/>
        <w:jc w:val="both"/>
      </w:pPr>
      <w:r>
        <w:rPr>
          <w:rFonts w:ascii="Times New Roman"/>
          <w:b w:val="false"/>
          <w:i w:val="false"/>
          <w:color w:val="000000"/>
          <w:sz w:val="28"/>
        </w:rPr>
        <w:t xml:space="preserve">
      4. Төтенше жағдайларды жою басшысының шешімі негізінде құтқарушылар төтенше жағдайлар аймақтарында орналасқан ұйымдардың басшыларынан байланыс құралдарын, көлікті, мүлікті және өзге де материалдық құралдарды қабылдап алады. </w:t>
      </w:r>
    </w:p>
    <w:bookmarkEnd w:id="6"/>
    <w:bookmarkStart w:name="z8" w:id="7"/>
    <w:p>
      <w:pPr>
        <w:spacing w:after="0"/>
        <w:ind w:left="0"/>
        <w:jc w:val="both"/>
      </w:pPr>
      <w:r>
        <w:rPr>
          <w:rFonts w:ascii="Times New Roman"/>
          <w:b w:val="false"/>
          <w:i w:val="false"/>
          <w:color w:val="000000"/>
          <w:sz w:val="28"/>
        </w:rPr>
        <w:t xml:space="preserve">
      5. Төтенше жағдайлар аймақтарында орналасқан ұйымдардың байланыс құралдарын, көлігін, мүлкін және өзге де материалдық құралдарын пайдалану осы ұйымдар қызметінің бұзылуына әкеліп соқпауы тиіс. </w:t>
      </w:r>
    </w:p>
    <w:bookmarkEnd w:id="7"/>
    <w:bookmarkStart w:name="z9" w:id="8"/>
    <w:p>
      <w:pPr>
        <w:spacing w:after="0"/>
        <w:ind w:left="0"/>
        <w:jc w:val="both"/>
      </w:pPr>
      <w:r>
        <w:rPr>
          <w:rFonts w:ascii="Times New Roman"/>
          <w:b w:val="false"/>
          <w:i w:val="false"/>
          <w:color w:val="000000"/>
          <w:sz w:val="28"/>
        </w:rPr>
        <w:t xml:space="preserve">
      6. Төтенше жағдайлар аймақтарында орналасқан ұйымдардың байланыс құралдарын, көлігін, мүлкін және өзге де материалдық құралдарын пайдалану үшін құтқарушылар ұйымдардың адамдарды құтқару үшін және өте қажет болған жағдайда қажетті байланыс құралдарының, көліктің, мүліктің және өзге де материалдық құралдарының тізбесін анықтайды. </w:t>
      </w:r>
      <w:r>
        <w:br/>
      </w:r>
      <w:r>
        <w:rPr>
          <w:rFonts w:ascii="Times New Roman"/>
          <w:b w:val="false"/>
          <w:i w:val="false"/>
          <w:color w:val="000000"/>
          <w:sz w:val="28"/>
        </w:rPr>
        <w:t xml:space="preserve">
      Құтқару бөлімшесінің басшысы ұйым басшысымен бірлесіп, қабылдап алу актісін, ал авариялық-құтқару жұмыстары аяқталғаннан кейін пайдаланылған мүлікті беру актісін (1-2-қосымшалар) жасайды. Актінің бір данасы ұйым басшысына, екінші данасы төтенше жағдайларды жою басшысына беріледі. </w:t>
      </w:r>
      <w:r>
        <w:br/>
      </w:r>
      <w:r>
        <w:rPr>
          <w:rFonts w:ascii="Times New Roman"/>
          <w:b w:val="false"/>
          <w:i w:val="false"/>
          <w:color w:val="000000"/>
          <w:sz w:val="28"/>
        </w:rPr>
        <w:t xml:space="preserve">
      7. Адамдардың өмірі мен денсаулығына төнген тікелей қауіп жойылғаннан кейін оларды құтқару үшін тартылған байланыс құралдары, көлік, мүлік және өзге де материалдық құралдар иесіне қайтарылады. </w:t>
      </w:r>
    </w:p>
    <w:bookmarkEnd w:id="8"/>
    <w:bookmarkStart w:name="z10" w:id="9"/>
    <w:p>
      <w:pPr>
        <w:spacing w:after="0"/>
        <w:ind w:left="0"/>
        <w:jc w:val="both"/>
      </w:pPr>
      <w:r>
        <w:rPr>
          <w:rFonts w:ascii="Times New Roman"/>
          <w:b w:val="false"/>
          <w:i w:val="false"/>
          <w:color w:val="000000"/>
          <w:sz w:val="28"/>
        </w:rPr>
        <w:t xml:space="preserve">
Адамдарды құтқару үшін және  </w:t>
      </w:r>
      <w:r>
        <w:br/>
      </w:r>
      <w:r>
        <w:rPr>
          <w:rFonts w:ascii="Times New Roman"/>
          <w:b w:val="false"/>
          <w:i w:val="false"/>
          <w:color w:val="000000"/>
          <w:sz w:val="28"/>
        </w:rPr>
        <w:t xml:space="preserve">
өте қажет болған жағдайда   </w:t>
      </w:r>
      <w:r>
        <w:br/>
      </w:r>
      <w:r>
        <w:rPr>
          <w:rFonts w:ascii="Times New Roman"/>
          <w:b w:val="false"/>
          <w:i w:val="false"/>
          <w:color w:val="000000"/>
          <w:sz w:val="28"/>
        </w:rPr>
        <w:t xml:space="preserve">
төтенше жағдайлар аймақтарында </w:t>
      </w:r>
      <w:r>
        <w:br/>
      </w:r>
      <w:r>
        <w:rPr>
          <w:rFonts w:ascii="Times New Roman"/>
          <w:b w:val="false"/>
          <w:i w:val="false"/>
          <w:color w:val="000000"/>
          <w:sz w:val="28"/>
        </w:rPr>
        <w:t xml:space="preserve">
орналасқан ұйымдардың байланыс </w:t>
      </w:r>
      <w:r>
        <w:br/>
      </w:r>
      <w:r>
        <w:rPr>
          <w:rFonts w:ascii="Times New Roman"/>
          <w:b w:val="false"/>
          <w:i w:val="false"/>
          <w:color w:val="000000"/>
          <w:sz w:val="28"/>
        </w:rPr>
        <w:t xml:space="preserve">
құралдарын, көлігін, мүлкін  </w:t>
      </w:r>
      <w:r>
        <w:br/>
      </w:r>
      <w:r>
        <w:rPr>
          <w:rFonts w:ascii="Times New Roman"/>
          <w:b w:val="false"/>
          <w:i w:val="false"/>
          <w:color w:val="000000"/>
          <w:sz w:val="28"/>
        </w:rPr>
        <w:t xml:space="preserve">
      және өзге де материалдық    </w:t>
      </w:r>
      <w:r>
        <w:br/>
      </w:r>
      <w:r>
        <w:rPr>
          <w:rFonts w:ascii="Times New Roman"/>
          <w:b w:val="false"/>
          <w:i w:val="false"/>
          <w:color w:val="000000"/>
          <w:sz w:val="28"/>
        </w:rPr>
        <w:t xml:space="preserve">
      құралдарын пайдалану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1-қосымша          </w:t>
      </w:r>
    </w:p>
    <w:bookmarkEnd w:id="9"/>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Төтенше жағдайларды жою </w:t>
      </w:r>
      <w:r>
        <w:br/>
      </w:r>
      <w:r>
        <w:rPr>
          <w:rFonts w:ascii="Times New Roman"/>
          <w:b w:val="false"/>
          <w:i w:val="false"/>
          <w:color w:val="000000"/>
          <w:sz w:val="28"/>
        </w:rPr>
        <w:t xml:space="preserve">
         басшысы </w:t>
      </w:r>
      <w:r>
        <w:br/>
      </w: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2003 ж. "__"___________ </w:t>
      </w:r>
    </w:p>
    <w:p>
      <w:pPr>
        <w:spacing w:after="0"/>
        <w:ind w:left="0"/>
        <w:jc w:val="left"/>
      </w:pPr>
      <w:r>
        <w:rPr>
          <w:rFonts w:ascii="Times New Roman"/>
          <w:b/>
          <w:i w:val="false"/>
          <w:color w:val="000000"/>
        </w:rPr>
        <w:t xml:space="preserve"> Адамдарды құтқару үшін және өте </w:t>
      </w:r>
      <w:r>
        <w:br/>
      </w:r>
      <w:r>
        <w:rPr>
          <w:rFonts w:ascii="Times New Roman"/>
          <w:b/>
          <w:i w:val="false"/>
          <w:color w:val="000000"/>
        </w:rPr>
        <w:t xml:space="preserve">
қажет болған жағдайда материалдық </w:t>
      </w:r>
      <w:r>
        <w:br/>
      </w:r>
      <w:r>
        <w:rPr>
          <w:rFonts w:ascii="Times New Roman"/>
          <w:b/>
          <w:i w:val="false"/>
          <w:color w:val="000000"/>
        </w:rPr>
        <w:t xml:space="preserve">
құралдарды қабылдап алу актісі </w:t>
      </w:r>
    </w:p>
    <w:p>
      <w:pPr>
        <w:spacing w:after="0"/>
        <w:ind w:left="0"/>
        <w:jc w:val="both"/>
      </w:pPr>
      <w:r>
        <w:rPr>
          <w:rFonts w:ascii="Times New Roman"/>
          <w:b w:val="false"/>
          <w:i w:val="false"/>
          <w:color w:val="000000"/>
          <w:sz w:val="28"/>
        </w:rPr>
        <w:t xml:space="preserve">Құтқару бөлімшесінің басшысы ______________________________________ </w:t>
      </w:r>
      <w:r>
        <w:br/>
      </w:r>
      <w:r>
        <w:rPr>
          <w:rFonts w:ascii="Times New Roman"/>
          <w:b w:val="false"/>
          <w:i w:val="false"/>
          <w:color w:val="000000"/>
          <w:sz w:val="28"/>
        </w:rPr>
        <w:t xml:space="preserve">
Ұйым басшысы ______________________________________________________ </w:t>
      </w:r>
      <w:r>
        <w:br/>
      </w:r>
      <w:r>
        <w:rPr>
          <w:rFonts w:ascii="Times New Roman"/>
          <w:b w:val="false"/>
          <w:i w:val="false"/>
          <w:color w:val="000000"/>
          <w:sz w:val="28"/>
        </w:rPr>
        <w:t xml:space="preserve">
"Авариялық-құтқару қызметі және құтқарушылар мәртебесі туралы" </w:t>
      </w:r>
      <w:r>
        <w:br/>
      </w:r>
      <w:r>
        <w:rPr>
          <w:rFonts w:ascii="Times New Roman"/>
          <w:b w:val="false"/>
          <w:i w:val="false"/>
          <w:color w:val="000000"/>
          <w:sz w:val="28"/>
        </w:rPr>
        <w:t>
Қазақстан Республикасының 1997 жылғы 27 наурыздағы </w:t>
      </w:r>
      <w:r>
        <w:rPr>
          <w:rFonts w:ascii="Times New Roman"/>
          <w:b w:val="false"/>
          <w:i w:val="false"/>
          <w:color w:val="000000"/>
          <w:sz w:val="28"/>
        </w:rPr>
        <w:t xml:space="preserve">Заңына </w:t>
      </w:r>
      <w:r>
        <w:br/>
      </w:r>
      <w:r>
        <w:rPr>
          <w:rFonts w:ascii="Times New Roman"/>
          <w:b w:val="false"/>
          <w:i w:val="false"/>
          <w:color w:val="000000"/>
          <w:sz w:val="28"/>
        </w:rPr>
        <w:t xml:space="preserve">
сәйкес ____________________________________________________ұйымынан </w:t>
      </w:r>
      <w:r>
        <w:br/>
      </w:r>
      <w:r>
        <w:rPr>
          <w:rFonts w:ascii="Times New Roman"/>
          <w:b w:val="false"/>
          <w:i w:val="false"/>
          <w:color w:val="000000"/>
          <w:sz w:val="28"/>
        </w:rPr>
        <w:t xml:space="preserve">
адамдарды құтқару жөніндегі жұмыстарды орындау уақытына </w:t>
      </w:r>
      <w:r>
        <w:br/>
      </w:r>
      <w:r>
        <w:rPr>
          <w:rFonts w:ascii="Times New Roman"/>
          <w:b w:val="false"/>
          <w:i w:val="false"/>
          <w:color w:val="000000"/>
          <w:sz w:val="28"/>
        </w:rPr>
        <w:t xml:space="preserve">
мынадай материалдық құралдар: </w:t>
      </w:r>
      <w:r>
        <w:br/>
      </w:r>
      <w:r>
        <w:rPr>
          <w:rFonts w:ascii="Times New Roman"/>
          <w:b w:val="false"/>
          <w:i w:val="false"/>
          <w:color w:val="000000"/>
          <w:sz w:val="28"/>
        </w:rPr>
        <w:t xml:space="preserve">
байланыс құралдары ________________________________________________ </w:t>
      </w:r>
      <w:r>
        <w:br/>
      </w:r>
      <w:r>
        <w:rPr>
          <w:rFonts w:ascii="Times New Roman"/>
          <w:b w:val="false"/>
          <w:i w:val="false"/>
          <w:color w:val="000000"/>
          <w:sz w:val="28"/>
        </w:rPr>
        <w:t xml:space="preserve">
көлік _____________________________________________________________ </w:t>
      </w:r>
      <w:r>
        <w:br/>
      </w:r>
      <w:r>
        <w:rPr>
          <w:rFonts w:ascii="Times New Roman"/>
          <w:b w:val="false"/>
          <w:i w:val="false"/>
          <w:color w:val="000000"/>
          <w:sz w:val="28"/>
        </w:rPr>
        <w:t xml:space="preserve">
мүлік _____________________________________________________________ </w:t>
      </w:r>
      <w:r>
        <w:br/>
      </w:r>
      <w:r>
        <w:rPr>
          <w:rFonts w:ascii="Times New Roman"/>
          <w:b w:val="false"/>
          <w:i w:val="false"/>
          <w:color w:val="000000"/>
          <w:sz w:val="28"/>
        </w:rPr>
        <w:t xml:space="preserve">
өзге материалдық құралдар _________________________________________ </w:t>
      </w:r>
      <w:r>
        <w:br/>
      </w:r>
      <w:r>
        <w:rPr>
          <w:rFonts w:ascii="Times New Roman"/>
          <w:b w:val="false"/>
          <w:i w:val="false"/>
          <w:color w:val="000000"/>
          <w:sz w:val="28"/>
        </w:rPr>
        <w:t xml:space="preserve">
қабылдап алғаны туралы осы актіні жасасты. </w:t>
      </w:r>
    </w:p>
    <w:p>
      <w:pPr>
        <w:spacing w:after="0"/>
        <w:ind w:left="0"/>
        <w:jc w:val="both"/>
      </w:pPr>
      <w:r>
        <w:rPr>
          <w:rFonts w:ascii="Times New Roman"/>
          <w:b w:val="false"/>
          <w:i w:val="false"/>
          <w:color w:val="000000"/>
          <w:sz w:val="28"/>
        </w:rPr>
        <w:t xml:space="preserve">Материалдық құралдардың техникалық жай-күйі _______________________ </w:t>
      </w:r>
    </w:p>
    <w:p>
      <w:pPr>
        <w:spacing w:after="0"/>
        <w:ind w:left="0"/>
        <w:jc w:val="both"/>
      </w:pPr>
      <w:r>
        <w:rPr>
          <w:rFonts w:ascii="Times New Roman"/>
          <w:b w:val="false"/>
          <w:i w:val="false"/>
          <w:color w:val="000000"/>
          <w:sz w:val="28"/>
        </w:rPr>
        <w:t xml:space="preserve">Құтқару бөлімінің басшысы _________________________________________ </w:t>
      </w:r>
      <w:r>
        <w:br/>
      </w:r>
      <w:r>
        <w:rPr>
          <w:rFonts w:ascii="Times New Roman"/>
          <w:b w:val="false"/>
          <w:i w:val="false"/>
          <w:color w:val="000000"/>
          <w:sz w:val="28"/>
        </w:rPr>
        <w:t xml:space="preserve">
                                    (тегі, аты-жөні) </w:t>
      </w:r>
      <w:r>
        <w:br/>
      </w:r>
      <w:r>
        <w:rPr>
          <w:rFonts w:ascii="Times New Roman"/>
          <w:b w:val="false"/>
          <w:i w:val="false"/>
          <w:color w:val="000000"/>
          <w:sz w:val="28"/>
        </w:rPr>
        <w:t xml:space="preserve">
Ұйым басшысы ______________________________________________________ </w:t>
      </w:r>
      <w:r>
        <w:br/>
      </w:r>
      <w:r>
        <w:rPr>
          <w:rFonts w:ascii="Times New Roman"/>
          <w:b w:val="false"/>
          <w:i w:val="false"/>
          <w:color w:val="000000"/>
          <w:sz w:val="28"/>
        </w:rPr>
        <w:t xml:space="preserve">
                                    (тегі, аты-жөні) </w:t>
      </w:r>
    </w:p>
    <w:bookmarkStart w:name="z11" w:id="10"/>
    <w:p>
      <w:pPr>
        <w:spacing w:after="0"/>
        <w:ind w:left="0"/>
        <w:jc w:val="both"/>
      </w:pPr>
      <w:r>
        <w:rPr>
          <w:rFonts w:ascii="Times New Roman"/>
          <w:b w:val="false"/>
          <w:i w:val="false"/>
          <w:color w:val="000000"/>
          <w:sz w:val="28"/>
        </w:rPr>
        <w:t xml:space="preserve">
Адамдарды құтқару үшін және  </w:t>
      </w:r>
      <w:r>
        <w:br/>
      </w:r>
      <w:r>
        <w:rPr>
          <w:rFonts w:ascii="Times New Roman"/>
          <w:b w:val="false"/>
          <w:i w:val="false"/>
          <w:color w:val="000000"/>
          <w:sz w:val="28"/>
        </w:rPr>
        <w:t xml:space="preserve">
өте қажет болған жағдайда   </w:t>
      </w:r>
      <w:r>
        <w:br/>
      </w:r>
      <w:r>
        <w:rPr>
          <w:rFonts w:ascii="Times New Roman"/>
          <w:b w:val="false"/>
          <w:i w:val="false"/>
          <w:color w:val="000000"/>
          <w:sz w:val="28"/>
        </w:rPr>
        <w:t xml:space="preserve">
төтенше жағдайлар аймақтарында </w:t>
      </w:r>
      <w:r>
        <w:br/>
      </w:r>
      <w:r>
        <w:rPr>
          <w:rFonts w:ascii="Times New Roman"/>
          <w:b w:val="false"/>
          <w:i w:val="false"/>
          <w:color w:val="000000"/>
          <w:sz w:val="28"/>
        </w:rPr>
        <w:t xml:space="preserve">
орналасқан ұйымдардың байланыс </w:t>
      </w:r>
      <w:r>
        <w:br/>
      </w:r>
      <w:r>
        <w:rPr>
          <w:rFonts w:ascii="Times New Roman"/>
          <w:b w:val="false"/>
          <w:i w:val="false"/>
          <w:color w:val="000000"/>
          <w:sz w:val="28"/>
        </w:rPr>
        <w:t xml:space="preserve">
құралдарын, көлігін, мүлкін  </w:t>
      </w:r>
      <w:r>
        <w:br/>
      </w:r>
      <w:r>
        <w:rPr>
          <w:rFonts w:ascii="Times New Roman"/>
          <w:b w:val="false"/>
          <w:i w:val="false"/>
          <w:color w:val="000000"/>
          <w:sz w:val="28"/>
        </w:rPr>
        <w:t xml:space="preserve">
      және өзге де материалдық    </w:t>
      </w:r>
      <w:r>
        <w:br/>
      </w:r>
      <w:r>
        <w:rPr>
          <w:rFonts w:ascii="Times New Roman"/>
          <w:b w:val="false"/>
          <w:i w:val="false"/>
          <w:color w:val="000000"/>
          <w:sz w:val="28"/>
        </w:rPr>
        <w:t xml:space="preserve">
      құралдарын пайдалану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2-қосымша          </w:t>
      </w:r>
    </w:p>
    <w:bookmarkEnd w:id="10"/>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Төтенше жағдайларды жою </w:t>
      </w:r>
      <w:r>
        <w:br/>
      </w:r>
      <w:r>
        <w:rPr>
          <w:rFonts w:ascii="Times New Roman"/>
          <w:b w:val="false"/>
          <w:i w:val="false"/>
          <w:color w:val="000000"/>
          <w:sz w:val="28"/>
        </w:rPr>
        <w:t xml:space="preserve">
         басшысы </w:t>
      </w:r>
      <w:r>
        <w:br/>
      </w: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2003 ж. "__"___________ </w:t>
      </w:r>
    </w:p>
    <w:p>
      <w:pPr>
        <w:spacing w:after="0"/>
        <w:ind w:left="0"/>
        <w:jc w:val="left"/>
      </w:pPr>
      <w:r>
        <w:rPr>
          <w:rFonts w:ascii="Times New Roman"/>
          <w:b/>
          <w:i w:val="false"/>
          <w:color w:val="000000"/>
        </w:rPr>
        <w:t xml:space="preserve"> Адамдарды құтқару үшін және өте </w:t>
      </w:r>
      <w:r>
        <w:br/>
      </w:r>
      <w:r>
        <w:rPr>
          <w:rFonts w:ascii="Times New Roman"/>
          <w:b/>
          <w:i w:val="false"/>
          <w:color w:val="000000"/>
        </w:rPr>
        <w:t xml:space="preserve">
қажет болған жағдайда материалдық </w:t>
      </w:r>
      <w:r>
        <w:br/>
      </w:r>
      <w:r>
        <w:rPr>
          <w:rFonts w:ascii="Times New Roman"/>
          <w:b/>
          <w:i w:val="false"/>
          <w:color w:val="000000"/>
        </w:rPr>
        <w:t xml:space="preserve">
құралдарды қабылдап алу актісі </w:t>
      </w:r>
    </w:p>
    <w:p>
      <w:pPr>
        <w:spacing w:after="0"/>
        <w:ind w:left="0"/>
        <w:jc w:val="both"/>
      </w:pPr>
      <w:r>
        <w:rPr>
          <w:rFonts w:ascii="Times New Roman"/>
          <w:b w:val="false"/>
          <w:i w:val="false"/>
          <w:color w:val="000000"/>
          <w:sz w:val="28"/>
        </w:rPr>
        <w:t xml:space="preserve">Құтқару бөлімшесінің басшысы ______________________________________ </w:t>
      </w:r>
      <w:r>
        <w:br/>
      </w:r>
      <w:r>
        <w:rPr>
          <w:rFonts w:ascii="Times New Roman"/>
          <w:b w:val="false"/>
          <w:i w:val="false"/>
          <w:color w:val="000000"/>
          <w:sz w:val="28"/>
        </w:rPr>
        <w:t xml:space="preserve">
Ұйым басшысы ______________________________________________________ </w:t>
      </w:r>
      <w:r>
        <w:br/>
      </w:r>
      <w:r>
        <w:rPr>
          <w:rFonts w:ascii="Times New Roman"/>
          <w:b w:val="false"/>
          <w:i w:val="false"/>
          <w:color w:val="000000"/>
          <w:sz w:val="28"/>
        </w:rPr>
        <w:t xml:space="preserve">
"Авариялық-құтқару қызметі және құтқарушылар мәртебесі туралы" </w:t>
      </w:r>
      <w:r>
        <w:br/>
      </w:r>
      <w:r>
        <w:rPr>
          <w:rFonts w:ascii="Times New Roman"/>
          <w:b w:val="false"/>
          <w:i w:val="false"/>
          <w:color w:val="000000"/>
          <w:sz w:val="28"/>
        </w:rPr>
        <w:t xml:space="preserve">
Қазақстан Республикасының 1997 жылғы 27 наурыздағы Заңына </w:t>
      </w:r>
      <w:r>
        <w:br/>
      </w:r>
      <w:r>
        <w:rPr>
          <w:rFonts w:ascii="Times New Roman"/>
          <w:b w:val="false"/>
          <w:i w:val="false"/>
          <w:color w:val="000000"/>
          <w:sz w:val="28"/>
        </w:rPr>
        <w:t xml:space="preserve">
сәйкес ____________________________________________________ұйымға </w:t>
      </w:r>
      <w:r>
        <w:br/>
      </w:r>
      <w:r>
        <w:rPr>
          <w:rFonts w:ascii="Times New Roman"/>
          <w:b w:val="false"/>
          <w:i w:val="false"/>
          <w:color w:val="000000"/>
          <w:sz w:val="28"/>
        </w:rPr>
        <w:t xml:space="preserve">
адамдарды құтқару жөніндегі жұмыстарды орындау уақытына </w:t>
      </w:r>
      <w:r>
        <w:br/>
      </w:r>
      <w:r>
        <w:rPr>
          <w:rFonts w:ascii="Times New Roman"/>
          <w:b w:val="false"/>
          <w:i w:val="false"/>
          <w:color w:val="000000"/>
          <w:sz w:val="28"/>
        </w:rPr>
        <w:t xml:space="preserve">
мынадай материалдық құралдар: </w:t>
      </w:r>
      <w:r>
        <w:br/>
      </w:r>
      <w:r>
        <w:rPr>
          <w:rFonts w:ascii="Times New Roman"/>
          <w:b w:val="false"/>
          <w:i w:val="false"/>
          <w:color w:val="000000"/>
          <w:sz w:val="28"/>
        </w:rPr>
        <w:t xml:space="preserve">
байланыс құралдары ________________________________________________ </w:t>
      </w:r>
      <w:r>
        <w:br/>
      </w:r>
      <w:r>
        <w:rPr>
          <w:rFonts w:ascii="Times New Roman"/>
          <w:b w:val="false"/>
          <w:i w:val="false"/>
          <w:color w:val="000000"/>
          <w:sz w:val="28"/>
        </w:rPr>
        <w:t xml:space="preserve">
көлік _____________________________________________________________ </w:t>
      </w:r>
      <w:r>
        <w:br/>
      </w:r>
      <w:r>
        <w:rPr>
          <w:rFonts w:ascii="Times New Roman"/>
          <w:b w:val="false"/>
          <w:i w:val="false"/>
          <w:color w:val="000000"/>
          <w:sz w:val="28"/>
        </w:rPr>
        <w:t xml:space="preserve">
мүлік _____________________________________________________________ </w:t>
      </w:r>
      <w:r>
        <w:br/>
      </w:r>
      <w:r>
        <w:rPr>
          <w:rFonts w:ascii="Times New Roman"/>
          <w:b w:val="false"/>
          <w:i w:val="false"/>
          <w:color w:val="000000"/>
          <w:sz w:val="28"/>
        </w:rPr>
        <w:t xml:space="preserve">
өзге материалдық құралдар _________________________________________ </w:t>
      </w:r>
      <w:r>
        <w:br/>
      </w:r>
      <w:r>
        <w:rPr>
          <w:rFonts w:ascii="Times New Roman"/>
          <w:b w:val="false"/>
          <w:i w:val="false"/>
          <w:color w:val="000000"/>
          <w:sz w:val="28"/>
        </w:rPr>
        <w:t xml:space="preserve">
қайтарылғаны туралы осы актіні жасасты. </w:t>
      </w:r>
    </w:p>
    <w:p>
      <w:pPr>
        <w:spacing w:after="0"/>
        <w:ind w:left="0"/>
        <w:jc w:val="both"/>
      </w:pPr>
      <w:r>
        <w:rPr>
          <w:rFonts w:ascii="Times New Roman"/>
          <w:b w:val="false"/>
          <w:i w:val="false"/>
          <w:color w:val="000000"/>
          <w:sz w:val="28"/>
        </w:rPr>
        <w:t xml:space="preserve">Материалдық құралдардың техникалық жай-күйі _______________________ </w:t>
      </w:r>
    </w:p>
    <w:p>
      <w:pPr>
        <w:spacing w:after="0"/>
        <w:ind w:left="0"/>
        <w:jc w:val="both"/>
      </w:pPr>
      <w:r>
        <w:rPr>
          <w:rFonts w:ascii="Times New Roman"/>
          <w:b w:val="false"/>
          <w:i w:val="false"/>
          <w:color w:val="000000"/>
          <w:sz w:val="28"/>
        </w:rPr>
        <w:t xml:space="preserve">Құтқару бөлімінің басшысы _________________________________________ </w:t>
      </w:r>
      <w:r>
        <w:br/>
      </w:r>
      <w:r>
        <w:rPr>
          <w:rFonts w:ascii="Times New Roman"/>
          <w:b w:val="false"/>
          <w:i w:val="false"/>
          <w:color w:val="000000"/>
          <w:sz w:val="28"/>
        </w:rPr>
        <w:t xml:space="preserve">
                                    (тегі, аты-жөні) </w:t>
      </w:r>
      <w:r>
        <w:br/>
      </w:r>
      <w:r>
        <w:rPr>
          <w:rFonts w:ascii="Times New Roman"/>
          <w:b w:val="false"/>
          <w:i w:val="false"/>
          <w:color w:val="000000"/>
          <w:sz w:val="28"/>
        </w:rPr>
        <w:t xml:space="preserve">
Ұйым басшысы ______________________________________________________ </w:t>
      </w:r>
      <w:r>
        <w:br/>
      </w:r>
      <w:r>
        <w:rPr>
          <w:rFonts w:ascii="Times New Roman"/>
          <w:b w:val="false"/>
          <w:i w:val="false"/>
          <w:color w:val="000000"/>
          <w:sz w:val="28"/>
        </w:rPr>
        <w:t xml:space="preserve">
                                    (тегі, аты-жөні)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