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f1f08" w14:textId="96f1f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Күдіктілерді, айыпталушыларды және сотталғандарды тамақтандырудың және материалдық-тұрмыстық қамтамасыз етудің заттай нормаларын, сондай-ақ Жазасын өтеуден босатылатын сотталғандарға көмек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 қыркүйектегі N 889 қаулысы. Күші жойылды - Қазақстан Республикасы Үкіметінің 2014 жылғы 28 қарашадағы № 1255 қаулысымен</w:t>
      </w:r>
    </w:p>
    <w:p>
      <w:pPr>
        <w:spacing w:after="0"/>
        <w:ind w:left="0"/>
        <w:jc w:val="both"/>
      </w:pPr>
      <w:r>
        <w:rPr>
          <w:rFonts w:ascii="Times New Roman"/>
          <w:b w:val="false"/>
          <w:i w:val="false"/>
          <w:color w:val="ff0000"/>
          <w:sz w:val="28"/>
        </w:rPr>
        <w:t xml:space="preserve">      Ескерту. Қаулының күші жойылды - ҚР Үкіметінің 2014.11.28 </w:t>
      </w:r>
      <w:r>
        <w:rPr>
          <w:rFonts w:ascii="Times New Roman"/>
          <w:b w:val="false"/>
          <w:i w:val="false"/>
          <w:color w:val="ff0000"/>
          <w:sz w:val="28"/>
        </w:rPr>
        <w:t>№ 1255</w:t>
      </w:r>
      <w:r>
        <w:rPr>
          <w:rFonts w:ascii="Times New Roman"/>
          <w:b w:val="false"/>
          <w:i w:val="false"/>
          <w:color w:val="ff0000"/>
          <w:sz w:val="28"/>
        </w:rPr>
        <w:t xml:space="preserve"> (2015.01.01 ж. бастап қолданысқа енгізіледі) қаулысымен.</w:t>
      </w:r>
    </w:p>
    <w:p>
      <w:pPr>
        <w:spacing w:after="0"/>
        <w:ind w:left="0"/>
        <w:jc w:val="both"/>
      </w:pPr>
      <w:r>
        <w:rPr>
          <w:rFonts w:ascii="Times New Roman"/>
          <w:b w:val="false"/>
          <w:i w:val="false"/>
          <w:color w:val="ff0000"/>
          <w:sz w:val="28"/>
        </w:rPr>
        <w:t xml:space="preserve">      Ескерту. Тақырып жаңа редакцияда - ҚР Үкіметінің 2011.02.07 </w:t>
      </w:r>
      <w:r>
        <w:rPr>
          <w:rFonts w:ascii="Times New Roman"/>
          <w:b w:val="false"/>
          <w:i w:val="false"/>
          <w:color w:val="ff0000"/>
          <w:sz w:val="28"/>
        </w:rPr>
        <w:t>№ 82</w:t>
      </w:r>
      <w:r>
        <w:rPr>
          <w:rFonts w:ascii="Times New Roman"/>
          <w:b w:val="false"/>
          <w:i w:val="false"/>
          <w:color w:val="ff0000"/>
          <w:sz w:val="28"/>
        </w:rPr>
        <w:t xml:space="preserve"> (2011.01.01 бастап қолданысқа енгізіледі) Қаулысымен.</w:t>
      </w:r>
    </w:p>
    <w:p>
      <w:pPr>
        <w:spacing w:after="0"/>
        <w:ind w:left="0"/>
        <w:jc w:val="both"/>
      </w:pPr>
      <w:r>
        <w:rPr>
          <w:rFonts w:ascii="Times New Roman"/>
          <w:b w:val="false"/>
          <w:i w:val="false"/>
          <w:color w:val="000000"/>
          <w:sz w:val="28"/>
        </w:rPr>
        <w:t>      «Адамдарды қоғамнан уақытша оқшаулауды қамтамасыз ететін мекемелерде ұстау тәртібі мен шарттары туралы» Қазақстан Республикасының 1999 жылғы 30 наурыздағы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1997 жылғы 13 желтоқсандағы Қылмыстық-атқару </w:t>
      </w:r>
      <w:r>
        <w:rPr>
          <w:rFonts w:ascii="Times New Roman"/>
          <w:b w:val="false"/>
          <w:i w:val="false"/>
          <w:color w:val="000000"/>
          <w:sz w:val="28"/>
        </w:rPr>
        <w:t>кодексіне</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      Ескету. Кіріспе жаңа редакцияда - ҚР Үкіметінің 2011.06.24 </w:t>
      </w:r>
      <w:r>
        <w:rPr>
          <w:rFonts w:ascii="Times New Roman"/>
          <w:b w:val="false"/>
          <w:i w:val="false"/>
          <w:color w:val="000000"/>
          <w:sz w:val="28"/>
        </w:rPr>
        <w:t>№ 703</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1. Қоса берiліп отырған: </w:t>
      </w:r>
      <w:r>
        <w:br/>
      </w:r>
      <w:r>
        <w:rPr>
          <w:rFonts w:ascii="Times New Roman"/>
          <w:b w:val="false"/>
          <w:i w:val="false"/>
          <w:color w:val="000000"/>
          <w:sz w:val="28"/>
        </w:rPr>
        <w:t>
      күдіктілерге, айыпталушыларға және сотталғандарға арналған тамақтандырудың заттай нормалары;</w:t>
      </w:r>
      <w:r>
        <w:br/>
      </w:r>
      <w:r>
        <w:rPr>
          <w:rFonts w:ascii="Times New Roman"/>
          <w:b w:val="false"/>
          <w:i w:val="false"/>
          <w:color w:val="000000"/>
          <w:sz w:val="28"/>
        </w:rPr>
        <w:t>
      күдіктілерді, айыпталушыларды және сотталғандарды материалдық-тұрмыстық қамтамасыз етудің заттай нормалары;</w:t>
      </w:r>
      <w:r>
        <w:br/>
      </w:r>
      <w:r>
        <w:rPr>
          <w:rFonts w:ascii="Times New Roman"/>
          <w:b w:val="false"/>
          <w:i w:val="false"/>
          <w:color w:val="000000"/>
          <w:sz w:val="28"/>
        </w:rPr>
        <w:t>
      Жазасын өтеуден босатылатын сотталғандарға көмек көрсету ережесi бекiтілсін.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өзгеріс енгізілді - ҚР Үкіметінің 2011.02.07 </w:t>
      </w:r>
      <w:r>
        <w:rPr>
          <w:rFonts w:ascii="Times New Roman"/>
          <w:b w:val="false"/>
          <w:i w:val="false"/>
          <w:color w:val="000000"/>
          <w:sz w:val="28"/>
        </w:rPr>
        <w:t>№ 82</w:t>
      </w:r>
      <w:r>
        <w:rPr>
          <w:rFonts w:ascii="Times New Roman"/>
          <w:b w:val="false"/>
          <w:i w:val="false"/>
          <w:color w:val="ff0000"/>
          <w:sz w:val="28"/>
        </w:rPr>
        <w:t xml:space="preserve"> (2011.01.01 бастап қолданысқа енгізіледі) Қаулысымен.</w:t>
      </w:r>
    </w:p>
    <w:bookmarkEnd w:id="0"/>
    <w:bookmarkStart w:name="z2" w:id="1"/>
    <w:p>
      <w:pPr>
        <w:spacing w:after="0"/>
        <w:ind w:left="0"/>
        <w:jc w:val="both"/>
      </w:pPr>
      <w:r>
        <w:rPr>
          <w:rFonts w:ascii="Times New Roman"/>
          <w:b w:val="false"/>
          <w:i w:val="false"/>
          <w:color w:val="000000"/>
          <w:sz w:val="28"/>
        </w:rPr>
        <w:t xml:space="preserve">
      2. Қазақстан Республикасының Iшкi iстер министрлiгi, Қазақстан Республикасы Әдiлет министрлігінiң Қылмыстық-атқару жүйесi комитетi және Қазақстан Республикасының Ұлттық қауiпсiздiк комитеті (келісім бойынша) бұған дейін қабылданған нормативтік құқықтық кесімдерді осы қаулыға сәйкес келтірсін. </w:t>
      </w:r>
    </w:p>
    <w:bookmarkEnd w:id="1"/>
    <w:bookmarkStart w:name="z3" w:id="2"/>
    <w:p>
      <w:pPr>
        <w:spacing w:after="0"/>
        <w:ind w:left="0"/>
        <w:jc w:val="both"/>
      </w:pPr>
      <w:r>
        <w:rPr>
          <w:rFonts w:ascii="Times New Roman"/>
          <w:b w:val="false"/>
          <w:i w:val="false"/>
          <w:color w:val="000000"/>
          <w:sz w:val="28"/>
        </w:rPr>
        <w:t xml:space="preserve">
      3. Осы қаулы 2004 жылғы 1 қаңтардан бастап күшіне енеді.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 қыркүйектегі   </w:t>
      </w:r>
      <w:r>
        <w:br/>
      </w:r>
      <w:r>
        <w:rPr>
          <w:rFonts w:ascii="Times New Roman"/>
          <w:b w:val="false"/>
          <w:i w:val="false"/>
          <w:color w:val="000000"/>
          <w:sz w:val="28"/>
        </w:rPr>
        <w:t xml:space="preserve">
N 889 қаулысымен        </w:t>
      </w:r>
      <w:r>
        <w:br/>
      </w:r>
      <w:r>
        <w:rPr>
          <w:rFonts w:ascii="Times New Roman"/>
          <w:b w:val="false"/>
          <w:i w:val="false"/>
          <w:color w:val="000000"/>
          <w:sz w:val="28"/>
        </w:rPr>
        <w:t xml:space="preserve">
бекітілген           </w:t>
      </w:r>
    </w:p>
    <w:bookmarkStart w:name="z10" w:id="3"/>
    <w:p>
      <w:pPr>
        <w:spacing w:after="0"/>
        <w:ind w:left="0"/>
        <w:jc w:val="left"/>
      </w:pPr>
      <w:r>
        <w:rPr>
          <w:rFonts w:ascii="Times New Roman"/>
          <w:b/>
          <w:i w:val="false"/>
          <w:color w:val="000000"/>
        </w:rPr>
        <w:t xml:space="preserve"> 
Күдіктілерді, айыпталушыларды және сотталғандарды тамақтандырудың заттай нормалары</w:t>
      </w:r>
    </w:p>
    <w:bookmarkEnd w:id="3"/>
    <w:p>
      <w:pPr>
        <w:spacing w:after="0"/>
        <w:ind w:left="0"/>
        <w:jc w:val="both"/>
      </w:pPr>
      <w:r>
        <w:rPr>
          <w:rFonts w:ascii="Times New Roman"/>
          <w:b w:val="false"/>
          <w:i w:val="false"/>
          <w:color w:val="ff0000"/>
          <w:sz w:val="28"/>
        </w:rPr>
        <w:t xml:space="preserve">      Ескерту. Тамақтандыру нормалары жаңа редакцияда - ҚР Үкіметінің 2011.02.07 </w:t>
      </w:r>
      <w:r>
        <w:rPr>
          <w:rFonts w:ascii="Times New Roman"/>
          <w:b w:val="false"/>
          <w:i w:val="false"/>
          <w:color w:val="ff0000"/>
          <w:sz w:val="28"/>
        </w:rPr>
        <w:t>№ 82</w:t>
      </w:r>
      <w:r>
        <w:rPr>
          <w:rFonts w:ascii="Times New Roman"/>
          <w:b w:val="false"/>
          <w:i w:val="false"/>
          <w:color w:val="ff0000"/>
          <w:sz w:val="28"/>
        </w:rPr>
        <w:t xml:space="preserve"> (2011.01.01 бастап қолданысқа енгізіледі) Қаулысымен.</w:t>
      </w:r>
    </w:p>
    <w:bookmarkStart w:name="z12" w:id="4"/>
    <w:p>
      <w:pPr>
        <w:spacing w:after="0"/>
        <w:ind w:left="0"/>
        <w:jc w:val="left"/>
      </w:pPr>
      <w:r>
        <w:rPr>
          <w:rFonts w:ascii="Times New Roman"/>
          <w:b/>
          <w:i w:val="false"/>
          <w:color w:val="000000"/>
        </w:rPr>
        <w:t xml:space="preserve"> 
Күдіктілер мен айыпталушыларды тегін тамақпен қамтамасыз етудің заттай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3"/>
        <w:gridCol w:w="7693"/>
        <w:gridCol w:w="3073"/>
      </w:tblGrid>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тәулігіне, мөлшері (граммен)</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2-сортты бидай ұнынан пісірілген нан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ұны мен 1-сортты бидай ұны қоспасынан пісірілген нан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жасалған макарон өнімдері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 барлығы:</w:t>
            </w:r>
            <w:r>
              <w:br/>
            </w:r>
            <w:r>
              <w:rPr>
                <w:rFonts w:ascii="Times New Roman"/>
                <w:b w:val="false"/>
                <w:i w:val="false"/>
                <w:color w:val="000000"/>
                <w:sz w:val="20"/>
              </w:rPr>
              <w:t>
оның ішінде: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жүгері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қарақұмық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сұлы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арпа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көк ұсақ бұршақ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барлығы:</w:t>
            </w:r>
            <w:r>
              <w:br/>
            </w:r>
            <w:r>
              <w:rPr>
                <w:rFonts w:ascii="Times New Roman"/>
                <w:b w:val="false"/>
                <w:i w:val="false"/>
                <w:color w:val="000000"/>
                <w:sz w:val="20"/>
              </w:rPr>
              <w:t>
оның ішінде: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ақ қырыққабат (ашытылған)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қияр (тұздалған)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қызанақ (тұздалған)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шырындары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жеміс-жидектер (алма)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Цитрустық жемістер (лимон)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 (кептірілген алмалар)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(жартылай тазартылған)</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Қайнатылған шұжық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ішек-қарындарымен (бауыр, өкпе)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Бассыз жас (мұздатылған) балық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балық (майшабақ)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 (майлылығы 2,5%)</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 (майлылығы 72% және одан жоғары)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 (дана аптасына)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күнбағыс майы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немесе аспаздық майлары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Түйіршектелген үнді шайы (1 сорт)</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Кисель (ұнтақ)</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Иодталған ас тұзы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Лавр жапырағы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бұрыш</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5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крахмалы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 (бірінші тағамға тікелей тарату алдында қосылады)*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мг/адам/күн</w:t>
            </w:r>
          </w:p>
        </w:tc>
      </w:tr>
    </w:tbl>
    <w:bookmarkStart w:name="z13" w:id="5"/>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дайын тағамдарды витаминдендіру күзгі-қысқы кезеңдерде жүргізіледі</w:t>
      </w:r>
    </w:p>
    <w:bookmarkEnd w:id="5"/>
    <w:bookmarkStart w:name="z30" w:id="6"/>
    <w:p>
      <w:pPr>
        <w:spacing w:after="0"/>
        <w:ind w:left="0"/>
        <w:jc w:val="left"/>
      </w:pPr>
      <w:r>
        <w:rPr>
          <w:rFonts w:ascii="Times New Roman"/>
          <w:b/>
          <w:i w:val="false"/>
          <w:color w:val="000000"/>
        </w:rPr>
        <w:t xml:space="preserve"> 
Жүкті әйелдерді, бірінші және екінші топтағы мүгедек балалары бар әйелдерді көтеріңкі тамақтандырудың заттай нормалары</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7653"/>
        <w:gridCol w:w="305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тәулігіне, мөлшері (граммен)</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сортты бидай ұнынан пісірілген нан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мен 1-сортты бидай ұны қоспасынан пісірілген нан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ұннан жасалған макарон өнімдері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 барлығы:</w:t>
            </w:r>
            <w:r>
              <w:br/>
            </w:r>
            <w:r>
              <w:rPr>
                <w:rFonts w:ascii="Times New Roman"/>
                <w:b w:val="false"/>
                <w:i w:val="false"/>
                <w:color w:val="000000"/>
                <w:sz w:val="20"/>
              </w:rPr>
              <w:t>
оның ішінде: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жүгері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қарақұмық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сұлы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арпа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көк ұсақ бұршақ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барлығы:</w:t>
            </w:r>
            <w:r>
              <w:br/>
            </w:r>
            <w:r>
              <w:rPr>
                <w:rFonts w:ascii="Times New Roman"/>
                <w:b w:val="false"/>
                <w:i w:val="false"/>
                <w:color w:val="000000"/>
                <w:sz w:val="20"/>
              </w:rPr>
              <w:t>
оның ішінде: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ақ қырыққабат (ашытылған)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қияр (тұздалған)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қызанақ (тұздалған)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шырындары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жеміс-жидектер (алмалар)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 жемістері (лимондар)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 (кептірілген алмалар)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(жартылай тазартылған)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ысталған шұжық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ішек-қарындарымен (бауыр, өкпе)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Бассыз жас (мұздатылған) балық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балық (майшабақ)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 (майлылығы 2,5%)</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 (майлылығы 2,5%), ацидофилин, айран, қатық (майлылығы 4%)</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майлы ірімшік (майлылығы 9%)</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 (майлылығы 20%)</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мәйек сыр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 (майлылығы 72% және одан жоғары)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 (дана аптасына)</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өсімдік майы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немесе аспаздық майлары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Түйіршектелген үнді шайы (1 сорт)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(ұнтақ)</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кофе (жоғары сорт)</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Иодталған ас тұзы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Лавр жапырағы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бұрыш</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қоспаларынан жасалған кисель қоспасы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крахмалы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Поливитаминді препарат (түйіршік)*</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bookmarkStart w:name="z31" w:id="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1. Норма бойынша тергеу изоляторларында, уақытша ұстау изоляторлары мен түзеу мекемелерінде ұсталатын босануына 4 ай қалған жүкті әйелдерге, сондай-ақ бала емізетін әйелдер және 9 айға дейінгі баланы емізетін әйелдерге (дәрігерлердің қорытындысы бойынша) азық-түлік үлесі беріледі.</w:t>
      </w:r>
      <w:r>
        <w:br/>
      </w:r>
      <w:r>
        <w:rPr>
          <w:rFonts w:ascii="Times New Roman"/>
          <w:b w:val="false"/>
          <w:i w:val="false"/>
          <w:color w:val="000000"/>
          <w:sz w:val="28"/>
        </w:rPr>
        <w:t>
      2. Тамақ, ұстау орнына қарамастан дәрігердің қорытындысы бойынша беріледі.</w:t>
      </w:r>
      <w:r>
        <w:br/>
      </w:r>
      <w:r>
        <w:rPr>
          <w:rFonts w:ascii="Times New Roman"/>
          <w:b w:val="false"/>
          <w:i w:val="false"/>
          <w:color w:val="000000"/>
          <w:sz w:val="28"/>
        </w:rPr>
        <w:t>
      3. Осы норма бойынша тамақ алатын күдікті және айыпталушы әйелдерге күн ара жұмыртқа беруге рұқсат етіледі.</w:t>
      </w:r>
      <w:r>
        <w:br/>
      </w:r>
      <w:r>
        <w:rPr>
          <w:rFonts w:ascii="Times New Roman"/>
          <w:b w:val="false"/>
          <w:i w:val="false"/>
          <w:color w:val="000000"/>
          <w:sz w:val="28"/>
        </w:rPr>
        <w:t>
      * - поливитаминді препараттар дәрігердің тағайындауы бойынша беріледі.</w:t>
      </w:r>
    </w:p>
    <w:bookmarkEnd w:id="7"/>
    <w:bookmarkStart w:name="z32" w:id="8"/>
    <w:p>
      <w:pPr>
        <w:spacing w:after="0"/>
        <w:ind w:left="0"/>
        <w:jc w:val="left"/>
      </w:pPr>
      <w:r>
        <w:rPr>
          <w:rFonts w:ascii="Times New Roman"/>
          <w:b/>
          <w:i w:val="false"/>
          <w:color w:val="000000"/>
        </w:rPr>
        <w:t xml:space="preserve"> 
Кәмелетке толмаған күдіктілер мен айыпталушылардың көтеріңкі тамақтандырудың заттан нормалары</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7593"/>
        <w:gridCol w:w="2273"/>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тәулігіне, мөлшері (граммен)</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мен 1-сортты бидай ұны қоспасынан пісірілген нан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сортты бидай ұнынан пісірілген нан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ұннан жасалған макарон өнімдері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 барлығы:</w:t>
            </w:r>
            <w:r>
              <w:br/>
            </w:r>
            <w:r>
              <w:rPr>
                <w:rFonts w:ascii="Times New Roman"/>
                <w:b w:val="false"/>
                <w:i w:val="false"/>
                <w:color w:val="000000"/>
                <w:sz w:val="20"/>
              </w:rPr>
              <w:t>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жүгері</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vertAlign w:val="superscript"/>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қарақұмық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сұлы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арпа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көк ұсақ бұршақ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барлығы:</w:t>
            </w:r>
            <w:r>
              <w:br/>
            </w:r>
            <w:r>
              <w:rPr>
                <w:rFonts w:ascii="Times New Roman"/>
                <w:b w:val="false"/>
                <w:i w:val="false"/>
                <w:color w:val="000000"/>
                <w:sz w:val="20"/>
              </w:rPr>
              <w:t>
оның ішінде: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қырыққабат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қияр (тұздалған)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қызанақ (тұздалған)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шырындары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жеміс-жидектер (алмалар)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Цитрустық жемістер (лимондар)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 (кептірілген алмалар)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жидек экстактарынан жасалған кисель қоспасы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(жартылай тазартылған)</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Қайнатылған шұжық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ішек-қарындарымен (бауыр, өкпе)</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Бассыз жас (мұздатылған) балық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балық (майшабақ)</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сүті (майлылығы 2,5%)</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 (майлылығы 2,5%), ацидофилин, айран, қатық (майлылығы 4%)</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мәйек сыр</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 (майлылығы 72% және одан жоғары)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 дана аптасына</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өсімдік майы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немесе тағамдық, аспаздық майлары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Иодталған ас тұзы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Түйіршектелген үнді шайы (1 сорт)</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Лавр жапырағы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7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Поливитаминді препарат (түйіршік)*</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bookmarkStart w:name="z33" w:id="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поливитаминді препараттар дәрігердің тағайындауы бойынша беріледі.</w:t>
      </w:r>
    </w:p>
    <w:bookmarkEnd w:id="9"/>
    <w:bookmarkStart w:name="z34" w:id="10"/>
    <w:p>
      <w:pPr>
        <w:spacing w:after="0"/>
        <w:ind w:left="0"/>
        <w:jc w:val="left"/>
      </w:pPr>
      <w:r>
        <w:rPr>
          <w:rFonts w:ascii="Times New Roman"/>
          <w:b/>
          <w:i w:val="false"/>
          <w:color w:val="000000"/>
        </w:rPr>
        <w:t xml:space="preserve"> 
Түзеу мекемелерінде ұсталатын сотталғандарды тамақтандырудың заттай нормалары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533"/>
        <w:gridCol w:w="2253"/>
        <w:gridCol w:w="2833"/>
      </w:tblGrid>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тәулігіне, мөлшері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ұны мен 1-сортты бидай ұны қоспасынан пісірілген нан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сортты бидай ұны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ұннан жасалған макарон өнімдері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 барлығы:</w:t>
            </w:r>
            <w:r>
              <w:br/>
            </w:r>
            <w:r>
              <w:rPr>
                <w:rFonts w:ascii="Times New Roman"/>
                <w:b w:val="false"/>
                <w:i w:val="false"/>
                <w:color w:val="000000"/>
                <w:sz w:val="20"/>
              </w:rPr>
              <w:t>
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жүгері</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қарақұмық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сұлы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арпа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көк ұсақ бұршақ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барлығы:</w:t>
            </w:r>
            <w:r>
              <w:br/>
            </w:r>
            <w:r>
              <w:rPr>
                <w:rFonts w:ascii="Times New Roman"/>
                <w:b w:val="false"/>
                <w:i w:val="false"/>
                <w:color w:val="000000"/>
                <w:sz w:val="20"/>
              </w:rPr>
              <w:t>
оның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745</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қырыққабат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қияр (тұздалған)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қызанақ (тұздалған)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шырындары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жеміс-жидектер (алмалар)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Цитрустық жемістер (лимондар)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 (кептірілген алмалар)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немесе аспаздық майлары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Бассыз жас (мұздатылған) балық</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 (майлылығы 2,5%)</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 (майлылығы 72% және одан жоғары)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 (дана аптасына)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өсімдік майы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Тоң май немесе аспаздық май</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Түйіршектелген үнді шайы (1 сорт)</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Иодталған ас тұзы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Лавр жапырағы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бұрыш</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Аскорбин қышқылы (бірінші тағамға тікелей тарату алдында қосылады)***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мг/адам/күн</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мг/адам/күн</w:t>
            </w:r>
          </w:p>
        </w:tc>
      </w:tr>
    </w:tbl>
    <w:bookmarkStart w:name="z35" w:id="11"/>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ұстаудың барлық режимдерінде, түзеу мекемелерінде, түрмелерде, сондай-ақ қоныс-колонияларында жазасын өтеп жатқан сотталғандарға беріледі.</w:t>
      </w:r>
      <w:r>
        <w:br/>
      </w:r>
      <w:r>
        <w:rPr>
          <w:rFonts w:ascii="Times New Roman"/>
          <w:b w:val="false"/>
          <w:i w:val="false"/>
          <w:color w:val="000000"/>
          <w:sz w:val="28"/>
        </w:rPr>
        <w:t>
      ** - Заңнамаға сәйкес денсаулыққа зиянды жұмыстарға жатқызылған ыстық цехтарда жұмыс істейтін және ауыр, сондай-ақ еңбек жағдайлары бар жұмыстарды тікелей атқаратын барлық режимдердегі түзеу мекемелерінде ұсталатын сотталғандарға беріледі.</w:t>
      </w:r>
      <w:r>
        <w:br/>
      </w:r>
      <w:r>
        <w:rPr>
          <w:rFonts w:ascii="Times New Roman"/>
          <w:b w:val="false"/>
          <w:i w:val="false"/>
          <w:color w:val="000000"/>
          <w:sz w:val="28"/>
        </w:rPr>
        <w:t>
      *** - дайын тағамдарды витаминдендіру күзгі-қысқы кезеңдерде жүргізіледі.</w:t>
      </w:r>
    </w:p>
    <w:bookmarkEnd w:id="11"/>
    <w:bookmarkStart w:name="z36" w:id="12"/>
    <w:p>
      <w:pPr>
        <w:spacing w:after="0"/>
        <w:ind w:left="0"/>
        <w:jc w:val="left"/>
      </w:pPr>
      <w:r>
        <w:rPr>
          <w:rFonts w:ascii="Times New Roman"/>
          <w:b/>
          <w:i w:val="false"/>
          <w:color w:val="000000"/>
        </w:rPr>
        <w:t xml:space="preserve"> 
Тәрбие колонияларында ұсталатын сотталғандарды тамақтандырудың заттай нормалары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7533"/>
        <w:gridCol w:w="32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тәулігіне, мөлшері (граммен)</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нан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ұны мен 1-сортты бидай ұны қоспасынан пісірілген нан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ұннан жасалған макарон өнімдері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 барлығы:</w:t>
            </w:r>
            <w:r>
              <w:br/>
            </w:r>
            <w:r>
              <w:rPr>
                <w:rFonts w:ascii="Times New Roman"/>
                <w:b w:val="false"/>
                <w:i w:val="false"/>
                <w:color w:val="000000"/>
                <w:sz w:val="20"/>
              </w:rPr>
              <w:t>
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жүгері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қарақұмық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сұлы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көк ұсақ бұршақ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барлығы:</w:t>
            </w:r>
            <w:r>
              <w:br/>
            </w:r>
            <w:r>
              <w:rPr>
                <w:rFonts w:ascii="Times New Roman"/>
                <w:b w:val="false"/>
                <w:i w:val="false"/>
                <w:color w:val="000000"/>
                <w:sz w:val="20"/>
              </w:rPr>
              <w:t>
оның ішінде:</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қырыққабат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қияр (тұздалған)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қызанақ (тұздалған)</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шырындары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жеміс-жидектер (алмалар)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Цитрустық жемістер (лимондар)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 (кептірілген алмалар)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глазурімен қапталған кәмпиттер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Бассыз жас (мұздатылған) балық</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сүті (майлылығы 2,5%)</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мәйек сыр</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 (майлылығы 72% және одан жоғары)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 (дана аптасына)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күнбағыс майы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немесе аспаздық майлары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Түйіршіктелген үнді шайы (1 сорт)</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Кисель (ұнтағы)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Иодталған ас тұзы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Лавр жапырағы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7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Поливитаминді препарат (түйіршік)*</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r>
    </w:tbl>
    <w:bookmarkStart w:name="z37" w:id="13"/>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 - поливитаминді препараттар дәрігердің тағайындауы бойынша беріледі.</w:t>
      </w:r>
    </w:p>
    <w:bookmarkEnd w:id="13"/>
    <w:bookmarkStart w:name="z38" w:id="14"/>
    <w:p>
      <w:pPr>
        <w:spacing w:after="0"/>
        <w:ind w:left="0"/>
        <w:jc w:val="left"/>
      </w:pPr>
      <w:r>
        <w:rPr>
          <w:rFonts w:ascii="Times New Roman"/>
          <w:b/>
          <w:i w:val="false"/>
          <w:color w:val="000000"/>
        </w:rPr>
        <w:t xml:space="preserve"> 
Қылмыстық-атқару жүйесінің түзеу мекемелерінде стационарлық және амбулаторлық емделудегі туберкулезбен ауыратын сотталғандарды тамақтандырудың заттай нормалары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453"/>
        <w:gridCol w:w="2013"/>
        <w:gridCol w:w="321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тәулігіне, мөлшері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Ересектер</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жастан 16 жасқа дейінгі балалар</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сортты бидай ұнынан пісірілген нан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мен 1-сортты бидай ұны қоспасынан пісірілген нан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ұннан жасалған макарон өнімдері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 барлығы:</w:t>
            </w:r>
            <w:r>
              <w:br/>
            </w:r>
            <w:r>
              <w:rPr>
                <w:rFonts w:ascii="Times New Roman"/>
                <w:b w:val="false"/>
                <w:i w:val="false"/>
                <w:color w:val="000000"/>
                <w:sz w:val="20"/>
              </w:rPr>
              <w:t>
оның ішінде: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жүгері</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қарақұмық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сұлы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арпа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көк ұсақ бұршақ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барлығы:</w:t>
            </w:r>
            <w:r>
              <w:br/>
            </w:r>
            <w:r>
              <w:rPr>
                <w:rFonts w:ascii="Times New Roman"/>
                <w:b w:val="false"/>
                <w:i w:val="false"/>
                <w:color w:val="000000"/>
                <w:sz w:val="20"/>
              </w:rPr>
              <w:t>
оның ішінде: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қырыққабат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қияр (тұздалған)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қызанақ (тұздалған)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0" w:type="auto"/>
            <w:vMerge/>
            <w:tcBorders>
              <w:top w:val="nil"/>
              <w:left w:val="single" w:color="cfcfcf" w:sz="5"/>
              <w:bottom w:val="single" w:color="cfcfcf" w:sz="5"/>
              <w:right w:val="single" w:color="cfcfcf" w:sz="5"/>
            </w:tcBorders>
          </w:tcP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шырындары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жеміс-жидектер (алмалар)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Цитрустық жемістер (лимондар)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 (кептірілген алмалар)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 кондитерлік өнімдер (карамель, шоколад)</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(жартылай тазартылған)</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ысталған шұжық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ішек-қарындарымен (бауыр, өкпе)</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Басысыз жас (мұздатылған) балық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балық (майшабақ)</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Пастерленген сүт (майлылығы 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 (қатық 4%), ацидофилдік сүт, айран (майлылығы 2,5%)</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Майлы ірімшік (майлылығы 18%)</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 (майлылығы 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Кілегей (майлылығы 20%)</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мәйек сыр</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 (майлылығы 72% және одан жоғары)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өсімдік майы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 дана аптасына</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Ұнталған кофе (жоғары сорт)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Түйіршіктелген үнді шайы (1 сорт)</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Иодталған ас тұзы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Лавр жапырағы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бұрыш</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ұны</w:t>
            </w:r>
          </w:p>
        </w:tc>
        <w:tc>
          <w:tcPr>
            <w:tcW w:w="2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39" w:id="15"/>
    <w:p>
      <w:pPr>
        <w:spacing w:after="0"/>
        <w:ind w:left="0"/>
        <w:jc w:val="left"/>
      </w:pPr>
      <w:r>
        <w:rPr>
          <w:rFonts w:ascii="Times New Roman"/>
          <w:b/>
          <w:i w:val="false"/>
          <w:color w:val="000000"/>
        </w:rPr>
        <w:t xml:space="preserve"> 
Қылмыстық-атқару жүйесі түзеу мекемелерінің емдеу-алдын алу мекемелерінде стационарлық және амбулаторлық емделудегі сотталған науқас адамдарды тамақтандырудың заттай нормалары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4313"/>
        <w:gridCol w:w="793"/>
        <w:gridCol w:w="1113"/>
        <w:gridCol w:w="1073"/>
        <w:gridCol w:w="1093"/>
        <w:gridCol w:w="1273"/>
        <w:gridCol w:w="1153"/>
        <w:gridCol w:w="1173"/>
      </w:tblGrid>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тәулігіне, мөлшері (граммен)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Онкологиялық</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Нефрологиялық</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Гастроэнтерологиялық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Эндокриногиялық</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Гемматологиялық</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Күйгендер</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сортты бидай ұнынан пісірілген нан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мен 1-сортты бидай ұны қоспасынан пісірілген нан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ұннан жасалған макарон өнімдері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 барлығы:</w:t>
            </w:r>
            <w:r>
              <w:br/>
            </w:r>
            <w:r>
              <w:rPr>
                <w:rFonts w:ascii="Times New Roman"/>
                <w:b w:val="false"/>
                <w:i w:val="false"/>
                <w:color w:val="000000"/>
                <w:sz w:val="20"/>
              </w:rPr>
              <w:t>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жүгері</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қарақұмық</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сұлы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арпа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көк ұсақ бұршақ</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Көкөністер барлығы:</w:t>
            </w:r>
            <w:r>
              <w:br/>
            </w:r>
            <w:r>
              <w:rPr>
                <w:rFonts w:ascii="Times New Roman"/>
                <w:b w:val="false"/>
                <w:i w:val="false"/>
                <w:color w:val="000000"/>
                <w:sz w:val="20"/>
              </w:rPr>
              <w:t>
оның ішінде: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790</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қырыққабат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қияр (тұздалған)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қызанақ (тұздалған)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бұрыш</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шырындары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жеміс-жидектер (алмалар, алмұрттар)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Цитрустық жемістер (лимондар)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 (кептірілген алмалар, алмұрттар)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 кондитерлік өнімдер (карамель, шоколад)</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(жартылай тазартылған)</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Қайнатылған шұжық</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ішек-қарындарымен (бауыр, өкпе)</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Басысыз жас (мұздатылған) балық</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балық (майшабақ)</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сүті (майлылығы 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Айран (майлылығы 2,5%)</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Кілегей (майлылығы 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 (майлылығы 20%)</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 (майлылығы 18%)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мәйек сыр</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Қорытылған кілегейлік майы (майлылығы 98%)</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 (дана)</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күнбағыс майы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немесе аспаздық майлары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Түйіршіктелген үнді шайы (1 сорт)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 (ұнтақ)</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Ұнталған кофе (жоғары сорт)</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Иодталған ас тұзы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Лавр жапырағы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Ұнтақталған бұрыш</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қышқылы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ұны</w:t>
            </w:r>
          </w:p>
        </w:tc>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40" w:id="16"/>
    <w:p>
      <w:pPr>
        <w:spacing w:after="0"/>
        <w:ind w:left="0"/>
        <w:jc w:val="left"/>
      </w:pPr>
      <w:r>
        <w:rPr>
          <w:rFonts w:ascii="Times New Roman"/>
          <w:b/>
          <w:i w:val="false"/>
          <w:color w:val="000000"/>
        </w:rPr>
        <w:t xml:space="preserve"> 
Қылмыстық-атқару жүйесінің түзеу мекемелерінде ұсталатын сотталғандардың жолда болу кезеңінде, сондай-ақ бас бостандығын шектеу, қамауға алу немесе бас бостандығынан айыру түріндегі жазасын өтеуден босатылғандарға тұрғылықты жерлеріне қайтқан, тергеу әрекеттеріне және сотқа айдауылдау кезде құрғақ паек түрінде берілетін тамақтардың заттай нормалары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3"/>
        <w:gridCol w:w="7653"/>
        <w:gridCol w:w="3353"/>
      </w:tblGrid>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тәулігіне, мөлшері (граммен)</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ұнынан немесе бидай ұнынан пісірілген нан</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30" w:hRule="atLeast"/>
        </w:trPr>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Ассортименттегі-өсімдік консервілері 1/350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немесе балық консервілері 1/250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0" w:type="auto"/>
            <w:vMerge/>
            <w:tcBorders>
              <w:top w:val="nil"/>
              <w:left w:val="single" w:color="cfcfcf" w:sz="5"/>
              <w:bottom w:val="single" w:color="cfcfcf" w:sz="5"/>
              <w:right w:val="single" w:color="cfcfcf" w:sz="5"/>
            </w:tcBorders>
          </w:tcP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немесе балық-өсімдік консервілері 1/250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түйіршіктелген үнді шайы (1 сорт)</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Иодталған ас тұзы</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bl>
    <w:bookmarkStart w:name="z41" w:id="17"/>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Түзеу мекемелеріне, түрмелерге айдауылдау кезінде, қоныстанған жеріне бару кезінде сотталғандарға; тәрбиелеу колонияларына айдауылдау кезінде, тәрбиелеу колониясынан түзеу мекемесіне ауыстырылған кәмелетке толмаған сотталғандарға, сондай-ақ қамаудан босатылып тұрғылықты жеріне баратын сотталғандарға және бас бостандығынан шектеу, тұтқындау немесе бас бостандығынан айыру түрінде жазасын өтеуден босатылған адамдарға үлес норма бойынша беріледі.</w:t>
      </w:r>
      <w:r>
        <w:br/>
      </w:r>
      <w:r>
        <w:rPr>
          <w:rFonts w:ascii="Times New Roman"/>
          <w:b w:val="false"/>
          <w:i w:val="false"/>
          <w:color w:val="000000"/>
          <w:sz w:val="28"/>
        </w:rPr>
        <w:t>
</w:t>
      </w:r>
      <w:r>
        <w:rPr>
          <w:rFonts w:ascii="Times New Roman"/>
          <w:b w:val="false"/>
          <w:i w:val="false"/>
          <w:color w:val="000000"/>
          <w:sz w:val="28"/>
        </w:rPr>
        <w:t>
      2. Ауруларға жол жүру кезінде дәрігердің тағайындауы бойынша олардың түзеу мекемелерінде тамақтану нормасына кіретін азық-түлік құны шегінде құрғақ паек жиынтығын беруге рұқсат етіледі.</w:t>
      </w:r>
      <w:r>
        <w:br/>
      </w:r>
      <w:r>
        <w:rPr>
          <w:rFonts w:ascii="Times New Roman"/>
          <w:b w:val="false"/>
          <w:i w:val="false"/>
          <w:color w:val="000000"/>
          <w:sz w:val="28"/>
        </w:rPr>
        <w:t>
</w:t>
      </w:r>
      <w:r>
        <w:rPr>
          <w:rFonts w:ascii="Times New Roman"/>
          <w:b w:val="false"/>
          <w:i w:val="false"/>
          <w:color w:val="000000"/>
          <w:sz w:val="28"/>
        </w:rPr>
        <w:t>
      3. Босатылған балалы әйелдерге тұрғылықты жеріне бару кезінде балаларына дәрігердің нұсқауы бойынша балалар үлесінің нормасына кіретін азық-түлік құнының мөлшерінде азық-түлік жиынтығы түріндегі құрғақ паек беріледі.</w:t>
      </w:r>
      <w:r>
        <w:br/>
      </w:r>
      <w:r>
        <w:rPr>
          <w:rFonts w:ascii="Times New Roman"/>
          <w:b w:val="false"/>
          <w:i w:val="false"/>
          <w:color w:val="000000"/>
          <w:sz w:val="28"/>
        </w:rPr>
        <w:t>
</w:t>
      </w:r>
      <w:r>
        <w:rPr>
          <w:rFonts w:ascii="Times New Roman"/>
          <w:b w:val="false"/>
          <w:i w:val="false"/>
          <w:color w:val="000000"/>
          <w:sz w:val="28"/>
        </w:rPr>
        <w:t>
      4. Құрғақ паекты балық және балық-өсімдік консервілерімен берген кезде мынадай норма бойынша бір адамға тәулігіне:</w:t>
      </w:r>
      <w:r>
        <w:br/>
      </w:r>
      <w:r>
        <w:rPr>
          <w:rFonts w:ascii="Times New Roman"/>
          <w:b w:val="false"/>
          <w:i w:val="false"/>
          <w:color w:val="000000"/>
          <w:sz w:val="28"/>
        </w:rPr>
        <w:t>
</w:t>
      </w:r>
      <w:r>
        <w:rPr>
          <w:rFonts w:ascii="Times New Roman"/>
          <w:b w:val="false"/>
          <w:i w:val="false"/>
          <w:color w:val="000000"/>
          <w:sz w:val="28"/>
        </w:rPr>
        <w:t>
      1) 20 грамм шошқаның қыртыс майы;</w:t>
      </w:r>
      <w:r>
        <w:br/>
      </w:r>
      <w:r>
        <w:rPr>
          <w:rFonts w:ascii="Times New Roman"/>
          <w:b w:val="false"/>
          <w:i w:val="false"/>
          <w:color w:val="000000"/>
          <w:sz w:val="28"/>
        </w:rPr>
        <w:t>
</w:t>
      </w:r>
      <w:r>
        <w:rPr>
          <w:rFonts w:ascii="Times New Roman"/>
          <w:b w:val="false"/>
          <w:i w:val="false"/>
          <w:color w:val="000000"/>
          <w:sz w:val="28"/>
        </w:rPr>
        <w:t>
      2) кебексіз қара бидай ұнынан және 1-сортты бидай ұнынан пісірілген 200 грамм нан беріледі.</w:t>
      </w:r>
    </w:p>
    <w:bookmarkEnd w:id="17"/>
    <w:bookmarkStart w:name="z48" w:id="18"/>
    <w:p>
      <w:pPr>
        <w:spacing w:after="0"/>
        <w:ind w:left="0"/>
        <w:jc w:val="left"/>
      </w:pPr>
      <w:r>
        <w:rPr>
          <w:rFonts w:ascii="Times New Roman"/>
          <w:b/>
          <w:i w:val="false"/>
          <w:color w:val="000000"/>
        </w:rPr>
        <w:t xml:space="preserve"> 
Азық-түлік паектерін беру кезінде тамақ өнімдерін басқалармен алмастыру</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5173"/>
        <w:gridCol w:w="1853"/>
        <w:gridCol w:w="2293"/>
        <w:gridCol w:w="2393"/>
      </w:tblGrid>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1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(граммен)</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Алмастыру аурулардың қай топтарына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Алмастыратын азық-түлік</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Алмастыратын азық-түлік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мен 1-сорты бидай ұны қоспасынан пісірілген нан: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2-сортты ұннан пісірілген кепкен нанмен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2-сортты ұннан пісірілген жай жұқа нандармен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кебексіз қара бидай ұнымен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қытырлақ нанмен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2-сортты бидай ұнынан пісірілген нанмен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ақ нанмен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ақ нан: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кепкен нанмен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жай жұқа нандармен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жақсы майлы жұқа нандармен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вафлилермен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қарапайым және кесілген батондармен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сортты бидай ұнынан пісірілген нанмен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сортты бидай ұнынан пісірілген нанмен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макарон өнімдерімен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 жармамен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жармалар: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пісіруді қажет етпейтін жармалармен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ұннан жасалған макарон өнімдерімен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жарма-көкөніс және көкөніс концентраттарымен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сортты бидай ұнымен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тұздығындағы соя бұршақбастары» консервілерімен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картоппен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жартылай консервіленген 1 картоппен (тұздығымен бірге)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көкөністермен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ашыған және тұздалған көкөністермен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картоппен және кептірілген көкөніспен, құрғақ езбе картоппен, картоп жармасымен, сублимациялық әдіспен кептірілген картоппен және көкөністермен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маринадталған көкөніс және бұршақбас консервілерімен (тұздығымен бірге)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етсіз бірінші түскі тағамның көкөніс консервілерімен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тұздықты көкөніс консервілерімен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тағамды көкөніс консервілерімен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8, 17</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жаңа ашыған және тұздалған көкөністер: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басты пиязбен*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немесе сублимациялық әдіспен кептірілген басты пиязбен*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 пиязбен (перо)*</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сарымсақпен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сүйекті еттермен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сүйексіз еттермен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бұғы етімен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сиырдың 1-санаттағы ішек-қарындарымен (оның ішінде бауырмен)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2-санаттағы ішек-қарындарымен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құс етімен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тазартылған және тазартылмаған құс етімен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сублимациялық және жылу әдісімен кептірілген етпен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шұжықтармен және жіңішке шұжықтармен (сарделькалармен)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ысталған еттермен (сүрленген шошқа еті, төс, орамалар, жартылай ысталған шұжықтар)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ет консервілерімен*******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сүйекті құс еті консервілерімен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8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балықпен (суытылған, мұздатылған және бассыз тұздалған түрде)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8, 11</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балық консервілерімен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мәйек сырмен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7, 11</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балқыған сырмен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11, 12</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Шикілей ысталған шұжықтар: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пісірілген шұжықтармен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ысталған еттермен (сүрленген шошқа еті, төс, орамалар, жартылай ысталған шұжықтар)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мәйек сырмен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(суытылған, мұздаған және бассыз тұздалған түрде):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тұздалған және ысталған басы бар майшабақпен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 бұзылғанына қарамастан басы бар балықтың барлық түрімен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ысталған және қақталған балықпен (оның ішінде шабақ)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 сүбесімен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кепкен балықпен және сублимациялық әдіспен кептірілген балықпен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қалай бұзылғанына қарамастан тұздалған бассыз майшабақпен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балық консервілерімен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69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тағамды көкөніс консервілерімен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4, 18</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10, 11</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зарарсыздандырылған консерві майымен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май концентратымен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Жануарлар майы немесе қорытылған май:</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өсімдік майымен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 маймен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сало-шпикпен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сүті:***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алынбаған құрғақ сүтпен, құрғақ қатықпен және сублимациялық әдіспен кептірілген ашытылған сүт өнімдерімен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алынбай қоюланған қант қосылған сүтпен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қаймағы алынбаған, зарарсыздандырылған қантсыз сүтпен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кофемен немесе қоюланған сүт және қант қосылған какаомен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ашытылған сүт өнімдерімен (айранмен, қатықпен, ацидофилинмен) (майлылығы 2,5%)</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кілегеймен (майлылығы 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қаймақпен (майлылығы 20%)</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құрғақ қаймақпен (майлылығы 28%)</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Ірімшікпен (майлылығы 9%)</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қорытылған сиыр майымен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майымен (майлылығы 72,2%)</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мәйек сырмен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балқыған сырмен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6, 12</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жұмыртқаларымен (дана)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қоюланған қант қосылған кілегеймен тұз сүзбемен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балықпен (суытылған, мұздаған және тұздалған түрде, басы жоқ бұзылған)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Тауық жұмыртқасы (дана):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6, 11</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ұнтағымен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жұмыртқа меланжімен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карамельмен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тосаттпен, джеммен, повидломен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мармеладпен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печеньемен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вафлимен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2, 15</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халуамен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пастиламен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Шоколад:</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какао-ұнтағымен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кофемен немесе қоюланған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сүт қосқан какаомен және қантпен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кофемен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 плиткамені</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халуамен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Печенье: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жай жұқа нандармен, білезік тәріздес нан өнімдерімен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вафлимен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пастасы: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соус томатымен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тұздығымен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ұнтағымен, өткір қышқыл деликатес тұздықтарымен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шырынымен, жас қызанақпен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жемістер: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піскен жемістермен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апельсинмен, мандаринмен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қарбызбен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қауынмен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жеміс-жидектермен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сублимациялық әдіспен кептірілген жемістермен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консервіленген компоттармен*****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жеміс және жидек шырындарымен*****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кемінде 50% құрғақ заттар бар концентрацияланған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жидек шырындарымен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сублимациялық әдіспен кептірілген компоттармен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шырындарымен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экстрактыларымен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тосаппен, джеммен, повидломен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жидек экстрактыларынан жасалған кисель концентратымен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20, 24</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жеміс-жидек шырындары: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жеңіл тағамдық көкөніс консервілерімен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лимон қышқылымен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(ұнтақ)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томат, көкөніс шырындарымен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сүтімен (майлылығы 2,5%)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жемістер:</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(ұнтақ)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 түйіршіктелген шаймен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 экстрактыларындағы кисель концентраты: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17, 24</w:t>
            </w:r>
          </w:p>
        </w:tc>
      </w:tr>
      <w:tr>
        <w:trPr>
          <w:trHeight w:val="105"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(ұнтақ)</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 түйіршіктелген шаймен (1 сорт)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кофе: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еритін кофемен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сусынымен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какао-ұнтағымен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 түйіршіктелген шайымен (1 сорт)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 түйіршіктелген шаймен (1 сорт):</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тез еритін шаймен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кофе сусынымен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Қыша ұнтағы: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қышамен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крахмалы: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жеміс-жидектер экстрактыларындағы кисель концентратымен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17, 20</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картоппен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w:t>
            </w:r>
          </w:p>
        </w:tc>
      </w:tr>
      <w:tr>
        <w:trPr>
          <w:trHeight w:val="30" w:hRule="atLeast"/>
        </w:trPr>
        <w:tc>
          <w:tcPr>
            <w:tcW w:w="6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Спиртті таза сірке қышқылы: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сірке суы эссенциясымен алмастырылады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9" w:id="19"/>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Азық-түліктерді пункт шегінде өзара алмастыруға және көрсетілген азық-түлік мөлшерінде кері алмастыруға рұқсат етіледі. «Сонымен қатар нөмір тармақтары бойынша алмастырылсын» деген бағанға қарсы пункт нөмірлері қойылған азық-түліктерді көрсетілген тармақ шегінде басқа азық-түліктермен дәл осы тәртіпте алмастыруға рұқсат етіледі. Көп сатылы алмастыруға тыйым салынады.</w:t>
      </w:r>
      <w:r>
        <w:br/>
      </w:r>
      <w:r>
        <w:rPr>
          <w:rFonts w:ascii="Times New Roman"/>
          <w:b w:val="false"/>
          <w:i w:val="false"/>
          <w:color w:val="000000"/>
          <w:sz w:val="28"/>
        </w:rPr>
        <w:t>
      Қоймаларда тез бұзылмайтын тағамдарды екі айға артығымен қамтамасыз ету.</w:t>
      </w:r>
      <w:r>
        <w:br/>
      </w:r>
      <w:r>
        <w:rPr>
          <w:rFonts w:ascii="Times New Roman"/>
          <w:b w:val="false"/>
          <w:i w:val="false"/>
          <w:color w:val="000000"/>
          <w:sz w:val="28"/>
        </w:rPr>
        <w:t>
      * - кері алмастыруға тыйым салынады;</w:t>
      </w:r>
      <w:r>
        <w:br/>
      </w:r>
      <w:r>
        <w:rPr>
          <w:rFonts w:ascii="Times New Roman"/>
          <w:b w:val="false"/>
          <w:i w:val="false"/>
          <w:color w:val="000000"/>
          <w:sz w:val="28"/>
        </w:rPr>
        <w:t>
      ** - тек емдік тамақтану кезінде ғана тікелей алмастыруға рұқсат етіледі;</w:t>
      </w:r>
      <w:r>
        <w:br/>
      </w:r>
      <w:r>
        <w:rPr>
          <w:rFonts w:ascii="Times New Roman"/>
          <w:b w:val="false"/>
          <w:i w:val="false"/>
          <w:color w:val="000000"/>
          <w:sz w:val="28"/>
        </w:rPr>
        <w:t>
      *** - Сауда желілері мен азық-түлік қызметінде сүт тұтынушыға салмағы бойынша емес, көлемі бойынша есептеліп берілетіндіктен бұл нормаларда 100 куб. см. сүт шартты түрде 100 г. есебінде алынған.</w:t>
      </w:r>
      <w:r>
        <w:br/>
      </w:r>
      <w:r>
        <w:rPr>
          <w:rFonts w:ascii="Times New Roman"/>
          <w:b w:val="false"/>
          <w:i w:val="false"/>
          <w:color w:val="000000"/>
          <w:sz w:val="28"/>
        </w:rPr>
        <w:t>
      **** - Тікелей және кері алмастыруға рұқсат етіледі, басқа алмастыруларға тыйым салынады;</w:t>
      </w:r>
      <w:r>
        <w:br/>
      </w:r>
      <w:r>
        <w:rPr>
          <w:rFonts w:ascii="Times New Roman"/>
          <w:b w:val="false"/>
          <w:i w:val="false"/>
          <w:color w:val="000000"/>
          <w:sz w:val="28"/>
        </w:rPr>
        <w:t>
      ***** - Табиғи жеміс және жидектер шырындарын, консервіленген компоттарды кисель концентратымен алмастыруға тыйым салынады;</w:t>
      </w:r>
      <w:r>
        <w:br/>
      </w:r>
      <w:r>
        <w:rPr>
          <w:rFonts w:ascii="Times New Roman"/>
          <w:b w:val="false"/>
          <w:i w:val="false"/>
          <w:color w:val="000000"/>
          <w:sz w:val="28"/>
        </w:rPr>
        <w:t>
      ****** - Тікелей алмастыруға рұқсат етіледі, басқа алмастыруларға тыйым салынады.</w:t>
      </w:r>
      <w:r>
        <w:br/>
      </w:r>
      <w:r>
        <w:rPr>
          <w:rFonts w:ascii="Times New Roman"/>
          <w:b w:val="false"/>
          <w:i w:val="false"/>
          <w:color w:val="000000"/>
          <w:sz w:val="28"/>
        </w:rPr>
        <w:t>
      ******* - 1-санаттағы еттен жасалған ет консервілеріне соя тағамдарын қосусыз.</w:t>
      </w:r>
    </w:p>
    <w:bookmarkEnd w:id="19"/>
    <w:bookmarkStart w:name="z51" w:id="20"/>
    <w:p>
      <w:pPr>
        <w:spacing w:after="0"/>
        <w:ind w:left="0"/>
        <w:jc w:val="left"/>
      </w:pPr>
      <w:r>
        <w:rPr>
          <w:rFonts w:ascii="Times New Roman"/>
          <w:b/>
          <w:i w:val="false"/>
          <w:color w:val="000000"/>
        </w:rPr>
        <w:t xml:space="preserve"> 
Емдік паек бойынша арнайы алмастырулар</w:t>
      </w:r>
      <w:r>
        <w:br/>
      </w:r>
      <w:r>
        <w:rPr>
          <w:rFonts w:ascii="Times New Roman"/>
          <w:b/>
          <w:i w:val="false"/>
          <w:color w:val="000000"/>
        </w:rPr>
        <w:t>
(тек қана тікелей алмастыруға рұқсат етіледі)</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3653"/>
        <w:gridCol w:w="2133"/>
        <w:gridCol w:w="2533"/>
        <w:gridCol w:w="2693"/>
      </w:tblGrid>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 (граммен)</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Алмастыру аурулардың қай топтарына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Алмастыратын азық-түлік</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Алмастыратын азық-түлік</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ұнынан және 1-сортты бидай ұнынан пісірілген нан: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барлық санаттары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ақ нанмен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жармамен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жоғары сортты бидай ұнымен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Әртүрлі жарма: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ұнтақ жармамен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ет: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сүзбемен (майлылығы 9%)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Балық:</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сүзбемен (майлылығы 9%)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Тазартылған өсімдік майы: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майымен (майлылығы 72,2%)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және тазартылған күнбағыс майы: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Аурулардың барлық санаттары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қорытылған жануар майларымен, маргаринмен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Емдік паектің барлық түрі: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табиғи шырындарымен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NО қажет ететін аурулар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крахмалымен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 түйіршіктелген шаймен (1 сорт)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(құмшекермен)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жемістермен (алма, алмұрт)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майымен (майлылығы 72,2%)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жеміс және табиғи шырындарымен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NО</w:t>
            </w:r>
            <w:r>
              <w:drawing>
                <wp:inline distT="0" distB="0" distL="0" distR="0">
                  <wp:extent cx="1397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9700" cy="152400"/>
                          </a:xfrm>
                          <a:prstGeom prst="rect">
                            <a:avLst/>
                          </a:prstGeom>
                        </pic:spPr>
                      </pic:pic>
                    </a:graphicData>
                  </a:graphic>
                </wp:inline>
              </w:drawing>
            </w:r>
            <w:r>
              <w:rPr>
                <w:rFonts w:ascii="Times New Roman"/>
                <w:b w:val="false"/>
                <w:i w:val="false"/>
                <w:color w:val="000000"/>
                <w:sz w:val="20"/>
              </w:rPr>
              <w:t xml:space="preserve"> қажет ететін аурулар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крахмалымен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(құмшекермен)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 түйіршіктелген шаймен (1 сорт)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жемістермен (алма, алмұрт)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қарақұмық жармасымен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күрішпен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 жармамен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тосаппен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ақ нанмен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жеміс және жидек шырындарымен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NОв қажет ететін аурулар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крахмалымен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үнді түйіршектелген шаймен (1 сорт)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(құмшекермен)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кептірілген жемістермен (алма, алмұрт)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қарақұмық, ұнтақ жармалармен (1 сорт):</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сүтімен (майлылығы 2,5%)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1-санаттағы тауық жұмыртқасымен (дана)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майымен (майлылығы 72,2%)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картоппен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сәбізбен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қызылшамен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 алмамен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тосаппен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ұннан пісірілген ақ нанмен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ақ нан: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Диабетпен ауыратын аурулар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ұнтақ жарма, күріш және макарон өнімдерімен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қантпен (құмшекермен)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тосаппен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етпен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1-санатты тауық жұмыртқасымен (дана)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сүзбемен (майлылығы 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бассыз жас (мұздатылған) балықпен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Қант (құмшекер):</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ксилитімен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сорбитпен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0" w:type="auto"/>
            <w:vMerge/>
            <w:tcBorders>
              <w:top w:val="nil"/>
              <w:left w:val="single" w:color="cfcfcf" w:sz="5"/>
              <w:bottom w:val="single" w:color="cfcfcf" w:sz="5"/>
              <w:right w:val="single" w:color="cfcfcf" w:sz="5"/>
            </w:tcBorders>
          </w:tcPr>
          <w:p/>
        </w:tc>
      </w:tr>
      <w:tr>
        <w:trPr>
          <w:trHeight w:val="3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 бидай ұнынан және 1-сортты бидай ұнынан пісірілген нан: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жасқа дейінге аурулар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бидай ұнынан пісірілген ақ нанмен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1-сортты жарма, күріш және макарон өнімдерімен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картоп және көкөністермен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кофемен</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сиыр сүтімен (майлылығы 2,5%)</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сүзбемен (майлылығы 9%)</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жеміс және жидек шырындарымен алмастырылады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 қыркүйектегі   </w:t>
      </w:r>
      <w:r>
        <w:br/>
      </w:r>
      <w:r>
        <w:rPr>
          <w:rFonts w:ascii="Times New Roman"/>
          <w:b w:val="false"/>
          <w:i w:val="false"/>
          <w:color w:val="000000"/>
          <w:sz w:val="28"/>
        </w:rPr>
        <w:t xml:space="preserve">
N 889 қаулысымен        </w:t>
      </w:r>
      <w:r>
        <w:br/>
      </w:r>
      <w:r>
        <w:rPr>
          <w:rFonts w:ascii="Times New Roman"/>
          <w:b w:val="false"/>
          <w:i w:val="false"/>
          <w:color w:val="000000"/>
          <w:sz w:val="28"/>
        </w:rPr>
        <w:t xml:space="preserve">
бекітілген           </w:t>
      </w:r>
    </w:p>
    <w:bookmarkStart w:name="z14" w:id="21"/>
    <w:p>
      <w:pPr>
        <w:spacing w:after="0"/>
        <w:ind w:left="0"/>
        <w:jc w:val="left"/>
      </w:pPr>
      <w:r>
        <w:rPr>
          <w:rFonts w:ascii="Times New Roman"/>
          <w:b/>
          <w:i w:val="false"/>
          <w:color w:val="000000"/>
        </w:rPr>
        <w:t xml:space="preserve"> 
Күдіктілерді, айыпталушыларды және сотталғандарды материалдық-тұрмыстық қамтамасыз етудің заттай нормалары</w:t>
      </w:r>
    </w:p>
    <w:bookmarkEnd w:id="21"/>
    <w:p>
      <w:pPr>
        <w:spacing w:after="0"/>
        <w:ind w:left="0"/>
        <w:jc w:val="both"/>
      </w:pPr>
      <w:r>
        <w:rPr>
          <w:rFonts w:ascii="Times New Roman"/>
          <w:b w:val="false"/>
          <w:i w:val="false"/>
          <w:color w:val="ff0000"/>
          <w:sz w:val="28"/>
        </w:rPr>
        <w:t xml:space="preserve">      Ескерту. Қамтамасыз ету нормалары жаңа редакцияда - ҚР Үкіметінің 2011.02.07 </w:t>
      </w:r>
      <w:r>
        <w:rPr>
          <w:rFonts w:ascii="Times New Roman"/>
          <w:b w:val="false"/>
          <w:i w:val="false"/>
          <w:color w:val="ff0000"/>
          <w:sz w:val="28"/>
        </w:rPr>
        <w:t>№ 82</w:t>
      </w:r>
      <w:r>
        <w:rPr>
          <w:rFonts w:ascii="Times New Roman"/>
          <w:b w:val="false"/>
          <w:i w:val="false"/>
          <w:color w:val="ff0000"/>
          <w:sz w:val="28"/>
        </w:rPr>
        <w:t xml:space="preserve"> (2011.01.01 бастап қолданысқа енгізіледі) Қаулысымен.</w:t>
      </w:r>
    </w:p>
    <w:p>
      <w:pPr>
        <w:spacing w:after="0"/>
        <w:ind w:left="0"/>
        <w:jc w:val="left"/>
      </w:pPr>
      <w:r>
        <w:rPr>
          <w:rFonts w:ascii="Times New Roman"/>
          <w:b/>
          <w:i w:val="false"/>
          <w:color w:val="000000"/>
        </w:rPr>
        <w:t xml:space="preserve"> Түзеу мекемелерінде жазасын өтеп жатқан сотталған ер адамдарды заттай мүлікпен жабдықтаудың заттай нормалары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33"/>
        <w:gridCol w:w="2553"/>
        <w:gridCol w:w="1953"/>
        <w:gridCol w:w="2333"/>
      </w:tblGrid>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берілетін заттар саны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 мерзімі</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затты беру кезінде қолданылатын ескертулер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бас киім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бас киім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матадан тігілген жылы күрте</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матадан тігілген жылы шалбар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мақта-матадан тігілген жылы костюм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жиынтық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футболка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Жейделер немесе футболкалар немесе мақта-матадан жасалған ұзын жеңді жылы водолазка</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трико</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Мәйкі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жейделер немесе кольсондар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жиынтық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қолғаптар және биялайлар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тері бәтеңкелер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немесе қысқы қонышты тері бәтеңкелер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аяқ киім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етік</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65"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Шұлық</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жұп</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 w:id="2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Климаты ыстық аудандарда (Жамбыл, Қызылорда, Оңтүстік Қазақстан облыстары, Балқаш көлінің оңтүстігінде орналасқан Алматы облысының аумағы, сондай-ақ Қарағанды облысының Жезді және Приозерский аудандары) тоқу тығыздығы 2 жіп, суық климатта - 3 жіп.</w:t>
      </w:r>
      <w:r>
        <w:br/>
      </w:r>
      <w:r>
        <w:rPr>
          <w:rFonts w:ascii="Times New Roman"/>
          <w:b w:val="false"/>
          <w:i w:val="false"/>
          <w:color w:val="000000"/>
          <w:sz w:val="28"/>
        </w:rPr>
        <w:t>
</w:t>
      </w:r>
      <w:r>
        <w:rPr>
          <w:rFonts w:ascii="Times New Roman"/>
          <w:b w:val="false"/>
          <w:i w:val="false"/>
          <w:color w:val="000000"/>
          <w:sz w:val="28"/>
        </w:rPr>
        <w:t>
      2. Климаты ыстық аудандарда кию мерзімі - 1 жыл.</w:t>
      </w:r>
      <w:r>
        <w:br/>
      </w:r>
      <w:r>
        <w:rPr>
          <w:rFonts w:ascii="Times New Roman"/>
          <w:b w:val="false"/>
          <w:i w:val="false"/>
          <w:color w:val="000000"/>
          <w:sz w:val="28"/>
        </w:rPr>
        <w:t>
</w:t>
      </w:r>
      <w:r>
        <w:rPr>
          <w:rFonts w:ascii="Times New Roman"/>
          <w:b w:val="false"/>
          <w:i w:val="false"/>
          <w:color w:val="000000"/>
          <w:sz w:val="28"/>
        </w:rPr>
        <w:t>
      3. Климаты ыстық аудандарда мақта-матадан жасалған шалбардың қосымша 1 данасы 2 жылға беріледі.</w:t>
      </w:r>
      <w:r>
        <w:br/>
      </w:r>
      <w:r>
        <w:rPr>
          <w:rFonts w:ascii="Times New Roman"/>
          <w:b w:val="false"/>
          <w:i w:val="false"/>
          <w:color w:val="000000"/>
          <w:sz w:val="28"/>
        </w:rPr>
        <w:t>
</w:t>
      </w:r>
      <w:r>
        <w:rPr>
          <w:rFonts w:ascii="Times New Roman"/>
          <w:b w:val="false"/>
          <w:i w:val="false"/>
          <w:color w:val="000000"/>
          <w:sz w:val="28"/>
        </w:rPr>
        <w:t>
      4. Климаты суық аудандарда беріледі.</w:t>
      </w:r>
      <w:r>
        <w:br/>
      </w:r>
      <w:r>
        <w:rPr>
          <w:rFonts w:ascii="Times New Roman"/>
          <w:b w:val="false"/>
          <w:i w:val="false"/>
          <w:color w:val="000000"/>
          <w:sz w:val="28"/>
        </w:rPr>
        <w:t>
</w:t>
      </w:r>
      <w:r>
        <w:rPr>
          <w:rFonts w:ascii="Times New Roman"/>
          <w:b w:val="false"/>
          <w:i w:val="false"/>
          <w:color w:val="000000"/>
          <w:sz w:val="28"/>
        </w:rPr>
        <w:t>
      5. Далада және жылытылмайтын үй-жайларда жұмыс істейтіндерге беріледі.</w:t>
      </w:r>
      <w:r>
        <w:br/>
      </w:r>
      <w:r>
        <w:rPr>
          <w:rFonts w:ascii="Times New Roman"/>
          <w:b w:val="false"/>
          <w:i w:val="false"/>
          <w:color w:val="000000"/>
          <w:sz w:val="28"/>
        </w:rPr>
        <w:t>
</w:t>
      </w:r>
      <w:r>
        <w:rPr>
          <w:rFonts w:ascii="Times New Roman"/>
          <w:b w:val="false"/>
          <w:i w:val="false"/>
          <w:color w:val="000000"/>
          <w:sz w:val="28"/>
        </w:rPr>
        <w:t>
      6. Климаты ыстық аудандарда берілмейді.</w:t>
      </w:r>
      <w:r>
        <w:br/>
      </w:r>
      <w:r>
        <w:rPr>
          <w:rFonts w:ascii="Times New Roman"/>
          <w:b w:val="false"/>
          <w:i w:val="false"/>
          <w:color w:val="000000"/>
          <w:sz w:val="28"/>
        </w:rPr>
        <w:t>
</w:t>
      </w:r>
      <w:r>
        <w:rPr>
          <w:rFonts w:ascii="Times New Roman"/>
          <w:b w:val="false"/>
          <w:i w:val="false"/>
          <w:color w:val="000000"/>
          <w:sz w:val="28"/>
        </w:rPr>
        <w:t>
      7. Резина етік алған адамдарға етіктерді немесе тері бәтеңкелерді кию мерзімі - 2,5 жыл.</w:t>
      </w:r>
      <w:r>
        <w:br/>
      </w:r>
      <w:r>
        <w:rPr>
          <w:rFonts w:ascii="Times New Roman"/>
          <w:b w:val="false"/>
          <w:i w:val="false"/>
          <w:color w:val="000000"/>
          <w:sz w:val="28"/>
        </w:rPr>
        <w:t>
</w:t>
      </w:r>
      <w:r>
        <w:rPr>
          <w:rFonts w:ascii="Times New Roman"/>
          <w:b w:val="false"/>
          <w:i w:val="false"/>
          <w:color w:val="000000"/>
          <w:sz w:val="28"/>
        </w:rPr>
        <w:t>
      8. Батпақты жерлерде, сондай-ақ саз айдау және ауыл шаруашылығы жұмыстарында жұмыс істейтіндерге беріледі.</w:t>
      </w:r>
      <w:r>
        <w:br/>
      </w:r>
      <w:r>
        <w:rPr>
          <w:rFonts w:ascii="Times New Roman"/>
          <w:b w:val="false"/>
          <w:i w:val="false"/>
          <w:color w:val="000000"/>
          <w:sz w:val="28"/>
        </w:rPr>
        <w:t>
</w:t>
      </w:r>
      <w:r>
        <w:rPr>
          <w:rFonts w:ascii="Times New Roman"/>
          <w:b w:val="false"/>
          <w:i w:val="false"/>
          <w:color w:val="000000"/>
          <w:sz w:val="28"/>
        </w:rPr>
        <w:t>
      9. Климаты суық аудандарда беріледі. Климаты қалыпты аудандарда (тізбеге сәйкес климаты ыстық және суық аудандарға жатқызылмаған Қазақстан Республикасының барлық аймақтары), далада және жылытылмайтын үй жайларда жұмыс істейтіндерге 4 жылға беріледі. Климаты ыстық аудандарда берілмейді.</w:t>
      </w:r>
    </w:p>
    <w:bookmarkEnd w:id="22"/>
    <w:bookmarkStart w:name="z24" w:id="23"/>
    <w:p>
      <w:pPr>
        <w:spacing w:after="0"/>
        <w:ind w:left="0"/>
        <w:jc w:val="left"/>
      </w:pPr>
      <w:r>
        <w:rPr>
          <w:rFonts w:ascii="Times New Roman"/>
          <w:b/>
          <w:i w:val="false"/>
          <w:color w:val="000000"/>
        </w:rPr>
        <w:t xml:space="preserve"> 
Түзеу мекемелерінде жазасын өтеп жатқан сотталған әйелдерді заттай мүлікпен жабдықтаудың заттай нормалары</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753"/>
        <w:gridCol w:w="2153"/>
        <w:gridCol w:w="2253"/>
        <w:gridCol w:w="287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берілетін заттар саны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 мерзімі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затты беру кезінде қолданылатын ескертулер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Тоқылған құлақшын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үшкіл орамал</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матадан тігілген жылы күрте немесе қысқа пальто</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матадан тігілген жылы шалбар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мақта-матадан тігілген жылы костюм (юбка, шалбар, пиджак)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немесе сарафан көйлек</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футболка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 жеңді жылы футболка немесе водолазка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халат</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блузка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киетін жейде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жейде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панталон</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Гамаштар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Бюстгальтерлер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шұлықтар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қолғап немесе биялайлар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табанды тері бәтеңке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Башмақ</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Резеңке етіктер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Пималар</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 w:id="24"/>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Климаты ыстық аудандарда (Жамбыл, Қызылорда, Оңтүстік Қазақстан облыстары, Балқаш көлінің оңтүстігінде орналасқан Алматы облысының аумағы, сондай-ақ Қарағанды облысының Жезді және Приозерский аудандары) тоқу тығыздығы 2 жіп, суық климатта - 3 жіп.</w:t>
      </w:r>
      <w:r>
        <w:br/>
      </w:r>
      <w:r>
        <w:rPr>
          <w:rFonts w:ascii="Times New Roman"/>
          <w:b w:val="false"/>
          <w:i w:val="false"/>
          <w:color w:val="000000"/>
          <w:sz w:val="28"/>
        </w:rPr>
        <w:t>
</w:t>
      </w:r>
      <w:r>
        <w:rPr>
          <w:rFonts w:ascii="Times New Roman"/>
          <w:b w:val="false"/>
          <w:i w:val="false"/>
          <w:color w:val="000000"/>
          <w:sz w:val="28"/>
        </w:rPr>
        <w:t>
      2. Климаты суық аудандарда беріледі.</w:t>
      </w:r>
      <w:r>
        <w:br/>
      </w:r>
      <w:r>
        <w:rPr>
          <w:rFonts w:ascii="Times New Roman"/>
          <w:b w:val="false"/>
          <w:i w:val="false"/>
          <w:color w:val="000000"/>
          <w:sz w:val="28"/>
        </w:rPr>
        <w:t>
</w:t>
      </w:r>
      <w:r>
        <w:rPr>
          <w:rFonts w:ascii="Times New Roman"/>
          <w:b w:val="false"/>
          <w:i w:val="false"/>
          <w:color w:val="000000"/>
          <w:sz w:val="28"/>
        </w:rPr>
        <w:t>
      3. Климаты ыстық аудандарда - 1 жылға 4 данасы беріледі.</w:t>
      </w:r>
      <w:r>
        <w:br/>
      </w:r>
      <w:r>
        <w:rPr>
          <w:rFonts w:ascii="Times New Roman"/>
          <w:b w:val="false"/>
          <w:i w:val="false"/>
          <w:color w:val="000000"/>
          <w:sz w:val="28"/>
        </w:rPr>
        <w:t>
</w:t>
      </w:r>
      <w:r>
        <w:rPr>
          <w:rFonts w:ascii="Times New Roman"/>
          <w:b w:val="false"/>
          <w:i w:val="false"/>
          <w:color w:val="000000"/>
          <w:sz w:val="28"/>
        </w:rPr>
        <w:t>
      4. Климаты ыстық аудандарда берілмейді.</w:t>
      </w:r>
      <w:r>
        <w:br/>
      </w:r>
      <w:r>
        <w:rPr>
          <w:rFonts w:ascii="Times New Roman"/>
          <w:b w:val="false"/>
          <w:i w:val="false"/>
          <w:color w:val="000000"/>
          <w:sz w:val="28"/>
        </w:rPr>
        <w:t>
</w:t>
      </w:r>
      <w:r>
        <w:rPr>
          <w:rFonts w:ascii="Times New Roman"/>
          <w:b w:val="false"/>
          <w:i w:val="false"/>
          <w:color w:val="000000"/>
          <w:sz w:val="28"/>
        </w:rPr>
        <w:t>
      5. Батпақты жерлерде, сондай-ақ саз айдау және ауыл шаруашылығы жұмыстарында жұмыс істейтіндерге беріледі.</w:t>
      </w:r>
      <w:r>
        <w:br/>
      </w:r>
      <w:r>
        <w:rPr>
          <w:rFonts w:ascii="Times New Roman"/>
          <w:b w:val="false"/>
          <w:i w:val="false"/>
          <w:color w:val="000000"/>
          <w:sz w:val="28"/>
        </w:rPr>
        <w:t>
</w:t>
      </w:r>
      <w:r>
        <w:rPr>
          <w:rFonts w:ascii="Times New Roman"/>
          <w:b w:val="false"/>
          <w:i w:val="false"/>
          <w:color w:val="000000"/>
          <w:sz w:val="28"/>
        </w:rPr>
        <w:t>
      6. Климаты суық аудандарда беріледі. Климаты қалыпты аудандарда, далада және жылытылмайтын үй жайларда жұмыс істейтіндерге 4 жылға беріледі.</w:t>
      </w:r>
      <w:r>
        <w:br/>
      </w:r>
      <w:r>
        <w:rPr>
          <w:rFonts w:ascii="Times New Roman"/>
          <w:b w:val="false"/>
          <w:i w:val="false"/>
          <w:color w:val="000000"/>
          <w:sz w:val="28"/>
        </w:rPr>
        <w:t>
</w:t>
      </w:r>
      <w:r>
        <w:rPr>
          <w:rFonts w:ascii="Times New Roman"/>
          <w:b w:val="false"/>
          <w:i w:val="false"/>
          <w:color w:val="000000"/>
          <w:sz w:val="28"/>
        </w:rPr>
        <w:t>
      7. Шалбар жылы күртеге беріледі.</w:t>
      </w:r>
    </w:p>
    <w:bookmarkEnd w:id="24"/>
    <w:bookmarkStart w:name="z56" w:id="25"/>
    <w:p>
      <w:pPr>
        <w:spacing w:after="0"/>
        <w:ind w:left="0"/>
        <w:jc w:val="left"/>
      </w:pPr>
      <w:r>
        <w:rPr>
          <w:rFonts w:ascii="Times New Roman"/>
          <w:b/>
          <w:i w:val="false"/>
          <w:color w:val="000000"/>
        </w:rPr>
        <w:t xml:space="preserve"> 
Жүкті әйелдерді және балалары бар әйелдерді, сондай-ақ бірінші және екінші топтағы мүгедектерді киім-кешекпен қамтамасыз етудің заттай нормалары</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793"/>
        <w:gridCol w:w="3053"/>
        <w:gridCol w:w="31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берілетін заттар саны</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 мерзімі</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Әйелдер жейделері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Бюстгальтерлер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халаттар*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халаттар*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Сейсептер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сыртқы тыстары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ішкі тыстары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Үшкіл орамалдар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 орамалдар*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Монша орамалы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(мақта немесе паралон)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(мақта немесе синтепух)</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 (жүннен тоқылған немесе синтепоннан)</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жүн көрпе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Алжапқыш</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Пималар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Башмақтар</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Үстел дастарханы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 метр</w:t>
            </w:r>
          </w:p>
        </w:tc>
        <w:tc>
          <w:tcPr>
            <w:tcW w:w="3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bl>
    <w:bookmarkStart w:name="z57" w:id="2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Заттай мүлік босанар алдындағы кезеңде жүкті әйелдерге тізім бойынша беріледі.</w:t>
      </w:r>
      <w:r>
        <w:br/>
      </w:r>
      <w:r>
        <w:rPr>
          <w:rFonts w:ascii="Times New Roman"/>
          <w:b w:val="false"/>
          <w:i w:val="false"/>
          <w:color w:val="000000"/>
          <w:sz w:val="28"/>
        </w:rPr>
        <w:t>
</w:t>
      </w:r>
      <w:r>
        <w:rPr>
          <w:rFonts w:ascii="Times New Roman"/>
          <w:b w:val="false"/>
          <w:i w:val="false"/>
          <w:color w:val="000000"/>
          <w:sz w:val="28"/>
        </w:rPr>
        <w:t>
      2. Бала емізетін әйелдерге және балалар үйіне нәрестелерді емізуге келетін әйелдерге мүкәммалдық пайдалану үшін 2 жылға 2 дана халат беріледі.</w:t>
      </w:r>
      <w:r>
        <w:br/>
      </w:r>
      <w:r>
        <w:rPr>
          <w:rFonts w:ascii="Times New Roman"/>
          <w:b w:val="false"/>
          <w:i w:val="false"/>
          <w:color w:val="000000"/>
          <w:sz w:val="28"/>
        </w:rPr>
        <w:t>
      * - бала емізетін әйелдерге беріледі</w:t>
      </w:r>
    </w:p>
    <w:bookmarkEnd w:id="26"/>
    <w:bookmarkStart w:name="z60" w:id="27"/>
    <w:p>
      <w:pPr>
        <w:spacing w:after="0"/>
        <w:ind w:left="0"/>
        <w:jc w:val="left"/>
      </w:pPr>
      <w:r>
        <w:rPr>
          <w:rFonts w:ascii="Times New Roman"/>
          <w:b/>
          <w:i w:val="false"/>
          <w:color w:val="000000"/>
        </w:rPr>
        <w:t xml:space="preserve"> 
Түрмелерде жазасын өтеп жатқан сотталғандарды заттай мүлікпен жабдықтаудың заттай нормалары</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4773"/>
        <w:gridCol w:w="3073"/>
        <w:gridCol w:w="309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саны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 мерзімі</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бөрік</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Жазғы бас киім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матадан тігілген жылы күрте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мақта-матадан тігілген жылы костюм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жиынтық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матадан тігілген жылы шалбар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футболка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Жейделер немесе футболкалар немесе мақта-матадан жасалған ұзын жеңді жылы водолазка</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трико</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жиынтық</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Мәйкі</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Шұлықтар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қолғап және биялайлар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табанды тері бәтеңке</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немесе қысқа қонышты тері бәтеңкелер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Пималар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Башмақтар</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bl>
    <w:bookmarkStart w:name="z61" w:id="28"/>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Мақтадан жасалған шалбар, қолғап және пима далада және жылытылмайтын үй-жайларда жұмыс істейтіндерге беріледі; климаты ыстық аудандарда берілмейді.</w:t>
      </w:r>
    </w:p>
    <w:bookmarkEnd w:id="28"/>
    <w:bookmarkStart w:name="z63" w:id="29"/>
    <w:p>
      <w:pPr>
        <w:spacing w:after="0"/>
        <w:ind w:left="0"/>
        <w:jc w:val="left"/>
      </w:pPr>
      <w:r>
        <w:rPr>
          <w:rFonts w:ascii="Times New Roman"/>
          <w:b/>
          <w:i w:val="false"/>
          <w:color w:val="000000"/>
        </w:rPr>
        <w:t xml:space="preserve"> 
Тәрбие колонияларында жазасын өтеп жатқан кәмелетке толмаған сотталғандарды заттай мүлікпен жабдықтаудың заттай нормалары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3633"/>
        <w:gridCol w:w="2073"/>
        <w:gridCol w:w="1693"/>
        <w:gridCol w:w="1433"/>
        <w:gridCol w:w="2573"/>
      </w:tblGrid>
      <w:tr>
        <w:trPr>
          <w:trHeight w:val="30" w:hRule="atLeast"/>
        </w:trPr>
        <w:tc>
          <w:tcPr>
            <w:tcW w:w="7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Заттардың саны</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 мерзімі</w:t>
            </w:r>
          </w:p>
        </w:tc>
        <w:tc>
          <w:tcPr>
            <w:tcW w:w="2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затты беру кезінде қолданылатын ескертулер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адамға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адамға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Жүннен тоқылған бөрік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үшкіл орамал</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матадан тігілген жылы күрте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матадан тігілген жылы шалбар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Шарф</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Жолақ арқылы жарық қайтарғыш материалдардан жасалған су өткізбейтін мақта-матадан тігілген жылы костюм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жиынтық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костюмы</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жиынтық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күрте немесе сарафан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юбка немесе шалбар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Жейделер немесе футболкалар немесе мақта-матадан жасалған ұзын жеңді жылы водолазка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блузка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халат</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Мақтадан жасалған футболка</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трико</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Мәйкі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 киім</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Іштен киетін жейде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 жейделер немесе кольсондар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жиынтық</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панталон</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Бюстгальтерлер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Колготкалар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Гамаш</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шұлықтар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жұп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Жартылай жүннен жасалған биялайлар немесе қолғаптар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Шалбарға тағылатын белдік</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Теріден жасалған жылы бәтеңке</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 немесе қысқа қонышты тері бәтеңкелер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 қонышты тері бәтеңкелер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туфли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туфли</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Бөлмеде киетін башмақтар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Пималар</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жұп</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bookmarkStart w:name="z64" w:id="3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Климаты ыстық аудандарда (Жамбыл, Қызылорда, Оңтүстік Қазақстан облыстары, Балқаш көлінің оңтүстігінде орналасқан Алматы облысының аумағы, сондай-ақ Қарағанды облысының Жезді және Приозерский аудандары) тоқу тығыздығы 2 жіп, суық климатта - 3 жіп.</w:t>
      </w:r>
      <w:r>
        <w:br/>
      </w:r>
      <w:r>
        <w:rPr>
          <w:rFonts w:ascii="Times New Roman"/>
          <w:b w:val="false"/>
          <w:i w:val="false"/>
          <w:color w:val="000000"/>
          <w:sz w:val="28"/>
        </w:rPr>
        <w:t>
</w:t>
      </w:r>
      <w:r>
        <w:rPr>
          <w:rFonts w:ascii="Times New Roman"/>
          <w:b w:val="false"/>
          <w:i w:val="false"/>
          <w:color w:val="000000"/>
          <w:sz w:val="28"/>
        </w:rPr>
        <w:t>
      2. Жылы қысқа пальто әйел адамдарға жылы күртенін орнына берілуі мүмкін.</w:t>
      </w:r>
      <w:r>
        <w:br/>
      </w:r>
      <w:r>
        <w:rPr>
          <w:rFonts w:ascii="Times New Roman"/>
          <w:b w:val="false"/>
          <w:i w:val="false"/>
          <w:color w:val="000000"/>
          <w:sz w:val="28"/>
        </w:rPr>
        <w:t>
</w:t>
      </w:r>
      <w:r>
        <w:rPr>
          <w:rFonts w:ascii="Times New Roman"/>
          <w:b w:val="false"/>
          <w:i w:val="false"/>
          <w:color w:val="000000"/>
          <w:sz w:val="28"/>
        </w:rPr>
        <w:t>
      3. Жейделер ер адамдарға беріледі.</w:t>
      </w:r>
      <w:r>
        <w:br/>
      </w:r>
      <w:r>
        <w:rPr>
          <w:rFonts w:ascii="Times New Roman"/>
          <w:b w:val="false"/>
          <w:i w:val="false"/>
          <w:color w:val="000000"/>
          <w:sz w:val="28"/>
        </w:rPr>
        <w:t>
</w:t>
      </w:r>
      <w:r>
        <w:rPr>
          <w:rFonts w:ascii="Times New Roman"/>
          <w:b w:val="false"/>
          <w:i w:val="false"/>
          <w:color w:val="000000"/>
          <w:sz w:val="28"/>
        </w:rPr>
        <w:t>
      4. Климаты ыстық аудандарда берілмейді.</w:t>
      </w:r>
      <w:r>
        <w:br/>
      </w:r>
      <w:r>
        <w:rPr>
          <w:rFonts w:ascii="Times New Roman"/>
          <w:b w:val="false"/>
          <w:i w:val="false"/>
          <w:color w:val="000000"/>
          <w:sz w:val="28"/>
        </w:rPr>
        <w:t>
</w:t>
      </w:r>
      <w:r>
        <w:rPr>
          <w:rFonts w:ascii="Times New Roman"/>
          <w:b w:val="false"/>
          <w:i w:val="false"/>
          <w:color w:val="000000"/>
          <w:sz w:val="28"/>
        </w:rPr>
        <w:t>
      5. Климаты суық аудандарда беріледі. Климаты қалыпты аудандарда, далада және жылытылмайтын үй жайларда жұмыс істейтіндерге 4 жылға беріледі. Климаты ыстық аудандарда берілмейді.</w:t>
      </w:r>
      <w:r>
        <w:br/>
      </w:r>
      <w:r>
        <w:rPr>
          <w:rFonts w:ascii="Times New Roman"/>
          <w:b w:val="false"/>
          <w:i w:val="false"/>
          <w:color w:val="000000"/>
          <w:sz w:val="28"/>
        </w:rPr>
        <w:t>
</w:t>
      </w:r>
      <w:r>
        <w:rPr>
          <w:rFonts w:ascii="Times New Roman"/>
          <w:b w:val="false"/>
          <w:i w:val="false"/>
          <w:color w:val="000000"/>
          <w:sz w:val="28"/>
        </w:rPr>
        <w:t>
      6. Жылы шалбарлар жылы күртеге беріледі.</w:t>
      </w:r>
    </w:p>
    <w:bookmarkEnd w:id="30"/>
    <w:bookmarkStart w:name="z71" w:id="31"/>
    <w:p>
      <w:pPr>
        <w:spacing w:after="0"/>
        <w:ind w:left="0"/>
        <w:jc w:val="left"/>
      </w:pPr>
      <w:r>
        <w:rPr>
          <w:rFonts w:ascii="Times New Roman"/>
          <w:b/>
          <w:i w:val="false"/>
          <w:color w:val="000000"/>
        </w:rPr>
        <w:t xml:space="preserve"> 
Стационарлық медициналық мекемелерде емделіп жатқан науқас сотталғандарды заттай мүлікпен жабдықтаудың заттай нормалары</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773"/>
        <w:gridCol w:w="2873"/>
        <w:gridCol w:w="1713"/>
        <w:gridCol w:w="297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адамға берілетін заттар 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Кию мерзімі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Бұл затты беру кезінде қолданылатын ескертулер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Жейде және іштен киетін кольсондар немесе пижама</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жиынтық</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халат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Мақта-матадан жасалған шұлық</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 (жүннен тоқылған немесе синтепоннан)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(мақтадан немесе паралоннан)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(мақтадан немесе синтепухтан)</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жаймалар</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сыртқы тыстары</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Госпитальдық туфли</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3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Әйел адамдарға іштен киетін жейделер мен мақта-матадан жасалған панталондар 1 жылға 2 данасы беріледі;</w:t>
      </w:r>
      <w:r>
        <w:br/>
      </w:r>
      <w:r>
        <w:rPr>
          <w:rFonts w:ascii="Times New Roman"/>
          <w:b w:val="false"/>
          <w:i w:val="false"/>
          <w:color w:val="000000"/>
          <w:sz w:val="28"/>
        </w:rPr>
        <w:t>
</w:t>
      </w:r>
      <w:r>
        <w:rPr>
          <w:rFonts w:ascii="Times New Roman"/>
          <w:b w:val="false"/>
          <w:i w:val="false"/>
          <w:color w:val="000000"/>
          <w:sz w:val="28"/>
        </w:rPr>
        <w:t>
      2. Әйел адамдарға мақта-матадан жасалған шұлықтар 1 жылға 2 данасы беріледі;</w:t>
      </w:r>
      <w:r>
        <w:br/>
      </w:r>
      <w:r>
        <w:rPr>
          <w:rFonts w:ascii="Times New Roman"/>
          <w:b w:val="false"/>
          <w:i w:val="false"/>
          <w:color w:val="000000"/>
          <w:sz w:val="28"/>
        </w:rPr>
        <w:t>
</w:t>
      </w:r>
      <w:r>
        <w:rPr>
          <w:rFonts w:ascii="Times New Roman"/>
          <w:b w:val="false"/>
          <w:i w:val="false"/>
          <w:color w:val="000000"/>
          <w:sz w:val="28"/>
        </w:rPr>
        <w:t>
      3. Туберкулезбен ауыратындарға, тері ауруы бар және операциядан кейінгі ауруларға 1 жылға 3 жайма беріледі;</w:t>
      </w:r>
      <w:r>
        <w:br/>
      </w:r>
      <w:r>
        <w:rPr>
          <w:rFonts w:ascii="Times New Roman"/>
          <w:b w:val="false"/>
          <w:i w:val="false"/>
          <w:color w:val="000000"/>
          <w:sz w:val="28"/>
        </w:rPr>
        <w:t>
</w:t>
      </w:r>
      <w:r>
        <w:rPr>
          <w:rFonts w:ascii="Times New Roman"/>
          <w:b w:val="false"/>
          <w:i w:val="false"/>
          <w:color w:val="000000"/>
          <w:sz w:val="28"/>
        </w:rPr>
        <w:t>
      4. Әйел адамдарға қосымша гигиеналық орамал 1 жылға 1 данасы беріледі.</w:t>
      </w:r>
    </w:p>
    <w:bookmarkEnd w:id="32"/>
    <w:bookmarkStart w:name="z77" w:id="33"/>
    <w:p>
      <w:pPr>
        <w:spacing w:after="0"/>
        <w:ind w:left="0"/>
        <w:jc w:val="left"/>
      </w:pPr>
      <w:r>
        <w:rPr>
          <w:rFonts w:ascii="Times New Roman"/>
          <w:b/>
          <w:i w:val="false"/>
          <w:color w:val="000000"/>
        </w:rPr>
        <w:t xml:space="preserve"> 
Тергеу изоляторларында ұсталатын күдіктілер мен айыпталушыларды төсек жабдықтарымен жабдықтаудың заттай нормалары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5073"/>
        <w:gridCol w:w="2233"/>
        <w:gridCol w:w="265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саны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 (жүннен тоқылған немесе синтепоннан)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(мақтадан немесе паралоннан)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(мақтадан немесе синтепухтан)</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жаймалар</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сыртқы тысы</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сүлгі (әйел адамдарға беріледі)</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bl>
    <w:bookmarkStart w:name="z78" w:id="34"/>
    <w:p>
      <w:pPr>
        <w:spacing w:after="0"/>
        <w:ind w:left="0"/>
        <w:jc w:val="left"/>
      </w:pPr>
      <w:r>
        <w:rPr>
          <w:rFonts w:ascii="Times New Roman"/>
          <w:b/>
          <w:i w:val="false"/>
          <w:color w:val="000000"/>
        </w:rPr>
        <w:t xml:space="preserve"> 
Түзеу мекемелерде ұсталатын сотталғандарды төсек жабдықтарымен жабдықтаудың заттай нормалары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4133"/>
        <w:gridCol w:w="2653"/>
        <w:gridCol w:w="3593"/>
      </w:tblGrid>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саны</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Пайдалану мерзімі</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Көрпе (жүннен тоқылған немесе синтепоннан)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Матрац (мақтадан немесе паралоннан)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 (мақтадан немесе синтепухтан)</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жаймалар</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Жастықтың сыртқы тысы</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Сүлгі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дана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сүлгі (әйел адамдарға беріледі)</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c>
          <w:tcPr>
            <w:tcW w:w="3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w:t>
            </w:r>
          </w:p>
        </w:tc>
      </w:tr>
    </w:tbl>
    <w:bookmarkStart w:name="z79" w:id="35"/>
    <w:p>
      <w:pPr>
        <w:spacing w:after="0"/>
        <w:ind w:left="0"/>
        <w:jc w:val="left"/>
      </w:pPr>
      <w:r>
        <w:rPr>
          <w:rFonts w:ascii="Times New Roman"/>
          <w:b/>
          <w:i w:val="false"/>
          <w:color w:val="000000"/>
        </w:rPr>
        <w:t xml:space="preserve"> 
Түзеу мекемелерінде ұсталатын сотталғандардың заттай мүліктерін жөндеуге жұмсалатын материалдар шығындардың заттай нормалары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4873"/>
        <w:gridCol w:w="431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Заттар атауы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адамға жұмсалатын материалдар саны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Пластрезинді ұлтаңдар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жіптер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жұп</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Пластрезинадан жасалған бедерлер</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орау</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Зығыр жіптері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грамм</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Өкше шегелері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грамм</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Ұлтараққа кесілетін киіз</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грамм</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кремі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грамм</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киім щеткасы</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 кесімдері</w:t>
            </w:r>
          </w:p>
        </w:tc>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метр</w:t>
            </w:r>
          </w:p>
        </w:tc>
      </w:tr>
    </w:tbl>
    <w:bookmarkStart w:name="z80" w:id="36"/>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Ұлтараққа кесілетін киіз бен аяқ киім кремі киіліп жүрген пималар мен былғары аяқ киімнің 1 жұбына есептеліп беріледі.</w:t>
      </w:r>
    </w:p>
    <w:bookmarkEnd w:id="36"/>
    <w:bookmarkStart w:name="z82" w:id="37"/>
    <w:p>
      <w:pPr>
        <w:spacing w:after="0"/>
        <w:ind w:left="0"/>
        <w:jc w:val="left"/>
      </w:pPr>
      <w:r>
        <w:rPr>
          <w:rFonts w:ascii="Times New Roman"/>
          <w:b/>
          <w:i w:val="false"/>
          <w:color w:val="000000"/>
        </w:rPr>
        <w:t xml:space="preserve"> 
Күдіктілерге, айыпталушыларға және сотталғандарға 1 кг. құрғақ кірді қолмен жуғанда және оның ластануы мен су кермектігінің дәрежесіне байланысты жұмсалатын синтетикалық жуу ұнтақтары, сабын мен кальцийленген сода, жеке гигиена бұйымдарының және жұқпасыздандыру құралдарының грамм есебіндегі шығындарының заттай нормалары</w:t>
      </w:r>
    </w:p>
    <w:bookmarkEnd w:id="37"/>
    <w:bookmarkStart w:name="z83" w:id="38"/>
    <w:p>
      <w:pPr>
        <w:spacing w:after="0"/>
        <w:ind w:left="0"/>
        <w:jc w:val="both"/>
      </w:pPr>
      <w:r>
        <w:rPr>
          <w:rFonts w:ascii="Times New Roman"/>
          <w:b w:val="false"/>
          <w:i w:val="false"/>
          <w:color w:val="000000"/>
          <w:sz w:val="28"/>
        </w:rPr>
        <w:t>
      1) синтетикалық кір жуу ұнтақтарын қолдана отырып кір жуу кезінде:</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3"/>
        <w:gridCol w:w="2033"/>
        <w:gridCol w:w="2093"/>
        <w:gridCol w:w="1813"/>
        <w:gridCol w:w="1533"/>
        <w:gridCol w:w="1773"/>
      </w:tblGrid>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Кірлердің түсі</w:t>
            </w:r>
          </w:p>
        </w:tc>
        <w:tc>
          <w:tcPr>
            <w:tcW w:w="20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Кірлердің ластану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Синтетикалық кір жуатын ұнтақ</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Аралас кір жуатын ұнтақ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Жұмсартылған суда</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Кермек суда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Жұмсартылған суда</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Кермек суда</w:t>
            </w:r>
          </w:p>
        </w:tc>
      </w:tr>
      <w:tr>
        <w:trPr>
          <w:trHeight w:val="30" w:hRule="atLeast"/>
        </w:trPr>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w:t>
            </w:r>
          </w:p>
        </w:tc>
      </w:tr>
      <w:tr>
        <w:trPr>
          <w:trHeight w:val="30" w:hRule="atLeast"/>
        </w:trPr>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r>
      <w:tr>
        <w:trPr>
          <w:trHeight w:val="30" w:hRule="atLeast"/>
        </w:trPr>
        <w:tc>
          <w:tcPr>
            <w:tcW w:w="0" w:type="auto"/>
            <w:vMerge/>
            <w:tcBorders>
              <w:top w:val="nil"/>
              <w:left w:val="single" w:color="cfcfcf" w:sz="5"/>
              <w:bottom w:val="single" w:color="cfcfcf" w:sz="5"/>
              <w:right w:val="single" w:color="cfcfcf" w:sz="5"/>
            </w:tcBorders>
          </w:tcP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w:t>
            </w:r>
          </w:p>
        </w:tc>
      </w:tr>
    </w:tbl>
    <w:bookmarkStart w:name="z84" w:id="39"/>
    <w:p>
      <w:pPr>
        <w:spacing w:after="0"/>
        <w:ind w:left="0"/>
        <w:jc w:val="both"/>
      </w:pPr>
      <w:r>
        <w:rPr>
          <w:rFonts w:ascii="Times New Roman"/>
          <w:b w:val="false"/>
          <w:i w:val="false"/>
          <w:color w:val="000000"/>
          <w:sz w:val="28"/>
        </w:rPr>
        <w:t>
      2) сабын мен кальцийленген соданы қолдана отырып жуу кезінде:</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3"/>
        <w:gridCol w:w="2393"/>
        <w:gridCol w:w="1853"/>
        <w:gridCol w:w="1193"/>
        <w:gridCol w:w="1553"/>
        <w:gridCol w:w="1773"/>
      </w:tblGrid>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Кірлердің түсі</w:t>
            </w:r>
          </w:p>
        </w:tc>
        <w:tc>
          <w:tcPr>
            <w:tcW w:w="23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Кірлердің ластану дәрежесі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Жұмсартылған суда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Кермек суда</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сабын</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сода</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сабын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сода</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0" w:hRule="atLeast"/>
        </w:trPr>
        <w:tc>
          <w:tcPr>
            <w:tcW w:w="2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Түрлі-түсті</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bl>
    <w:bookmarkStart w:name="z85" w:id="40"/>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Кірлердің ластану дәрежесі мынадай көрсеткіштермен сипатталады:</w:t>
      </w:r>
      <w:r>
        <w:br/>
      </w:r>
      <w:r>
        <w:rPr>
          <w:rFonts w:ascii="Times New Roman"/>
          <w:b w:val="false"/>
          <w:i w:val="false"/>
          <w:color w:val="000000"/>
          <w:sz w:val="28"/>
        </w:rPr>
        <w:t>
</w:t>
      </w:r>
      <w:r>
        <w:rPr>
          <w:rFonts w:ascii="Times New Roman"/>
          <w:b w:val="false"/>
          <w:i w:val="false"/>
          <w:color w:val="000000"/>
          <w:sz w:val="28"/>
        </w:rPr>
        <w:t>
      I дәреже - қолданыста аз тұтынылған шамалы ластанған кірлер мен киімдер, жаңа заттар;</w:t>
      </w:r>
      <w:r>
        <w:br/>
      </w:r>
      <w:r>
        <w:rPr>
          <w:rFonts w:ascii="Times New Roman"/>
          <w:b w:val="false"/>
          <w:i w:val="false"/>
          <w:color w:val="000000"/>
          <w:sz w:val="28"/>
        </w:rPr>
        <w:t>
</w:t>
      </w:r>
      <w:r>
        <w:rPr>
          <w:rFonts w:ascii="Times New Roman"/>
          <w:b w:val="false"/>
          <w:i w:val="false"/>
          <w:color w:val="000000"/>
          <w:sz w:val="28"/>
        </w:rPr>
        <w:t>
      II дәреже - орташа ластанған кір (дақтары, үйкелген жерлері бар төсек орнының кірі, жеке адамның сүлгілері және т.б.);</w:t>
      </w:r>
      <w:r>
        <w:br/>
      </w:r>
      <w:r>
        <w:rPr>
          <w:rFonts w:ascii="Times New Roman"/>
          <w:b w:val="false"/>
          <w:i w:val="false"/>
          <w:color w:val="000000"/>
          <w:sz w:val="28"/>
        </w:rPr>
        <w:t>
</w:t>
      </w:r>
      <w:r>
        <w:rPr>
          <w:rFonts w:ascii="Times New Roman"/>
          <w:b w:val="false"/>
          <w:i w:val="false"/>
          <w:color w:val="000000"/>
          <w:sz w:val="28"/>
        </w:rPr>
        <w:t>
      III дәреже - дақтары көп, қатты үйкелген қатты ластанған кір (ас үй орамалдары, көп киілген киімдер және т.б.);.</w:t>
      </w:r>
      <w:r>
        <w:br/>
      </w:r>
      <w:r>
        <w:rPr>
          <w:rFonts w:ascii="Times New Roman"/>
          <w:b w:val="false"/>
          <w:i w:val="false"/>
          <w:color w:val="000000"/>
          <w:sz w:val="28"/>
        </w:rPr>
        <w:t>
</w:t>
      </w:r>
      <w:r>
        <w:rPr>
          <w:rFonts w:ascii="Times New Roman"/>
          <w:b w:val="false"/>
          <w:i w:val="false"/>
          <w:color w:val="000000"/>
          <w:sz w:val="28"/>
        </w:rPr>
        <w:t>
      IV дәреже - тұрмыстық және өндірістік қатты ластанған арнайы киім - ac үй, наубайхана (нан зауыттар) кірлері.</w:t>
      </w:r>
      <w:r>
        <w:br/>
      </w:r>
      <w:r>
        <w:rPr>
          <w:rFonts w:ascii="Times New Roman"/>
          <w:b w:val="false"/>
          <w:i w:val="false"/>
          <w:color w:val="000000"/>
          <w:sz w:val="28"/>
        </w:rPr>
        <w:t>
</w:t>
      </w:r>
      <w:r>
        <w:rPr>
          <w:rFonts w:ascii="Times New Roman"/>
          <w:b w:val="false"/>
          <w:i w:val="false"/>
          <w:color w:val="000000"/>
          <w:sz w:val="28"/>
        </w:rPr>
        <w:t>
      2. Төртінші дәрежеде ластанған кірлерді жуу үшін кір жуу ұнтақтарының шығындау нормасына қосымша 1 килограмм құрғақ кірге мынадай мөлшерде:</w:t>
      </w:r>
      <w:r>
        <w:br/>
      </w:r>
      <w:r>
        <w:rPr>
          <w:rFonts w:ascii="Times New Roman"/>
          <w:b w:val="false"/>
          <w:i w:val="false"/>
          <w:color w:val="000000"/>
          <w:sz w:val="28"/>
        </w:rPr>
        <w:t>
</w:t>
      </w:r>
      <w:r>
        <w:rPr>
          <w:rFonts w:ascii="Times New Roman"/>
          <w:b w:val="false"/>
          <w:i w:val="false"/>
          <w:color w:val="000000"/>
          <w:sz w:val="28"/>
        </w:rPr>
        <w:t>
      1) жұмсартылған суда ақ кірлер үшін 6 грамм және түрлі-түсті кірлер үшін 3 грамм;</w:t>
      </w:r>
      <w:r>
        <w:br/>
      </w:r>
      <w:r>
        <w:rPr>
          <w:rFonts w:ascii="Times New Roman"/>
          <w:b w:val="false"/>
          <w:i w:val="false"/>
          <w:color w:val="000000"/>
          <w:sz w:val="28"/>
        </w:rPr>
        <w:t>
</w:t>
      </w:r>
      <w:r>
        <w:rPr>
          <w:rFonts w:ascii="Times New Roman"/>
          <w:b w:val="false"/>
          <w:i w:val="false"/>
          <w:color w:val="000000"/>
          <w:sz w:val="28"/>
        </w:rPr>
        <w:t>
      2) кермек суда ақ кірлер үшін 8 грамм және түрлі-түсті кірлер үшін 5 грамм кальцийленген сода жұмсалады;</w:t>
      </w:r>
      <w:r>
        <w:br/>
      </w:r>
      <w:r>
        <w:rPr>
          <w:rFonts w:ascii="Times New Roman"/>
          <w:b w:val="false"/>
          <w:i w:val="false"/>
          <w:color w:val="000000"/>
          <w:sz w:val="28"/>
        </w:rPr>
        <w:t>
</w:t>
      </w:r>
      <w:r>
        <w:rPr>
          <w:rFonts w:ascii="Times New Roman"/>
          <w:b w:val="false"/>
          <w:i w:val="false"/>
          <w:color w:val="000000"/>
          <w:sz w:val="28"/>
        </w:rPr>
        <w:t>
      3) Кірлерді қолмен жуған кезде 1 кг. құрғақ кірге: 60% кір сабын - 20 грамм (немесе 40% - 30 грамм) және кальцийленген сода 12 гр. мөлшерінде жұмсалады;</w:t>
      </w:r>
      <w:r>
        <w:br/>
      </w:r>
      <w:r>
        <w:rPr>
          <w:rFonts w:ascii="Times New Roman"/>
          <w:b w:val="false"/>
          <w:i w:val="false"/>
          <w:color w:val="000000"/>
          <w:sz w:val="28"/>
        </w:rPr>
        <w:t>
</w:t>
      </w:r>
      <w:r>
        <w:rPr>
          <w:rFonts w:ascii="Times New Roman"/>
          <w:b w:val="false"/>
          <w:i w:val="false"/>
          <w:color w:val="000000"/>
          <w:sz w:val="28"/>
        </w:rPr>
        <w:t>
      4) Кір жууға арналған сабын мен сода синтетикалық кір жуу ұнтақтары болмаған кезде беріледі;</w:t>
      </w:r>
      <w:r>
        <w:br/>
      </w:r>
      <w:r>
        <w:rPr>
          <w:rFonts w:ascii="Times New Roman"/>
          <w:b w:val="false"/>
          <w:i w:val="false"/>
          <w:color w:val="000000"/>
          <w:sz w:val="28"/>
        </w:rPr>
        <w:t>
</w:t>
      </w:r>
      <w:r>
        <w:rPr>
          <w:rFonts w:ascii="Times New Roman"/>
          <w:b w:val="false"/>
          <w:i w:val="false"/>
          <w:color w:val="000000"/>
          <w:sz w:val="28"/>
        </w:rPr>
        <w:t>
      5) Көрмек судың дәрежесі жергілікті санитарлық-эпидемиологиялық станциялардың зертханалық анализдерімен расталуы тиіс.</w:t>
      </w:r>
    </w:p>
    <w:bookmarkEnd w:id="40"/>
    <w:bookmarkStart w:name="z97" w:id="41"/>
    <w:p>
      <w:pPr>
        <w:spacing w:after="0"/>
        <w:ind w:left="0"/>
        <w:jc w:val="both"/>
      </w:pPr>
      <w:r>
        <w:rPr>
          <w:rFonts w:ascii="Times New Roman"/>
          <w:b w:val="false"/>
          <w:i w:val="false"/>
          <w:color w:val="000000"/>
          <w:sz w:val="28"/>
        </w:rPr>
        <w:t>
      3) жеке гигиена құралдары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93"/>
        <w:gridCol w:w="2613"/>
        <w:gridCol w:w="2213"/>
      </w:tblGrid>
      <w:tr>
        <w:trPr>
          <w:trHeight w:val="30" w:hRule="atLeast"/>
        </w:trPr>
        <w:tc>
          <w:tcPr>
            <w:tcW w:w="6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Айына (грамм)</w:t>
            </w:r>
          </w:p>
        </w:tc>
      </w:tr>
      <w:tr>
        <w:trPr>
          <w:trHeight w:val="30" w:hRule="atLeast"/>
        </w:trPr>
        <w:tc>
          <w:tcPr>
            <w:tcW w:w="0" w:type="auto"/>
            <w:vMerge/>
            <w:tcBorders>
              <w:top w:val="nil"/>
              <w:left w:val="single" w:color="cfcfcf" w:sz="5"/>
              <w:bottom w:val="single" w:color="cfcfcf" w:sz="5"/>
              <w:right w:val="single" w:color="cfcfcf" w:sz="5"/>
            </w:tcBorders>
          </w:tcP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 сабын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Иіс сабын</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Күдіктілерге, айыпталушыларға және сотталғандарға: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Түзеу мекемелерінің емдеу мекемелері мен медициналық бөлімдерінде стационарлық емдеудегі күдікті, айыпталушы және сотталған</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Тәрбие колонияларыңда ұсталатын күдіктілерге, айыпталушыларға және сотталғандарға, соның ішінде стационарлық емдеудегі науқастарға (қажеттілігіне қарай барлығына):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адамдарға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30" w:hRule="atLeast"/>
        </w:trPr>
        <w:tc>
          <w:tcPr>
            <w:tcW w:w="6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адамдарға</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bookmarkStart w:name="z98" w:id="42"/>
    <w:p>
      <w:pPr>
        <w:spacing w:after="0"/>
        <w:ind w:left="0"/>
        <w:jc w:val="both"/>
      </w:pPr>
      <w:r>
        <w:rPr>
          <w:rFonts w:ascii="Times New Roman"/>
          <w:b w:val="false"/>
          <w:i w:val="false"/>
          <w:color w:val="000000"/>
          <w:sz w:val="28"/>
        </w:rPr>
        <w:t>
      Ескертпе:</w:t>
      </w:r>
      <w:r>
        <w:br/>
      </w:r>
      <w:r>
        <w:rPr>
          <w:rFonts w:ascii="Times New Roman"/>
          <w:b w:val="false"/>
          <w:i w:val="false"/>
          <w:color w:val="000000"/>
          <w:sz w:val="28"/>
        </w:rPr>
        <w:t>
</w:t>
      </w:r>
      <w:r>
        <w:rPr>
          <w:rFonts w:ascii="Times New Roman"/>
          <w:b w:val="false"/>
          <w:i w:val="false"/>
          <w:color w:val="000000"/>
          <w:sz w:val="28"/>
        </w:rPr>
        <w:t>
      1. Түзеу мекемелері мен түрмелерде ұсталатын денсаулыққа зиянды және ауыр еңбек жағдайларында жұмыс істейтін сотталғандарға, бір адамға айына салмағы 50 грамм кір сабын қосымша беріледі.</w:t>
      </w:r>
      <w:r>
        <w:br/>
      </w:r>
      <w:r>
        <w:rPr>
          <w:rFonts w:ascii="Times New Roman"/>
          <w:b w:val="false"/>
          <w:i w:val="false"/>
          <w:color w:val="000000"/>
          <w:sz w:val="28"/>
        </w:rPr>
        <w:t>
</w:t>
      </w:r>
      <w:r>
        <w:rPr>
          <w:rFonts w:ascii="Times New Roman"/>
          <w:b w:val="false"/>
          <w:i w:val="false"/>
          <w:color w:val="000000"/>
          <w:sz w:val="28"/>
        </w:rPr>
        <w:t>
      2. Бір сотталғанға моншада жұмсауға 30 грамм сабын қосымша беріледі.</w:t>
      </w:r>
    </w:p>
    <w:bookmarkEnd w:id="42"/>
    <w:bookmarkStart w:name="z101" w:id="43"/>
    <w:p>
      <w:pPr>
        <w:spacing w:after="0"/>
        <w:ind w:left="0"/>
        <w:jc w:val="both"/>
      </w:pPr>
      <w:r>
        <w:rPr>
          <w:rFonts w:ascii="Times New Roman"/>
          <w:b w:val="false"/>
          <w:i w:val="false"/>
          <w:color w:val="000000"/>
          <w:sz w:val="28"/>
        </w:rPr>
        <w:t>
      4) жұқпасыздандыру, бұқырлау және дератизациялау құралдарының тізбесі</w:t>
      </w:r>
    </w:p>
    <w:bookmarkEnd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413"/>
        <w:gridCol w:w="2293"/>
        <w:gridCol w:w="5033"/>
        <w:gridCol w:w="247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Нысаны</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Қолдану саласы</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ДП-2Т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 ұнтақ</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 түрлі профильдегі таз ауруларының (туберкулез, АҚТҚ-жұқпасы, гепатиттер) бактериалды және вирустық этилогтар кезінде медициналық залалсыздандыру</w:t>
            </w:r>
          </w:p>
        </w:tc>
        <w:tc>
          <w:tcPr>
            <w:tcW w:w="2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Құралдарды</w:t>
            </w:r>
            <w:r>
              <w:br/>
            </w:r>
            <w:r>
              <w:rPr>
                <w:rFonts w:ascii="Times New Roman"/>
                <w:b w:val="false"/>
                <w:i w:val="false"/>
                <w:color w:val="000000"/>
                <w:sz w:val="20"/>
              </w:rPr>
              <w:t>
Нұсқаулыққа сәйкес қолдану керек</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Септустин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Сұйық концентрат</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Таз ауруларын алдын ала стерилизациялық тазалау және залалсыздандыру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Акватабс</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 суларды, жеміс-жидектерді, көкөністерді зарарсыздандыру үшін</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Деохлор таблеткалары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Таблеткалар</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Медсанбөлімдердегі бактериалдық және таз аурулары этилогтарының жұқпалары кезіндегі медициналық залалсыздандыру</w:t>
            </w:r>
          </w:p>
        </w:tc>
        <w:tc>
          <w:tcPr>
            <w:tcW w:w="0" w:type="auto"/>
            <w:vMerge/>
            <w:tcBorders>
              <w:top w:val="nil"/>
              <w:left w:val="single" w:color="cfcfcf" w:sz="5"/>
              <w:bottom w:val="single" w:color="cfcfcf" w:sz="5"/>
              <w:right w:val="single" w:color="cfcfcf" w:sz="5"/>
            </w:tcBorders>
          </w:tcP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Октениман, загросепт</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ерітінді</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Қолды тазалау үшін</w:t>
            </w:r>
          </w:p>
        </w:tc>
        <w:tc>
          <w:tcPr>
            <w:tcW w:w="0" w:type="auto"/>
            <w:vMerge/>
            <w:tcBorders>
              <w:top w:val="nil"/>
              <w:left w:val="single" w:color="cfcfcf" w:sz="5"/>
              <w:bottom w:val="single" w:color="cfcfcf" w:sz="5"/>
              <w:right w:val="single" w:color="cfcfcf" w:sz="5"/>
            </w:tcBorders>
          </w:tcPr>
          <w:p/>
        </w:tc>
      </w:tr>
    </w:tbl>
    <w:bookmarkStart w:name="z102" w:id="44"/>
    <w:p>
      <w:pPr>
        <w:spacing w:after="0"/>
        <w:ind w:left="0"/>
        <w:jc w:val="left"/>
      </w:pPr>
      <w:r>
        <w:rPr>
          <w:rFonts w:ascii="Times New Roman"/>
          <w:b/>
          <w:i w:val="false"/>
          <w:color w:val="000000"/>
        </w:rPr>
        <w:t xml:space="preserve"> 
Күдіктілерге, айыпталушыларға және сотталғандарға арналған дәретхана қажеттіліктері бойынша шығындардың заттай нормалары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3"/>
        <w:gridCol w:w="2253"/>
        <w:gridCol w:w="1913"/>
        <w:gridCol w:w="3373"/>
        <w:gridCol w:w="2393"/>
      </w:tblGrid>
      <w:tr>
        <w:trPr>
          <w:trHeight w:val="30" w:hRule="atLeast"/>
        </w:trPr>
        <w:tc>
          <w:tcPr>
            <w:tcW w:w="1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адамға арналған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айға</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айға</w:t>
            </w:r>
          </w:p>
        </w:tc>
      </w:tr>
      <w:tr>
        <w:trPr>
          <w:trHeight w:val="30" w:hRule="atLeast"/>
        </w:trPr>
        <w:tc>
          <w:tcPr>
            <w:tcW w:w="0" w:type="auto"/>
            <w:vMerge/>
            <w:tcBorders>
              <w:top w:val="nil"/>
              <w:left w:val="single" w:color="cfcfcf" w:sz="5"/>
              <w:bottom w:val="single" w:color="cfcfcf" w:sz="5"/>
              <w:right w:val="single" w:color="cfcfcf" w:sz="5"/>
            </w:tcBorders>
          </w:tcP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дәретхана қағазы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гигиеналық қажеттіліктер</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пастасы</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тіс щеткасы</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 адамға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бума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тюбик (150 грамм)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r>
        <w:trPr>
          <w:trHeight w:val="30" w:hRule="atLeast"/>
        </w:trPr>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әйел адамға</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бума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дана</w:t>
            </w:r>
          </w:p>
        </w:tc>
        <w:tc>
          <w:tcPr>
            <w:tcW w:w="3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тюбик (150 грамм)</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дана</w:t>
            </w:r>
          </w:p>
        </w:tc>
      </w:tr>
    </w:tbl>
    <w:bookmarkStart w:name="z103"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2003 жылғы 2 қыркүйектегi  </w:t>
      </w:r>
      <w:r>
        <w:br/>
      </w:r>
      <w:r>
        <w:rPr>
          <w:rFonts w:ascii="Times New Roman"/>
          <w:b w:val="false"/>
          <w:i w:val="false"/>
          <w:color w:val="000000"/>
          <w:sz w:val="28"/>
        </w:rPr>
        <w:t xml:space="preserve">
N 889 қаулысымен       </w:t>
      </w:r>
      <w:r>
        <w:br/>
      </w:r>
      <w:r>
        <w:rPr>
          <w:rFonts w:ascii="Times New Roman"/>
          <w:b w:val="false"/>
          <w:i w:val="false"/>
          <w:color w:val="000000"/>
          <w:sz w:val="28"/>
        </w:rPr>
        <w:t xml:space="preserve">
бекiтiлген          </w:t>
      </w:r>
    </w:p>
    <w:bookmarkEnd w:id="45"/>
    <w:bookmarkStart w:name="z4" w:id="46"/>
    <w:p>
      <w:pPr>
        <w:spacing w:after="0"/>
        <w:ind w:left="0"/>
        <w:jc w:val="left"/>
      </w:pPr>
      <w:r>
        <w:rPr>
          <w:rFonts w:ascii="Times New Roman"/>
          <w:b/>
          <w:i w:val="false"/>
          <w:color w:val="000000"/>
        </w:rPr>
        <w:t xml:space="preserve"> 
Жазасын өтеуден босатылатын сотталғандарға </w:t>
      </w:r>
      <w:r>
        <w:br/>
      </w:r>
      <w:r>
        <w:rPr>
          <w:rFonts w:ascii="Times New Roman"/>
          <w:b/>
          <w:i w:val="false"/>
          <w:color w:val="000000"/>
        </w:rPr>
        <w:t xml:space="preserve">
көмек көрсету ережесi </w:t>
      </w:r>
    </w:p>
    <w:bookmarkEnd w:id="46"/>
    <w:p>
      <w:pPr>
        <w:spacing w:after="0"/>
        <w:ind w:left="0"/>
        <w:jc w:val="both"/>
      </w:pPr>
      <w:r>
        <w:rPr>
          <w:rFonts w:ascii="Times New Roman"/>
          <w:b w:val="false"/>
          <w:i w:val="false"/>
          <w:color w:val="000000"/>
          <w:sz w:val="28"/>
        </w:rPr>
        <w:t>      Осы Ереже Қазақстан Республикасының Қылмыстық-атқару Кодексiнің  </w:t>
      </w:r>
      <w:r>
        <w:rPr>
          <w:rFonts w:ascii="Times New Roman"/>
          <w:b w:val="false"/>
          <w:i w:val="false"/>
          <w:color w:val="000000"/>
          <w:sz w:val="28"/>
        </w:rPr>
        <w:t xml:space="preserve">177-бабының </w:t>
      </w:r>
      <w:r>
        <w:rPr>
          <w:rFonts w:ascii="Times New Roman"/>
          <w:b w:val="false"/>
          <w:i w:val="false"/>
          <w:color w:val="000000"/>
          <w:sz w:val="28"/>
        </w:rPr>
        <w:t>негiзiнде әзiрлендi және бас бостандығын шектеу, қамауға алу немесе бас бостандығынан айыру түрiндегi жазасын өтеуден босатылатын адамдарды тұрғылықты немесе жұмыс iстейтiн жерiне ақысыз жол жүрумен, сондай-ақ жол жүру кезiнде тамақ өнiмдерiмен немесе ақшамен қамтамасыз ету тәртiбiн реттейдi.</w:t>
      </w:r>
    </w:p>
    <w:bookmarkStart w:name="z5" w:id="47"/>
    <w:p>
      <w:pPr>
        <w:spacing w:after="0"/>
        <w:ind w:left="0"/>
        <w:jc w:val="both"/>
      </w:pPr>
      <w:r>
        <w:rPr>
          <w:rFonts w:ascii="Times New Roman"/>
          <w:b w:val="false"/>
          <w:i w:val="false"/>
          <w:color w:val="000000"/>
          <w:sz w:val="28"/>
        </w:rPr>
        <w:t>
      1. Түзеу мекемелерiнің, тергеу изоляторларының немесе қамауға алу үйлерінің (бұдан әрi - мекемелер) әкiмшiлiгi жазасын өтеу мерзiмдерінің аяқталуына дейiн он жұмыс күнi қалғанда немесе бас бостандығынан айырудың өтелмеген бөлiгiн Қазақстан Республикасы Қылмыстық Кодексiнiң  </w:t>
      </w:r>
      <w:r>
        <w:rPr>
          <w:rFonts w:ascii="Times New Roman"/>
          <w:b w:val="false"/>
          <w:i w:val="false"/>
          <w:color w:val="000000"/>
          <w:sz w:val="28"/>
        </w:rPr>
        <w:t xml:space="preserve">71-бабына </w:t>
      </w:r>
      <w:r>
        <w:rPr>
          <w:rFonts w:ascii="Times New Roman"/>
          <w:b w:val="false"/>
          <w:i w:val="false"/>
          <w:color w:val="000000"/>
          <w:sz w:val="28"/>
        </w:rPr>
        <w:t xml:space="preserve">сәйкес бас бостандығын шектеу түрiндегi жазамен алмастырған жағдайда босатылуы тиiс сотталғандардың тiзiмiн (босатылған күнiн, бағытын және соңғы барып жететiн пунктiн көрсете отырып) дайындайды. </w:t>
      </w:r>
      <w:r>
        <w:br/>
      </w:r>
      <w:r>
        <w:rPr>
          <w:rFonts w:ascii="Times New Roman"/>
          <w:b w:val="false"/>
          <w:i w:val="false"/>
          <w:color w:val="000000"/>
          <w:sz w:val="28"/>
        </w:rPr>
        <w:t>
      Қылмыстық-атқару инспекциясы қызметi жазасын өтеу мерзiмдерiнiң аяқталуына дейiн бiр ай қалғанда Қылмыстық-атқару жүйесi комитетiнiң облыстық Басқармасына бас бостандығын шектеу түрiндегi жазасын тұрғылықты жерiнде өтеп жатқан босатылуы тиiс адамдардың тiзiмiн (босатылатын күнiн көрсете отырып) бередi.</w:t>
      </w:r>
    </w:p>
    <w:bookmarkEnd w:id="47"/>
    <w:bookmarkStart w:name="z6" w:id="48"/>
    <w:p>
      <w:pPr>
        <w:spacing w:after="0"/>
        <w:ind w:left="0"/>
        <w:jc w:val="both"/>
      </w:pPr>
      <w:r>
        <w:rPr>
          <w:rFonts w:ascii="Times New Roman"/>
          <w:b w:val="false"/>
          <w:i w:val="false"/>
          <w:color w:val="000000"/>
          <w:sz w:val="28"/>
        </w:rPr>
        <w:t>
      2. Мекеменiң қаржы қызметi тiзiмдi алғаннан кейiн он жұмыс күнi iшiнде босатылатын адамға тұрғылықты немесе жұмыс iстейтiн жерiне дейiн жол жүру билетiн сатып алу үшiн қажеттi ақшалай қаражатты есептеп берудi жүзеге асырады. Жол жүру билетi үшiн төлем жасауды мекеме әкiмшілігi заңнамада белгiленген тәртiппен қолма-қол ақша беру арқылы немесе ақшаны аудару арқылы жүргiзедi.</w:t>
      </w:r>
    </w:p>
    <w:bookmarkEnd w:id="48"/>
    <w:bookmarkStart w:name="z7" w:id="49"/>
    <w:p>
      <w:pPr>
        <w:spacing w:after="0"/>
        <w:ind w:left="0"/>
        <w:jc w:val="both"/>
      </w:pPr>
      <w:r>
        <w:rPr>
          <w:rFonts w:ascii="Times New Roman"/>
          <w:b w:val="false"/>
          <w:i w:val="false"/>
          <w:color w:val="000000"/>
          <w:sz w:val="28"/>
        </w:rPr>
        <w:t xml:space="preserve">
      3. Мекеме әкiмшiлiгi он жұмыс күнi iшiнде босатылатын сотталғандарға тұрғылықты немесе жұмыс iстейтiн жерiне жол жүру кезеңiне құрғақ паек түрiндегi тамақтану нормасына сәйкес үлестi есептеп берудi жүзеге асырады. </w:t>
      </w:r>
      <w:r>
        <w:br/>
      </w:r>
      <w:r>
        <w:rPr>
          <w:rFonts w:ascii="Times New Roman"/>
          <w:b w:val="false"/>
          <w:i w:val="false"/>
          <w:color w:val="000000"/>
          <w:sz w:val="28"/>
        </w:rPr>
        <w:t>
      Құрғақ паектiң орнына жолда болудың әрбiр тәулiгiне айлық есептiк көрсеткiштен 50% мөлшерiнде ақша берiлуi мүмкiн.</w:t>
      </w:r>
    </w:p>
    <w:bookmarkEnd w:id="49"/>
    <w:bookmarkStart w:name="z8" w:id="50"/>
    <w:p>
      <w:pPr>
        <w:spacing w:after="0"/>
        <w:ind w:left="0"/>
        <w:jc w:val="both"/>
      </w:pPr>
      <w:r>
        <w:rPr>
          <w:rFonts w:ascii="Times New Roman"/>
          <w:b w:val="false"/>
          <w:i w:val="false"/>
          <w:color w:val="000000"/>
          <w:sz w:val="28"/>
        </w:rPr>
        <w:t>
      4. Мекеме әкiмшiлiгi он жұмыс күнi iшiнде тұрғылықты немесе жұмыс iстейтiн жерiне дейiн жол жүру билетiн сатып алуды жүзеге асырады және босатылатын адамның жазасын өтеу мерзiмi аяқталған күнi азық-түлiк паегi мен құжаттарын (жол жүру билетi, босатылғаны туралы анықтама, жеке куәлік, әлеуметтiк жеке кодты растау қағазы, салық төлеушiнің куәлiгi және жұмыс өтiлiн есепке алу жөнiндегi құжаттар), сондай-ақ сақтауға тапсырылған мүлiктерi мен бағалы заттарын алуын қамтамасыз етедi. Жол жүру билетi босатылғаны туралы анықтамасы бар болғанда ғана сатып алынады.</w:t>
      </w:r>
    </w:p>
    <w:bookmarkEnd w:id="50"/>
    <w:bookmarkStart w:name="z9" w:id="51"/>
    <w:p>
      <w:pPr>
        <w:spacing w:after="0"/>
        <w:ind w:left="0"/>
        <w:jc w:val="both"/>
      </w:pPr>
      <w:r>
        <w:rPr>
          <w:rFonts w:ascii="Times New Roman"/>
          <w:b w:val="false"/>
          <w:i w:val="false"/>
          <w:color w:val="000000"/>
          <w:sz w:val="28"/>
        </w:rPr>
        <w:t>
      5. Жазасын өтеуден босатылған адамды мекеме қызметкерi жөнелту станциясына дейін шығарып салады.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