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8f79" w14:textId="4958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сауда министрлiгінің кейбiр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18 қыркүйектегі N 951 қаулысы.
Күші жойылды - ҚР Үкіметінің 2004.11.26. N 1237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туралы" Қазақстан Республикасының 1995 жылғы 18 желтоқсандағы Конституциялық заңының 
</w:t>
      </w:r>
      <w:r>
        <w:rPr>
          <w:rFonts w:ascii="Times New Roman"/>
          <w:b w:val="false"/>
          <w:i w:val="false"/>
          <w:color w:val="000000"/>
          <w:sz w:val="28"/>
        </w:rPr>
        <w:t xml:space="preserve"> 24-бабына </w:t>
      </w:r>
      <w:r>
        <w:rPr>
          <w:rFonts w:ascii="Times New Roman"/>
          <w:b w:val="false"/>
          <w:i w:val="false"/>
          <w:color w:val="000000"/>
          <w:sz w:val="28"/>
        </w:rPr>
        <w:t>
 сәйкес, сондай-ақ құрылысты, стандарттауды, метрологияны және сертификаттауды басқару саласындағы мемлекеттiк саясатты тиiмдi iске асыруды қамтамасыз ету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министрлiгiнiң облыстар мен Астана және Алматы қалалары бойынша мемлекеттiк мекемелерi - аумақтық органдары 1-қосымшаға сәйкес Қазақстан Республикасының Индустрия және сауда министрлiгi Стандарттау, метрология және сертификаттау жөнiндегi комитетiнiң мемлекеттiк мекемелерi - аумақтық бөлiмшелерi болып қайта аталсын.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сауда министрлiгiнiң Құрылыс iстерi жөнiндегi комитетi (бұдан әрi - Комитет) 2-қосымшаға сәйкес аумақтық бөлiмшелердi құрсын.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Индустрия және сауда министрлiгi Қазақстан Республикасы Қаржы министрлiгiнiң Мемлекеттiк мүлiк және жекешелендiру комитетімен бiрлесiп, заңнамада белгiленген тәртiппен аумақтық бөлiмшелер құру үшiн Комитетке мүлкiнiң бiр бөлiгiн берудi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Қоса берiлiп отырған Қазақстан Республикасы Үкiметiнiң кейбiр шешiмдерiне енгiзілетiн өзгерiстер мен толықтырулар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2003 жылғы 18 қыркүйектегі 
</w:t>
      </w:r>
      <w:r>
        <w:br/>
      </w:r>
      <w:r>
        <w:rPr>
          <w:rFonts w:ascii="Times New Roman"/>
          <w:b w:val="false"/>
          <w:i w:val="false"/>
          <w:color w:val="000000"/>
          <w:sz w:val="28"/>
        </w:rPr>
        <w:t>
N 951 қаулысына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Индустрия және сауда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министрлiгi Стандарттау, метрология және сертификаттау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комитетiнiң қайта аталатын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мекемелерi - аумақтық бөлiмшелерiнiң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"Ақмола облысы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жөнiндегi комитетiнiң Ақмола облысы бойынша мемлекеттiк қадағалау басқармасы" мемлекеттiк мекемесiне
</w:t>
      </w:r>
      <w:r>
        <w:br/>
      </w:r>
      <w:r>
        <w:rPr>
          <w:rFonts w:ascii="Times New Roman"/>
          <w:b w:val="false"/>
          <w:i w:val="false"/>
          <w:color w:val="000000"/>
          <w:sz w:val="28"/>
        </w:rPr>
        <w:t>
                                                 Көкшетау қ.
</w:t>
      </w:r>
    </w:p>
    <w:p>
      <w:pPr>
        <w:spacing w:after="0"/>
        <w:ind w:left="0"/>
        <w:jc w:val="both"/>
      </w:pPr>
      <w:r>
        <w:rPr>
          <w:rFonts w:ascii="Times New Roman"/>
          <w:b w:val="false"/>
          <w:i w:val="false"/>
          <w:color w:val="000000"/>
          <w:sz w:val="28"/>
        </w:rPr>
        <w:t>
      2. "Ақтөбе облысы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жөнiндегi комитетiнiң Ақтөбе облысы бойынша мемлекеттiк қадағалау басқармасы" мемлекеттiк мекемесiне
</w:t>
      </w:r>
      <w:r>
        <w:br/>
      </w:r>
      <w:r>
        <w:rPr>
          <w:rFonts w:ascii="Times New Roman"/>
          <w:b w:val="false"/>
          <w:i w:val="false"/>
          <w:color w:val="000000"/>
          <w:sz w:val="28"/>
        </w:rPr>
        <w:t>
                                                 Ақтөбе қ.
</w:t>
      </w:r>
    </w:p>
    <w:p>
      <w:pPr>
        <w:spacing w:after="0"/>
        <w:ind w:left="0"/>
        <w:jc w:val="both"/>
      </w:pPr>
      <w:r>
        <w:rPr>
          <w:rFonts w:ascii="Times New Roman"/>
          <w:b w:val="false"/>
          <w:i w:val="false"/>
          <w:color w:val="000000"/>
          <w:sz w:val="28"/>
        </w:rPr>
        <w:t>
      3. "Алматы облысы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жөнiндегi комитетiнiң Алматы облысы бойынша мемлекеттiк қадағалау басқармасы" мемлекеттiк мекемесiне
</w:t>
      </w:r>
      <w:r>
        <w:br/>
      </w:r>
      <w:r>
        <w:rPr>
          <w:rFonts w:ascii="Times New Roman"/>
          <w:b w:val="false"/>
          <w:i w:val="false"/>
          <w:color w:val="000000"/>
          <w:sz w:val="28"/>
        </w:rPr>
        <w:t>
                                                 Талдықорған қ.
</w:t>
      </w:r>
    </w:p>
    <w:p>
      <w:pPr>
        <w:spacing w:after="0"/>
        <w:ind w:left="0"/>
        <w:jc w:val="both"/>
      </w:pPr>
      <w:r>
        <w:rPr>
          <w:rFonts w:ascii="Times New Roman"/>
          <w:b w:val="false"/>
          <w:i w:val="false"/>
          <w:color w:val="000000"/>
          <w:sz w:val="28"/>
        </w:rPr>
        <w:t>
      4. "Атырау облысы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жөнiндегi комитетiнiң Атырау облысы бойынша мемлекеттiк қадағалау басқармасы" мемлекеттiк мекемесiне
</w:t>
      </w:r>
      <w:r>
        <w:br/>
      </w:r>
      <w:r>
        <w:rPr>
          <w:rFonts w:ascii="Times New Roman"/>
          <w:b w:val="false"/>
          <w:i w:val="false"/>
          <w:color w:val="000000"/>
          <w:sz w:val="28"/>
        </w:rPr>
        <w:t>
                                                 Атырау қ.
</w:t>
      </w:r>
    </w:p>
    <w:p>
      <w:pPr>
        <w:spacing w:after="0"/>
        <w:ind w:left="0"/>
        <w:jc w:val="both"/>
      </w:pPr>
      <w:r>
        <w:rPr>
          <w:rFonts w:ascii="Times New Roman"/>
          <w:b w:val="false"/>
          <w:i w:val="false"/>
          <w:color w:val="000000"/>
          <w:sz w:val="28"/>
        </w:rPr>
        <w:t>
      5. "Шығыс Қазақстан облысы бойынша Индустрия, сауда және шағын бизнестi қолдау департаментi" мемлекеттiк мекемесiн - Қазақстан Республикасының Индустрия және сауда министрлiгi Стандарттау, метрология және сертификаттау жөнiндегi комитетiнiң Шығыс Қазақстан облысы бойынша мемлекеттiк қадағалау басқармасы" мемлекеттiк мекемесiне
</w:t>
      </w:r>
      <w:r>
        <w:br/>
      </w:r>
      <w:r>
        <w:rPr>
          <w:rFonts w:ascii="Times New Roman"/>
          <w:b w:val="false"/>
          <w:i w:val="false"/>
          <w:color w:val="000000"/>
          <w:sz w:val="28"/>
        </w:rPr>
        <w:t>
                                                 Өскемен қ.
</w:t>
      </w:r>
    </w:p>
    <w:p>
      <w:pPr>
        <w:spacing w:after="0"/>
        <w:ind w:left="0"/>
        <w:jc w:val="both"/>
      </w:pPr>
      <w:r>
        <w:rPr>
          <w:rFonts w:ascii="Times New Roman"/>
          <w:b w:val="false"/>
          <w:i w:val="false"/>
          <w:color w:val="000000"/>
          <w:sz w:val="28"/>
        </w:rPr>
        <w:t>
      6. "Жамбыл облысы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жөнiндегi комитетiнiң Жамбыл облысы бойынша мемлекеттiк қадағалау басқармасы" мемлекеттiк мекемесiне
</w:t>
      </w:r>
      <w:r>
        <w:br/>
      </w:r>
      <w:r>
        <w:rPr>
          <w:rFonts w:ascii="Times New Roman"/>
          <w:b w:val="false"/>
          <w:i w:val="false"/>
          <w:color w:val="000000"/>
          <w:sz w:val="28"/>
        </w:rPr>
        <w:t>
                                                 Тараз қ.
</w:t>
      </w:r>
    </w:p>
    <w:p>
      <w:pPr>
        <w:spacing w:after="0"/>
        <w:ind w:left="0"/>
        <w:jc w:val="both"/>
      </w:pPr>
      <w:r>
        <w:rPr>
          <w:rFonts w:ascii="Times New Roman"/>
          <w:b w:val="false"/>
          <w:i w:val="false"/>
          <w:color w:val="000000"/>
          <w:sz w:val="28"/>
        </w:rPr>
        <w:t>
      7. "Батыс Қазақстан облысы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жөнiндегi комитетiнің Батыс Қазақстан облысы бойынша мемлекеттiк қадағалау басқармасы" мемлекеттiк мекемесiне
</w:t>
      </w:r>
      <w:r>
        <w:br/>
      </w:r>
      <w:r>
        <w:rPr>
          <w:rFonts w:ascii="Times New Roman"/>
          <w:b w:val="false"/>
          <w:i w:val="false"/>
          <w:color w:val="000000"/>
          <w:sz w:val="28"/>
        </w:rPr>
        <w:t>
                                                 Орал қ.
</w:t>
      </w:r>
    </w:p>
    <w:p>
      <w:pPr>
        <w:spacing w:after="0"/>
        <w:ind w:left="0"/>
        <w:jc w:val="both"/>
      </w:pPr>
      <w:r>
        <w:rPr>
          <w:rFonts w:ascii="Times New Roman"/>
          <w:b w:val="false"/>
          <w:i w:val="false"/>
          <w:color w:val="000000"/>
          <w:sz w:val="28"/>
        </w:rPr>
        <w:t>
      8. "Қарағанды облысы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жөнiндегi комитетiнiң Қарағанды облысы бойынша мемлекеттiк қадағалау басқармасы" мемлекеттiк мекемесiне
</w:t>
      </w:r>
      <w:r>
        <w:br/>
      </w:r>
      <w:r>
        <w:rPr>
          <w:rFonts w:ascii="Times New Roman"/>
          <w:b w:val="false"/>
          <w:i w:val="false"/>
          <w:color w:val="000000"/>
          <w:sz w:val="28"/>
        </w:rPr>
        <w:t>
                                                 Қарағанды қ.
</w:t>
      </w:r>
    </w:p>
    <w:p>
      <w:pPr>
        <w:spacing w:after="0"/>
        <w:ind w:left="0"/>
        <w:jc w:val="both"/>
      </w:pPr>
      <w:r>
        <w:rPr>
          <w:rFonts w:ascii="Times New Roman"/>
          <w:b w:val="false"/>
          <w:i w:val="false"/>
          <w:color w:val="000000"/>
          <w:sz w:val="28"/>
        </w:rPr>
        <w:t>
      9. "Қызылорда облысы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жөнiндегi комитетiнiң Қызылорда облысы бойынша мемлекеттiк қадағалау басқармасы" мемлекеттiк мекемесiне
</w:t>
      </w:r>
      <w:r>
        <w:br/>
      </w:r>
      <w:r>
        <w:rPr>
          <w:rFonts w:ascii="Times New Roman"/>
          <w:b w:val="false"/>
          <w:i w:val="false"/>
          <w:color w:val="000000"/>
          <w:sz w:val="28"/>
        </w:rPr>
        <w:t>
                                                 Қызылорда қ.
</w:t>
      </w:r>
    </w:p>
    <w:p>
      <w:pPr>
        <w:spacing w:after="0"/>
        <w:ind w:left="0"/>
        <w:jc w:val="both"/>
      </w:pPr>
      <w:r>
        <w:rPr>
          <w:rFonts w:ascii="Times New Roman"/>
          <w:b w:val="false"/>
          <w:i w:val="false"/>
          <w:color w:val="000000"/>
          <w:sz w:val="28"/>
        </w:rPr>
        <w:t>
      10. "Қостанай облысы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жөнiндегi комитетiнiң Қостанай облысы бойынша мемлекеттiк қадағалау басқармасы" мемлекеттiк мекемесiне
</w:t>
      </w:r>
      <w:r>
        <w:br/>
      </w:r>
      <w:r>
        <w:rPr>
          <w:rFonts w:ascii="Times New Roman"/>
          <w:b w:val="false"/>
          <w:i w:val="false"/>
          <w:color w:val="000000"/>
          <w:sz w:val="28"/>
        </w:rPr>
        <w:t>
                                                 Қостанай қ.
</w:t>
      </w:r>
    </w:p>
    <w:p>
      <w:pPr>
        <w:spacing w:after="0"/>
        <w:ind w:left="0"/>
        <w:jc w:val="both"/>
      </w:pPr>
      <w:r>
        <w:rPr>
          <w:rFonts w:ascii="Times New Roman"/>
          <w:b w:val="false"/>
          <w:i w:val="false"/>
          <w:color w:val="000000"/>
          <w:sz w:val="28"/>
        </w:rPr>
        <w:t>
      11. "Маңғыстау облысы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жөнiндегi комитетiнiң Маңғыстау облысы бойынша мемлекеттiк қадағалау басқармасы" мемлекеттiк мекемесiне
</w:t>
      </w:r>
      <w:r>
        <w:br/>
      </w:r>
      <w:r>
        <w:rPr>
          <w:rFonts w:ascii="Times New Roman"/>
          <w:b w:val="false"/>
          <w:i w:val="false"/>
          <w:color w:val="000000"/>
          <w:sz w:val="28"/>
        </w:rPr>
        <w:t>
                                                 Ақтау қ.
</w:t>
      </w:r>
    </w:p>
    <w:p>
      <w:pPr>
        <w:spacing w:after="0"/>
        <w:ind w:left="0"/>
        <w:jc w:val="both"/>
      </w:pPr>
      <w:r>
        <w:rPr>
          <w:rFonts w:ascii="Times New Roman"/>
          <w:b w:val="false"/>
          <w:i w:val="false"/>
          <w:color w:val="000000"/>
          <w:sz w:val="28"/>
        </w:rPr>
        <w:t>
      12. "Павлодар облысы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жөнiндегi комитетiнiң Павлодар облысы бойынша мемлекеттiк қадағалау басқармасы" мемлекеттiк мекемесiне
</w:t>
      </w:r>
      <w:r>
        <w:br/>
      </w:r>
      <w:r>
        <w:rPr>
          <w:rFonts w:ascii="Times New Roman"/>
          <w:b w:val="false"/>
          <w:i w:val="false"/>
          <w:color w:val="000000"/>
          <w:sz w:val="28"/>
        </w:rPr>
        <w:t>
                                                 Павлодар қ.
</w:t>
      </w:r>
    </w:p>
    <w:p>
      <w:pPr>
        <w:spacing w:after="0"/>
        <w:ind w:left="0"/>
        <w:jc w:val="both"/>
      </w:pPr>
      <w:r>
        <w:rPr>
          <w:rFonts w:ascii="Times New Roman"/>
          <w:b w:val="false"/>
          <w:i w:val="false"/>
          <w:color w:val="000000"/>
          <w:sz w:val="28"/>
        </w:rPr>
        <w:t>
      13. "Солтүстiк Қазақстан облысы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жөнiндегi комитетiнiң Солтүстiк Қазақстан облысы бойынша мемлекеттiк қадағалау басқармасы" мемлекеттiк мекемесiне
</w:t>
      </w:r>
      <w:r>
        <w:br/>
      </w:r>
      <w:r>
        <w:rPr>
          <w:rFonts w:ascii="Times New Roman"/>
          <w:b w:val="false"/>
          <w:i w:val="false"/>
          <w:color w:val="000000"/>
          <w:sz w:val="28"/>
        </w:rPr>
        <w:t>
                                                 Петропавл қ.
</w:t>
      </w:r>
    </w:p>
    <w:p>
      <w:pPr>
        <w:spacing w:after="0"/>
        <w:ind w:left="0"/>
        <w:jc w:val="both"/>
      </w:pPr>
      <w:r>
        <w:rPr>
          <w:rFonts w:ascii="Times New Roman"/>
          <w:b w:val="false"/>
          <w:i w:val="false"/>
          <w:color w:val="000000"/>
          <w:sz w:val="28"/>
        </w:rPr>
        <w:t>
      14. "Оңтүстiк Қазақстан облысы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жөнiндегi комитетiнiң Оңтүстiк Қазақстан облысы бойынша мемлекеттiк қадағалау басқармасы" мемлекеттiк мекемесiне
</w:t>
      </w:r>
      <w:r>
        <w:br/>
      </w:r>
      <w:r>
        <w:rPr>
          <w:rFonts w:ascii="Times New Roman"/>
          <w:b w:val="false"/>
          <w:i w:val="false"/>
          <w:color w:val="000000"/>
          <w:sz w:val="28"/>
        </w:rPr>
        <w:t>
                                                 Шымкент қ.
</w:t>
      </w:r>
    </w:p>
    <w:p>
      <w:pPr>
        <w:spacing w:after="0"/>
        <w:ind w:left="0"/>
        <w:jc w:val="both"/>
      </w:pPr>
      <w:r>
        <w:rPr>
          <w:rFonts w:ascii="Times New Roman"/>
          <w:b w:val="false"/>
          <w:i w:val="false"/>
          <w:color w:val="000000"/>
          <w:sz w:val="28"/>
        </w:rPr>
        <w:t>
      15. "Астана қаласы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жөнiңдегi комитетiнiң Астана қаласы бойынша мемлекеттiк қадағалау басқармасы" мемлекеттiк мекемесiне
</w:t>
      </w:r>
      <w:r>
        <w:br/>
      </w:r>
      <w:r>
        <w:rPr>
          <w:rFonts w:ascii="Times New Roman"/>
          <w:b w:val="false"/>
          <w:i w:val="false"/>
          <w:color w:val="000000"/>
          <w:sz w:val="28"/>
        </w:rPr>
        <w:t>
                                                 Астана қ.
</w:t>
      </w:r>
    </w:p>
    <w:p>
      <w:pPr>
        <w:spacing w:after="0"/>
        <w:ind w:left="0"/>
        <w:jc w:val="both"/>
      </w:pPr>
      <w:r>
        <w:rPr>
          <w:rFonts w:ascii="Times New Roman"/>
          <w:b w:val="false"/>
          <w:i w:val="false"/>
          <w:color w:val="000000"/>
          <w:sz w:val="28"/>
        </w:rPr>
        <w:t>
      16. "Алматы қаласы бойынша Индустрия, сауда және шағын бизнестi қолдау департаментi" мемлекеттiк мекемесiн "Қазақстан Республикасының Индустрия және сауда министрлiгi Стандарттау, метрология және сертификаттау жөнiндегi комитетiнiң Алматы қаласы бойынша мемлекеттiк қадағалау басқармасы" мемлекеттiк мекемесiне
</w:t>
      </w:r>
      <w:r>
        <w:br/>
      </w:r>
      <w:r>
        <w:rPr>
          <w:rFonts w:ascii="Times New Roman"/>
          <w:b w:val="false"/>
          <w:i w:val="false"/>
          <w:color w:val="000000"/>
          <w:sz w:val="28"/>
        </w:rPr>
        <w:t>
                                                 Алматы қ.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2003 жылғы 18 қыркүйектегі 
</w:t>
      </w:r>
      <w:r>
        <w:br/>
      </w:r>
      <w:r>
        <w:rPr>
          <w:rFonts w:ascii="Times New Roman"/>
          <w:b w:val="false"/>
          <w:i w:val="false"/>
          <w:color w:val="000000"/>
          <w:sz w:val="28"/>
        </w:rPr>
        <w:t>
N 951 қаулысына 2-қосымша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Индустрия және сауда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министрлiгiнiң Құрылыс iстерi жөнiндегi комитетi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аумақтық бөлімшелерiнiң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Индустрия және сауда министрлiгi Құрылыс iстерi жөнiндегi комитетiнiң Ақмола облысы бойынша Сәулет-құрылыс бақылау, инспекциялау және лицензиялау басқармасы
</w:t>
      </w:r>
      <w:r>
        <w:br/>
      </w:r>
      <w:r>
        <w:rPr>
          <w:rFonts w:ascii="Times New Roman"/>
          <w:b w:val="false"/>
          <w:i w:val="false"/>
          <w:color w:val="000000"/>
          <w:sz w:val="28"/>
        </w:rPr>
        <w:t>
                                                 Көкшетау қ.
</w:t>
      </w:r>
    </w:p>
    <w:p>
      <w:pPr>
        <w:spacing w:after="0"/>
        <w:ind w:left="0"/>
        <w:jc w:val="both"/>
      </w:pPr>
      <w:r>
        <w:rPr>
          <w:rFonts w:ascii="Times New Roman"/>
          <w:b w:val="false"/>
          <w:i w:val="false"/>
          <w:color w:val="000000"/>
          <w:sz w:val="28"/>
        </w:rPr>
        <w:t>
      2. Қазақстан Республикасының Индустрия және сауда министрлiгi Құрылыс iстерi жөнiндегi комитетiнiң Ақтөбе облысы бойынша Сәулет-құрылыс бақылау, инспекциялау және лицензиялау басқармасы
</w:t>
      </w:r>
      <w:r>
        <w:br/>
      </w:r>
      <w:r>
        <w:rPr>
          <w:rFonts w:ascii="Times New Roman"/>
          <w:b w:val="false"/>
          <w:i w:val="false"/>
          <w:color w:val="000000"/>
          <w:sz w:val="28"/>
        </w:rPr>
        <w:t>
                                                 Ақтөбе қ.
</w:t>
      </w:r>
    </w:p>
    <w:p>
      <w:pPr>
        <w:spacing w:after="0"/>
        <w:ind w:left="0"/>
        <w:jc w:val="both"/>
      </w:pPr>
      <w:r>
        <w:rPr>
          <w:rFonts w:ascii="Times New Roman"/>
          <w:b w:val="false"/>
          <w:i w:val="false"/>
          <w:color w:val="000000"/>
          <w:sz w:val="28"/>
        </w:rPr>
        <w:t>
      3. Қазақстан Республикасының Индустрия және сауда министрлiгi Құрылыс iстерi жөнiндегi комитетiнiң Алматы облысы бойынша Сәулет-құрылыс бақылау, инспекциялау және лицензиялау басқармасы
</w:t>
      </w:r>
      <w:r>
        <w:br/>
      </w:r>
      <w:r>
        <w:rPr>
          <w:rFonts w:ascii="Times New Roman"/>
          <w:b w:val="false"/>
          <w:i w:val="false"/>
          <w:color w:val="000000"/>
          <w:sz w:val="28"/>
        </w:rPr>
        <w:t>
                                                 Талдықорған қ.
</w:t>
      </w:r>
    </w:p>
    <w:p>
      <w:pPr>
        <w:spacing w:after="0"/>
        <w:ind w:left="0"/>
        <w:jc w:val="both"/>
      </w:pPr>
      <w:r>
        <w:rPr>
          <w:rFonts w:ascii="Times New Roman"/>
          <w:b w:val="false"/>
          <w:i w:val="false"/>
          <w:color w:val="000000"/>
          <w:sz w:val="28"/>
        </w:rPr>
        <w:t>
      4. Қазақстан Республикасының Индустрия және сауда министрлiгi Құрылыс iстерi жөнiндегi комитетiнiң Атырау облысы бойынша Сәулет-құрылыс бақылау, инспекциялау және лицензиялау басқармасы
</w:t>
      </w:r>
      <w:r>
        <w:br/>
      </w:r>
      <w:r>
        <w:rPr>
          <w:rFonts w:ascii="Times New Roman"/>
          <w:b w:val="false"/>
          <w:i w:val="false"/>
          <w:color w:val="000000"/>
          <w:sz w:val="28"/>
        </w:rPr>
        <w:t>
                                                 Атырау қ.
</w:t>
      </w:r>
    </w:p>
    <w:p>
      <w:pPr>
        <w:spacing w:after="0"/>
        <w:ind w:left="0"/>
        <w:jc w:val="both"/>
      </w:pPr>
      <w:r>
        <w:rPr>
          <w:rFonts w:ascii="Times New Roman"/>
          <w:b w:val="false"/>
          <w:i w:val="false"/>
          <w:color w:val="000000"/>
          <w:sz w:val="28"/>
        </w:rPr>
        <w:t>
      5. Қазақстан Республикасының Индустрия және сауда министрлiгi Құрылыс iстерi жөнiндегi комитетiнiң Шығыс Қазақстан облысы бойынша Сәулет-құрылыс, инспекциялау және лицензиялау басқармасы
</w:t>
      </w:r>
      <w:r>
        <w:br/>
      </w:r>
      <w:r>
        <w:rPr>
          <w:rFonts w:ascii="Times New Roman"/>
          <w:b w:val="false"/>
          <w:i w:val="false"/>
          <w:color w:val="000000"/>
          <w:sz w:val="28"/>
        </w:rPr>
        <w:t>
                                                 Өскемен қ.
</w:t>
      </w:r>
    </w:p>
    <w:p>
      <w:pPr>
        <w:spacing w:after="0"/>
        <w:ind w:left="0"/>
        <w:jc w:val="both"/>
      </w:pPr>
      <w:r>
        <w:rPr>
          <w:rFonts w:ascii="Times New Roman"/>
          <w:b w:val="false"/>
          <w:i w:val="false"/>
          <w:color w:val="000000"/>
          <w:sz w:val="28"/>
        </w:rPr>
        <w:t>
      6. Қазақстан Республикасының Индустрия және сауда министрлiгi Құрылыс iстерi жөнiндегi комитетiнiң Жамбыл облысы бойынша Сәулет-құрылыс бақылау, инспекциялау және лицензиялау басқармасы
</w:t>
      </w:r>
      <w:r>
        <w:br/>
      </w:r>
      <w:r>
        <w:rPr>
          <w:rFonts w:ascii="Times New Roman"/>
          <w:b w:val="false"/>
          <w:i w:val="false"/>
          <w:color w:val="000000"/>
          <w:sz w:val="28"/>
        </w:rPr>
        <w:t>
                                                 Тараз қ.
</w:t>
      </w:r>
    </w:p>
    <w:p>
      <w:pPr>
        <w:spacing w:after="0"/>
        <w:ind w:left="0"/>
        <w:jc w:val="both"/>
      </w:pPr>
      <w:r>
        <w:rPr>
          <w:rFonts w:ascii="Times New Roman"/>
          <w:b w:val="false"/>
          <w:i w:val="false"/>
          <w:color w:val="000000"/>
          <w:sz w:val="28"/>
        </w:rPr>
        <w:t>
      7. Қазақстан Республикасының Индустрия және сауда министрлiгi Құрылыс iстерi жөнiндегi комитетiнiң Батыс Қазақстан облысы бойынша Сәулет-құрылыс бақылау, инспекциялау және лицензиялау басқармасы
</w:t>
      </w:r>
      <w:r>
        <w:br/>
      </w:r>
      <w:r>
        <w:rPr>
          <w:rFonts w:ascii="Times New Roman"/>
          <w:b w:val="false"/>
          <w:i w:val="false"/>
          <w:color w:val="000000"/>
          <w:sz w:val="28"/>
        </w:rPr>
        <w:t>
                                                 Орал қ.
</w:t>
      </w:r>
    </w:p>
    <w:p>
      <w:pPr>
        <w:spacing w:after="0"/>
        <w:ind w:left="0"/>
        <w:jc w:val="both"/>
      </w:pPr>
      <w:r>
        <w:rPr>
          <w:rFonts w:ascii="Times New Roman"/>
          <w:b w:val="false"/>
          <w:i w:val="false"/>
          <w:color w:val="000000"/>
          <w:sz w:val="28"/>
        </w:rPr>
        <w:t>
      8. Қазақстан Республикасының Индустрия және сауда министрлiгi Құрылыс iстерi жөнiндегi комитетiнiң Қарағанды облысы бойынша Сәулет-құрылыс бақылау, инспекциялау және лицензиялау басқармасы
</w:t>
      </w:r>
      <w:r>
        <w:br/>
      </w:r>
      <w:r>
        <w:rPr>
          <w:rFonts w:ascii="Times New Roman"/>
          <w:b w:val="false"/>
          <w:i w:val="false"/>
          <w:color w:val="000000"/>
          <w:sz w:val="28"/>
        </w:rPr>
        <w:t>
                                                 Қарағанды қ.
</w:t>
      </w:r>
    </w:p>
    <w:p>
      <w:pPr>
        <w:spacing w:after="0"/>
        <w:ind w:left="0"/>
        <w:jc w:val="both"/>
      </w:pPr>
      <w:r>
        <w:rPr>
          <w:rFonts w:ascii="Times New Roman"/>
          <w:b w:val="false"/>
          <w:i w:val="false"/>
          <w:color w:val="000000"/>
          <w:sz w:val="28"/>
        </w:rPr>
        <w:t>
      9. Қазақстан Республикасының Индустрия және сауда министрлiгi Құрылыс iстерi жөнiндегi комитетiнiң Қызылорда облысы бойынша Сәулет-құрылыс бақылау, инспекциялау және лицензиялау басқармасы
</w:t>
      </w:r>
      <w:r>
        <w:br/>
      </w:r>
      <w:r>
        <w:rPr>
          <w:rFonts w:ascii="Times New Roman"/>
          <w:b w:val="false"/>
          <w:i w:val="false"/>
          <w:color w:val="000000"/>
          <w:sz w:val="28"/>
        </w:rPr>
        <w:t>
                                                 Қызылорда қ.
</w:t>
      </w:r>
    </w:p>
    <w:p>
      <w:pPr>
        <w:spacing w:after="0"/>
        <w:ind w:left="0"/>
        <w:jc w:val="both"/>
      </w:pPr>
      <w:r>
        <w:rPr>
          <w:rFonts w:ascii="Times New Roman"/>
          <w:b w:val="false"/>
          <w:i w:val="false"/>
          <w:color w:val="000000"/>
          <w:sz w:val="28"/>
        </w:rPr>
        <w:t>
      10. Қазақстан Республикасының Индустрия және сауда министрлiгi Құрылыс iстерi жөнiндегi комитетiнiң Қостанай облысы бойынша Сәулет-құрылыс бақылау Инспекциялау және лицензиялау басқармасы
</w:t>
      </w:r>
      <w:r>
        <w:br/>
      </w:r>
      <w:r>
        <w:rPr>
          <w:rFonts w:ascii="Times New Roman"/>
          <w:b w:val="false"/>
          <w:i w:val="false"/>
          <w:color w:val="000000"/>
          <w:sz w:val="28"/>
        </w:rPr>
        <w:t>
                                                 Қостанай қ.
</w:t>
      </w:r>
    </w:p>
    <w:p>
      <w:pPr>
        <w:spacing w:after="0"/>
        <w:ind w:left="0"/>
        <w:jc w:val="both"/>
      </w:pPr>
      <w:r>
        <w:rPr>
          <w:rFonts w:ascii="Times New Roman"/>
          <w:b w:val="false"/>
          <w:i w:val="false"/>
          <w:color w:val="000000"/>
          <w:sz w:val="28"/>
        </w:rPr>
        <w:t>
      11. Қазақстан Республикасының Индустрия және сауда министрлiгi Құрылыс iстерi жөнiндегi комитетiнiң Маңғыстау облысы бойынша Сәулет-құрылыс бақылау, инспекциялау және лицензиялау басқармасы
</w:t>
      </w:r>
      <w:r>
        <w:br/>
      </w:r>
      <w:r>
        <w:rPr>
          <w:rFonts w:ascii="Times New Roman"/>
          <w:b w:val="false"/>
          <w:i w:val="false"/>
          <w:color w:val="000000"/>
          <w:sz w:val="28"/>
        </w:rPr>
        <w:t>
                                                 Ақтау қ.
</w:t>
      </w:r>
    </w:p>
    <w:p>
      <w:pPr>
        <w:spacing w:after="0"/>
        <w:ind w:left="0"/>
        <w:jc w:val="both"/>
      </w:pPr>
      <w:r>
        <w:rPr>
          <w:rFonts w:ascii="Times New Roman"/>
          <w:b w:val="false"/>
          <w:i w:val="false"/>
          <w:color w:val="000000"/>
          <w:sz w:val="28"/>
        </w:rPr>
        <w:t>
      12. Қазақстан Республикасының Индустрия және сауда министрлiгi Құрылыс iстерi жөнiндегi комитетiнiң Павлодар облысы бойынша Сәулет-құрылыс бақылау, инспекциялау және лицензиялау басқармасы
</w:t>
      </w:r>
      <w:r>
        <w:br/>
      </w:r>
      <w:r>
        <w:rPr>
          <w:rFonts w:ascii="Times New Roman"/>
          <w:b w:val="false"/>
          <w:i w:val="false"/>
          <w:color w:val="000000"/>
          <w:sz w:val="28"/>
        </w:rPr>
        <w:t>
                                                 Павлодар қ.
</w:t>
      </w:r>
    </w:p>
    <w:p>
      <w:pPr>
        <w:spacing w:after="0"/>
        <w:ind w:left="0"/>
        <w:jc w:val="both"/>
      </w:pPr>
      <w:r>
        <w:rPr>
          <w:rFonts w:ascii="Times New Roman"/>
          <w:b w:val="false"/>
          <w:i w:val="false"/>
          <w:color w:val="000000"/>
          <w:sz w:val="28"/>
        </w:rPr>
        <w:t>
      13. Қазақстан Республикасының Индустрия және сауда министрлiгi Құрылыс iстерi жөнiндегi комитетiнiң Солтүстiк Қазақстан облысы Сәулет-құрылыс бақылау, Инспекциялау және лицензиялау басқармасы
</w:t>
      </w:r>
      <w:r>
        <w:br/>
      </w:r>
      <w:r>
        <w:rPr>
          <w:rFonts w:ascii="Times New Roman"/>
          <w:b w:val="false"/>
          <w:i w:val="false"/>
          <w:color w:val="000000"/>
          <w:sz w:val="28"/>
        </w:rPr>
        <w:t>
                                                 Петропавловск қ.
</w:t>
      </w:r>
    </w:p>
    <w:p>
      <w:pPr>
        <w:spacing w:after="0"/>
        <w:ind w:left="0"/>
        <w:jc w:val="both"/>
      </w:pPr>
      <w:r>
        <w:rPr>
          <w:rFonts w:ascii="Times New Roman"/>
          <w:b w:val="false"/>
          <w:i w:val="false"/>
          <w:color w:val="000000"/>
          <w:sz w:val="28"/>
        </w:rPr>
        <w:t>
      14. Қазақстан Республикасының Индустрия және сауда министрлiгi Құрылыс iстерi жөнiндегi комитетiнiң Оңтүстiк Қазақстан облысы бойынша Сәулет-құрылыс бақылау, инспекциялау және лицензиялау басқармасы
</w:t>
      </w:r>
      <w:r>
        <w:br/>
      </w:r>
      <w:r>
        <w:rPr>
          <w:rFonts w:ascii="Times New Roman"/>
          <w:b w:val="false"/>
          <w:i w:val="false"/>
          <w:color w:val="000000"/>
          <w:sz w:val="28"/>
        </w:rPr>
        <w:t>
                                                 Шымкент қ.
</w:t>
      </w:r>
    </w:p>
    <w:p>
      <w:pPr>
        <w:spacing w:after="0"/>
        <w:ind w:left="0"/>
        <w:jc w:val="both"/>
      </w:pPr>
      <w:r>
        <w:rPr>
          <w:rFonts w:ascii="Times New Roman"/>
          <w:b w:val="false"/>
          <w:i w:val="false"/>
          <w:color w:val="000000"/>
          <w:sz w:val="28"/>
        </w:rPr>
        <w:t>
      15. Қазақстан Республикасының Индустрия және сауда министрлiгi Құрылыс iстерi жөнiндегi комитетiнiң Астана қаласы бойынша Сәулет-құрылыс бақылау, инспекциялау және лицензиялау басқармасы
</w:t>
      </w:r>
      <w:r>
        <w:br/>
      </w:r>
      <w:r>
        <w:rPr>
          <w:rFonts w:ascii="Times New Roman"/>
          <w:b w:val="false"/>
          <w:i w:val="false"/>
          <w:color w:val="000000"/>
          <w:sz w:val="28"/>
        </w:rPr>
        <w:t>
                                                 Астана қ.
</w:t>
      </w:r>
    </w:p>
    <w:p>
      <w:pPr>
        <w:spacing w:after="0"/>
        <w:ind w:left="0"/>
        <w:jc w:val="both"/>
      </w:pPr>
      <w:r>
        <w:rPr>
          <w:rFonts w:ascii="Times New Roman"/>
          <w:b w:val="false"/>
          <w:i w:val="false"/>
          <w:color w:val="000000"/>
          <w:sz w:val="28"/>
        </w:rPr>
        <w:t>
      16. Қазақстан Республикасының Индустрия және сауда министрлiгi Құрылыс iстерi жөнiндегi комитетiнiң Алматы қаласы бойынша Сәулет-құрылыс бақылау, инспекциялау және лицензиялау басқармасы
</w:t>
      </w:r>
      <w:r>
        <w:br/>
      </w:r>
      <w:r>
        <w:rPr>
          <w:rFonts w:ascii="Times New Roman"/>
          <w:b w:val="false"/>
          <w:i w:val="false"/>
          <w:color w:val="000000"/>
          <w:sz w:val="28"/>
        </w:rPr>
        <w:t>
                                                 Алматы қ.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2003 жылғы 18 қыркүйектегі 
</w:t>
      </w:r>
      <w:r>
        <w:br/>
      </w:r>
      <w:r>
        <w:rPr>
          <w:rFonts w:ascii="Times New Roman"/>
          <w:b w:val="false"/>
          <w:i w:val="false"/>
          <w:color w:val="000000"/>
          <w:sz w:val="28"/>
        </w:rPr>
        <w:t>
N 951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Yкiметiнiң кейбiр шешiмдерiне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енгiзiлетiн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Үкiметiнiң 1999 жылғы 27 мамырдағы N 659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көрсетiлген қаулымен бекiтiлген иелік ету және пайдалану құқығы салалық министрлiктерге, өзге де мемлекеттiк органдарға берiлетiн республикалық меншікті ұйымдарындағы акциялардың мемлекеттiк пакеттерiнің және қатысудың мемлекеттiк үлестерiнің тiзбесiнде:
</w:t>
      </w:r>
      <w:r>
        <w:br/>
      </w:r>
      <w:r>
        <w:rPr>
          <w:rFonts w:ascii="Times New Roman"/>
          <w:b w:val="false"/>
          <w:i w:val="false"/>
          <w:color w:val="000000"/>
          <w:sz w:val="28"/>
        </w:rPr>
        <w:t>
      "Қазақстан Республикасының Индустрия және сауда министрлiгiне" деген бөлімдегi реттiк нөмiрлерi 233, 234-жолдар алынып тасталсын;
</w:t>
      </w:r>
      <w:r>
        <w:br/>
      </w:r>
      <w:r>
        <w:rPr>
          <w:rFonts w:ascii="Times New Roman"/>
          <w:b w:val="false"/>
          <w:i w:val="false"/>
          <w:color w:val="000000"/>
          <w:sz w:val="28"/>
        </w:rPr>
        <w:t>
      мынадай мазмұндағы бөлiммен және реттiк нөмiрлерi 276, 277-жолдармен толықтырылсын:
</w:t>
      </w:r>
      <w:r>
        <w:br/>
      </w:r>
      <w:r>
        <w:rPr>
          <w:rFonts w:ascii="Times New Roman"/>
          <w:b w:val="false"/>
          <w:i w:val="false"/>
          <w:color w:val="000000"/>
          <w:sz w:val="28"/>
        </w:rPr>
        <w:t>
      "Қазақстан Республикасы Индустрия және сауда министрлiгiнің Стандарттау, метрология және сертификаттау жөнiндегi комитетiне
</w:t>
      </w:r>
      <w:r>
        <w:br/>
      </w:r>
      <w:r>
        <w:rPr>
          <w:rFonts w:ascii="Times New Roman"/>
          <w:b w:val="false"/>
          <w:i w:val="false"/>
          <w:color w:val="000000"/>
          <w:sz w:val="28"/>
        </w:rPr>
        <w:t>
      276 "Ұлттық сараптама және сертификаттау орталығы" ААҚ
</w:t>
      </w:r>
      <w:r>
        <w:br/>
      </w:r>
      <w:r>
        <w:rPr>
          <w:rFonts w:ascii="Times New Roman"/>
          <w:b w:val="false"/>
          <w:i w:val="false"/>
          <w:color w:val="000000"/>
          <w:sz w:val="28"/>
        </w:rPr>
        <w:t>
      277 "Ұлттық тiркеу орталығы" ААҚ".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сауда министрлiгінің мәселелерi" Қазақстан Республикасы Үкiметiнiң 2002 жылғы 12 қыркүйектегi N 996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ПҮКЖ-ы, 2002 ж., N 30, 330-құжат) 4-тармақ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сауда министрлiгiнің кейбiр мәселелерi туралы" Қазақстан Республикасы Үкiметiнiң 2002 жылғы 18 қарашадағы N 1220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ПҮКЖ-ы, 2002 ж., N 41, 414-құжат):
</w:t>
      </w:r>
      <w:r>
        <w:br/>
      </w:r>
      <w:r>
        <w:rPr>
          <w:rFonts w:ascii="Times New Roman"/>
          <w:b w:val="false"/>
          <w:i w:val="false"/>
          <w:color w:val="000000"/>
          <w:sz w:val="28"/>
        </w:rPr>
        <w:t>
      1) 1-тармақтың 8) тармақшасы алынып тасталсын;
</w:t>
      </w:r>
      <w:r>
        <w:br/>
      </w:r>
      <w:r>
        <w:rPr>
          <w:rFonts w:ascii="Times New Roman"/>
          <w:b w:val="false"/>
          <w:i w:val="false"/>
          <w:color w:val="000000"/>
          <w:sz w:val="28"/>
        </w:rPr>
        <w:t>
      2) көрсетiлген қаулымен бекiтiлген Қазақстан Республикасы Индустрия және сауда министрлiгiнiң Құрылыс iстерi жөнiндегi комитетi туралы ережеде:
</w:t>
      </w:r>
      <w:r>
        <w:br/>
      </w:r>
      <w:r>
        <w:rPr>
          <w:rFonts w:ascii="Times New Roman"/>
          <w:b w:val="false"/>
          <w:i w:val="false"/>
          <w:color w:val="000000"/>
          <w:sz w:val="28"/>
        </w:rPr>
        <w:t>
      1-тармақ мынадай мазмұндағы екiншi абзацпен толықтырылсын:
</w:t>
      </w:r>
      <w:r>
        <w:br/>
      </w:r>
      <w:r>
        <w:rPr>
          <w:rFonts w:ascii="Times New Roman"/>
          <w:b w:val="false"/>
          <w:i w:val="false"/>
          <w:color w:val="000000"/>
          <w:sz w:val="28"/>
        </w:rPr>
        <w:t>
      "Комитеттің облыстар мен Астана және Алматы қалаларында құрылымдық аумақтық бөлiмшелерi (бұдан әрi - аумақтық бөлiмшелер) болады.";
</w:t>
      </w:r>
      <w:r>
        <w:br/>
      </w:r>
      <w:r>
        <w:rPr>
          <w:rFonts w:ascii="Times New Roman"/>
          <w:b w:val="false"/>
          <w:i w:val="false"/>
          <w:color w:val="000000"/>
          <w:sz w:val="28"/>
        </w:rPr>
        <w:t>
      мынадай мазмұндағы 16-1-тармақпен толықтырылсын:
</w:t>
      </w:r>
      <w:r>
        <w:br/>
      </w:r>
      <w:r>
        <w:rPr>
          <w:rFonts w:ascii="Times New Roman"/>
          <w:b w:val="false"/>
          <w:i w:val="false"/>
          <w:color w:val="000000"/>
          <w:sz w:val="28"/>
        </w:rPr>
        <w:t>
      "16-1. Төраға лауазымы бойынша Қазақстан Республикасының Бас мемлекеттiк құрылыс инспекторы болып табылады.
</w:t>
      </w:r>
      <w:r>
        <w:br/>
      </w:r>
      <w:r>
        <w:rPr>
          <w:rFonts w:ascii="Times New Roman"/>
          <w:b w:val="false"/>
          <w:i w:val="false"/>
          <w:color w:val="000000"/>
          <w:sz w:val="28"/>
        </w:rPr>
        <w:t>
      Төрағаның орынбасарлары лауазымы бойынша Қазақстан Республикасы Бас мемлекеттiк құрылыс инспекторының орынбасарлары болып табылады.
</w:t>
      </w:r>
      <w:r>
        <w:br/>
      </w:r>
      <w:r>
        <w:rPr>
          <w:rFonts w:ascii="Times New Roman"/>
          <w:b w:val="false"/>
          <w:i w:val="false"/>
          <w:color w:val="000000"/>
          <w:sz w:val="28"/>
        </w:rPr>
        <w:t>
      Аумақтық бөлiмшелердің басшылары тиiстi облыстың (Астана, Алматы қалаларының) Бас мемлекеттiк құрылыс инспекторлары болып табылады.";
</w:t>
      </w:r>
      <w:r>
        <w:br/>
      </w:r>
      <w:r>
        <w:rPr>
          <w:rFonts w:ascii="Times New Roman"/>
          <w:b w:val="false"/>
          <w:i w:val="false"/>
          <w:color w:val="000000"/>
          <w:sz w:val="28"/>
        </w:rPr>
        <w:t>
      18-тармақта:
</w:t>
      </w:r>
      <w:r>
        <w:br/>
      </w:r>
      <w:r>
        <w:rPr>
          <w:rFonts w:ascii="Times New Roman"/>
          <w:b w:val="false"/>
          <w:i w:val="false"/>
          <w:color w:val="000000"/>
          <w:sz w:val="28"/>
        </w:rPr>
        <w:t>
      3) және 4) тармақшалар "қызметкерлерiн", "қызметшiлерiне" деген сөздерден кейiн тиiсiнше ", аумақтық бөлiмшелердің қызметкерлерi мен ведомстволық бағынысты ұйымдардың басшыларын", ",  аумақтық бөлiмшелердің қызметкерлерi мен ведомстволық бағынысты ұйымдардың басшыларына" деген сөздермен толықтырылсын;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Комитеттің құрылымдық және аумақтық бөлiмшелерi туралы ережелердi бекiтедi";
</w:t>
      </w:r>
      <w:r>
        <w:br/>
      </w:r>
      <w:r>
        <w:rPr>
          <w:rFonts w:ascii="Times New Roman"/>
          <w:b w:val="false"/>
          <w:i w:val="false"/>
          <w:color w:val="000000"/>
          <w:sz w:val="28"/>
        </w:rPr>
        <w:t>
      мынадай мазмұндағы 7-1) тармақшамен толықтырылсын:
</w:t>
      </w:r>
      <w:r>
        <w:br/>
      </w:r>
      <w:r>
        <w:rPr>
          <w:rFonts w:ascii="Times New Roman"/>
          <w:b w:val="false"/>
          <w:i w:val="false"/>
          <w:color w:val="000000"/>
          <w:sz w:val="28"/>
        </w:rPr>
        <w:t>
      "7-1) құрылымдық және аумақтық бөлiмшелер мен ведомстволық бағынысты ұйымдардың қызметiн үйлестiредi және бақылайды;";
</w:t>
      </w:r>
      <w:r>
        <w:br/>
      </w:r>
      <w:r>
        <w:rPr>
          <w:rFonts w:ascii="Times New Roman"/>
          <w:b w:val="false"/>
          <w:i w:val="false"/>
          <w:color w:val="000000"/>
          <w:sz w:val="28"/>
        </w:rPr>
        <w:t>
      3) көрсетiлген қаулымен бекiтiлген Қазақстан Республикасы Индустрия және сауда министрлiгінің Стандарттау, метрология және сертификаттау жөнiндегi комитетi туралы ережеде:
</w:t>
      </w:r>
      <w:r>
        <w:br/>
      </w:r>
      <w:r>
        <w:rPr>
          <w:rFonts w:ascii="Times New Roman"/>
          <w:b w:val="false"/>
          <w:i w:val="false"/>
          <w:color w:val="000000"/>
          <w:sz w:val="28"/>
        </w:rPr>
        <w:t>
      1-тармақ мынадай мазмұндағы екiншi абзацпен толықтырылсын:
</w:t>
      </w:r>
      <w:r>
        <w:br/>
      </w:r>
      <w:r>
        <w:rPr>
          <w:rFonts w:ascii="Times New Roman"/>
          <w:b w:val="false"/>
          <w:i w:val="false"/>
          <w:color w:val="000000"/>
          <w:sz w:val="28"/>
        </w:rPr>
        <w:t>
      "Комитеттің облыстар мен Астана және Алматы қалаларында мемлекеттiк мекемелерi - аумақтық бөлiмшелерi (бұдан әрi - аумақтық бөлiмшелер) болады.";
</w:t>
      </w:r>
      <w:r>
        <w:br/>
      </w:r>
      <w:r>
        <w:rPr>
          <w:rFonts w:ascii="Times New Roman"/>
          <w:b w:val="false"/>
          <w:i w:val="false"/>
          <w:color w:val="000000"/>
          <w:sz w:val="28"/>
        </w:rPr>
        <w:t>
      17-тармақ мынадай мазмұндағы үшiншi абзацпен толықтырылсын:
</w:t>
      </w:r>
      <w:r>
        <w:br/>
      </w:r>
      <w:r>
        <w:rPr>
          <w:rFonts w:ascii="Times New Roman"/>
          <w:b w:val="false"/>
          <w:i w:val="false"/>
          <w:color w:val="000000"/>
          <w:sz w:val="28"/>
        </w:rPr>
        <w:t>
      "Комитеттің аумақтық бөлімшелерiнің басшылары тиiстi облыстардың, Астана және Алматы қалаларының стандарттау және өлшем құралдары бойынша нормативтiк құжаттардың мiндеттi талаптарын сақталуын қадағалау жөнiндегi Бас мемлекеттiк инспекторлары болып табылады.";
</w:t>
      </w:r>
      <w:r>
        <w:br/>
      </w:r>
      <w:r>
        <w:rPr>
          <w:rFonts w:ascii="Times New Roman"/>
          <w:b w:val="false"/>
          <w:i w:val="false"/>
          <w:color w:val="000000"/>
          <w:sz w:val="28"/>
        </w:rPr>
        <w:t>
      19-тармақта:
</w:t>
      </w:r>
      <w:r>
        <w:br/>
      </w:r>
      <w:r>
        <w:rPr>
          <w:rFonts w:ascii="Times New Roman"/>
          <w:b w:val="false"/>
          <w:i w:val="false"/>
          <w:color w:val="000000"/>
          <w:sz w:val="28"/>
        </w:rPr>
        <w:t>
      2) және 3) тармақтар "қызметкерлерiн" деген сөзден кейiн ", аумақтық бөлiмшелердің және ведомстволық бағынысты ұйымдардың басшыларын" деген сөздермен толықтырылсын;
</w:t>
      </w:r>
      <w:r>
        <w:br/>
      </w:r>
      <w:r>
        <w:rPr>
          <w:rFonts w:ascii="Times New Roman"/>
          <w:b w:val="false"/>
          <w:i w:val="false"/>
          <w:color w:val="000000"/>
          <w:sz w:val="28"/>
        </w:rPr>
        <w:t>
      5) және 7) тармақшадағы "құрылымдық" деген сөзден кейiн "және аумақтық" деген сөздермен толықтырылсын;
</w:t>
      </w:r>
      <w:r>
        <w:br/>
      </w:r>
      <w:r>
        <w:rPr>
          <w:rFonts w:ascii="Times New Roman"/>
          <w:b w:val="false"/>
          <w:i w:val="false"/>
          <w:color w:val="000000"/>
          <w:sz w:val="28"/>
        </w:rPr>
        <w:t>
      4) көрсетiлген қаулымен бекiтiлген Қазақстан Республикасының Индустрия және сауда министрлiгi Құрылыс iстерi жөнiндегi комитетiнің құрылымы мынадай редакцияда жазылсын:
</w:t>
      </w:r>
      <w:r>
        <w:br/>
      </w:r>
      <w:r>
        <w:rPr>
          <w:rFonts w:ascii="Times New Roman"/>
          <w:b w:val="false"/>
          <w:i w:val="false"/>
          <w:color w:val="000000"/>
          <w:sz w:val="28"/>
        </w:rPr>
        <w:t>
      "Басшылық
</w:t>
      </w:r>
      <w:r>
        <w:br/>
      </w:r>
      <w:r>
        <w:rPr>
          <w:rFonts w:ascii="Times New Roman"/>
          <w:b w:val="false"/>
          <w:i w:val="false"/>
          <w:color w:val="000000"/>
          <w:sz w:val="28"/>
        </w:rPr>
        <w:t>
      Сәулет, жобаларды техникалық сараптау және тұрғын үй саясаты басқармасы
</w:t>
      </w:r>
      <w:r>
        <w:br/>
      </w:r>
      <w:r>
        <w:rPr>
          <w:rFonts w:ascii="Times New Roman"/>
          <w:b w:val="false"/>
          <w:i w:val="false"/>
          <w:color w:val="000000"/>
          <w:sz w:val="28"/>
        </w:rPr>
        <w:t>
      Сәулет-құрылыс бақылау, инспекциялау және лицензиялау басқармасы
</w:t>
      </w:r>
      <w:r>
        <w:br/>
      </w:r>
      <w:r>
        <w:rPr>
          <w:rFonts w:ascii="Times New Roman"/>
          <w:b w:val="false"/>
          <w:i w:val="false"/>
          <w:color w:val="000000"/>
          <w:sz w:val="28"/>
        </w:rPr>
        <w:t>
      Құрылыстағы техникалық нормалау және жаңа технологиялар басқармасы
</w:t>
      </w:r>
      <w:r>
        <w:br/>
      </w:r>
      <w:r>
        <w:rPr>
          <w:rFonts w:ascii="Times New Roman"/>
          <w:b w:val="false"/>
          <w:i w:val="false"/>
          <w:color w:val="000000"/>
          <w:sz w:val="28"/>
        </w:rPr>
        <w:t>
      Құрылыстағы экономикалық талдау және баға құрау басқармасы
</w:t>
      </w:r>
      <w:r>
        <w:br/>
      </w:r>
      <w:r>
        <w:rPr>
          <w:rFonts w:ascii="Times New Roman"/>
          <w:b w:val="false"/>
          <w:i w:val="false"/>
          <w:color w:val="000000"/>
          <w:sz w:val="28"/>
        </w:rPr>
        <w:t>
      Жұмыстарды қаржыландыру және бухгалтерлiк есеп бөлiмi
</w:t>
      </w:r>
      <w:r>
        <w:br/>
      </w:r>
      <w:r>
        <w:rPr>
          <w:rFonts w:ascii="Times New Roman"/>
          <w:b w:val="false"/>
          <w:i w:val="false"/>
          <w:color w:val="000000"/>
          <w:sz w:val="28"/>
        </w:rPr>
        <w:t>
      Қазақстан Республикасының Индустрия және сауда министрлiгi Құрылыс iстерi жөнiндегi комитетiнiң облыстық, Астана және Алматы қалаларының аумақтық бөлiмшелерi";
</w:t>
      </w:r>
      <w:r>
        <w:br/>
      </w:r>
      <w:r>
        <w:rPr>
          <w:rFonts w:ascii="Times New Roman"/>
          <w:b w:val="false"/>
          <w:i w:val="false"/>
          <w:color w:val="000000"/>
          <w:sz w:val="28"/>
        </w:rPr>
        <w:t>
      5) көрсетiлген қаулымен бекiтiлген Қазақстан Республикасының Индустрия және сауда министрлiгi Стандарттау, метрология және сертификаттау жөнiндегi комитетiнiң құрылымы мынадай редакцияда жазылсын:
</w:t>
      </w:r>
      <w:r>
        <w:br/>
      </w:r>
      <w:r>
        <w:rPr>
          <w:rFonts w:ascii="Times New Roman"/>
          <w:b w:val="false"/>
          <w:i w:val="false"/>
          <w:color w:val="000000"/>
          <w:sz w:val="28"/>
        </w:rPr>
        <w:t>
      "Басшылық
</w:t>
      </w:r>
      <w:r>
        <w:br/>
      </w:r>
      <w:r>
        <w:rPr>
          <w:rFonts w:ascii="Times New Roman"/>
          <w:b w:val="false"/>
          <w:i w:val="false"/>
          <w:color w:val="000000"/>
          <w:sz w:val="28"/>
        </w:rPr>
        <w:t>
      Ұйымдастыру-құқықтық жұмыстар және мемлекеттiк қадағалау басқармасы
</w:t>
      </w:r>
      <w:r>
        <w:br/>
      </w:r>
      <w:r>
        <w:rPr>
          <w:rFonts w:ascii="Times New Roman"/>
          <w:b w:val="false"/>
          <w:i w:val="false"/>
          <w:color w:val="000000"/>
          <w:sz w:val="28"/>
        </w:rPr>
        <w:t>
      Стандарттау, метрология, сертификаттау және техникалық саясат басқармасы".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