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b6cce" w14:textId="fcb6c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және орман шаруашылығын жүргiзуге байланысты емес мақсаттарға оларды пайдалану үшiн ауыл шаруашылығы және орман алқаптарын алып қоюдан туындаған ауыл шаруашылығы мен орман шаруашылығы өндiрiсiнiң шығындарын өтеу нормативтерiн және Алқаптарды қалпына келтiруге жұмсалатын сома есепке алынып, ауыл шаруашылығы өндiрiсiнiң шығындарын өтеу, сондай-ақ орман шаруашылығы өндірісінің шығындары мен залалдарын өтеу ережесiн бекiту туралы</w:t>
      </w:r>
    </w:p>
    <w:p>
      <w:pPr>
        <w:spacing w:after="0"/>
        <w:ind w:left="0"/>
        <w:jc w:val="both"/>
      </w:pPr>
      <w:r>
        <w:rPr>
          <w:rFonts w:ascii="Times New Roman"/>
          <w:b w:val="false"/>
          <w:i w:val="false"/>
          <w:color w:val="000000"/>
          <w:sz w:val="28"/>
        </w:rPr>
        <w:t>Қазақстан Республикасы Үкіметінің 2003 жылғы 8 қазандағы N 1037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ff0000"/>
          <w:sz w:val="28"/>
        </w:rPr>
        <w:t xml:space="preserve"> Заңына</w:t>
      </w:r>
      <w:r>
        <w:rPr>
          <w:rFonts w:ascii="Times New Roman"/>
          <w:b w:val="false"/>
          <w:i w:val="false"/>
          <w:color w:val="ff0000"/>
          <w:sz w:val="28"/>
        </w:rPr>
        <w:t xml:space="preserve"> сәйкес ҚР Ауыл шаруашылығы министрінің м.а. 2015 жылғы 25 ақпандағы № 18-02/132 </w:t>
      </w:r>
      <w:r>
        <w:rPr>
          <w:rFonts w:ascii="Times New Roman"/>
          <w:b w:val="false"/>
          <w:i w:val="false"/>
          <w:color w:val="ff0000"/>
          <w:sz w:val="28"/>
        </w:rPr>
        <w:t xml:space="preserve"> бұйрығын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Ескерту. Тақырыпқа өзгеріс енгізілді - ҚР Үкіметінің 2011.04.07 </w:t>
      </w:r>
      <w:r>
        <w:rPr>
          <w:rFonts w:ascii="Times New Roman"/>
          <w:b w:val="false"/>
          <w:i w:val="false"/>
          <w:color w:val="000000"/>
          <w:sz w:val="28"/>
        </w:rPr>
        <w:t xml:space="preserve"> № 402</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2003 жылғы 20 маусымдағы Қазақстан Республикасының Жер </w:t>
      </w:r>
      <w:r>
        <w:rPr>
          <w:rFonts w:ascii="Times New Roman"/>
          <w:b w:val="false"/>
          <w:i w:val="false"/>
          <w:color w:val="000000"/>
          <w:sz w:val="28"/>
        </w:rPr>
        <w:t xml:space="preserve"> кодексiне</w:t>
      </w:r>
      <w:r>
        <w:rPr>
          <w:rFonts w:ascii="Times New Roman"/>
          <w:b w:val="false"/>
          <w:i w:val="false"/>
          <w:color w:val="000000"/>
          <w:sz w:val="28"/>
        </w:rPr>
        <w:t xml:space="preserve"> және 2003 жылғы 8 шілдедегі Қазақстан Республикасының Орман кодексіне сәйкес Қазақстан Республикасының Үкіметі 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Үкіметінің 2011.04.07 </w:t>
      </w:r>
      <w:r>
        <w:rPr>
          <w:rFonts w:ascii="Times New Roman"/>
          <w:b w:val="false"/>
          <w:i w:val="false"/>
          <w:color w:val="000000"/>
          <w:sz w:val="28"/>
        </w:rPr>
        <w:t xml:space="preserve"> № 402</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Мыналар: </w:t>
      </w:r>
    </w:p>
    <w:bookmarkEnd w:id="0"/>
    <w:p>
      <w:pPr>
        <w:spacing w:after="0"/>
        <w:ind w:left="0"/>
        <w:jc w:val="both"/>
      </w:pPr>
      <w:r>
        <w:rPr>
          <w:rFonts w:ascii="Times New Roman"/>
          <w:b w:val="false"/>
          <w:i w:val="false"/>
          <w:color w:val="000000"/>
          <w:sz w:val="28"/>
        </w:rPr>
        <w:t xml:space="preserve">
      1) Күші жойылды - ҚР Үкіметінің 16.07.2015 </w:t>
      </w:r>
      <w:r>
        <w:rPr>
          <w:rFonts w:ascii="Times New Roman"/>
          <w:b w:val="false"/>
          <w:i w:val="false"/>
          <w:color w:val="000000"/>
          <w:sz w:val="28"/>
        </w:rPr>
        <w:t xml:space="preserve"> № 542</w:t>
      </w:r>
      <w:r>
        <w:rPr>
          <w:rFonts w:ascii="Times New Roman"/>
          <w:b w:val="false"/>
          <w:i w:val="false"/>
          <w:color w:val="000000"/>
          <w:sz w:val="28"/>
        </w:rPr>
        <w:t xml:space="preserve"> (алғашқы ресми жарияланған күнінен кейін күнтізбелік он күн өткен соң қолданысқа енгiзiледi) қаулысымен.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күші жойылды - ҚР Үкіметінің 04.09.2015 </w:t>
      </w:r>
      <w:r>
        <w:rPr>
          <w:rFonts w:ascii="Times New Roman"/>
          <w:b w:val="false"/>
          <w:i w:val="false"/>
          <w:color w:val="000000"/>
          <w:sz w:val="28"/>
        </w:rPr>
        <w:t xml:space="preserve"> №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қоса беріліп отырған Алқаптарды қалпына келтiруге жұмсалатын сома есепке алынып, ауыл шаруашылығы өндірiсiнiң шығындарын өтеу, сондай-ақ орман шаруашылығы өндірісінің шығындары мен залалдарын өтеу ережесi бекiтілсiн.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Үкіметінің 2011.04.07 </w:t>
      </w:r>
      <w:r>
        <w:rPr>
          <w:rFonts w:ascii="Times New Roman"/>
          <w:b w:val="false"/>
          <w:i w:val="false"/>
          <w:color w:val="000000"/>
          <w:sz w:val="28"/>
        </w:rPr>
        <w:t xml:space="preserve"> № 402</w:t>
      </w:r>
      <w:r>
        <w:rPr>
          <w:rFonts w:ascii="Times New Roman"/>
          <w:b w:val="false"/>
          <w:i w:val="false"/>
          <w:color w:val="ff0000"/>
          <w:sz w:val="28"/>
        </w:rPr>
        <w:t xml:space="preserve"> (алғашқы ресми жарияланған күнінен бастап қолданысқа енгізіледі); 16.07.2015 </w:t>
      </w:r>
      <w:r>
        <w:rPr>
          <w:rFonts w:ascii="Times New Roman"/>
          <w:b w:val="false"/>
          <w:i w:val="false"/>
          <w:color w:val="000000"/>
          <w:sz w:val="28"/>
        </w:rPr>
        <w:t xml:space="preserve"> № 542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Қаулыларымен.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2. Мыналардың күшi жойылды деп танылсын: </w:t>
      </w:r>
    </w:p>
    <w:bookmarkEnd w:id="1"/>
    <w:p>
      <w:pPr>
        <w:spacing w:after="0"/>
        <w:ind w:left="0"/>
        <w:jc w:val="both"/>
      </w:pPr>
      <w:r>
        <w:rPr>
          <w:rFonts w:ascii="Times New Roman"/>
          <w:b w:val="false"/>
          <w:i w:val="false"/>
          <w:color w:val="000000"/>
          <w:sz w:val="28"/>
        </w:rPr>
        <w:t xml:space="preserve">
      1) "Ауыл және орман шаруашылығын жүргізуге қатысы жоқ мақсаттарға пайдалану үшін ауыл шаруашылығы және орманды жерлердi алған кезде ауыл шаруашылығы мен орман шаруашылығы өндiрiсiне келтiрілген зиянды және меншiк иелерi мен жер пайдаланушыларға келтірiлген, өтеуге жататын шығындарды айқындау тәртiбi туралы ереженi бекiту туралы" Қазақстан Республикасы Үкiметiнің 1997 жылғы 4 наурыздағы N 299 </w:t>
      </w:r>
      <w:r>
        <w:rPr>
          <w:rFonts w:ascii="Times New Roman"/>
          <w:b w:val="false"/>
          <w:i w:val="false"/>
          <w:color w:val="000000"/>
          <w:sz w:val="28"/>
        </w:rPr>
        <w:t xml:space="preserve"> қаулысы </w:t>
      </w:r>
      <w:r>
        <w:rPr>
          <w:rFonts w:ascii="Times New Roman"/>
          <w:b w:val="false"/>
          <w:i w:val="false"/>
          <w:color w:val="000000"/>
          <w:sz w:val="28"/>
        </w:rPr>
        <w:t xml:space="preserve">(Қазақстан Республикасының ПҮКЖ-ы, 1997 ж., N 11, 75-құжат); </w:t>
      </w:r>
    </w:p>
    <w:p>
      <w:pPr>
        <w:spacing w:after="0"/>
        <w:ind w:left="0"/>
        <w:jc w:val="both"/>
      </w:pPr>
      <w:r>
        <w:rPr>
          <w:rFonts w:ascii="Times New Roman"/>
          <w:b w:val="false"/>
          <w:i w:val="false"/>
          <w:color w:val="000000"/>
          <w:sz w:val="28"/>
        </w:rPr>
        <w:t xml:space="preserve">
      2) Қазақстан Республикасы Үкiметiнiң кейбiр шешiмдерiне өзгерiстер мен толықтырулар енгiзу және олардың күшi жойылды деп тану туралы" Қазақстан Республикасы Үкiметiнiң 1999 жылғы 7 маусымдағы N 708 </w:t>
      </w:r>
      <w:r>
        <w:rPr>
          <w:rFonts w:ascii="Times New Roman"/>
          <w:b w:val="false"/>
          <w:i w:val="false"/>
          <w:color w:val="000000"/>
          <w:sz w:val="28"/>
        </w:rPr>
        <w:t xml:space="preserve"> қаулысымен </w:t>
      </w:r>
      <w:r>
        <w:rPr>
          <w:rFonts w:ascii="Times New Roman"/>
          <w:b w:val="false"/>
          <w:i w:val="false"/>
          <w:color w:val="000000"/>
          <w:sz w:val="28"/>
        </w:rPr>
        <w:t xml:space="preserve">бекiтiлген Қазақстан Республикасы Үкiметiнiң кейбiр шешiмдерiне енгiзiлетiн өзгерiстер мен толықтырулар тiзбесiнiң 5-тармағы (Қазақстан Республикасының ПҮКЖ-ы, 1999 ж., N 26, 243-құжат); </w:t>
      </w:r>
    </w:p>
    <w:p>
      <w:pPr>
        <w:spacing w:after="0"/>
        <w:ind w:left="0"/>
        <w:jc w:val="both"/>
      </w:pPr>
      <w:r>
        <w:rPr>
          <w:rFonts w:ascii="Times New Roman"/>
          <w:b w:val="false"/>
          <w:i w:val="false"/>
          <w:color w:val="000000"/>
          <w:sz w:val="28"/>
        </w:rPr>
        <w:t xml:space="preserve">
      3) "Қазақстан Республикасы Үкiметiнің 1997 жылғы 4 наурыздағы N 299 қаулысына өзгерiстер енгiзу туралы" Қазақстан Республикасы Үкiметiнiң 2001 жылғы 23 қазандағы N 1352 </w:t>
      </w:r>
      <w:r>
        <w:rPr>
          <w:rFonts w:ascii="Times New Roman"/>
          <w:b w:val="false"/>
          <w:i w:val="false"/>
          <w:color w:val="000000"/>
          <w:sz w:val="28"/>
        </w:rPr>
        <w:t xml:space="preserve"> қаулысы </w:t>
      </w:r>
      <w:r>
        <w:rPr>
          <w:rFonts w:ascii="Times New Roman"/>
          <w:b w:val="false"/>
          <w:i w:val="false"/>
          <w:color w:val="000000"/>
          <w:sz w:val="28"/>
        </w:rPr>
        <w:t xml:space="preserve">(Қазақстан Республикасының ПҮКЖ-ы, 2001 ж., N 36-37, 470-құжат). </w:t>
      </w:r>
    </w:p>
    <w:bookmarkStart w:name="z3" w:id="2"/>
    <w:p>
      <w:pPr>
        <w:spacing w:after="0"/>
        <w:ind w:left="0"/>
        <w:jc w:val="both"/>
      </w:pPr>
      <w:r>
        <w:rPr>
          <w:rFonts w:ascii="Times New Roman"/>
          <w:b w:val="false"/>
          <w:i w:val="false"/>
          <w:color w:val="000000"/>
          <w:sz w:val="28"/>
        </w:rPr>
        <w:t xml:space="preserve">
      3. Осы қаулы жарияланған күнiнен бастап күшiне енедi. </w:t>
      </w:r>
    </w:p>
    <w:bookmarkEnd w:id="2"/>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Yкiметiнiң</w:t>
            </w:r>
            <w:r>
              <w:br/>
            </w:r>
            <w:r>
              <w:rPr>
                <w:rFonts w:ascii="Times New Roman"/>
                <w:b w:val="false"/>
                <w:i w:val="false"/>
                <w:color w:val="000000"/>
                <w:sz w:val="20"/>
              </w:rPr>
              <w:t>2003 жылғы 8№қазандағы</w:t>
            </w:r>
            <w:r>
              <w:br/>
            </w:r>
            <w:r>
              <w:rPr>
                <w:rFonts w:ascii="Times New Roman"/>
                <w:b w:val="false"/>
                <w:i w:val="false"/>
                <w:color w:val="000000"/>
                <w:sz w:val="20"/>
              </w:rPr>
              <w:t>N 1037 қаулысына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Ауыл шаруашылығын жүргізуге байланысты емес </w:t>
      </w:r>
    </w:p>
    <w:p>
      <w:pPr>
        <w:spacing w:after="0"/>
        <w:ind w:left="0"/>
        <w:jc w:val="both"/>
      </w:pPr>
      <w:r>
        <w:rPr>
          <w:rFonts w:ascii="Times New Roman"/>
          <w:b w:val="false"/>
          <w:i w:val="false"/>
          <w:color w:val="000000"/>
          <w:sz w:val="28"/>
        </w:rPr>
        <w:t xml:space="preserve">
      мақсаттарға оларды пайдалану үшін ауыл шаруашылығы </w:t>
      </w:r>
    </w:p>
    <w:p>
      <w:pPr>
        <w:spacing w:after="0"/>
        <w:ind w:left="0"/>
        <w:jc w:val="both"/>
      </w:pPr>
      <w:r>
        <w:rPr>
          <w:rFonts w:ascii="Times New Roman"/>
          <w:b w:val="false"/>
          <w:i w:val="false"/>
          <w:color w:val="000000"/>
          <w:sz w:val="28"/>
        </w:rPr>
        <w:t xml:space="preserve">
      алқаптарын алып қоюдан туындаған ауыл шаруашылығы </w:t>
      </w:r>
    </w:p>
    <w:p>
      <w:pPr>
        <w:spacing w:after="0"/>
        <w:ind w:left="0"/>
        <w:jc w:val="both"/>
      </w:pPr>
      <w:r>
        <w:rPr>
          <w:rFonts w:ascii="Times New Roman"/>
          <w:b w:val="false"/>
          <w:i w:val="false"/>
          <w:color w:val="000000"/>
          <w:sz w:val="28"/>
        </w:rPr>
        <w:t xml:space="preserve">
      өндiрiсiнiң шығындарын өтеу </w:t>
      </w:r>
    </w:p>
    <w:p>
      <w:pPr>
        <w:spacing w:after="0"/>
        <w:ind w:left="0"/>
        <w:jc w:val="both"/>
      </w:pPr>
      <w:r>
        <w:rPr>
          <w:rFonts w:ascii="Times New Roman"/>
          <w:b w:val="false"/>
          <w:i w:val="false"/>
          <w:color w:val="000000"/>
          <w:sz w:val="28"/>
        </w:rPr>
        <w:t xml:space="preserve">
      Нормативтері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1-қосымшаның күші жойылды - ҚР Үкіметінің 16.07.2015 </w:t>
      </w:r>
      <w:r>
        <w:rPr>
          <w:rFonts w:ascii="Times New Roman"/>
          <w:b w:val="false"/>
          <w:i w:val="false"/>
          <w:color w:val="000000"/>
          <w:sz w:val="28"/>
        </w:rPr>
        <w:t xml:space="preserve"> № 542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Yкiметiнiң</w:t>
            </w:r>
            <w:r>
              <w:br/>
            </w:r>
            <w:r>
              <w:rPr>
                <w:rFonts w:ascii="Times New Roman"/>
                <w:b w:val="false"/>
                <w:i w:val="false"/>
                <w:color w:val="000000"/>
                <w:sz w:val="20"/>
              </w:rPr>
              <w:t>2003 жылғы 8№қазандағы</w:t>
            </w:r>
            <w:r>
              <w:br/>
            </w:r>
            <w:r>
              <w:rPr>
                <w:rFonts w:ascii="Times New Roman"/>
                <w:b w:val="false"/>
                <w:i w:val="false"/>
                <w:color w:val="000000"/>
                <w:sz w:val="20"/>
              </w:rPr>
              <w:t>N 1037 қаулысына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Орман және ауыл шаруашылығын жүргiзуге байланысты емес </w:t>
      </w:r>
    </w:p>
    <w:p>
      <w:pPr>
        <w:spacing w:after="0"/>
        <w:ind w:left="0"/>
        <w:jc w:val="both"/>
      </w:pPr>
      <w:r>
        <w:rPr>
          <w:rFonts w:ascii="Times New Roman"/>
          <w:b w:val="false"/>
          <w:i w:val="false"/>
          <w:color w:val="000000"/>
          <w:sz w:val="28"/>
        </w:rPr>
        <w:t xml:space="preserve">
      мақсаттарға пайдалану үшiн орман алқаптарын алып қоюдан </w:t>
      </w:r>
    </w:p>
    <w:p>
      <w:pPr>
        <w:spacing w:after="0"/>
        <w:ind w:left="0"/>
        <w:jc w:val="both"/>
      </w:pPr>
      <w:r>
        <w:rPr>
          <w:rFonts w:ascii="Times New Roman"/>
          <w:b w:val="false"/>
          <w:i w:val="false"/>
          <w:color w:val="000000"/>
          <w:sz w:val="28"/>
        </w:rPr>
        <w:t xml:space="preserve">
      туындаған орман шаруашылығы өндiрiсiнің шығындарын өтеу </w:t>
      </w:r>
    </w:p>
    <w:p>
      <w:pPr>
        <w:spacing w:after="0"/>
        <w:ind w:left="0"/>
        <w:jc w:val="both"/>
      </w:pPr>
      <w:r>
        <w:rPr>
          <w:rFonts w:ascii="Times New Roman"/>
          <w:b w:val="false"/>
          <w:i w:val="false"/>
          <w:color w:val="000000"/>
          <w:sz w:val="28"/>
        </w:rPr>
        <w:t>
      Нормативтері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04.09.2015 </w:t>
      </w:r>
      <w:r>
        <w:rPr>
          <w:rFonts w:ascii="Times New Roman"/>
          <w:b w:val="false"/>
          <w:i w:val="false"/>
          <w:color w:val="000000"/>
          <w:sz w:val="28"/>
        </w:rPr>
        <w:t xml:space="preserve"> №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2003 жылғы 8 қазандағы</w:t>
            </w:r>
            <w:r>
              <w:br/>
            </w:r>
            <w:r>
              <w:rPr>
                <w:rFonts w:ascii="Times New Roman"/>
                <w:b w:val="false"/>
                <w:i w:val="false"/>
                <w:color w:val="000000"/>
                <w:sz w:val="20"/>
              </w:rPr>
              <w:t>N 1037 қаулысымен</w:t>
            </w:r>
            <w:r>
              <w:br/>
            </w:r>
            <w:r>
              <w:rPr>
                <w:rFonts w:ascii="Times New Roman"/>
                <w:b w:val="false"/>
                <w:i w:val="false"/>
                <w:color w:val="000000"/>
                <w:sz w:val="20"/>
              </w:rPr>
              <w:t>бекiтілген</w:t>
            </w:r>
          </w:p>
        </w:tc>
      </w:tr>
    </w:tbl>
    <w:bookmarkStart w:name="z7" w:id="3"/>
    <w:p>
      <w:pPr>
        <w:spacing w:after="0"/>
        <w:ind w:left="0"/>
        <w:jc w:val="left"/>
      </w:pPr>
      <w:r>
        <w:rPr>
          <w:rFonts w:ascii="Times New Roman"/>
          <w:b/>
          <w:i w:val="false"/>
          <w:color w:val="000000"/>
        </w:rPr>
        <w:t xml:space="preserve"> Алқаптарды қалпына келтіруге жұмсалатын сома есепке алынып,</w:t>
      </w:r>
      <w:r>
        <w:br/>
      </w:r>
      <w:r>
        <w:rPr>
          <w:rFonts w:ascii="Times New Roman"/>
          <w:b/>
          <w:i w:val="false"/>
          <w:color w:val="000000"/>
        </w:rPr>
        <w:t>ауыл шаруашылығы өндірісінің шығындарын өтеу, сондай-ақ</w:t>
      </w:r>
      <w:r>
        <w:br/>
      </w:r>
      <w:r>
        <w:rPr>
          <w:rFonts w:ascii="Times New Roman"/>
          <w:b/>
          <w:i w:val="false"/>
          <w:color w:val="000000"/>
        </w:rPr>
        <w:t>орман шаруашылығы өндірісінің шығындары мен залалдарын өтеу</w:t>
      </w:r>
      <w:r>
        <w:br/>
      </w:r>
      <w:r>
        <w:rPr>
          <w:rFonts w:ascii="Times New Roman"/>
          <w:b/>
          <w:i w:val="false"/>
          <w:color w:val="000000"/>
        </w:rPr>
        <w:t>ережесі</w:t>
      </w:r>
    </w:p>
    <w:bookmarkEnd w:id="3"/>
    <w:p>
      <w:pPr>
        <w:spacing w:after="0"/>
        <w:ind w:left="0"/>
        <w:jc w:val="both"/>
      </w:pPr>
      <w:r>
        <w:rPr>
          <w:rFonts w:ascii="Times New Roman"/>
          <w:b w:val="false"/>
          <w:i w:val="false"/>
          <w:color w:val="ff0000"/>
          <w:sz w:val="28"/>
        </w:rPr>
        <w:t xml:space="preserve">
      Ескерту. Ереже жаңа редакцияда - ҚР Үкіметінің 2011.04.07 </w:t>
      </w:r>
      <w:r>
        <w:rPr>
          <w:rFonts w:ascii="Times New Roman"/>
          <w:b w:val="false"/>
          <w:i w:val="false"/>
          <w:color w:val="ff0000"/>
          <w:sz w:val="28"/>
        </w:rPr>
        <w:t xml:space="preserve"> № 402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8" w:id="4"/>
    <w:p>
      <w:pPr>
        <w:spacing w:after="0"/>
        <w:ind w:left="0"/>
        <w:jc w:val="both"/>
      </w:pPr>
      <w:r>
        <w:rPr>
          <w:rFonts w:ascii="Times New Roman"/>
          <w:b w:val="false"/>
          <w:i w:val="false"/>
          <w:color w:val="000000"/>
          <w:sz w:val="28"/>
        </w:rPr>
        <w:t>
      1. Осы Ереже (бұдан әрі - Ереже) Алқаптарды қалпына келтіруге жұмсалатын сома есепке алынып, ауыл шаруашылығы өндірісінің шығындарын өтеу, сондай-ақ орман шаруашылығы өндірісінің шығындары мен залалдарын өтеу тәртібін белгілейді.</w:t>
      </w:r>
    </w:p>
    <w:bookmarkEnd w:id="4"/>
    <w:bookmarkStart w:name="z9" w:id="5"/>
    <w:p>
      <w:pPr>
        <w:spacing w:after="0"/>
        <w:ind w:left="0"/>
        <w:jc w:val="both"/>
      </w:pPr>
      <w:r>
        <w:rPr>
          <w:rFonts w:ascii="Times New Roman"/>
          <w:b w:val="false"/>
          <w:i w:val="false"/>
          <w:color w:val="000000"/>
          <w:sz w:val="28"/>
        </w:rPr>
        <w:t xml:space="preserve">
      2. Алқаптарды қалпына келтіруге жұмсалатын сома есепке алынып, ауыл шаруашылығы өндірісінің шығындарын өтеу ауыл шаруашылығы алқаптарын ауыл шаруашылығын жүргізуге байланысты емес мақсаттарға пайдалану үшін оларды алып қоюдан туындаған ауыл шаруашылығы өндірісінің шығындарын өтеу </w:t>
      </w:r>
      <w:r>
        <w:rPr>
          <w:rFonts w:ascii="Times New Roman"/>
          <w:b w:val="false"/>
          <w:i w:val="false"/>
          <w:color w:val="000000"/>
          <w:sz w:val="28"/>
        </w:rPr>
        <w:t xml:space="preserve"> нормативтеріне</w:t>
      </w:r>
      <w:r>
        <w:rPr>
          <w:rFonts w:ascii="Times New Roman"/>
          <w:b w:val="false"/>
          <w:i w:val="false"/>
          <w:color w:val="000000"/>
          <w:sz w:val="28"/>
        </w:rPr>
        <w:t xml:space="preserve"> (бұдан әрі - ауыл шаруашылығы өндірісінің шығындарын өтеу нормативтері) сәйкес жүзеге асырылады.</w:t>
      </w:r>
    </w:p>
    <w:bookmarkEnd w:id="5"/>
    <w:bookmarkStart w:name="z10" w:id="6"/>
    <w:p>
      <w:pPr>
        <w:spacing w:after="0"/>
        <w:ind w:left="0"/>
        <w:jc w:val="both"/>
      </w:pPr>
      <w:r>
        <w:rPr>
          <w:rFonts w:ascii="Times New Roman"/>
          <w:b w:val="false"/>
          <w:i w:val="false"/>
          <w:color w:val="000000"/>
          <w:sz w:val="28"/>
        </w:rPr>
        <w:t xml:space="preserve">
      3. Орман шаруашылығы өндірісінің шығындарын өтеуді жер учаскелері берілетін заңды және жеке тұлғалар орман алқаптарын орман және ауыл шаруашылығын жүргізуге байланысты емес мақсаттарға пайдалану үшін оларды алып қоюдан туындаған орман шаруашылығы өндірісінің шығындарын өтеу </w:t>
      </w:r>
      <w:r>
        <w:rPr>
          <w:rFonts w:ascii="Times New Roman"/>
          <w:b w:val="false"/>
          <w:i w:val="false"/>
          <w:color w:val="000000"/>
          <w:sz w:val="28"/>
        </w:rPr>
        <w:t xml:space="preserve"> нормативтеріне</w:t>
      </w:r>
      <w:r>
        <w:rPr>
          <w:rFonts w:ascii="Times New Roman"/>
          <w:b w:val="false"/>
          <w:i w:val="false"/>
          <w:color w:val="000000"/>
          <w:sz w:val="28"/>
        </w:rPr>
        <w:t xml:space="preserve"> сәйкес орман шаруашылығы мемлекеттік мекемелері жасаған есептемеге сәйкес жүзеге асырады.</w:t>
      </w:r>
    </w:p>
    <w:bookmarkEnd w:id="6"/>
    <w:p>
      <w:pPr>
        <w:spacing w:after="0"/>
        <w:ind w:left="0"/>
        <w:jc w:val="both"/>
      </w:pPr>
      <w:r>
        <w:rPr>
          <w:rFonts w:ascii="Times New Roman"/>
          <w:b w:val="false"/>
          <w:i w:val="false"/>
          <w:color w:val="000000"/>
          <w:sz w:val="28"/>
        </w:rPr>
        <w:t xml:space="preserve">
      Орман шаруашылығы өндірісінің залалдарын өтеу азаматтық </w:t>
      </w:r>
      <w:r>
        <w:rPr>
          <w:rFonts w:ascii="Times New Roman"/>
          <w:b w:val="false"/>
          <w:i w:val="false"/>
          <w:color w:val="000000"/>
          <w:sz w:val="28"/>
        </w:rPr>
        <w:t xml:space="preserve"> заңнамаға</w:t>
      </w:r>
      <w:r>
        <w:rPr>
          <w:rFonts w:ascii="Times New Roman"/>
          <w:b w:val="false"/>
          <w:i w:val="false"/>
          <w:color w:val="000000"/>
          <w:sz w:val="28"/>
        </w:rPr>
        <w:t xml:space="preserve"> сәйкес орман шаруашылығы өндірісінің нақты зиянын өтеуді, қолдан шығарылған пайданы өтеуді қамтиды.</w:t>
      </w:r>
    </w:p>
    <w:bookmarkStart w:name="z11" w:id="7"/>
    <w:p>
      <w:pPr>
        <w:spacing w:after="0"/>
        <w:ind w:left="0"/>
        <w:jc w:val="both"/>
      </w:pPr>
      <w:r>
        <w:rPr>
          <w:rFonts w:ascii="Times New Roman"/>
          <w:b w:val="false"/>
          <w:i w:val="false"/>
          <w:color w:val="000000"/>
          <w:sz w:val="28"/>
        </w:rPr>
        <w:t>
      4. Алқаптарды қалпына келтіруге жұмсалатын сома есепке алынып, ауыл шаруашылығы өндірісінің шығындарын өтеуді жер учаскелері берілетін заңды немесе жеке тұлғалар өздерінің қаражаты есебінен өнімділігі аз немесе өнім бермейтін алқаптарға құнарлы топырақ қабатын салу шартымен жүргізеді.</w:t>
      </w:r>
    </w:p>
    <w:bookmarkEnd w:id="7"/>
    <w:p>
      <w:pPr>
        <w:spacing w:after="0"/>
        <w:ind w:left="0"/>
        <w:jc w:val="both"/>
      </w:pPr>
      <w:r>
        <w:rPr>
          <w:rFonts w:ascii="Times New Roman"/>
          <w:b w:val="false"/>
          <w:i w:val="false"/>
          <w:color w:val="000000"/>
          <w:sz w:val="28"/>
        </w:rPr>
        <w:t>
      Жер учаскесі берілетін заңды немесе жеке тұлғаның қаражаты есебінен өнімділігі аз немесе өнім бермейтін алқаптарға құнарлы топырақ қабатын салу кезінде жерге орналастыру жобасында мыналар қосымша белгіленеді:</w:t>
      </w:r>
    </w:p>
    <w:p>
      <w:pPr>
        <w:spacing w:after="0"/>
        <w:ind w:left="0"/>
        <w:jc w:val="both"/>
      </w:pPr>
      <w:r>
        <w:rPr>
          <w:rFonts w:ascii="Times New Roman"/>
          <w:b w:val="false"/>
          <w:i w:val="false"/>
          <w:color w:val="000000"/>
          <w:sz w:val="28"/>
        </w:rPr>
        <w:t>
      құнарлы топырақ қабатын салу көзделетін жер учаскесі алқаптарының орналасқан жері, алаңы мен түрлері;</w:t>
      </w:r>
    </w:p>
    <w:p>
      <w:pPr>
        <w:spacing w:after="0"/>
        <w:ind w:left="0"/>
        <w:jc w:val="both"/>
      </w:pPr>
      <w:r>
        <w:rPr>
          <w:rFonts w:ascii="Times New Roman"/>
          <w:b w:val="false"/>
          <w:i w:val="false"/>
          <w:color w:val="000000"/>
          <w:sz w:val="28"/>
        </w:rPr>
        <w:t>
      салынатын құнарлы топырақ қабатының көлемі;</w:t>
      </w:r>
    </w:p>
    <w:p>
      <w:pPr>
        <w:spacing w:after="0"/>
        <w:ind w:left="0"/>
        <w:jc w:val="both"/>
      </w:pPr>
      <w:r>
        <w:rPr>
          <w:rFonts w:ascii="Times New Roman"/>
          <w:b w:val="false"/>
          <w:i w:val="false"/>
          <w:color w:val="000000"/>
          <w:sz w:val="28"/>
        </w:rPr>
        <w:t>
      алқаптарды қалпына келтіруге жұмсалған шығындардың сомасы (құны);</w:t>
      </w:r>
    </w:p>
    <w:p>
      <w:pPr>
        <w:spacing w:after="0"/>
        <w:ind w:left="0"/>
        <w:jc w:val="both"/>
      </w:pPr>
      <w:r>
        <w:rPr>
          <w:rFonts w:ascii="Times New Roman"/>
          <w:b w:val="false"/>
          <w:i w:val="false"/>
          <w:color w:val="000000"/>
          <w:sz w:val="28"/>
        </w:rPr>
        <w:t>
      алқаптарды қалпына келтіруге жұмсалған сома есепке алынған шығындардың мөлшері.</w:t>
      </w:r>
    </w:p>
    <w:bookmarkStart w:name="z12" w:id="8"/>
    <w:p>
      <w:pPr>
        <w:spacing w:after="0"/>
        <w:ind w:left="0"/>
        <w:jc w:val="both"/>
      </w:pPr>
      <w:r>
        <w:rPr>
          <w:rFonts w:ascii="Times New Roman"/>
          <w:b w:val="false"/>
          <w:i w:val="false"/>
          <w:color w:val="000000"/>
          <w:sz w:val="28"/>
        </w:rPr>
        <w:t>
      5. Өнімділігі аз немесе өнім бермейтін алқаптарға құнарлы топырақ қабатын салу көзделетін жер учаскесін таңдау жергілікті атқарушы орган құратын комиссияның қорытындысы негізінде жүзеге асырылады.</w:t>
      </w:r>
    </w:p>
    <w:bookmarkEnd w:id="8"/>
    <w:bookmarkStart w:name="z13" w:id="9"/>
    <w:p>
      <w:pPr>
        <w:spacing w:after="0"/>
        <w:ind w:left="0"/>
        <w:jc w:val="both"/>
      </w:pPr>
      <w:r>
        <w:rPr>
          <w:rFonts w:ascii="Times New Roman"/>
          <w:b w:val="false"/>
          <w:i w:val="false"/>
          <w:color w:val="000000"/>
          <w:sz w:val="28"/>
        </w:rPr>
        <w:t xml:space="preserve">
      6. Алқаптарды қалпына келтіруге жұмсалған сома есепке алынып, ауыл шаруашылығы өндірісінің өтеуге жататын шығындарының мөлшері ауыл шаруашылығы өндірісінің шығындарын өтеу </w:t>
      </w:r>
      <w:r>
        <w:rPr>
          <w:rFonts w:ascii="Times New Roman"/>
          <w:b w:val="false"/>
          <w:i w:val="false"/>
          <w:color w:val="000000"/>
          <w:sz w:val="28"/>
        </w:rPr>
        <w:t xml:space="preserve"> нормативтері</w:t>
      </w:r>
      <w:r>
        <w:rPr>
          <w:rFonts w:ascii="Times New Roman"/>
          <w:b w:val="false"/>
          <w:i w:val="false"/>
          <w:color w:val="000000"/>
          <w:sz w:val="28"/>
        </w:rPr>
        <w:t xml:space="preserve"> бойынша анықталған шығындардың құны мен алқаптарды қалпына келтіруге жұмсалған шығындардың құны арасындағы айырма ретінде анықталады.</w:t>
      </w:r>
    </w:p>
    <w:bookmarkEnd w:id="9"/>
    <w:bookmarkStart w:name="z14" w:id="10"/>
    <w:p>
      <w:pPr>
        <w:spacing w:after="0"/>
        <w:ind w:left="0"/>
        <w:jc w:val="both"/>
      </w:pPr>
      <w:r>
        <w:rPr>
          <w:rFonts w:ascii="Times New Roman"/>
          <w:b w:val="false"/>
          <w:i w:val="false"/>
          <w:color w:val="000000"/>
          <w:sz w:val="28"/>
        </w:rPr>
        <w:t xml:space="preserve">
      7. Осы Ереженің 6-тармағына сәйкес анықталған алқаптарды қалпына келтіруге жұмсалатын сома есепке алынып, ауыл шаруашылығы өндірісінің шығындарын өтеу мөлшері сондай-ақ осы Ереженің </w:t>
      </w:r>
      <w:r>
        <w:rPr>
          <w:rFonts w:ascii="Times New Roman"/>
          <w:b w:val="false"/>
          <w:i w:val="false"/>
          <w:color w:val="000000"/>
          <w:sz w:val="28"/>
        </w:rPr>
        <w:t xml:space="preserve"> 3-тармағына</w:t>
      </w:r>
      <w:r>
        <w:rPr>
          <w:rFonts w:ascii="Times New Roman"/>
          <w:b w:val="false"/>
          <w:i w:val="false"/>
          <w:color w:val="000000"/>
          <w:sz w:val="28"/>
        </w:rPr>
        <w:t xml:space="preserve"> сәйкес анықталған орман шаруашылығы өндірісінің шығындары мен залалдарының мөлшері жер учаскесі берілетін тұлғамен келісіліп, жергілікті атқарушы органның жер учаскесіне құқық беру туралы шешімімен бекітілетін  актімен ресімделеді.</w:t>
      </w:r>
    </w:p>
    <w:bookmarkEnd w:id="10"/>
    <w:bookmarkStart w:name="z15" w:id="11"/>
    <w:p>
      <w:pPr>
        <w:spacing w:after="0"/>
        <w:ind w:left="0"/>
        <w:jc w:val="both"/>
      </w:pPr>
      <w:r>
        <w:rPr>
          <w:rFonts w:ascii="Times New Roman"/>
          <w:b w:val="false"/>
          <w:i w:val="false"/>
          <w:color w:val="000000"/>
          <w:sz w:val="28"/>
        </w:rPr>
        <w:t>
      8. Шығындар мен залалдар жер учаскесіне құқық беру немесе ауыл шаруашылығы мен орман алқаптарының нысаналы мақсатын өзгерту туралы шешім қабылданған сәттен бастап алты ай мерзімде республикалық бюджеттің кірісіне өтеуге жатады.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