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92d62" w14:textId="4092d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2002 жылғы 7 қазандағы N 1096 қаулысына толықтыру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2003 жылғы 8 қарашадағы N 1119 қаулысы. Күші жойылды - ҚР Үкіметінің 2005.04.06. N 310 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"Ветеринария туралы" Қазақстан Республикасының 2002 жылғы 10 шiлдедегi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 </w:t>
      </w:r>
      <w:r>
        <w:rPr>
          <w:rFonts w:ascii="Times New Roman"/>
          <w:b w:val="false"/>
          <w:i w:val="false"/>
          <w:color w:val="000000"/>
          <w:sz w:val="28"/>
        </w:rPr>
        <w:t>
 8-бабының 18) тармақшасына сәйкес Қазақстан Республикасының Үкiметi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Ауыл шаруашылығы министрлiгiнiң кейбiр мәселелерi" туралы Қазақстан Республикасы Үкiметiнiң 2002 жылғы 7 қазандағы N 1096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2002 ж., N 33, 357-құжат) мынадай толықтыру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Қазақстан Республикасының Ауыл шаруашылығы министрлiгi туралы ережеде: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10-тармақтың 31) тармақшасы "есеп және есеп беру нысандарын," деген сөздерден кейiн "ветеринария саласындағы кәсiпкерлiктi жүзеге асыратын жеке және заңды тұлғаларды аттестаттауды жүргiзу ережесiн," деген сөздермен толықтырылсын.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