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cdb7" w14:textId="b8ac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2001 жылғы 3 мамырдағы N 597 және 2002 жылғы 26 желтоқсандағы N 1375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қарашадағы N 1181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(күші жойылды - Қазақстан Республикасы Үкіметінің 2008.12.24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"2002 жылға арналған республикалық бюджетте көзделген қаражат есебiнен жүзеге асырылатын ауыл шаруашылығы техникасының лизингi бойынша сыйақы (мүдде) ставкасын өтеу ережесiн бекiту туралы" Қазақстан Республикасы Үкiметiнiң 2002 жылғы 26 желтоқсандағы N 1375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2002 жылға арналған республикалық бюджетте көзделген қаражат есебiнен жүзеге асырылатын ауыл шаруашылығы техникасының лизингi бойынша сыйақы (мүдде) ставкасын өтеу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"2002 жылға арналған республикалық бюджет туралы" Қазақстан Республикасының 2001 жылғы 15 желтоқсандағы Заңымен" деген сөздер "
</w:t>
      </w:r>
      <w:r>
        <w:rPr>
          <w:rFonts w:ascii="Times New Roman"/>
          <w:b w:val="false"/>
          <w:i w:val="false"/>
          <w:color w:val="000000"/>
          <w:sz w:val="28"/>
        </w:rPr>
        <w:t xml:space="preserve"> 2002 жылға </w:t>
      </w:r>
      <w:r>
        <w:rPr>
          <w:rFonts w:ascii="Times New Roman"/>
          <w:b w:val="false"/>
          <w:i w:val="false"/>
          <w:color w:val="000000"/>
          <w:sz w:val="28"/>
        </w:rPr>
        <w:t>
 арналған республикалық бюджет туралы" 2001 жылғы 15 желтоқсандағы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2003 жылға </w:t>
      </w:r>
      <w:r>
        <w:rPr>
          <w:rFonts w:ascii="Times New Roman"/>
          <w:b w:val="false"/>
          <w:i w:val="false"/>
          <w:color w:val="000000"/>
          <w:sz w:val="28"/>
        </w:rPr>
        <w:t>
 арналған республикалық бюджет туралы" 2002 жылғы 12 желтоқсандағы Қазақстан Республикасының Заңдарымен"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Қазақстан Республикасы Үкіметінің 2008.12.24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