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2ebd" w14:textId="2bf2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сіңірген спортшылар мен жаттықтырушыларға ай сайынғы материалдық қамсыздандыру түрiнде өмiр бойы төлем төлеудiң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9 желтоқсандағы N 1247 қаулысы. Күші жойылды - Қазақстан Республикасы Үкіметінің 2014 жылғы 19 желтоқсандағы № 1324 қаулысымен</w:t>
      </w:r>
    </w:p>
    <w:p>
      <w:pPr>
        <w:spacing w:after="0"/>
        <w:ind w:left="0"/>
        <w:jc w:val="both"/>
      </w:pPr>
      <w:r>
        <w:rPr>
          <w:rFonts w:ascii="Times New Roman"/>
          <w:b w:val="false"/>
          <w:i w:val="false"/>
          <w:color w:val="ff0000"/>
          <w:sz w:val="28"/>
        </w:rPr>
        <w:t xml:space="preserve">      Ескерту. Күші жойылды - ҚР Үкіметінің 19.12.2014 </w:t>
      </w:r>
      <w:r>
        <w:rPr>
          <w:rFonts w:ascii="Times New Roman"/>
          <w:b w:val="false"/>
          <w:i w:val="false"/>
          <w:color w:val="ff0000"/>
          <w:sz w:val="28"/>
        </w:rPr>
        <w:t>№ 1324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Тақырыпқа өзгерту енгізілді - ҚР Үкіметінің 2010.02.26 </w:t>
      </w:r>
      <w:r>
        <w:rPr>
          <w:rFonts w:ascii="Times New Roman"/>
          <w:b w:val="false"/>
          <w:i w:val="false"/>
          <w:color w:val="ff0000"/>
          <w:sz w:val="28"/>
        </w:rPr>
        <w:t>№ 141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"Дене шынықтыру және спорт туралы" Қазақстан Республикасының 1999 жылғы 2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Еңбек сіңірген спортшылар мен жаттықтырушыларға ай сайынғы материалдық қамсыздандыру түрiнде өмiр бойы төлем төлеудiң ережесi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2010.02.26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2004 жылдың 1 қаңтарынан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1247 қаулысымен     </w:t>
      </w:r>
      <w:r>
        <w:br/>
      </w:r>
      <w:r>
        <w:rPr>
          <w:rFonts w:ascii="Times New Roman"/>
          <w:b w:val="false"/>
          <w:i w:val="false"/>
          <w:color w:val="000000"/>
          <w:sz w:val="28"/>
        </w:rPr>
        <w:t xml:space="preserve">
бекiтiлген        </w:t>
      </w:r>
    </w:p>
    <w:bookmarkEnd w:id="1"/>
    <w:bookmarkStart w:name="z4" w:id="2"/>
    <w:p>
      <w:pPr>
        <w:spacing w:after="0"/>
        <w:ind w:left="0"/>
        <w:jc w:val="left"/>
      </w:pPr>
      <w:r>
        <w:rPr>
          <w:rFonts w:ascii="Times New Roman"/>
          <w:b/>
          <w:i w:val="false"/>
          <w:color w:val="000000"/>
        </w:rPr>
        <w:t xml:space="preserve"> Еңбек сіңірген спортшылар мен жаттықтырушыларға
 ай сайынғы </w:t>
      </w:r>
      <w:r>
        <w:br/>
      </w:r>
      <w:r>
        <w:rPr>
          <w:rFonts w:ascii="Times New Roman"/>
          <w:b/>
          <w:i w:val="false"/>
          <w:color w:val="000000"/>
        </w:rPr>
        <w:t xml:space="preserve">
материалдық қамсыздандыру түрiнде өмiр бойы төлем </w:t>
      </w:r>
      <w:r>
        <w:br/>
      </w:r>
      <w:r>
        <w:rPr>
          <w:rFonts w:ascii="Times New Roman"/>
          <w:b/>
          <w:i w:val="false"/>
          <w:color w:val="000000"/>
        </w:rPr>
        <w:t>
төлеудiң ережесiн бекiту туралы</w:t>
      </w:r>
    </w:p>
    <w:bookmarkEnd w:id="2"/>
    <w:p>
      <w:pPr>
        <w:spacing w:after="0"/>
        <w:ind w:left="0"/>
        <w:jc w:val="both"/>
      </w:pPr>
      <w:r>
        <w:rPr>
          <w:rFonts w:ascii="Times New Roman"/>
          <w:b w:val="false"/>
          <w:i w:val="false"/>
          <w:color w:val="ff0000"/>
          <w:sz w:val="28"/>
        </w:rPr>
        <w:t xml:space="preserve">      Ескерту. Тақырыпқа өзгерту енгізілді - ҚР Үкіметінің 2010.02.26 </w:t>
      </w:r>
      <w:r>
        <w:rPr>
          <w:rFonts w:ascii="Times New Roman"/>
          <w:b w:val="false"/>
          <w:i w:val="false"/>
          <w:color w:val="ff0000"/>
          <w:sz w:val="28"/>
        </w:rPr>
        <w:t>№ 141</w:t>
      </w:r>
      <w:r>
        <w:rPr>
          <w:rFonts w:ascii="Times New Roman"/>
          <w:b w:val="false"/>
          <w:i w:val="false"/>
          <w:color w:val="ff0000"/>
          <w:sz w:val="28"/>
        </w:rPr>
        <w:t xml:space="preserve"> Қаулысымен.</w:t>
      </w:r>
    </w:p>
    <w:bookmarkStart w:name="z5" w:id="3"/>
    <w:p>
      <w:pPr>
        <w:spacing w:after="0"/>
        <w:ind w:left="0"/>
        <w:jc w:val="left"/>
      </w:pPr>
      <w:r>
        <w:rPr>
          <w:rFonts w:ascii="Times New Roman"/>
          <w:b/>
          <w:i w:val="false"/>
          <w:color w:val="000000"/>
        </w:rPr>
        <w:t xml:space="preserve"> 
1. Жалпы ережелер </w:t>
      </w:r>
    </w:p>
    <w:bookmarkEnd w:id="3"/>
    <w:bookmarkStart w:name="z6" w:id="4"/>
    <w:p>
      <w:pPr>
        <w:spacing w:after="0"/>
        <w:ind w:left="0"/>
        <w:jc w:val="both"/>
      </w:pPr>
      <w:r>
        <w:rPr>
          <w:rFonts w:ascii="Times New Roman"/>
          <w:b w:val="false"/>
          <w:i w:val="false"/>
          <w:color w:val="000000"/>
          <w:sz w:val="28"/>
        </w:rPr>
        <w:t>
      1. Осы Ереже "Дене шынықтыру және спорт туралы" Қазақстан Республикасының 1999 жылғы 2 желтоқсандағы </w:t>
      </w:r>
      <w:r>
        <w:rPr>
          <w:rFonts w:ascii="Times New Roman"/>
          <w:b w:val="false"/>
          <w:i w:val="false"/>
          <w:color w:val="000000"/>
          <w:sz w:val="28"/>
        </w:rPr>
        <w:t>Заңының</w:t>
      </w:r>
      <w:r>
        <w:rPr>
          <w:rFonts w:ascii="Times New Roman"/>
          <w:b w:val="false"/>
          <w:i w:val="false"/>
          <w:color w:val="000000"/>
          <w:sz w:val="28"/>
        </w:rPr>
        <w:t xml:space="preserve"> 22-2-бабының 4) тармақшасына сәйкес әзiрлендi және Қазақстан Республикасы алдындағы аса жоғары жетiстiктерi мен айрықша қызметi үшiн еңбек сіңірген спортшылар мен жаттықтырушыларға ай сайынғы материалдық қамсыздандыру (бұдан әрi - материалдық қамсыздандыру) түрiнде өмiр бойы төлем төлеудiң тәртiбiн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2010.02.26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Спорттың олимпиадалық түрлерi бойынша Қазақстан Республикасының құрама командаларының және (немесе) КСРО құрама командаларының құрамында болған және кемiнде жиырма жыл еңбек стажы бар Қазақстан Республикасының азаматтары болып табылатын спортшылар мен жаттықтырушыларға </w:t>
      </w:r>
      <w:r>
        <w:rPr>
          <w:rFonts w:ascii="Times New Roman"/>
          <w:b w:val="false"/>
          <w:i w:val="false"/>
          <w:color w:val="000000"/>
          <w:sz w:val="28"/>
        </w:rPr>
        <w:t>материалдық қамсыздандыру</w:t>
      </w:r>
      <w:r>
        <w:rPr>
          <w:rFonts w:ascii="Times New Roman"/>
          <w:b w:val="false"/>
          <w:i w:val="false"/>
          <w:color w:val="000000"/>
          <w:sz w:val="28"/>
        </w:rPr>
        <w:t xml:space="preserve"> мынадай мөлшерде төленедi: </w:t>
      </w:r>
      <w:r>
        <w:br/>
      </w:r>
      <w:r>
        <w:rPr>
          <w:rFonts w:ascii="Times New Roman"/>
          <w:b w:val="false"/>
          <w:i w:val="false"/>
          <w:color w:val="000000"/>
          <w:sz w:val="28"/>
        </w:rPr>
        <w:t xml:space="preserve">
      1) Олимпиада ойындарының чемпиондары және (немесе) жүлдегерлерi және (немесе) спорттың олимпиадалық түрлерi бойынша әлем чемпиондары атақтарын жеңiп алғандарға және "КCPO-ның еңбек сiңiрген спорт шеберi" және (немесе) "Қазақстан Республикасының еңбек сiңiрген спорт шеберi" атағы барларға - 24,0 айлық есептiк көрсеткiш; </w:t>
      </w:r>
      <w:r>
        <w:br/>
      </w:r>
      <w:r>
        <w:rPr>
          <w:rFonts w:ascii="Times New Roman"/>
          <w:b w:val="false"/>
          <w:i w:val="false"/>
          <w:color w:val="000000"/>
          <w:sz w:val="28"/>
        </w:rPr>
        <w:t>
      2) "Қазақстанның еңбек сiңiрген жаттықтырушысы" және (немесе) "КСРО-ның еңбек сiңiрген жаттықтырушысы" атағы бар және осы тармақтың 1) тармақшасында белгiленген спортшыларды даярлағандарға - 24,0 айлық есептiк көрсеткiш.</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2010.02.26 </w:t>
      </w:r>
      <w:r>
        <w:rPr>
          <w:rFonts w:ascii="Times New Roman"/>
          <w:b w:val="false"/>
          <w:i w:val="false"/>
          <w:color w:val="000000"/>
          <w:sz w:val="28"/>
        </w:rPr>
        <w:t>№ 141</w:t>
      </w:r>
      <w:r>
        <w:rPr>
          <w:rFonts w:ascii="Times New Roman"/>
          <w:b w:val="false"/>
          <w:i w:val="false"/>
          <w:color w:val="ff0000"/>
          <w:sz w:val="28"/>
        </w:rPr>
        <w:t xml:space="preserve"> (2010 жылғы 1 қаңтардан бастап қолданысқа енгізіледі)Қаулысымен.</w:t>
      </w:r>
      <w:r>
        <w:br/>
      </w:r>
      <w:r>
        <w:rPr>
          <w:rFonts w:ascii="Times New Roman"/>
          <w:b w:val="false"/>
          <w:i w:val="false"/>
          <w:color w:val="000000"/>
          <w:sz w:val="28"/>
        </w:rPr>
        <w:t>
</w:t>
      </w:r>
      <w:r>
        <w:rPr>
          <w:rFonts w:ascii="Times New Roman"/>
          <w:b w:val="false"/>
          <w:i w:val="false"/>
          <w:color w:val="000000"/>
          <w:sz w:val="28"/>
        </w:rPr>
        <w:t>
      3. 2-тармақта көрсетiлген бiрнеше негiздер бойынша бiр мезгiлде материалдық қамсыздандыру алуға құқығы бар тұлғаларға материалдық қамсыздандыру алған атақтары мен наградаларының санына қарамастан, бiреуiне ғана белгiленедi.</w:t>
      </w:r>
      <w:r>
        <w:br/>
      </w:r>
      <w:r>
        <w:rPr>
          <w:rFonts w:ascii="Times New Roman"/>
          <w:b w:val="false"/>
          <w:i w:val="false"/>
          <w:color w:val="000000"/>
          <w:sz w:val="28"/>
        </w:rPr>
        <w:t>
</w:t>
      </w:r>
      <w:r>
        <w:rPr>
          <w:rFonts w:ascii="Times New Roman"/>
          <w:b w:val="false"/>
          <w:i w:val="false"/>
          <w:color w:val="000000"/>
          <w:sz w:val="28"/>
        </w:rPr>
        <w:t>
      4. Материалдық қамсыздандыру дене шынықтыру және спорт жөнiндегi </w:t>
      </w:r>
      <w:r>
        <w:rPr>
          <w:rFonts w:ascii="Times New Roman"/>
          <w:b w:val="false"/>
          <w:i w:val="false"/>
          <w:color w:val="000000"/>
          <w:sz w:val="28"/>
        </w:rPr>
        <w:t>уәкiлеттi органның</w:t>
      </w:r>
      <w:r>
        <w:rPr>
          <w:rFonts w:ascii="Times New Roman"/>
          <w:b w:val="false"/>
          <w:i w:val="false"/>
          <w:color w:val="000000"/>
          <w:sz w:val="28"/>
        </w:rPr>
        <w:t xml:space="preserve"> (бұдан әрi - уәкiлеттi орган) бюджеттiк бағдарламалары арқылы республикалық бюджеттiң қаражаты есебiнен төленедi. </w:t>
      </w:r>
    </w:p>
    <w:bookmarkEnd w:id="4"/>
    <w:bookmarkStart w:name="z10" w:id="5"/>
    <w:p>
      <w:pPr>
        <w:spacing w:after="0"/>
        <w:ind w:left="0"/>
        <w:jc w:val="left"/>
      </w:pPr>
      <w:r>
        <w:rPr>
          <w:rFonts w:ascii="Times New Roman"/>
          <w:b/>
          <w:i w:val="false"/>
          <w:color w:val="000000"/>
        </w:rPr>
        <w:t xml:space="preserve"> 
2. Материалдық қамсыздандыру төлеудi жүргiзу тәртiбi </w:t>
      </w:r>
    </w:p>
    <w:bookmarkEnd w:id="5"/>
    <w:bookmarkStart w:name="z11" w:id="6"/>
    <w:p>
      <w:pPr>
        <w:spacing w:after="0"/>
        <w:ind w:left="0"/>
        <w:jc w:val="both"/>
      </w:pPr>
      <w:r>
        <w:rPr>
          <w:rFonts w:ascii="Times New Roman"/>
          <w:b w:val="false"/>
          <w:i w:val="false"/>
          <w:color w:val="000000"/>
          <w:sz w:val="28"/>
        </w:rPr>
        <w:t>
      5. Материалдық қамсыздандыру алуға құқығы бар адамдар (бұдан әрi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спортшылар:</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жиырма жыл еңбек өтілін растайтын еңбек кiтапшасының нотариалды расталған көшiрмесi немесе төменде көрсетілген құжаттардың кез келгені:</w:t>
      </w:r>
      <w:r>
        <w:br/>
      </w:r>
      <w:r>
        <w:rPr>
          <w:rFonts w:ascii="Times New Roman"/>
          <w:b w:val="false"/>
          <w:i w:val="false"/>
          <w:color w:val="000000"/>
          <w:sz w:val="28"/>
        </w:rPr>
        <w:t>
</w:t>
      </w:r>
      <w:r>
        <w:rPr>
          <w:rFonts w:ascii="Times New Roman"/>
          <w:b w:val="false"/>
          <w:i w:val="false"/>
          <w:color w:val="000000"/>
          <w:sz w:val="28"/>
        </w:rPr>
        <w:t>
      тоқтату күні мен оны тоқтатудың негіздемесі туралы жұмыс берушінің белгісі бар еңбек шарты;</w:t>
      </w:r>
      <w:r>
        <w:br/>
      </w:r>
      <w:r>
        <w:rPr>
          <w:rFonts w:ascii="Times New Roman"/>
          <w:b w:val="false"/>
          <w:i w:val="false"/>
          <w:color w:val="000000"/>
          <w:sz w:val="28"/>
        </w:rPr>
        <w:t>
</w:t>
      </w:r>
      <w:r>
        <w:rPr>
          <w:rFonts w:ascii="Times New Roman"/>
          <w:b w:val="false"/>
          <w:i w:val="false"/>
          <w:color w:val="000000"/>
          <w:sz w:val="28"/>
        </w:rPr>
        <w:t>
      еңбек шартының жасалуы және тоқтатылуы негізінде еңбек қатынастарының туындауын және тоқтатылуын растайтын жұмыс беруші актілерінен үзінді көшірме;</w:t>
      </w:r>
      <w:r>
        <w:br/>
      </w:r>
      <w:r>
        <w:rPr>
          <w:rFonts w:ascii="Times New Roman"/>
          <w:b w:val="false"/>
          <w:i w:val="false"/>
          <w:color w:val="000000"/>
          <w:sz w:val="28"/>
        </w:rPr>
        <w:t>
</w:t>
      </w:r>
      <w:r>
        <w:rPr>
          <w:rFonts w:ascii="Times New Roman"/>
          <w:b w:val="false"/>
          <w:i w:val="false"/>
          <w:color w:val="000000"/>
          <w:sz w:val="28"/>
        </w:rPr>
        <w:t>
      қызметкерлерге жалақы төлеу ведомосынан үзінді көшірме;</w:t>
      </w:r>
      <w:r>
        <w:br/>
      </w:r>
      <w:r>
        <w:rPr>
          <w:rFonts w:ascii="Times New Roman"/>
          <w:b w:val="false"/>
          <w:i w:val="false"/>
          <w:color w:val="000000"/>
          <w:sz w:val="28"/>
        </w:rPr>
        <w:t>
</w:t>
      </w:r>
      <w:r>
        <w:rPr>
          <w:rFonts w:ascii="Times New Roman"/>
          <w:b w:val="false"/>
          <w:i w:val="false"/>
          <w:color w:val="000000"/>
          <w:sz w:val="28"/>
        </w:rPr>
        <w:t>
      жұмыс берушінің қолы қойылған, ұйымның мөрімен расталған қызмет ету тізімі (қызметкердің жұмысы, еңбек қызметі туралы мәліметтер тізбесі);</w:t>
      </w:r>
      <w:r>
        <w:br/>
      </w:r>
      <w:r>
        <w:rPr>
          <w:rFonts w:ascii="Times New Roman"/>
          <w:b w:val="false"/>
          <w:i w:val="false"/>
          <w:color w:val="000000"/>
          <w:sz w:val="28"/>
        </w:rPr>
        <w:t>
</w:t>
      </w:r>
      <w:r>
        <w:rPr>
          <w:rFonts w:ascii="Times New Roman"/>
          <w:b w:val="false"/>
          <w:i w:val="false"/>
          <w:color w:val="000000"/>
          <w:sz w:val="28"/>
        </w:rPr>
        <w:t>
      аударылған міндетті зейнетақы жарналары туралы жинақтаушы зейнетақы қорынан үзінді көшірме;</w:t>
      </w:r>
      <w:r>
        <w:br/>
      </w:r>
      <w:r>
        <w:rPr>
          <w:rFonts w:ascii="Times New Roman"/>
          <w:b w:val="false"/>
          <w:i w:val="false"/>
          <w:color w:val="000000"/>
          <w:sz w:val="28"/>
        </w:rPr>
        <w:t>
</w:t>
      </w:r>
      <w:r>
        <w:rPr>
          <w:rFonts w:ascii="Times New Roman"/>
          <w:b w:val="false"/>
          <w:i w:val="false"/>
          <w:color w:val="000000"/>
          <w:sz w:val="28"/>
        </w:rPr>
        <w:t>
      жүргізілген әлеуметтік аударымдар туралы Мемлекеттік әлеуметтік сақтандыру қорынан мәліметтер;</w:t>
      </w:r>
      <w:r>
        <w:br/>
      </w:r>
      <w:r>
        <w:rPr>
          <w:rFonts w:ascii="Times New Roman"/>
          <w:b w:val="false"/>
          <w:i w:val="false"/>
          <w:color w:val="000000"/>
          <w:sz w:val="28"/>
        </w:rPr>
        <w:t>
</w:t>
      </w:r>
      <w:r>
        <w:rPr>
          <w:rFonts w:ascii="Times New Roman"/>
          <w:b w:val="false"/>
          <w:i w:val="false"/>
          <w:color w:val="000000"/>
          <w:sz w:val="28"/>
        </w:rPr>
        <w:t>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
      3) Олимпиада ойындарының чемпионы және (немесе) жүлдегерi және (немесе) олимпиадалық спорт түрлерi бойынша әлем чемпионы екендiгiн растайтын жарыстар хаттамасының көшiрмесi;</w:t>
      </w:r>
      <w:r>
        <w:br/>
      </w:r>
      <w:r>
        <w:rPr>
          <w:rFonts w:ascii="Times New Roman"/>
          <w:b w:val="false"/>
          <w:i w:val="false"/>
          <w:color w:val="000000"/>
          <w:sz w:val="28"/>
        </w:rPr>
        <w:t>
</w:t>
      </w:r>
      <w:r>
        <w:rPr>
          <w:rFonts w:ascii="Times New Roman"/>
          <w:b w:val="false"/>
          <w:i w:val="false"/>
          <w:color w:val="000000"/>
          <w:sz w:val="28"/>
        </w:rPr>
        <w:t>
      4) спортшының атағын растайтын куәлiктiң немесе уәкiлеттi орган бұйрығының көшiрмесi;</w:t>
      </w:r>
      <w:r>
        <w:br/>
      </w:r>
      <w:r>
        <w:rPr>
          <w:rFonts w:ascii="Times New Roman"/>
          <w:b w:val="false"/>
          <w:i w:val="false"/>
          <w:color w:val="000000"/>
          <w:sz w:val="28"/>
        </w:rPr>
        <w:t>
</w:t>
      </w:r>
      <w:r>
        <w:rPr>
          <w:rFonts w:ascii="Times New Roman"/>
          <w:b w:val="false"/>
          <w:i w:val="false"/>
          <w:color w:val="000000"/>
          <w:sz w:val="28"/>
        </w:rPr>
        <w:t>
      жаттықтырушылар:</w:t>
      </w:r>
      <w:r>
        <w:br/>
      </w:r>
      <w:r>
        <w:rPr>
          <w:rFonts w:ascii="Times New Roman"/>
          <w:b w:val="false"/>
          <w:i w:val="false"/>
          <w:color w:val="000000"/>
          <w:sz w:val="28"/>
        </w:rPr>
        <w:t>
</w:t>
      </w:r>
      <w:r>
        <w:rPr>
          <w:rFonts w:ascii="Times New Roman"/>
          <w:b w:val="false"/>
          <w:i w:val="false"/>
          <w:color w:val="000000"/>
          <w:sz w:val="28"/>
        </w:rPr>
        <w:t>
      1) осы қаулыға 2-қосымшаға сәйкес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жаттықтырушылық жұмысының жиырма жылдық өтілін растайтын еңбек кiтапшасының нотариалды куәландырылған көшiрмесi немесе төменде көрсетілген құжаттардың кез келгені:</w:t>
      </w:r>
      <w:r>
        <w:br/>
      </w:r>
      <w:r>
        <w:rPr>
          <w:rFonts w:ascii="Times New Roman"/>
          <w:b w:val="false"/>
          <w:i w:val="false"/>
          <w:color w:val="000000"/>
          <w:sz w:val="28"/>
        </w:rPr>
        <w:t>
</w:t>
      </w:r>
      <w:r>
        <w:rPr>
          <w:rFonts w:ascii="Times New Roman"/>
          <w:b w:val="false"/>
          <w:i w:val="false"/>
          <w:color w:val="000000"/>
          <w:sz w:val="28"/>
        </w:rPr>
        <w:t>
      тоқтату күні мен оны тоқтатудың негіздемесі туралы жұмыс берушінің белгісі бар еңбек шарты;</w:t>
      </w:r>
      <w:r>
        <w:br/>
      </w:r>
      <w:r>
        <w:rPr>
          <w:rFonts w:ascii="Times New Roman"/>
          <w:b w:val="false"/>
          <w:i w:val="false"/>
          <w:color w:val="000000"/>
          <w:sz w:val="28"/>
        </w:rPr>
        <w:t>
</w:t>
      </w:r>
      <w:r>
        <w:rPr>
          <w:rFonts w:ascii="Times New Roman"/>
          <w:b w:val="false"/>
          <w:i w:val="false"/>
          <w:color w:val="000000"/>
          <w:sz w:val="28"/>
        </w:rPr>
        <w:t>
      еңбек шартының жасалуы және тоқтатылуы негізінде еңбек қатынастарының туындауын және тоқтатылуын растайтын жұмыс беруші актілерінен үзінді көшірме;</w:t>
      </w:r>
      <w:r>
        <w:br/>
      </w:r>
      <w:r>
        <w:rPr>
          <w:rFonts w:ascii="Times New Roman"/>
          <w:b w:val="false"/>
          <w:i w:val="false"/>
          <w:color w:val="000000"/>
          <w:sz w:val="28"/>
        </w:rPr>
        <w:t>
</w:t>
      </w:r>
      <w:r>
        <w:rPr>
          <w:rFonts w:ascii="Times New Roman"/>
          <w:b w:val="false"/>
          <w:i w:val="false"/>
          <w:color w:val="000000"/>
          <w:sz w:val="28"/>
        </w:rPr>
        <w:t>
      қызметкерлерге жалақы төлеу ведомосынан үзінді көшірме;</w:t>
      </w:r>
      <w:r>
        <w:br/>
      </w:r>
      <w:r>
        <w:rPr>
          <w:rFonts w:ascii="Times New Roman"/>
          <w:b w:val="false"/>
          <w:i w:val="false"/>
          <w:color w:val="000000"/>
          <w:sz w:val="28"/>
        </w:rPr>
        <w:t>
</w:t>
      </w:r>
      <w:r>
        <w:rPr>
          <w:rFonts w:ascii="Times New Roman"/>
          <w:b w:val="false"/>
          <w:i w:val="false"/>
          <w:color w:val="000000"/>
          <w:sz w:val="28"/>
        </w:rPr>
        <w:t>
      жұмыс берушінің қолы қойылған, ұйымның мөрімен расталған қызмет ету тізімі (қызметкердің жұмысы, еңбек қызметі туралы мәліметтер тізбесі);</w:t>
      </w:r>
      <w:r>
        <w:br/>
      </w:r>
      <w:r>
        <w:rPr>
          <w:rFonts w:ascii="Times New Roman"/>
          <w:b w:val="false"/>
          <w:i w:val="false"/>
          <w:color w:val="000000"/>
          <w:sz w:val="28"/>
        </w:rPr>
        <w:t>
</w:t>
      </w:r>
      <w:r>
        <w:rPr>
          <w:rFonts w:ascii="Times New Roman"/>
          <w:b w:val="false"/>
          <w:i w:val="false"/>
          <w:color w:val="000000"/>
          <w:sz w:val="28"/>
        </w:rPr>
        <w:t>
      аударылған міндетті зейнетақы жарналары туралы бірыңғай жинақтаушы зейнетақы қорынан үзінді көшірме;</w:t>
      </w:r>
      <w:r>
        <w:br/>
      </w:r>
      <w:r>
        <w:rPr>
          <w:rFonts w:ascii="Times New Roman"/>
          <w:b w:val="false"/>
          <w:i w:val="false"/>
          <w:color w:val="000000"/>
          <w:sz w:val="28"/>
        </w:rPr>
        <w:t>
</w:t>
      </w:r>
      <w:r>
        <w:rPr>
          <w:rFonts w:ascii="Times New Roman"/>
          <w:b w:val="false"/>
          <w:i w:val="false"/>
          <w:color w:val="000000"/>
          <w:sz w:val="28"/>
        </w:rPr>
        <w:t>
      жүргізілген әлеуметтік аударымдар туралы Мемлекеттік әлеуметтік сақтандыру қорынан мәліметтер;</w:t>
      </w:r>
      <w:r>
        <w:br/>
      </w:r>
      <w:r>
        <w:rPr>
          <w:rFonts w:ascii="Times New Roman"/>
          <w:b w:val="false"/>
          <w:i w:val="false"/>
          <w:color w:val="000000"/>
          <w:sz w:val="28"/>
        </w:rPr>
        <w:t>
</w:t>
      </w:r>
      <w:r>
        <w:rPr>
          <w:rFonts w:ascii="Times New Roman"/>
          <w:b w:val="false"/>
          <w:i w:val="false"/>
          <w:color w:val="000000"/>
          <w:sz w:val="28"/>
        </w:rPr>
        <w:t>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
      3) Олимпиада ойындарының чемпионы және (немесе) жүлдегерi және (немесе) олимпиадалық спорт түрлерi бойынша әлем чемпионы атағын жеңiп алған спортшының шын мәнiнде жаттықтырушысы болып табылатынын растайтын жұмыс орнынан анықтама;</w:t>
      </w:r>
      <w:r>
        <w:br/>
      </w:r>
      <w:r>
        <w:rPr>
          <w:rFonts w:ascii="Times New Roman"/>
          <w:b w:val="false"/>
          <w:i w:val="false"/>
          <w:color w:val="000000"/>
          <w:sz w:val="28"/>
        </w:rPr>
        <w:t>
</w:t>
      </w:r>
      <w:r>
        <w:rPr>
          <w:rFonts w:ascii="Times New Roman"/>
          <w:b w:val="false"/>
          <w:i w:val="false"/>
          <w:color w:val="000000"/>
          <w:sz w:val="28"/>
        </w:rPr>
        <w:t>
      4) өзi жаттықтырған спортшының Олимпиада ойындарының чемпионы және (немесе) жүлдегерi және (немесе) олимпиадалық спорт түрлерi бойынша әлем чемпионы екендiгiн растайтын жарыстар хаттамасының көшiрмесi;</w:t>
      </w:r>
      <w:r>
        <w:br/>
      </w:r>
      <w:r>
        <w:rPr>
          <w:rFonts w:ascii="Times New Roman"/>
          <w:b w:val="false"/>
          <w:i w:val="false"/>
          <w:color w:val="000000"/>
          <w:sz w:val="28"/>
        </w:rPr>
        <w:t>
</w:t>
      </w:r>
      <w:r>
        <w:rPr>
          <w:rFonts w:ascii="Times New Roman"/>
          <w:b w:val="false"/>
          <w:i w:val="false"/>
          <w:color w:val="000000"/>
          <w:sz w:val="28"/>
        </w:rPr>
        <w:t>
      5) жаттықтырушының атағын растайтын куәлiктiң немесе уәкiлеттi орган бұйрығының көшiрмесi.</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19.02.2014 </w:t>
      </w:r>
      <w:r>
        <w:rPr>
          <w:rFonts w:ascii="Times New Roman"/>
          <w:b w:val="false"/>
          <w:i w:val="false"/>
          <w:color w:val="000000"/>
          <w:sz w:val="28"/>
        </w:rPr>
        <w:t>N 118</w:t>
      </w:r>
      <w:r>
        <w:rPr>
          <w:rFonts w:ascii="Times New Roman"/>
          <w:b w:val="false"/>
          <w:i w:val="false"/>
          <w:color w:val="ff0000"/>
          <w:sz w:val="28"/>
        </w:rPr>
        <w:t xml:space="preserve"> қаулысымен (алғаш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Ай сайынғы материалдық қамсыздандыру түрiнде өмiр бойы төлем төлеу туралы немесе бас тартылғаны туралы шешiм қабылдау, құжаттарды қарау мерзiмi өтініш қабылданған сәттен бастап күнтізбелік жиырма күннен аспауы тиiс.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19.02.2014 </w:t>
      </w:r>
      <w:r>
        <w:rPr>
          <w:rFonts w:ascii="Times New Roman"/>
          <w:b w:val="false"/>
          <w:i w:val="false"/>
          <w:color w:val="000000"/>
          <w:sz w:val="28"/>
        </w:rPr>
        <w:t>N 118</w:t>
      </w:r>
      <w:r>
        <w:rPr>
          <w:rFonts w:ascii="Times New Roman"/>
          <w:b w:val="false"/>
          <w:i w:val="false"/>
          <w:color w:val="ff0000"/>
          <w:sz w:val="28"/>
        </w:rPr>
        <w:t xml:space="preserve"> қаулысымен (алғаш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Ұсынылған құжаттарды қарау нәтижелерi бойынша уәкiлеттi орган қорытынды жасайды, соның негiзiнде материалдық қамсыздандыруды төлеу (төлеуден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8. Төлем (төлеуден бас тарту) туралы қабылданған шешiм туралы уәкiлеттi орган өтiнiш берушiге мұндай шешім қабылданған күнінен бастап күнтізбелік он күн ішінде жазбаша түрде хабарлайды.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2011.08.04 </w:t>
      </w:r>
      <w:r>
        <w:rPr>
          <w:rFonts w:ascii="Times New Roman"/>
          <w:b w:val="false"/>
          <w:i w:val="false"/>
          <w:color w:val="000000"/>
          <w:sz w:val="28"/>
        </w:rPr>
        <w:t>№ 914</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 Материалдық қамсыздандыруды төлеу Қазақстан Республикасының шегiнде екiншi деңгейдегi банктегi өтiнiш берушiнiң есеп шотына материалдық қамсыздандыруды аудару жолымен, банктiк өкiлдiк немесе филиал болмаған жағдайда материалдық қамсыздандыру төлеу ақшаны почтаға аудару жолымен жүргiзiледi. </w:t>
      </w:r>
    </w:p>
    <w:bookmarkEnd w:id="6"/>
    <w:bookmarkStart w:name="z16" w:id="7"/>
    <w:p>
      <w:pPr>
        <w:spacing w:after="0"/>
        <w:ind w:left="0"/>
        <w:jc w:val="left"/>
      </w:pPr>
      <w:r>
        <w:rPr>
          <w:rFonts w:ascii="Times New Roman"/>
          <w:b/>
          <w:i w:val="false"/>
          <w:color w:val="000000"/>
        </w:rPr>
        <w:t xml:space="preserve"> 
3. Материалдық қамсыздандыруды төлеуден бас тарту </w:t>
      </w:r>
    </w:p>
    <w:bookmarkEnd w:id="7"/>
    <w:bookmarkStart w:name="z17" w:id="8"/>
    <w:p>
      <w:pPr>
        <w:spacing w:after="0"/>
        <w:ind w:left="0"/>
        <w:jc w:val="both"/>
      </w:pPr>
      <w:r>
        <w:rPr>
          <w:rFonts w:ascii="Times New Roman"/>
          <w:b w:val="false"/>
          <w:i w:val="false"/>
          <w:color w:val="000000"/>
          <w:sz w:val="28"/>
        </w:rPr>
        <w:t>
      10. Өтiнiш берушiге мынадай жағдайларда материалдық қамсыздандыруды тағайындаудан бас тартылады:</w:t>
      </w:r>
      <w:r>
        <w:br/>
      </w:r>
      <w:r>
        <w:rPr>
          <w:rFonts w:ascii="Times New Roman"/>
          <w:b w:val="false"/>
          <w:i w:val="false"/>
          <w:color w:val="000000"/>
          <w:sz w:val="28"/>
        </w:rPr>
        <w:t>
      1) осы Ереженiң 5-тармағында көрсетiлген барлық құжаттар ұсынылмаса;</w:t>
      </w:r>
      <w:r>
        <w:br/>
      </w:r>
      <w:r>
        <w:rPr>
          <w:rFonts w:ascii="Times New Roman"/>
          <w:b w:val="false"/>
          <w:i w:val="false"/>
          <w:color w:val="000000"/>
          <w:sz w:val="28"/>
        </w:rPr>
        <w:t>
      2) өтiнiш берушi осы ереженiң 2-тармағындағы шарттарға сәйкес келмесе.</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2011.08.04 </w:t>
      </w:r>
      <w:r>
        <w:rPr>
          <w:rFonts w:ascii="Times New Roman"/>
          <w:b w:val="false"/>
          <w:i w:val="false"/>
          <w:color w:val="000000"/>
          <w:sz w:val="28"/>
        </w:rPr>
        <w:t>№ 914</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Қаулысымен.</w:t>
      </w:r>
    </w:p>
    <w:bookmarkEnd w:id="8"/>
    <w:bookmarkStart w:name="z18" w:id="9"/>
    <w:p>
      <w:pPr>
        <w:spacing w:after="0"/>
        <w:ind w:left="0"/>
        <w:jc w:val="left"/>
      </w:pPr>
      <w:r>
        <w:rPr>
          <w:rFonts w:ascii="Times New Roman"/>
          <w:b/>
          <w:i w:val="false"/>
          <w:color w:val="000000"/>
        </w:rPr>
        <w:t xml:space="preserve"> 
4. Қорытынды ережелер </w:t>
      </w:r>
    </w:p>
    <w:bookmarkEnd w:id="9"/>
    <w:bookmarkStart w:name="z19" w:id="10"/>
    <w:p>
      <w:pPr>
        <w:spacing w:after="0"/>
        <w:ind w:left="0"/>
        <w:jc w:val="both"/>
      </w:pPr>
      <w:r>
        <w:rPr>
          <w:rFonts w:ascii="Times New Roman"/>
          <w:b w:val="false"/>
          <w:i w:val="false"/>
          <w:color w:val="000000"/>
          <w:sz w:val="28"/>
        </w:rPr>
        <w:t>
      11. Уәкiлеттi органның материалдық қамсыздандыруды төлеу немесе материалдық қамсыздандыруды төлеуден бас тарту туралы шешiмiне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шағымдануға болады. </w:t>
      </w:r>
    </w:p>
    <w:bookmarkEnd w:id="10"/>
    <w:bookmarkStart w:name="z20" w:id="11"/>
    <w:p>
      <w:pPr>
        <w:spacing w:after="0"/>
        <w:ind w:left="0"/>
        <w:jc w:val="both"/>
      </w:pPr>
      <w:r>
        <w:rPr>
          <w:rFonts w:ascii="Times New Roman"/>
          <w:b w:val="false"/>
          <w:i w:val="false"/>
          <w:color w:val="000000"/>
          <w:sz w:val="28"/>
        </w:rPr>
        <w:t xml:space="preserve">
Еңбек сіңірген спортшылар мен </w:t>
      </w:r>
      <w:r>
        <w:br/>
      </w:r>
      <w:r>
        <w:rPr>
          <w:rFonts w:ascii="Times New Roman"/>
          <w:b w:val="false"/>
          <w:i w:val="false"/>
          <w:color w:val="000000"/>
          <w:sz w:val="28"/>
        </w:rPr>
        <w:t xml:space="preserve">
жаттықтырушыларға ай сайынғы  </w:t>
      </w:r>
      <w:r>
        <w:br/>
      </w:r>
      <w:r>
        <w:rPr>
          <w:rFonts w:ascii="Times New Roman"/>
          <w:b w:val="false"/>
          <w:i w:val="false"/>
          <w:color w:val="000000"/>
          <w:sz w:val="28"/>
        </w:rPr>
        <w:t xml:space="preserve">
материалдық қамсыздандыру   </w:t>
      </w:r>
      <w:r>
        <w:br/>
      </w:r>
      <w:r>
        <w:rPr>
          <w:rFonts w:ascii="Times New Roman"/>
          <w:b w:val="false"/>
          <w:i w:val="false"/>
          <w:color w:val="000000"/>
          <w:sz w:val="28"/>
        </w:rPr>
        <w:t>
түрiнде өмiр бойы төлем төлеудiң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қосымша             </w:t>
      </w:r>
    </w:p>
    <w:bookmarkEnd w:id="11"/>
    <w:bookmarkStart w:name="z46" w:id="12"/>
    <w:p>
      <w:pPr>
        <w:spacing w:after="0"/>
        <w:ind w:left="0"/>
        <w:jc w:val="both"/>
      </w:pPr>
      <w:r>
        <w:rPr>
          <w:rFonts w:ascii="Times New Roman"/>
          <w:b w:val="false"/>
          <w:i w:val="false"/>
          <w:color w:val="000000"/>
          <w:sz w:val="28"/>
        </w:rPr>
        <w:t>
Нысан</w:t>
      </w:r>
    </w:p>
    <w:bookmarkEnd w:id="12"/>
    <w:p>
      <w:pPr>
        <w:spacing w:after="0"/>
        <w:ind w:left="0"/>
        <w:jc w:val="both"/>
      </w:pPr>
      <w:r>
        <w:rPr>
          <w:rFonts w:ascii="Times New Roman"/>
          <w:b w:val="false"/>
          <w:i w:val="false"/>
          <w:color w:val="000000"/>
          <w:sz w:val="28"/>
        </w:rPr>
        <w:t>Кiмге __________________________________________</w:t>
      </w:r>
      <w:r>
        <w:br/>
      </w:r>
      <w:r>
        <w:rPr>
          <w:rFonts w:ascii="Times New Roman"/>
          <w:b w:val="false"/>
          <w:i w:val="false"/>
          <w:color w:val="000000"/>
          <w:sz w:val="28"/>
        </w:rPr>
        <w:t xml:space="preserve">
(дене шынықтыру және спорт жөніндегі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уәкiлеттi орган басшысының лауазымы,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тегі, аты, әкесінің аты (бар болса))     </w:t>
      </w:r>
      <w:r>
        <w:br/>
      </w:r>
      <w:r>
        <w:rPr>
          <w:rFonts w:ascii="Times New Roman"/>
          <w:b w:val="false"/>
          <w:i w:val="false"/>
          <w:color w:val="000000"/>
          <w:sz w:val="28"/>
        </w:rPr>
        <w:t>
кiмнен _________________________________________</w:t>
      </w:r>
      <w:r>
        <w:br/>
      </w:r>
      <w:r>
        <w:rPr>
          <w:rFonts w:ascii="Times New Roman"/>
          <w:b w:val="false"/>
          <w:i w:val="false"/>
          <w:color w:val="000000"/>
          <w:sz w:val="28"/>
        </w:rPr>
        <w:t>
(өтiнiш берушiнiң тегі, аты, әкесінің аты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(бар болса))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______________________ мекенжайы бойынша тұратын</w:t>
      </w:r>
      <w:r>
        <w:br/>
      </w:r>
      <w:r>
        <w:rPr>
          <w:rFonts w:ascii="Times New Roman"/>
          <w:b w:val="false"/>
          <w:i w:val="false"/>
          <w:color w:val="000000"/>
          <w:sz w:val="28"/>
        </w:rPr>
        <w:t>
өтініш берушінің ЖСН ___________________________</w:t>
      </w:r>
    </w:p>
    <w:bookmarkStart w:name="z47" w:id="13"/>
    <w:p>
      <w:pPr>
        <w:spacing w:after="0"/>
        <w:ind w:left="0"/>
        <w:jc w:val="left"/>
      </w:pPr>
      <w:r>
        <w:rPr>
          <w:rFonts w:ascii="Times New Roman"/>
          <w:b/>
          <w:i w:val="false"/>
          <w:color w:val="000000"/>
        </w:rPr>
        <w:t xml:space="preserve"> 
Еңбек сіңірген спортшылар мен жаттықтырушыларға өмір бойы ай</w:t>
      </w:r>
      <w:r>
        <w:br/>
      </w:r>
      <w:r>
        <w:rPr>
          <w:rFonts w:ascii="Times New Roman"/>
          <w:b/>
          <w:i w:val="false"/>
          <w:color w:val="000000"/>
        </w:rPr>
        <w:t>
сайынғы материалдық қамсыздандыруды төлеуге</w:t>
      </w:r>
      <w:r>
        <w:br/>
      </w:r>
      <w:r>
        <w:rPr>
          <w:rFonts w:ascii="Times New Roman"/>
          <w:b/>
          <w:i w:val="false"/>
          <w:color w:val="000000"/>
        </w:rPr>
        <w:t>
ӨТІНІШ</w:t>
      </w:r>
    </w:p>
    <w:bookmarkEnd w:id="13"/>
    <w:p>
      <w:pPr>
        <w:spacing w:after="0"/>
        <w:ind w:left="0"/>
        <w:jc w:val="both"/>
      </w:pPr>
      <w:r>
        <w:rPr>
          <w:rFonts w:ascii="Times New Roman"/>
          <w:b w:val="false"/>
          <w:i w:val="false"/>
          <w:color w:val="ff0000"/>
          <w:sz w:val="28"/>
        </w:rPr>
        <w:t xml:space="preserve">      Ескерту. Қосымша жаңа редакцияда - ҚР Үкіметінің 19.02.2014 </w:t>
      </w:r>
      <w:r>
        <w:rPr>
          <w:rFonts w:ascii="Times New Roman"/>
          <w:b w:val="false"/>
          <w:i w:val="false"/>
          <w:color w:val="ff0000"/>
          <w:sz w:val="28"/>
        </w:rPr>
        <w:t>N 118</w:t>
      </w:r>
      <w:r>
        <w:rPr>
          <w:rFonts w:ascii="Times New Roman"/>
          <w:b w:val="false"/>
          <w:i w:val="false"/>
          <w:color w:val="ff0000"/>
          <w:sz w:val="28"/>
        </w:rPr>
        <w:t xml:space="preserve"> қаулысымен (алғаш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Сiзден маған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(себебi көрсетiледi)</w:t>
      </w:r>
      <w:r>
        <w:br/>
      </w:r>
      <w:r>
        <w:rPr>
          <w:rFonts w:ascii="Times New Roman"/>
          <w:b w:val="false"/>
          <w:i w:val="false"/>
          <w:color w:val="000000"/>
          <w:sz w:val="28"/>
        </w:rPr>
        <w:t>
байланысты өмiр бойы ай сайынғы материалдық қамсыздандыру төлемін</w:t>
      </w:r>
      <w:r>
        <w:br/>
      </w:r>
      <w:r>
        <w:rPr>
          <w:rFonts w:ascii="Times New Roman"/>
          <w:b w:val="false"/>
          <w:i w:val="false"/>
          <w:color w:val="000000"/>
          <w:sz w:val="28"/>
        </w:rPr>
        <w:t>
төлеуiңiздi сұраймын.</w:t>
      </w:r>
      <w:r>
        <w:br/>
      </w:r>
      <w:r>
        <w:rPr>
          <w:rFonts w:ascii="Times New Roman"/>
          <w:b w:val="false"/>
          <w:i w:val="false"/>
          <w:color w:val="000000"/>
          <w:sz w:val="28"/>
        </w:rPr>
        <w:t>
      Маған тиесілі соманы (банктiң аты, банктiң МФО-сы, өтініш</w:t>
      </w:r>
      <w:r>
        <w:br/>
      </w:r>
      <w:r>
        <w:rPr>
          <w:rFonts w:ascii="Times New Roman"/>
          <w:b w:val="false"/>
          <w:i w:val="false"/>
          <w:color w:val="000000"/>
          <w:sz w:val="28"/>
        </w:rPr>
        <w:t>
берушінің есеп шотының нөмірі немесе ақша пошта арқылы аударылған</w:t>
      </w:r>
      <w:r>
        <w:br/>
      </w:r>
      <w:r>
        <w:rPr>
          <w:rFonts w:ascii="Times New Roman"/>
          <w:b w:val="false"/>
          <w:i w:val="false"/>
          <w:color w:val="000000"/>
          <w:sz w:val="28"/>
        </w:rPr>
        <w:t>
жағдайда, оның мекенжайы көрсетiледi) аударуыңызды сұраймын.</w:t>
      </w:r>
      <w:r>
        <w:br/>
      </w:r>
      <w:r>
        <w:rPr>
          <w:rFonts w:ascii="Times New Roman"/>
          <w:b w:val="false"/>
          <w:i w:val="false"/>
          <w:color w:val="000000"/>
          <w:sz w:val="28"/>
        </w:rPr>
        <w:t>
      Өтiнiшке мынадай құжаттарды қоса беремiн:</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Өтiнiш берушiнiң қолы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