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70189" w14:textId="9e701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Сумен жабдықтаудың баламасыз көздерi болып табылатын ерекше маңызды топтық және оқшау жүйелердiң тiзбесiн бекiту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2003 жылғы 13 желтоқсандағы N 1265 қаулысы. Күші жойылды - Қазақстан Республикасы Үкiметiнiң 2015 жылғы 31 қазандағы № 870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ҚР Үкiметiнiң 31.10.2015 </w:t>
      </w:r>
      <w:r>
        <w:rPr>
          <w:rFonts w:ascii="Times New Roman"/>
          <w:b w:val="false"/>
          <w:i w:val="false"/>
          <w:color w:val="ff0000"/>
          <w:sz w:val="28"/>
        </w:rPr>
        <w:t>№ 870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күнiнен кейін күнтiзбелiк он күн өткен соң қолданысқа енгiзіледі)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ff0000"/>
          <w:sz w:val="28"/>
        </w:rPr>
        <w:t>РҚАО-ның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ҚР мемлекеттік басқару деңгейлері арасындағы өкілеттіктердің аражігін ажырату мәселелері бойынша 2014 жылғы 29 қыркүйектегі № 239-V ҚРЗ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сәйкес ҚР Ауыл шаруашылығы министрінің 2015 жылғы 31 наурыздағы № 19-3/297 </w:t>
      </w:r>
      <w:r>
        <w:rPr>
          <w:rFonts w:ascii="Times New Roman"/>
          <w:b w:val="false"/>
          <w:i w:val="false"/>
          <w:color w:val="000000"/>
          <w:sz w:val="28"/>
        </w:rPr>
        <w:t>бұйрығын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қараңыз.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Тақырыбына өзгеріс енгізілді - ҚР Үкіметінің 2009.03.30 </w:t>
      </w:r>
      <w:r>
        <w:rPr>
          <w:rFonts w:ascii="Times New Roman"/>
          <w:b w:val="false"/>
          <w:i w:val="false"/>
          <w:color w:val="ff0000"/>
          <w:sz w:val="28"/>
        </w:rPr>
        <w:t>N 426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2003 жылғы 9 шiлдедегi Су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кодексiне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Үкiметi 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Қоса берiлiп отырған Сумен жабдықтаудың баламасыз көздерi болып табылатын ерекше маңызды топтық және оқшау жүйелердiң тiзбесi бекiтiлсiн.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1-тармаққа өзгеріс енгізілді - ҚР Үкіметінің 2009.03.30 </w:t>
      </w:r>
      <w:r>
        <w:rPr>
          <w:rFonts w:ascii="Times New Roman"/>
          <w:b w:val="false"/>
          <w:i w:val="false"/>
          <w:color w:val="000000"/>
          <w:sz w:val="28"/>
        </w:rPr>
        <w:t>N 426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күнiнен бастап күшiне енедi.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Үкiметiнiң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2003 жылғы 13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1265 қаулысымен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бекiтiлген     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Сумен жабдықтаудың баламасыз көздері болып табылатын ерекше маңызды топтық және оқшау жүйелердің тізбесі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Тізбе жаңа редакцияда - ҚР Үкіметінің 2010.12.28 </w:t>
      </w:r>
      <w:r>
        <w:rPr>
          <w:rFonts w:ascii="Times New Roman"/>
          <w:b w:val="false"/>
          <w:i w:val="false"/>
          <w:color w:val="ff0000"/>
          <w:sz w:val="28"/>
        </w:rPr>
        <w:t>№ 1430</w:t>
      </w:r>
      <w:r>
        <w:rPr>
          <w:rFonts w:ascii="Times New Roman"/>
          <w:b w:val="false"/>
          <w:i w:val="false"/>
          <w:color w:val="ff0000"/>
          <w:sz w:val="28"/>
        </w:rPr>
        <w:t xml:space="preserve"> (2011.01.01 бастап қолданысқа енгізіледі) Қаулысымен, өзгеріс енгізілді - ҚР Үкіметінің 2011.05.14 </w:t>
      </w:r>
      <w:r>
        <w:rPr>
          <w:rFonts w:ascii="Times New Roman"/>
          <w:b w:val="false"/>
          <w:i w:val="false"/>
          <w:color w:val="ff0000"/>
          <w:sz w:val="28"/>
        </w:rPr>
        <w:t>N 517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енгізіледі), 2012.01.16 </w:t>
      </w:r>
      <w:r>
        <w:rPr>
          <w:rFonts w:ascii="Times New Roman"/>
          <w:b w:val="false"/>
          <w:i w:val="false"/>
          <w:color w:val="ff0000"/>
          <w:sz w:val="28"/>
        </w:rPr>
        <w:t>№ 63</w:t>
      </w:r>
      <w:r>
        <w:rPr>
          <w:rFonts w:ascii="Times New Roman"/>
          <w:b w:val="false"/>
          <w:i w:val="false"/>
          <w:color w:val="ff0000"/>
          <w:sz w:val="28"/>
        </w:rPr>
        <w:t xml:space="preserve"> (2012.01.01 бастап қолданысқа енгізіледі); 12.05.2014 </w:t>
      </w:r>
      <w:r>
        <w:rPr>
          <w:rFonts w:ascii="Times New Roman"/>
          <w:b w:val="false"/>
          <w:i w:val="false"/>
          <w:color w:val="ff0000"/>
          <w:sz w:val="28"/>
        </w:rPr>
        <w:t>№ 479</w:t>
      </w:r>
      <w:r>
        <w:rPr>
          <w:rFonts w:ascii="Times New Roman"/>
          <w:b w:val="false"/>
          <w:i w:val="false"/>
          <w:color w:val="ff0000"/>
          <w:sz w:val="28"/>
        </w:rPr>
        <w:t> қаулыларымен.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7"/>
        <w:gridCol w:w="11453"/>
      </w:tblGrid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Облыстар бойынша объектілердің атауы</w:t>
            </w:r>
          </w:p>
        </w:tc>
      </w:tr>
      <w:tr>
        <w:trPr>
          <w:trHeight w:val="45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Топтық жүйелер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Көкшетау өнеркәсіп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топтық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"Торғай - Төменгі Торғай - Қайғарлы" топтық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2-2.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«Дамса – Научный – Степное» топтық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облысы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Бозой топтық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облысы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«Атырау - Мақат» топтық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Индер - Миялы топтық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Қоянды топтық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«Құлсары - Тұрғызба - Шоқпартоғай - Аққызтоғай» топтық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«Миялы - Жангелдин - Жасқайрат» топтық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 облысы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Каменский топтық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 топтық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«Сырым» топтық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Шыңғырлау топтық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«Қазталов - Әжбай» топтық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Қаныш Сәтпаев атындағы канал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облысы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Владыкин топтық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топтық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Железнодорожный топтық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Лихачев топтық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Смирнов топтық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Ұзынкөл топтық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«Ашутасты - Родина» топтық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Свердлов топтық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Волгоград топтық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- Сарыбұлақ топтық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Жиделі топтық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 топтық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Маңғыстау облысы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Ақжігіт - Майлы топтық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Бесқұдық - Бекін топтық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«Жетеш - Тұщықұдық - Шебір» топтық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«Қазба - Ақшымырау - Қызан» топтық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«Ақшұқұр - Саин» топтық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Оңтүстік Қазақстан облысы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 топтық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Сарыағаш топтық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Шәуілдір топтық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34-1.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«Қажымұқан-Қараспан» топтық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34-2.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"Дарбаза" топтық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34-3.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«Жетісай» топтық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Булаев топтық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топтық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 топтық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Сергеев топтық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Соколов топтық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«Екатеринов - Матросов - Сәбит - Святодухов - Зеленная Роща - Светлое - Чапаев» топтық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«Пресноредуть - Песчанка - Макарьев - Западное» топтық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«Қарақамыс - Озерное - Бауман - Ақбалық - Жалтырша» топтық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42-1.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«Краснознаменск» топтық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 Қазақстан облысы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Белағаш топтық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43-1.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"Ақбұзау - Қаражал - Салқынтөбе" топтық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облысы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43-2.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"Айырқызыл - Ақши - Ырғыз" топтық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облысы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43-3.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«Ынтымақ» топтық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Оқшау жүйелер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облысы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«Айырқызыл»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«Комсомол»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«Мәртөк»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«Мұғалжар»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«Бозой»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«Қауылжар»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«Бегімбет»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«Жылан»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«Шілікті»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«Тоғыз»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«Қарашоқат»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«Шоқсу - Шалқар»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«Көпмола»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«Қопатай»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«Кендала»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«Ұлпан»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«Қайдауыл»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«Мөңкеби»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«Қауылжар станциясы»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«Ақеспе»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«Қотыртас»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«Қаратоғай»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«Тумалыгүл»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«Қарауылкелді»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«Ноғайты»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облысы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«Аққыстау»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«Томан»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«Нарын»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«Исатай»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«Кудряшов»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«Ганюшкин»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«РТС»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«Самаркино»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«Жыланды»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«Дәулеткерей»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«Жұмекен»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«Алға - Иманов»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«Нұржау»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«Көптоғай»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«Сафон»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«Жаңа - Қаратон»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«Қосшағыл»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«Махамбет»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«Ақ - Көл»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«Қиғаш»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«Шортанбай»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«Бірлік»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«Орлы»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«Тұшықұдық»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92-1.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«Дендер»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92-2.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«Есбол»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92-3.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«Сарытоғай»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92-4.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«Яманка»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92-5.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«Забурын»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92-6.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«Береке»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92-7.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«Алға»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92-8.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«Сельхозтехника»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92-9.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«Х.Ергалиев»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92-10.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«Өркен»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 облысы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«Шапай»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«Алғабас»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«Қарауылтөбе»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«Жұбан»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«Алмалы»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«Макарово»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«Первосоветское»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«Чесноково»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«Мичурино»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«Даринское»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«Железново»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«Қазталов»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«Жалпақтал»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«Қараоба»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«Қышанкөл»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«Жаңақала»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«Теректі»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«Атамекен»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«Ақбұлақ»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«Қарағаш»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«Лубенка»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«Полтавка»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«Белогорка»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«Қоңыр»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«Аралтөбе»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«Тасқұдық»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«Қаратөбе»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«Шөптікөл»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«Сулыкөл»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«Қарақамыс»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«Ақтайсай»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123-1.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"Тайпақ"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123-2.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"Қабыршақты"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123-3.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"Махамбет"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123-4.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"Набережное"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123-5.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"Жамбыл"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123-6.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"Достық"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123-7.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"Талдыбұлақ"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123-8.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"Бұлан"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123-9.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"Алғабас-Сырым"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123-10.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«Төңкеріс»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123-11.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«Көнеккеткен»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123-12.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«Жайық»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123-13.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«Долинное»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123-14.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«Ұзынкөл»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123-15.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«Сары-өмір»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123-16.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«Покатиловка»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123-17.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«Ақсуат»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123-18.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«Қөскөл»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123-19.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«Қоржын»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«Теміржолсу - Қарағанды»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«Теміржолсу - Сервис»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«Байдалы - Би»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«Түгіскен»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«Ералиев»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«Ақтүбек»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«Ынтымақ»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«Ынталы»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«Ақтау»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«Ақтайлақ»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«Атасу»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«Сарышаған»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«Ақтоғай»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«Абай»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«Жидебай»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«Қарамеңді би»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«Құсақ»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«Тасарал»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«Тараңғалық»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«Шашубай»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«Нұркен»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«Киевка»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«Майоровка»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«Пржевальское»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«Ахмет ауыл»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«Жараспай»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«Құланөтпес»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«Щербаковское»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«Баршино»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«Изенді»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«Соналы»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«Байтуған»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«Көбетей»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156-1.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«Заречное»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156-2.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«Тассуат»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156-3.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«Шахтер»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облысы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«Аман - Су»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«Дидар»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«Жангелді коммуналдық шаруашылық кәсіпорны»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«Железорудная жылу энергетикалық компаниясы»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«Жылу»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«Затобол жылу энергетикалық компаниясы»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«Қамысты»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«Құсмұрын жылу энергетикалық компаниясы»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«Мерей»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«Таза су»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«Тарановец»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«Тобыл»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«Баталы»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«Қазанбасы»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«Инспэк»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«Тоғызақ»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«Перелески»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«Қойбағар»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«Жітіқара»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«Апановка»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«Арыстансор»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177-1.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«Збан»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177-2.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«Қарасу»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177-3.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«Ақшығанақ»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177-4.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«Приозерный»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177-5.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«Фурманов»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177-6.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«Жамбыл»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177-7.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«Тауш»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177-8.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«Көкалат»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177-9.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«Аят»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177-10.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«Зааят»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177-11.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«Құмкешу»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177-12.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«Елизаветинка»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«Шоқсу»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«Байқожа»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«Теміржолсу - Қызылорда - Шиелі»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«Теміржолсу - Қызылорда - Қармақшы»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«Қармақшы» окшау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«Ақтөбе»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«Ақжар»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«Тұрмағамбет»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«Алдашбай - ахун»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«Қуаңдария»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«Көмекбаев»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«Ақмая»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«Бәйгеқұм»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«Байсын»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«Жансейіт»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«Бұланбай»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«Шоқай»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«1-май»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«Бірлестік»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«Ботабай»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«Тартоғай»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198-1.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«Төретам»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198-2.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«Ақай»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198-3.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«Тереңөзек»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198-4.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«Жалағаш»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198-5.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«Қалжан Ахун»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198-6.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«Сәкен Сейфуллин»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198-7.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«Құндызды»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198-8.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«А. Тоқмағамбетов»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198-9.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«Шаған»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198-10.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«Ақжарма»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198-11.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«Іңкардария»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198-12.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«Н. Ілиясов»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198-13.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«Шіркейлі»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198-14.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«Қоғалыкөл»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198-15.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«Айдарлы»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198-16.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«Жетікөл»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198-17.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«Амангелді»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198-18.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«Бесарық»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198-19.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«Белкөл»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198-20.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«Бірқазан»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198-21.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«Абай»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198-22.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«Досан»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198-23.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«Қарауылтөбе»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198-24.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«Ақжарма»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198-25.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«Наурыз»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198-26.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«Талсуат»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198-27.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«Қараөзек»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198-28.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«Айнакөл»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198-29.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«Аққұм»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198-30.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«Аққыр»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198-31.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«Ақсу»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198-32.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«Аламасек»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198-33.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«Бұқарбай батыр»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198-34.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«Еңбек»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198-35.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«Жаңадария»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198-36.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«Қаракеткен»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198-37.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«Жаңаталап»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198-38.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«Мақпалкөл»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198-39.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«Мәдениет»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198-40.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«Мырзабай ахун»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198-41.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«Таң»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198-42.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«Шәменов»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198-43.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«Досбол би»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198-44.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«Ақсуат»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198-45.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«Майлытоғай»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Маңғыстау облысы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«Шетпе»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«Жармыш»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«Жыңғылды»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«Мұнайлы»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«Атамекен - Мұнайлы»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«Шетпе - Теміржолсу - Маңғыстау»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«СайӨтес - Теміржолсу - Маңғыстау»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«Төлеп - Теміржолсу - Маңғыстау»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«Бейнеу - Теміржолсу - Маңғыстау»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«Есет - Теміржолсу - Маңғыстау»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«Боранқұл - Теміржолсу - Маңғыстау»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«Боранқұл»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«Атамекен - Бейнеу»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«Ноғайты»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«Сам»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«Төлеп»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«Сарға»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«Тұрыш»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216-1.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"Басқұдық"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216-2.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"Баянды"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216-3.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"Құрық"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216-4.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«Теңге»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216-5.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«Қызылсай»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216-6.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«Рахат»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216-7.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«Жетібай»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216-8.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«Мұнайшы»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216-9.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«Сенек»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216-10.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«Бостан»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216-11.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«Құланды»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216-12.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«Сазды»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216-13.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«Үштаған»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216-14.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«Таушық»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216-15.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«Форт-Шевченко»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216-16.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«Қызыл Өзен»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«Тереңкөл су»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«Песчаное»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«Железинка»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«Есдәулет жер асты суларының кен орны»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«Преснов»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«Ульго»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«Жаңа Жол»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«Майбалық»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«Благовещенка»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«Саумал-Көл»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«Рузаев»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«Чистополье»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«Новоишимка»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229-1.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"Ленинград"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229-2.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«Богдановка»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229-3.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«Амангелді»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229-4.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«Железное»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229-5.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«Кладбинка»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229-6.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«Петровка»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229-7.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«Рождественка»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229-8.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«Садовка»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229-9.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«Балуан»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229-10.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«Семиполка»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229-11.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«Жалтыр»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229-12.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«Ақсу»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229-13.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«Жаңасу»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229-14.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«Новопокровка»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229-15.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«Кривощеково»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229-16.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«Ақжан»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 Қазақстан облысы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«Теміржолсу - Аягөз»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«Первомайский»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«Зевакино»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«Рулиха станциясы»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«Быструха»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«Березка»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«Қарауыл»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«Ақжар»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«Құмкөл»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«Тұғыл»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«Ақсуат»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240-1.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"Қалбатау"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240-2.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"Үшбиік"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240-3.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"Бесқарағай"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240-4.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"Баскел"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240-5.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"Кіші Владимировка"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240-6.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"Канонерка"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240-7.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"Бозтал"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240-8.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"Кривинка"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240-9.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"Жаңа ауыл"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240-10.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"Маңырақ"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240-11.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"Құйған"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240-11-1.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«Жамбыл» оқшау»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240-11-2.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«Жалаңаш»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240-11-3.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«Ахметбұлақ»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240-11-4.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«Байғотас»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240-11-5.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«Рассыпное»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240-11-6.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«Волчанка»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240-11-7.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«Березовка»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240-11-8.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«Кандыковка»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240-11-9.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«Крюковка»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240-11-10.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«Вер-Уба»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240-11-11.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«Ново-Убинка»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240-11-12.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«Суықбұлақ»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240-11-13.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«Жайма»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240-11-14.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«Новопокровка»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240-11-15.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«Қарағайлы»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240-11-16.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«Белтерек»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240-11-17.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«Ақжал»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240-11-18.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«Жаңғыз-Төбе»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240-11-19.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«Беген»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240-11-20.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«Таврическое»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240-11-21.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«Қарабұлақ»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240-11-22.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«Кеңсай»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240-11-23.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«Жарсу»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240-11-24.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«Сартерек»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240-11-25.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«Біржан»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240-11-26.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«Дайыр»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240-11-27.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«Айнабұлақ»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240-12.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"Павловка"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240-13.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"Новодолинка"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240-14.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"Ақмырза"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240-15.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"Новомарковка"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240-16.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"Қойтас"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240-17.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"Бозтал"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240-18.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"Үленті"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240-19.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"Күншалған"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240-20.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"Тайбай"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240-21.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"Жарық"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240-22.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"Малтабар"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240-23.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"Елтай"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240-24.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"Балықты"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240-25.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"Олжабай Батыр"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240-26.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"Уәлихан"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240-27.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"Гастелло"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240-28.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"Далабай"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240-29.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"Зерноград"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240-30.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"Костычев"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240-31.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"Львов"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240-32.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"Пригородный"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240-33.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"Пятигорск"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240-34.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"Тасөткел"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240-35.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"Тассуат"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240-35-1.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«Жұмай»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240-35-2.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«Садырбай»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240-35-3.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«Ұялы»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240-35-4.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«Үшсарт»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240-35-5.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«Талапкер»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240-35-6.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«Қоянды»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240-35-7.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«Приречное»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240-35-8.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«Қажымұқан»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240-35-9.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«Мортық»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240-35-10.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«Қызылсуат»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240-35-11.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«Жаңажол»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240-35-12.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«Шұбар»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240-35-13.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«Жайнақ»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240-35-14.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«Қаратомар»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240-35-15.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«Красноярка»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240-35-16.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«Жалғызқұдық»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240-35-17.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«Сарыколь»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240-35-18.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«Жақсы»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240-35-19.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«Перекатное»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240-35-20.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«Новокиенское»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240-35-21.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«Кийминское»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240-35-22.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«Киев»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240-35-23.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«Беловод»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240-35-24.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«Тарасов»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240-35-25.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«Чапаев»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240-35-26.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«Подгорное»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240-35-27.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«Белағаш»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240-35-28.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«Тасты-Талды»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240-35-29.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«Ақбұлақ»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240-35-30.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«Ақжар»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240-35-31.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«Анар»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240-35-32.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«Арнасай»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240-35-33.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«Белояр»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240-35-34.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«Донецкое»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240-35-35.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«Константиновка»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240-35-36.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«Михайловка»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240-35-37.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«Николаевка»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240-35-38.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«Шортанды»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240-35-39.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«Ольгинка»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240-35-40.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«Ақтасты»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240-35-41.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«Аршалы»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240-35-42.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«Бұлақсай»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240-35-43.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«Байдалы»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240-35-44.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«Берсуат»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240-35-45.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«Бабатай»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240-35-46.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«Сары-Оба»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240-35-47.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«Қойкелді»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240-35-48.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«Волгодоновка»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240-35-49.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«Жалтыркөл»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240-35-50.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«Жібек Жолы»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240-35-51.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«Шөптікөл»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Оңтүстік Қазақстан облысы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240-36.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"Маяқұм"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240-37.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"Көксарай"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240-38.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"Аққұм"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240-39.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"Қаржан"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240-40.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"Алтынтөбе"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240-41.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"Қосағаш"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240-42.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"Жаңабазар"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240-43.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"Жылы Бұлақ"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240-44.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"Қазақстанға 20 жыл"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240-45.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"Тілектес"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240-46.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"Қазығұрт"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240-47.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"Қақпақ"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240-48.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"Үшбұлақ"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240-49.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"Көкібел"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240-50.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"Қызыл ата"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240-51.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"Майбұлақ"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240-52.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"Шарапхана"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240-53.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"Жіңішке"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240-54.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"Махамбет"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240-55.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"Шарбұлақ"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240-56.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"Молбұлақ"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240-57.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«Кентау» оқшау»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240-58.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«Байылдыр»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240-59.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«Хантағы»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240-60.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«Шеңгелді»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240-61.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«Балтакөл»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240-62.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«Қолкұдық»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240-63.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«Үштам»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240-64.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«Қалдаяқов»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240-65.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«Жаңа Шілік»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240-66.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«Ескі Шілік»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240-67.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«Ақтөбе»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240-68.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«Жүйнек»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240-69.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«Шыпан»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240-70.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«Бабай қорған»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240-71.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«Абай»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240-72.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«Құмайлықас»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240-73.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«Аша»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240-74.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«Қосмезгіл»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240-75.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«Достық»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240-76.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«С.Қожанов»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240-77.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«Бостандық»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240-78.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«Қосқорған»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240-79.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«Құмтиын»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240-80.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«Еңбекші диқан»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240-81.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«Жаңажол»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240-82.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«Үлгілі»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240-83.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«Сырлысай»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240-84.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«Сынтас»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240-85.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«Қарабау»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240-86.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«Қызылқия»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240-87.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«Айнатас»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240-88.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«Ынталы»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240-89.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«Тұрбат»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240-90.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«Еңбек»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240-91.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«Қызылдиқан»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240-92.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«Өндіріс»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240-93.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«Бақабұлақ»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240-94.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«Ащыбұлақ»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240-95.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«Кезеңбұлақ»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240-96.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«Рабат»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240-97.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«Амангелді»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240-98.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«Атбұлақ»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240-99.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«Еңбекші»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240-100.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«Қыдыр Мәмбетұлы»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240-101.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«Қызылдала»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240-102.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«Қызылбұлақ»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240-103.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«Шанақ» оқшау су құбыры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240-104.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«Ақжар» оқшау су құбыры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