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a2ac" w14:textId="2fca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 реттейтiн баға қолданылатын әуежайлар қызметтерiнiң номенклатурасы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30 желтоқсандағы N 1348 қаулысы. Күші жойылды - ҚР Үкіметінің 2006.03.14. N 155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Тақырыбы жаңа редакцияда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 ҚР Үкіметінің 2005.01.26.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 "Қазақстан Республикасының Yкiметi туралы" Қазақстан Республикасының Конституциялық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мемлекет реттейтiн баға қолданылатын әуежайлар қызметтерiнiң номенклатурасы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1-тармаққа өзгеріс енгізілді - ҚР Үкіметінің 2005.01.26.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Табиғи монополияларды реттеу және бәсекелестiктi қорғау жөнiндегі агенттiгi (келiсiм бойынша) заңнамада белгiленген тәртiппен бұрын қабылданған нормативтiк құқықтық кесiмдердi осы қаулыға сәйкес келтiрсiн.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30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1348 қаулысымен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 реттейтiн баға қолданылатын әуежайлар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қызметтерінің номенклатурасы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Тақырыбы жаңа редакцияда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 ҚР Үкіметінің 2005.01.26.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Әуе кемесiнiң ұшуын және қонуын (қабылдау мен шығаруды) қамтамасыз ету жөнiндегi қызметтер.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Ұшу-қону жолақтарын, рульдiк жолдарын, перрондар ұсыну.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Әуеайлақты ұстауды және пайдалануды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Әуеайлақты жарық техникасымен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Авариялық-құтқару және өртке қарсы жабдығымен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Әуежай маңында ұшулардың қауiпсiздiгiн орнитологиялық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Әуежайдан әуе кемелерiнiң негiзгi ұшу бағыттары бойынша аэронавигациялық жағдайдың аэронавигациялық ақпаратының жедел өзгерiстерiн ұсыну (әуежай орындайтын жағдайларда).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1.7. Жақындағанда диспетчерлiк қызмет көрсету және әуеайлақтық диспетчерлiк қызмет көрсету (әуежай орындайтын жағдайларда).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1.8. Радиотехникалық қамтамасыз ету (әуежай орындайтын жағдайларда).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1.9. Метеорологиялық қамтамасыз ету (әуежай орындайтын жағдайларда).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1.10. Ұшу бағыттары бойынша жел режимiн ескере отырып, авиациялық жанар-жағармай материалының талап етiлетiн саны дұрыс есептелуiн бақылауды жүзеге асыру (әуежай орындайтын жағдайларда).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1.11. Әуеайлақта жолаушыларға арналған әуе кемесiне қонғаннан кейiн 3 сағат және жүк және жүк-жолаушылар әуе кемелерiнiң сертификатталған түрлерiне қонатын әуежайда өңдеуге (тиеуге және/немесе түсiруге) жататын жүктерi (почталары) бар кезде 6 сағат тұру орнын ұсыну.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Авиациялық қауiпсiздiктi қамтамасыз ету жөнiндегi қызметтер.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Әуежайда өткiзу және объектiшiлiк режимдердi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Әуе кемелерiн күзету.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Әуежайдың кiру шектелген аймақтарында орналасқан радионавигациялық құралдардың, жабдықтардың, ғимараттардың және құрылыстардың қауiпсiздiгiн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Кiру шектелген аймақтарға өтетiн жолаушыларды, қол жүгiн, багаждарды, азаматтық авиация әуе кемелерiнiң экипаж мүшелерiн, авиациялық персоналды және өзге ұйымдардың қызметкерлерiн тексерiп қарау.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Әуе кемесiн, жүктердi, почталарды және борт тамақтарын тексерiп қарау.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Заңсыз араласу актiлерiнiң жолын кесу жөнiндегi iс-қимылдарға әуежайдың күштерi мен құралдарын әзiрлiкте ұстау.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Әуе кемесiне негiзгi әуеайлақта тұру орнын беру жөнiндегі қызметтер.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Жолаушыларды тiркеуге арналған жұмыс орнын (алаңын) беру жөнiндегi қызметтер.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Әуе кемесіне тұру орнын 1.11-тармақта белгіленген уақыттан тыс беру жөнiндегi қызметтер.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3,4,5-тармақтармен толықтырылды - ҚР Үкіметінің 2005.01.26.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