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ea7d" w14:textId="78ae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11 наурыздағы N 223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9 қаңтардағы N 22 қаулысы.
Күші жойылды - ҚР Үкіметінің  2004.10.28. N 1120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Әділет министрлігінің мәселелері" туралы Қазақстан Республикасы Үкіметінің 1999 жылғы 11 наурыздағы N 223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8, 63-құжат)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"4" деген сан "5"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Әділет министрлігі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12-тармақтың 13) тармақшасының екінші абзацы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