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5375" w14:textId="4ee5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19 тамыздағы N 824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13 қаңтардағы N 33 қаулысы. Күші жойылды - ҚР Үкіметінің 2009 жылғы 29 сәуірдегі N 598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Қаулының күші жойылды - ҚР Үкіметінің 2009 жылғы 29 сәуірдегі </w:t>
      </w:r>
      <w:r>
        <w:rPr>
          <w:rFonts w:ascii="Times New Roman"/>
          <w:b w:val="false"/>
          <w:i w:val="false"/>
          <w:color w:val="ff0000"/>
          <w:sz w:val="28"/>
        </w:rPr>
        <w:t xml:space="preserve">N 598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"Ұлттық ақпараттық технологиялар" жабық акционерлiк қоғамын басқарудың кейбiр мәселелерi туралы" Қазақстан Республикасы Үкiметiнiң 2003 жылғы 19 тамыздағы N 824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1) тармақшасы мынадай мазмұндағы жетiншi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"Өтепов Эдуард Карлұлы - Қазақстан Республикасы Қаржы министрлiгiнің Мемлекеттiк мүлiк және жекешелендiру комитетi төрағасының бiрiншi орынбасары".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