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d1a1" w14:textId="b41d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Yкiметi заң жобалау жұмыстарының 2004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23 қаңтардағы N 73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Үкiметi заң жобалау жұмыстарының 2004 жылға арналған жоспары (бұдан әрi - Жоспар)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 заң жобалау жұмысын үйлестiру және осы қаулының орындалуын бақылау Қазақстан Республикасының Әдiлет министрлiгiне жүктелсiн.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әзiрлеушi мемлекеттiк органдар заң жобаларын Жоспарда белгіленген айдың 20-күнiнен кешіктiрмей Қазақстан Республикасының Әдiлет министрлігі мен Қазақстан Республикасының Үкiметiне ұсынып отырсын.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Yкiметi заң жобалау жұмыстарының 2004 жылға арналған жоспары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өзгеріс енгізілді - ҚР Үкіметінің 2004.03.26. N 369 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2004.06.04. N 621 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2004.08.03. N 823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2004.09.27. N  </w:t>
      </w:r>
      <w:r>
        <w:rPr>
          <w:rFonts w:ascii="Times New Roman"/>
          <w:b w:val="false"/>
          <w:i w:val="false"/>
          <w:color w:val="ff0000"/>
          <w:sz w:val="28"/>
        </w:rPr>
        <w:t>984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2004.09.29. N  </w:t>
      </w:r>
      <w:r>
        <w:rPr>
          <w:rFonts w:ascii="Times New Roman"/>
          <w:b w:val="false"/>
          <w:i w:val="false"/>
          <w:color w:val="ff0000"/>
          <w:sz w:val="28"/>
        </w:rPr>
        <w:t>999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2004.10.13. N </w:t>
      </w:r>
      <w:r>
        <w:rPr>
          <w:rFonts w:ascii="Times New Roman"/>
          <w:b w:val="false"/>
          <w:i w:val="false"/>
          <w:color w:val="ff0000"/>
          <w:sz w:val="28"/>
        </w:rPr>
        <w:t>1047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2004.12.06. N  </w:t>
      </w:r>
      <w:r>
        <w:rPr>
          <w:rFonts w:ascii="Times New Roman"/>
          <w:b w:val="false"/>
          <w:i w:val="false"/>
          <w:color w:val="ff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2005.01.12. 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2005.02.02.  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 Заң жобасының    | Әзiр.   |   Ұсыну мерзімі    |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 атауы        | леушi   |____________________|  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 мемле.  | ӘдМ  |Үкімет|Парла.|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 кеттiк  |      |      | мент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 орган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Қазақстан Республи.  ӘдМ, ІІМ  қаңтар ақпан  наурыз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кейбiр                                      Бекбосынов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заңнамалық кесiмде.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рiне тергеу изоля.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торларын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министрлiгінiң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қарамағына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мәселесi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Қазақстан Республи.  ӘдМ, ІІМ  қаңтар ақпан  наурыз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касының кейбiр                                      Баймағамбетов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заңнамалық кесiмде.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рiне құқық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Мемлекеттiк әлеумет. Ақпарат.  қаңтар ақпан  наурыз О.Г.Рябченко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тапсырыс туралы    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"Табиғи монополия.    ТМРА     қаңтар ақпан  наурыз Ж.Ж.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туралы"          (келiсiм                       Ертiлесова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Республи.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касының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Қазақстан Респуб.     АШМ      қаңтар ақпан  наурыз А.Қ.Күрішбаев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ликасының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заңнамалық кесiм.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дерiне өсiмдiк.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 қорғау мә.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"Бiлiм туралы"       БҒМ       қаңтар ақпан  наурыз Г.Н.Гамарник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ликасының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 Респуб.    ҚарМ      қаңтар ақпан  наурыз Ғ.Н.Өзбеков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ликасының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заңнамалық кесiм.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дерiне бухгалтер.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 есеп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қаржылық есептi.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Қазақстан            ҚорМ      қаңтар ақпан  наурыз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                                    Тасболатов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Күштер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(жаңа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Қазақстан Респуб.    ҚорМ      қаңтар ақпан  наурыз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 азаматта.                                    Тасболатов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мiндеттiлігі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(жаңа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Экстремистiк         ӘдМ, ҰҚК  қаңтар ақпан  наурыз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әрекетке қарсы       (келiсiм                       Баймағамбетов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iс-қимыл туралы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ІІМ,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"Халықтың көшi-      КҚА       қаңтар ақпан  сәуір  М.К.Ізбанов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қоны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Қазақстан            ИСМ       қаңтар ақпан  сәуір  Б.С.Смағұлов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сауда-өнер.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 палаталары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Қазақстан            ЭБЖМ,     қаңтар ақпан  сәуір Н.А.Коржова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кейбiр заңнама.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кесiмдерiне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басқару деңгей.     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 арасындағы      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өкiлеттiктердi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ажырату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"Лицензиялау         ЭБЖМ      қаңтар ақпан  наурыз Қ.М.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                                Әйтекенов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лау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оңтайландыру мәсе.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Халықаралық          ӘдМ       қаңтар ақпан  сәуір 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коммерциялық                                        Бекбосынов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төрелiк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"Қазақстан           ӘдМ,      ақпан  наурыз сәуір 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 ЕХҚМ,                          Баймағамбетов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азаматтығы туралы"   ІІМ,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Респуб.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ликасының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       КҚА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Бәсеке және          ТМРА      ақпан  наурыз сәуір  А.С.Мыңбаев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монополистiк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қызметтi шектеу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(жаңа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Техникалық реттеу    ИСМ       сәуiр  мамыр маусым  А.Ұ.Мамин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Қазақстан            ИСМ       сәуiр  мамыр маусым  Б.С.Смағұлов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Мәдениет туралы      Мәдени.   сәуiр  мамыр маусым  Е.Ә.Аманшаев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етминi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"Мемлекеттiк         СА        маусым  шілде тамыз  Ю.К.Шоқаманов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29-1. Қазақстан        ҚНРА       маусым                Б.Б. Жәмiшев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Республика.       (келісiм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сының кейбiр      бойынша)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бағалы қағаз.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 рыногы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акцио.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қоғамдар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29-2. "Қазақстан      Қаржыминi  маусым               А.Ә. Әрiпханов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Республи.               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қасындағы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жинақ ақшасы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29-3. Теңiзде мұнай    ЭМРМ     маусым               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операцияларын             шiлде                  Iзмұхамбетов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жүргізу кезiнде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өнiмдi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келi.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сiмдер туралы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30-1. 2005 жылға       ЭБЖМ     тамыз                  Б.Т.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   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туралы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Қазақстан             ҰБ       шілде  қазан  қа.    Ә.Ғ.Сәйденов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 (келiсiм                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кейбiр заңнамалық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кесiмдерiне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рыногын реттеудi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 қызметi.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Валюталық реттеу      ҰБ       шілде  тамыз  қыр.   Г.З.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валюталық       (келiсiм                күйек  Айманбетова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бақылау туралы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"Лицензиялау          ҰБ       шілде  тамыз  қыр.   Г.З.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Қазақстан    (келiсiм                күйек  Айманбетова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Заңына валюталық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валюталық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Қазақстан           ПМК       шілде  тамыз  қыр.   С.Б.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              күйек 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кесiмдерiне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құпиялар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"Нормативтiк        ӘдМ       шілде  тамыз  қыр.  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актiлер                            күйек  Баймағамбетов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шығармашылығы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қызметiн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36-1. Қазақстан         ЭБЖМ       шілде              Қ.М. Әйтекенов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 Қаржымині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кейбiр заңнамалық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кесiмдерiне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өзге.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рiстер мен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36-2. "Сот сараптамасы  Әділетмині шілде              Ү.М. Стамқұлов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туралы" Қазақстан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36-3. Қазақстан                    шілде             К.Ө. Райымбеков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Жер кодексiне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36-4. Қазақстан        Қаржымині   шілде             М.С. Раханов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Азаматтық      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кодексiне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(Жалпы бөлiм)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толықтыру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"Тауарлар импорты   ИСМ       тамыз  қыр.   қазан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жағдайында iшкi                      күйек         Смағұлов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рынокты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Қазақстан           ӘдМ       тамыз  қыр.   қазан  Ж.Қ.Асанов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зияткерлiк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құқығы мәселесi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дерiне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38-1 &lt;*&gt;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Қазақстан           КБА       қыр.   қазан  қараша А.Қ.Ержанов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Кеден 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39-1   Алынып тасталды - ҚР Үкіметінің 2005.02.02. 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40  Алынып тасталды - ҚР Үкіметінің 2004.12.06. N  </w:t>
      </w:r>
      <w:r>
        <w:rPr>
          <w:rFonts w:ascii="Times New Roman"/>
          <w:b w:val="false"/>
          <w:i w:val="false"/>
          <w:color w:val="ff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"Халықты жұмыспен   ЕХҚМ      қазан  қараша жел.   Б.З.Әшитов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қамту туралы"        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Еңбек кодексi       ЕХҚМ      қазан  қараша жел.   Б.З.Әшитов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Ерекше қорғалатын   АШМ,      қазан  қараша жел.  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табиғи аумақтар     Қорша.                  тоқсан Мырзахметов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(жаңа        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редакция)           ортаминi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44    Алынып тасталды - ҚР Үкіметінің 2005.01.01. 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45   Алынып тасталды - ҚР Үкіметінің 2004.12.06. N  </w:t>
      </w:r>
      <w:r>
        <w:rPr>
          <w:rFonts w:ascii="Times New Roman"/>
          <w:b w:val="false"/>
          <w:i w:val="false"/>
          <w:color w:val="ff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45-1. Қазақстан        ЭСЖҚА      қазан                А.Ө. Сәрсенов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кейбiр заңна.  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малық кесiм.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дерiне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қызметi мәсе.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45-2. Ақпарат және     Ақпарат.   қазан               А.Д. Досжан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ақпаратты         минi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қорғау туралы  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45-3.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Алынып тасталды - ҚР Үкіметінің 2004.12.06. N  </w:t>
      </w:r>
      <w:r>
        <w:rPr>
          <w:rFonts w:ascii="Times New Roman"/>
          <w:b w:val="false"/>
          <w:i w:val="false"/>
          <w:color w:val="00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45-4.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Алынып тасталды - ҚР Үкіметінің 2004.12.06. N  </w:t>
      </w:r>
      <w:r>
        <w:rPr>
          <w:rFonts w:ascii="Times New Roman"/>
          <w:b w:val="false"/>
          <w:i w:val="false"/>
          <w:color w:val="00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45-5. Алынып тасталды - ҚР Үкіметінің 2004.12.06. N  </w:t>
      </w:r>
      <w:r>
        <w:rPr>
          <w:rFonts w:ascii="Times New Roman"/>
          <w:b w:val="false"/>
          <w:i w:val="false"/>
          <w:color w:val="00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45-6.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Алынып тасталды - ҚР Үкіметінің 2004.12.06. N  </w:t>
      </w:r>
      <w:r>
        <w:rPr>
          <w:rFonts w:ascii="Times New Roman"/>
          <w:b w:val="false"/>
          <w:i w:val="false"/>
          <w:color w:val="000000"/>
          <w:sz w:val="28"/>
        </w:rPr>
        <w:t>1274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45-7. Балалары бар      Еңбекмині  қазан              Т.К. Дүйсенова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отбасыларына    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   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жәрдемақылар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45-8. Мемлекеттiк       ЕХҚМ       қазан              Дүйсенова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әлеуметтiк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көмек туралы"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енгiзу туралы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