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7ea0" w14:textId="7047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биологиялық қауiпсiздігі үшiн өсiмдiктер мен жануарлардың аса қауiптi инфекциялары қоздырғыштарының мониторингін және генетикалық картасын жасауды ғылыми-техникалық қамтамасыз ету" 2004-2006 жылдарға арналған ғылыми-техникалық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2004 жылғы 4 ақпандағы N 135 қаулысы</w:t>
      </w:r>
    </w:p>
    <w:p>
      <w:pPr>
        <w:spacing w:after="0"/>
        <w:ind w:left="0"/>
        <w:jc w:val="both"/>
      </w:pPr>
      <w:bookmarkStart w:name="z21" w:id="0"/>
      <w:r>
        <w:rPr>
          <w:rFonts w:ascii="Times New Roman"/>
          <w:b w:val="false"/>
          <w:i w:val="false"/>
          <w:color w:val="000000"/>
          <w:sz w:val="28"/>
        </w:rPr>
        <w:t>
      Қазақстан Республикасы Yкiметiнiң 2003 жылғы 5 қыркүйектегi N 903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Yкiметiнiң 2003-2006 жылдарға арналған бағдарламасын iске асыру жөнiндегi iс-шаралар жоспарының 2.6.2-тармағын iске асыру мақсатында Қазақстан Республикасының Yкiметi қаулы етеді: </w:t>
      </w:r>
    </w:p>
    <w:bookmarkEnd w:id="0"/>
    <w:bookmarkStart w:name="z1" w:id="1"/>
    <w:p>
      <w:pPr>
        <w:spacing w:after="0"/>
        <w:ind w:left="0"/>
        <w:jc w:val="both"/>
      </w:pPr>
      <w:r>
        <w:rPr>
          <w:rFonts w:ascii="Times New Roman"/>
          <w:b w:val="false"/>
          <w:i w:val="false"/>
          <w:color w:val="000000"/>
          <w:sz w:val="28"/>
        </w:rPr>
        <w:t xml:space="preserve">
      1. Қоса берiлiп отырған "Қазақстан Республикасының биологиялық қауiпсiздiгi үшiн өсiмдiктер мен жануарлардың аса қауiптi инфекциялары қоздырғыштарының мониторингiн және генетикалық картасын жасауды ғылыми-техникалық қамтамасыз ету" 2004-2006 жылдарға арналған ғылыми-техникалық бағдарламасы (бұдан әрi - Бағдарлама) бекiтiлсiн. </w:t>
      </w:r>
    </w:p>
    <w:bookmarkEnd w:id="1"/>
    <w:bookmarkStart w:name="z2"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2009.09.19. </w:t>
      </w:r>
      <w:r>
        <w:rPr>
          <w:rFonts w:ascii="Times New Roman"/>
          <w:b w:val="false"/>
          <w:i w:val="false"/>
          <w:color w:val="000000"/>
          <w:sz w:val="28"/>
        </w:rPr>
        <w:t>N 1411</w:t>
      </w:r>
      <w:r>
        <w:rPr>
          <w:rFonts w:ascii="Times New Roman"/>
          <w:b w:val="false"/>
          <w:i w:val="false"/>
          <w:color w:val="ff0000"/>
          <w:sz w:val="28"/>
        </w:rPr>
        <w:t xml:space="preserve"> Қаулысымен.</w:t>
      </w:r>
    </w:p>
    <w:bookmarkEnd w:id="2"/>
    <w:bookmarkStart w:name="z3" w:id="3"/>
    <w:p>
      <w:pPr>
        <w:spacing w:after="0"/>
        <w:ind w:left="0"/>
        <w:jc w:val="both"/>
      </w:pPr>
      <w:r>
        <w:rPr>
          <w:rFonts w:ascii="Times New Roman"/>
          <w:b w:val="false"/>
          <w:i w:val="false"/>
          <w:color w:val="000000"/>
          <w:sz w:val="28"/>
        </w:rPr>
        <w:t xml:space="preserve">
       3. Қазақстан Республикасының Бiлiм және ғылым министрлiгi жыл сайын 1 ақпанға және 1 тамызға дейiн Қазақстан Республикасының Yкiметiне Бағдарламаның iске асырылу барысы туралы ақпарат ұсынсын. </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Премьер-Министрінің бірінші орынбасары Г.А.Марченкоға жүктелсін. </w:t>
      </w:r>
    </w:p>
    <w:bookmarkEnd w:id="4"/>
    <w:bookmarkStart w:name="z5" w:id="5"/>
    <w:p>
      <w:pPr>
        <w:spacing w:after="0"/>
        <w:ind w:left="0"/>
        <w:jc w:val="both"/>
      </w:pPr>
      <w:r>
        <w:rPr>
          <w:rFonts w:ascii="Times New Roman"/>
          <w:b w:val="false"/>
          <w:i w:val="false"/>
          <w:color w:val="000000"/>
          <w:sz w:val="28"/>
        </w:rPr>
        <w:t xml:space="preserve">
      5. Осы қаулы қол қойылған күнінен бастап күшіне енеді.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4 ақпандағы  </w:t>
      </w:r>
      <w:r>
        <w:br/>
      </w:r>
      <w:r>
        <w:rPr>
          <w:rFonts w:ascii="Times New Roman"/>
          <w:b w:val="false"/>
          <w:i w:val="false"/>
          <w:color w:val="000000"/>
          <w:sz w:val="28"/>
        </w:rPr>
        <w:t xml:space="preserve">
N 135 қаулысымен     </w:t>
      </w:r>
      <w:r>
        <w:br/>
      </w:r>
      <w:r>
        <w:rPr>
          <w:rFonts w:ascii="Times New Roman"/>
          <w:b w:val="false"/>
          <w:i w:val="false"/>
          <w:color w:val="000000"/>
          <w:sz w:val="28"/>
        </w:rPr>
        <w:t xml:space="preserve">
бекітілген        </w:t>
      </w:r>
    </w:p>
    <w:bookmarkEnd w:id="6"/>
    <w:bookmarkStart w:name="z7" w:id="7"/>
    <w:p>
      <w:pPr>
        <w:spacing w:after="0"/>
        <w:ind w:left="0"/>
        <w:jc w:val="left"/>
      </w:pPr>
      <w:r>
        <w:rPr>
          <w:rFonts w:ascii="Times New Roman"/>
          <w:b/>
          <w:i w:val="false"/>
          <w:color w:val="000000"/>
        </w:rPr>
        <w:t xml:space="preserve"> 
  "Қазақстан Республикасының биологиялық қауiпсiздігі </w:t>
      </w:r>
      <w:r>
        <w:br/>
      </w:r>
      <w:r>
        <w:rPr>
          <w:rFonts w:ascii="Times New Roman"/>
          <w:b/>
          <w:i w:val="false"/>
          <w:color w:val="000000"/>
        </w:rPr>
        <w:t xml:space="preserve">
үшiн өсiмдiктер мен жануарлардың аса қауiптi инфекциялары </w:t>
      </w:r>
      <w:r>
        <w:br/>
      </w:r>
      <w:r>
        <w:rPr>
          <w:rFonts w:ascii="Times New Roman"/>
          <w:b/>
          <w:i w:val="false"/>
          <w:color w:val="000000"/>
        </w:rPr>
        <w:t xml:space="preserve">
қоздырғыштарының мониторингін және генетикалық картасын </w:t>
      </w:r>
      <w:r>
        <w:br/>
      </w:r>
      <w:r>
        <w:rPr>
          <w:rFonts w:ascii="Times New Roman"/>
          <w:b/>
          <w:i w:val="false"/>
          <w:color w:val="000000"/>
        </w:rPr>
        <w:t xml:space="preserve">
жасауды ғылыми-техникалық қамтамасыз ету" 2004-2006 </w:t>
      </w:r>
      <w:r>
        <w:br/>
      </w:r>
      <w:r>
        <w:rPr>
          <w:rFonts w:ascii="Times New Roman"/>
          <w:b/>
          <w:i w:val="false"/>
          <w:color w:val="000000"/>
        </w:rPr>
        <w:t xml:space="preserve">
жылдарға арналған ғылыми-техникалық бағдарламасы </w:t>
      </w:r>
    </w:p>
    <w:bookmarkEnd w:id="7"/>
    <w:bookmarkStart w:name="z8" w:id="8"/>
    <w:p>
      <w:pPr>
        <w:spacing w:after="0"/>
        <w:ind w:left="0"/>
        <w:jc w:val="left"/>
      </w:pPr>
      <w:r>
        <w:rPr>
          <w:rFonts w:ascii="Times New Roman"/>
          <w:b/>
          <w:i w:val="false"/>
          <w:color w:val="000000"/>
        </w:rPr>
        <w:t xml:space="preserve"> 
  1. Бағдарламаның паспорты </w:t>
      </w:r>
    </w:p>
    <w:bookmarkEnd w:id="8"/>
    <w:p>
      <w:pPr>
        <w:spacing w:after="0"/>
        <w:ind w:left="0"/>
        <w:jc w:val="both"/>
      </w:pPr>
      <w:r>
        <w:rPr>
          <w:rFonts w:ascii="Times New Roman"/>
          <w:b w:val="false"/>
          <w:i w:val="false"/>
          <w:color w:val="000000"/>
          <w:sz w:val="28"/>
        </w:rPr>
        <w:t xml:space="preserve">Атауы                  Қазақстан Республикасының биоқауiпсiздiгi </w:t>
      </w:r>
      <w:r>
        <w:br/>
      </w:r>
      <w:r>
        <w:rPr>
          <w:rFonts w:ascii="Times New Roman"/>
          <w:b w:val="false"/>
          <w:i w:val="false"/>
          <w:color w:val="000000"/>
          <w:sz w:val="28"/>
        </w:rPr>
        <w:t xml:space="preserve">
                      үшiн өсiмдiктер мен жануарлардың аса қауiптi </w:t>
      </w:r>
      <w:r>
        <w:br/>
      </w:r>
      <w:r>
        <w:rPr>
          <w:rFonts w:ascii="Times New Roman"/>
          <w:b w:val="false"/>
          <w:i w:val="false"/>
          <w:color w:val="000000"/>
          <w:sz w:val="28"/>
        </w:rPr>
        <w:t xml:space="preserve">
                      инфекциялары қоздырғыштарының мониторингiн </w:t>
      </w:r>
      <w:r>
        <w:br/>
      </w:r>
      <w:r>
        <w:rPr>
          <w:rFonts w:ascii="Times New Roman"/>
          <w:b w:val="false"/>
          <w:i w:val="false"/>
          <w:color w:val="000000"/>
          <w:sz w:val="28"/>
        </w:rPr>
        <w:t xml:space="preserve">
                      және генетикалық картасын жасауды </w:t>
      </w:r>
      <w:r>
        <w:br/>
      </w:r>
      <w:r>
        <w:rPr>
          <w:rFonts w:ascii="Times New Roman"/>
          <w:b w:val="false"/>
          <w:i w:val="false"/>
          <w:color w:val="000000"/>
          <w:sz w:val="28"/>
        </w:rPr>
        <w:t xml:space="preserve">
                      ғылыми-техникалық қамтамасыз ету </w:t>
      </w:r>
    </w:p>
    <w:p>
      <w:pPr>
        <w:spacing w:after="0"/>
        <w:ind w:left="0"/>
        <w:jc w:val="both"/>
      </w:pPr>
      <w:r>
        <w:rPr>
          <w:rFonts w:ascii="Times New Roman"/>
          <w:b w:val="false"/>
          <w:i w:val="false"/>
          <w:color w:val="000000"/>
          <w:sz w:val="28"/>
        </w:rPr>
        <w:t xml:space="preserve">Мемлекеттiк            Қазақстан Республикасының Бiлiм және ғылым </w:t>
      </w:r>
      <w:r>
        <w:br/>
      </w:r>
      <w:r>
        <w:rPr>
          <w:rFonts w:ascii="Times New Roman"/>
          <w:b w:val="false"/>
          <w:i w:val="false"/>
          <w:color w:val="000000"/>
          <w:sz w:val="28"/>
        </w:rPr>
        <w:t xml:space="preserve">
тапсырыс беруші -     министрлiгi </w:t>
      </w:r>
      <w:r>
        <w:br/>
      </w:r>
      <w:r>
        <w:rPr>
          <w:rFonts w:ascii="Times New Roman"/>
          <w:b w:val="false"/>
          <w:i w:val="false"/>
          <w:color w:val="000000"/>
          <w:sz w:val="28"/>
        </w:rPr>
        <w:t xml:space="preserve">
әзiрлеушi </w:t>
      </w:r>
    </w:p>
    <w:p>
      <w:pPr>
        <w:spacing w:after="0"/>
        <w:ind w:left="0"/>
        <w:jc w:val="both"/>
      </w:pPr>
      <w:r>
        <w:rPr>
          <w:rFonts w:ascii="Times New Roman"/>
          <w:b w:val="false"/>
          <w:i w:val="false"/>
          <w:color w:val="000000"/>
          <w:sz w:val="28"/>
        </w:rPr>
        <w:t xml:space="preserve">Iске асыру             2004-2006 жылдар мерзiмдерi </w:t>
      </w:r>
    </w:p>
    <w:p>
      <w:pPr>
        <w:spacing w:after="0"/>
        <w:ind w:left="0"/>
        <w:jc w:val="both"/>
      </w:pPr>
      <w:r>
        <w:rPr>
          <w:rFonts w:ascii="Times New Roman"/>
          <w:b w:val="false"/>
          <w:i w:val="false"/>
          <w:color w:val="000000"/>
          <w:sz w:val="28"/>
        </w:rPr>
        <w:t xml:space="preserve">Әзiрлеу үшiн негiз     "Ветеринария туралы" Қазақстан </w:t>
      </w:r>
      <w:r>
        <w:br/>
      </w:r>
      <w:r>
        <w:rPr>
          <w:rFonts w:ascii="Times New Roman"/>
          <w:b w:val="false"/>
          <w:i w:val="false"/>
          <w:color w:val="000000"/>
          <w:sz w:val="28"/>
        </w:rPr>
        <w:t xml:space="preserve">
                      Республикасының 2002 жылғы 10 маусымдағы N </w:t>
      </w:r>
      <w:r>
        <w:br/>
      </w:r>
      <w:r>
        <w:rPr>
          <w:rFonts w:ascii="Times New Roman"/>
          <w:b w:val="false"/>
          <w:i w:val="false"/>
          <w:color w:val="000000"/>
          <w:sz w:val="28"/>
        </w:rPr>
        <w:t>
                      339-II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Президентiнiң 2003 </w:t>
      </w:r>
      <w:r>
        <w:br/>
      </w:r>
      <w:r>
        <w:rPr>
          <w:rFonts w:ascii="Times New Roman"/>
          <w:b w:val="false"/>
          <w:i w:val="false"/>
          <w:color w:val="000000"/>
          <w:sz w:val="28"/>
        </w:rPr>
        <w:t xml:space="preserve">
                      жылғы 17 мамырдағы N 1096 Жарлығымен </w:t>
      </w:r>
      <w:r>
        <w:br/>
      </w:r>
      <w:r>
        <w:rPr>
          <w:rFonts w:ascii="Times New Roman"/>
          <w:b w:val="false"/>
          <w:i w:val="false"/>
          <w:color w:val="000000"/>
          <w:sz w:val="28"/>
        </w:rPr>
        <w:t xml:space="preserve">
                      бекiтiлген 2003-2015 жылдарға арналған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индустриялық-инновациялық даму стратегиясы; </w:t>
      </w:r>
      <w:r>
        <w:br/>
      </w:r>
      <w:r>
        <w:rPr>
          <w:rFonts w:ascii="Times New Roman"/>
          <w:b w:val="false"/>
          <w:i w:val="false"/>
          <w:color w:val="000000"/>
          <w:sz w:val="28"/>
        </w:rPr>
        <w:t xml:space="preserve">
                       Қазақстан Республикасы Үкiметiнiң 2003 жылғы </w:t>
      </w:r>
      <w:r>
        <w:br/>
      </w:r>
      <w:r>
        <w:rPr>
          <w:rFonts w:ascii="Times New Roman"/>
          <w:b w:val="false"/>
          <w:i w:val="false"/>
          <w:color w:val="000000"/>
          <w:sz w:val="28"/>
        </w:rPr>
        <w:t>
                      5 қыркүйектегі N 903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r>
        <w:br/>
      </w:r>
      <w:r>
        <w:rPr>
          <w:rFonts w:ascii="Times New Roman"/>
          <w:b w:val="false"/>
          <w:i w:val="false"/>
          <w:color w:val="000000"/>
          <w:sz w:val="28"/>
        </w:rPr>
        <w:t xml:space="preserve">
                      2003-2006 жылдарға арналған Қазақстан </w:t>
      </w:r>
      <w:r>
        <w:br/>
      </w:r>
      <w:r>
        <w:rPr>
          <w:rFonts w:ascii="Times New Roman"/>
          <w:b w:val="false"/>
          <w:i w:val="false"/>
          <w:color w:val="000000"/>
          <w:sz w:val="28"/>
        </w:rPr>
        <w:t xml:space="preserve">
                      Республикасы Үкiметiнiң бағдарламасын iске </w:t>
      </w:r>
      <w:r>
        <w:br/>
      </w:r>
      <w:r>
        <w:rPr>
          <w:rFonts w:ascii="Times New Roman"/>
          <w:b w:val="false"/>
          <w:i w:val="false"/>
          <w:color w:val="000000"/>
          <w:sz w:val="28"/>
        </w:rPr>
        <w:t xml:space="preserve">
                      асыру жөнiндегi iс-шаралар жоспарының </w:t>
      </w:r>
      <w:r>
        <w:br/>
      </w:r>
      <w:r>
        <w:rPr>
          <w:rFonts w:ascii="Times New Roman"/>
          <w:b w:val="false"/>
          <w:i w:val="false"/>
          <w:color w:val="000000"/>
          <w:sz w:val="28"/>
        </w:rPr>
        <w:t xml:space="preserve">
                      2.6.2-тармағы </w:t>
      </w:r>
    </w:p>
    <w:p>
      <w:pPr>
        <w:spacing w:after="0"/>
        <w:ind w:left="0"/>
        <w:jc w:val="both"/>
      </w:pPr>
      <w:r>
        <w:rPr>
          <w:rFonts w:ascii="Times New Roman"/>
          <w:b w:val="false"/>
          <w:i w:val="false"/>
          <w:color w:val="000000"/>
          <w:sz w:val="28"/>
        </w:rPr>
        <w:t xml:space="preserve">Бағдарламаның          Қазақстан Республикасының биологиялық </w:t>
      </w:r>
      <w:r>
        <w:br/>
      </w:r>
      <w:r>
        <w:rPr>
          <w:rFonts w:ascii="Times New Roman"/>
          <w:b w:val="false"/>
          <w:i w:val="false"/>
          <w:color w:val="000000"/>
          <w:sz w:val="28"/>
        </w:rPr>
        <w:t xml:space="preserve">
мақсаты               қауiпсiзден қамтамасыз ету үшiн жануарлар мен </w:t>
      </w:r>
      <w:r>
        <w:br/>
      </w:r>
      <w:r>
        <w:rPr>
          <w:rFonts w:ascii="Times New Roman"/>
          <w:b w:val="false"/>
          <w:i w:val="false"/>
          <w:color w:val="000000"/>
          <w:sz w:val="28"/>
        </w:rPr>
        <w:t xml:space="preserve">
                      өсiмдiктердiң аса қауiптi аурулары </w:t>
      </w:r>
      <w:r>
        <w:br/>
      </w:r>
      <w:r>
        <w:rPr>
          <w:rFonts w:ascii="Times New Roman"/>
          <w:b w:val="false"/>
          <w:i w:val="false"/>
          <w:color w:val="000000"/>
          <w:sz w:val="28"/>
        </w:rPr>
        <w:t xml:space="preserve">
                      қоздырғыштарының микробиологиялық мониторингi </w:t>
      </w:r>
      <w:r>
        <w:br/>
      </w:r>
      <w:r>
        <w:rPr>
          <w:rFonts w:ascii="Times New Roman"/>
          <w:b w:val="false"/>
          <w:i w:val="false"/>
          <w:color w:val="000000"/>
          <w:sz w:val="28"/>
        </w:rPr>
        <w:t xml:space="preserve">
                      мен генетикалық паспортын жасауды жүргізу. </w:t>
      </w:r>
    </w:p>
    <w:p>
      <w:pPr>
        <w:spacing w:after="0"/>
        <w:ind w:left="0"/>
        <w:jc w:val="both"/>
      </w:pPr>
      <w:r>
        <w:rPr>
          <w:rFonts w:ascii="Times New Roman"/>
          <w:b w:val="false"/>
          <w:i w:val="false"/>
          <w:color w:val="000000"/>
          <w:sz w:val="28"/>
        </w:rPr>
        <w:t xml:space="preserve">Бағдарламаның          Қазақстанның түрлi өңiрлерiнде аса қауiптi </w:t>
      </w:r>
      <w:r>
        <w:br/>
      </w:r>
      <w:r>
        <w:rPr>
          <w:rFonts w:ascii="Times New Roman"/>
          <w:b w:val="false"/>
          <w:i w:val="false"/>
          <w:color w:val="000000"/>
          <w:sz w:val="28"/>
        </w:rPr>
        <w:t xml:space="preserve">
міндеттерi            вирустық инфекциялардың пайда болуының және </w:t>
      </w:r>
      <w:r>
        <w:br/>
      </w:r>
      <w:r>
        <w:rPr>
          <w:rFonts w:ascii="Times New Roman"/>
          <w:b w:val="false"/>
          <w:i w:val="false"/>
          <w:color w:val="000000"/>
          <w:sz w:val="28"/>
        </w:rPr>
        <w:t xml:space="preserve">
                      таралуының неғұрлым ықтимал көздерi мен </w:t>
      </w:r>
      <w:r>
        <w:br/>
      </w:r>
      <w:r>
        <w:rPr>
          <w:rFonts w:ascii="Times New Roman"/>
          <w:b w:val="false"/>
          <w:i w:val="false"/>
          <w:color w:val="000000"/>
          <w:sz w:val="28"/>
        </w:rPr>
        <w:t xml:space="preserve">
                      жолдарын анықтау. </w:t>
      </w:r>
      <w:r>
        <w:br/>
      </w:r>
      <w:r>
        <w:rPr>
          <w:rFonts w:ascii="Times New Roman"/>
          <w:b w:val="false"/>
          <w:i w:val="false"/>
          <w:color w:val="000000"/>
          <w:sz w:val="28"/>
        </w:rPr>
        <w:t xml:space="preserve">
                       Инфекция ошақтарынан вирустық аурулардың </w:t>
      </w:r>
      <w:r>
        <w:br/>
      </w:r>
      <w:r>
        <w:rPr>
          <w:rFonts w:ascii="Times New Roman"/>
          <w:b w:val="false"/>
          <w:i w:val="false"/>
          <w:color w:val="000000"/>
          <w:sz w:val="28"/>
        </w:rPr>
        <w:t xml:space="preserve">
                      қоздырғыштарын ажырату. </w:t>
      </w:r>
      <w:r>
        <w:br/>
      </w:r>
      <w:r>
        <w:rPr>
          <w:rFonts w:ascii="Times New Roman"/>
          <w:b w:val="false"/>
          <w:i w:val="false"/>
          <w:color w:val="000000"/>
          <w:sz w:val="28"/>
        </w:rPr>
        <w:t xml:space="preserve">
                       Ауыл шаруашылығы ғылыми-зерттеу институтының </w:t>
      </w:r>
      <w:r>
        <w:br/>
      </w:r>
      <w:r>
        <w:rPr>
          <w:rFonts w:ascii="Times New Roman"/>
          <w:b w:val="false"/>
          <w:i w:val="false"/>
          <w:color w:val="000000"/>
          <w:sz w:val="28"/>
        </w:rPr>
        <w:t xml:space="preserve">
                      (АШҒЗИ) коллекциясында бар әрi инфекция </w:t>
      </w:r>
      <w:r>
        <w:br/>
      </w:r>
      <w:r>
        <w:rPr>
          <w:rFonts w:ascii="Times New Roman"/>
          <w:b w:val="false"/>
          <w:i w:val="false"/>
          <w:color w:val="000000"/>
          <w:sz w:val="28"/>
        </w:rPr>
        <w:t xml:space="preserve">
                      ошақтарынан жаңадан ажыратылған аса қауiптi </w:t>
      </w:r>
      <w:r>
        <w:br/>
      </w:r>
      <w:r>
        <w:rPr>
          <w:rFonts w:ascii="Times New Roman"/>
          <w:b w:val="false"/>
          <w:i w:val="false"/>
          <w:color w:val="000000"/>
          <w:sz w:val="28"/>
        </w:rPr>
        <w:t xml:space="preserve">
                      вирустық аурулар қоздырғыштары тектерiнiң </w:t>
      </w:r>
      <w:r>
        <w:br/>
      </w:r>
      <w:r>
        <w:rPr>
          <w:rFonts w:ascii="Times New Roman"/>
          <w:b w:val="false"/>
          <w:i w:val="false"/>
          <w:color w:val="000000"/>
          <w:sz w:val="28"/>
        </w:rPr>
        <w:t xml:space="preserve">
                      генетикалық картасын жасау. </w:t>
      </w:r>
      <w:r>
        <w:br/>
      </w:r>
      <w:r>
        <w:rPr>
          <w:rFonts w:ascii="Times New Roman"/>
          <w:b w:val="false"/>
          <w:i w:val="false"/>
          <w:color w:val="000000"/>
          <w:sz w:val="28"/>
        </w:rPr>
        <w:t xml:space="preserve">
                       Қазақстан Республикасы мен шектес </w:t>
      </w:r>
      <w:r>
        <w:br/>
      </w:r>
      <w:r>
        <w:rPr>
          <w:rFonts w:ascii="Times New Roman"/>
          <w:b w:val="false"/>
          <w:i w:val="false"/>
          <w:color w:val="000000"/>
          <w:sz w:val="28"/>
        </w:rPr>
        <w:t xml:space="preserve">
                      мемлекеттерде аса қауiпті вирустық </w:t>
      </w:r>
      <w:r>
        <w:br/>
      </w:r>
      <w:r>
        <w:rPr>
          <w:rFonts w:ascii="Times New Roman"/>
          <w:b w:val="false"/>
          <w:i w:val="false"/>
          <w:color w:val="000000"/>
          <w:sz w:val="28"/>
        </w:rPr>
        <w:t xml:space="preserve">
                      инфекциялар бойынша эпидемиологиялық және </w:t>
      </w:r>
      <w:r>
        <w:br/>
      </w:r>
      <w:r>
        <w:rPr>
          <w:rFonts w:ascii="Times New Roman"/>
          <w:b w:val="false"/>
          <w:i w:val="false"/>
          <w:color w:val="000000"/>
          <w:sz w:val="28"/>
        </w:rPr>
        <w:t xml:space="preserve">
                      эпизоотологиялық ахуал туралы деректердi жинау </w:t>
      </w:r>
      <w:r>
        <w:br/>
      </w:r>
      <w:r>
        <w:rPr>
          <w:rFonts w:ascii="Times New Roman"/>
          <w:b w:val="false"/>
          <w:i w:val="false"/>
          <w:color w:val="000000"/>
          <w:sz w:val="28"/>
        </w:rPr>
        <w:t xml:space="preserve">
                      және өңдеу. </w:t>
      </w:r>
      <w:r>
        <w:br/>
      </w:r>
      <w:r>
        <w:rPr>
          <w:rFonts w:ascii="Times New Roman"/>
          <w:b w:val="false"/>
          <w:i w:val="false"/>
          <w:color w:val="000000"/>
          <w:sz w:val="28"/>
        </w:rPr>
        <w:t xml:space="preserve">
                       Қауiптi патотектер тектерiнiң ұлттық банкiн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Аса қауiптi ауру пайда болған жағдайда </w:t>
      </w:r>
      <w:r>
        <w:br/>
      </w:r>
      <w:r>
        <w:rPr>
          <w:rFonts w:ascii="Times New Roman"/>
          <w:b w:val="false"/>
          <w:i w:val="false"/>
          <w:color w:val="000000"/>
          <w:sz w:val="28"/>
        </w:rPr>
        <w:t xml:space="preserve">
                      генетикалық сәйкестендiру әдiстерiн және </w:t>
      </w:r>
      <w:r>
        <w:br/>
      </w:r>
      <w:r>
        <w:rPr>
          <w:rFonts w:ascii="Times New Roman"/>
          <w:b w:val="false"/>
          <w:i w:val="false"/>
          <w:color w:val="000000"/>
          <w:sz w:val="28"/>
        </w:rPr>
        <w:t xml:space="preserve">
                      тектер банкiн пайдалану арқылы патогеннiң </w:t>
      </w:r>
      <w:r>
        <w:br/>
      </w:r>
      <w:r>
        <w:rPr>
          <w:rFonts w:ascii="Times New Roman"/>
          <w:b w:val="false"/>
          <w:i w:val="false"/>
          <w:color w:val="000000"/>
          <w:sz w:val="28"/>
        </w:rPr>
        <w:t xml:space="preserve">
                      шығу көзiн анықтау. </w:t>
      </w:r>
      <w:r>
        <w:br/>
      </w:r>
      <w:r>
        <w:rPr>
          <w:rFonts w:ascii="Times New Roman"/>
          <w:b w:val="false"/>
          <w:i w:val="false"/>
          <w:color w:val="000000"/>
          <w:sz w:val="28"/>
        </w:rPr>
        <w:t xml:space="preserve">
                       Зерттелген вирустар геномы құрылымы бойынша </w:t>
      </w:r>
      <w:r>
        <w:br/>
      </w:r>
      <w:r>
        <w:rPr>
          <w:rFonts w:ascii="Times New Roman"/>
          <w:b w:val="false"/>
          <w:i w:val="false"/>
          <w:color w:val="000000"/>
          <w:sz w:val="28"/>
        </w:rPr>
        <w:t xml:space="preserve">
                      алынған деректердi халықаралық тектер банкiнiң </w:t>
      </w:r>
      <w:r>
        <w:br/>
      </w:r>
      <w:r>
        <w:rPr>
          <w:rFonts w:ascii="Times New Roman"/>
          <w:b w:val="false"/>
          <w:i w:val="false"/>
          <w:color w:val="000000"/>
          <w:sz w:val="28"/>
        </w:rPr>
        <w:t xml:space="preserve">
                      деректерiмен салыстырмалы талдау. </w:t>
      </w:r>
      <w:r>
        <w:br/>
      </w:r>
      <w:r>
        <w:rPr>
          <w:rFonts w:ascii="Times New Roman"/>
          <w:b w:val="false"/>
          <w:i w:val="false"/>
          <w:color w:val="000000"/>
          <w:sz w:val="28"/>
        </w:rPr>
        <w:t xml:space="preserve">
                       ПТР негiзiнде экспресс-диагностика </w:t>
      </w:r>
      <w:r>
        <w:br/>
      </w:r>
      <w:r>
        <w:rPr>
          <w:rFonts w:ascii="Times New Roman"/>
          <w:b w:val="false"/>
          <w:i w:val="false"/>
          <w:color w:val="000000"/>
          <w:sz w:val="28"/>
        </w:rPr>
        <w:t xml:space="preserve">
                      құралдарын жасау және Қазақстан Республикасы </w:t>
      </w:r>
      <w:r>
        <w:br/>
      </w:r>
      <w:r>
        <w:rPr>
          <w:rFonts w:ascii="Times New Roman"/>
          <w:b w:val="false"/>
          <w:i w:val="false"/>
          <w:color w:val="000000"/>
          <w:sz w:val="28"/>
        </w:rPr>
        <w:t xml:space="preserve">
                      аумағының саулығы мен елдiң биологиялық </w:t>
      </w:r>
      <w:r>
        <w:br/>
      </w:r>
      <w:r>
        <w:rPr>
          <w:rFonts w:ascii="Times New Roman"/>
          <w:b w:val="false"/>
          <w:i w:val="false"/>
          <w:color w:val="000000"/>
          <w:sz w:val="28"/>
        </w:rPr>
        <w:t xml:space="preserve">
                      қауiпсiздiгiн қамтамасыз ету үшiн аса қауiптi </w:t>
      </w:r>
      <w:r>
        <w:br/>
      </w:r>
      <w:r>
        <w:rPr>
          <w:rFonts w:ascii="Times New Roman"/>
          <w:b w:val="false"/>
          <w:i w:val="false"/>
          <w:color w:val="000000"/>
          <w:sz w:val="28"/>
        </w:rPr>
        <w:t xml:space="preserve">
                      инфекциялармен күрес шараларын әзiрлеу. </w:t>
      </w:r>
      <w:r>
        <w:br/>
      </w:r>
      <w:r>
        <w:rPr>
          <w:rFonts w:ascii="Times New Roman"/>
          <w:b w:val="false"/>
          <w:i w:val="false"/>
          <w:color w:val="000000"/>
          <w:sz w:val="28"/>
        </w:rPr>
        <w:t xml:space="preserve">
Қажеттi ресурстар      Бағдарламаны қаржылық қамтамасыз ету </w:t>
      </w:r>
      <w:r>
        <w:br/>
      </w:r>
      <w:r>
        <w:rPr>
          <w:rFonts w:ascii="Times New Roman"/>
          <w:b w:val="false"/>
          <w:i w:val="false"/>
          <w:color w:val="000000"/>
          <w:sz w:val="28"/>
        </w:rPr>
        <w:t xml:space="preserve">
мен қаржыландыру      2004-2006 жылдардың іс-шараларын іске асыру </w:t>
      </w:r>
      <w:r>
        <w:br/>
      </w:r>
      <w:r>
        <w:rPr>
          <w:rFonts w:ascii="Times New Roman"/>
          <w:b w:val="false"/>
          <w:i w:val="false"/>
          <w:color w:val="000000"/>
          <w:sz w:val="28"/>
        </w:rPr>
        <w:t xml:space="preserve">
көздерi               үшін қажеттi бюджеттік қаражат көлемiнде, </w:t>
      </w:r>
      <w:r>
        <w:br/>
      </w:r>
      <w:r>
        <w:rPr>
          <w:rFonts w:ascii="Times New Roman"/>
          <w:b w:val="false"/>
          <w:i w:val="false"/>
          <w:color w:val="000000"/>
          <w:sz w:val="28"/>
        </w:rPr>
        <w:t xml:space="preserve">
                      Бағдарламаның әкiмшiсiне республикалық </w:t>
      </w:r>
      <w:r>
        <w:br/>
      </w:r>
      <w:r>
        <w:rPr>
          <w:rFonts w:ascii="Times New Roman"/>
          <w:b w:val="false"/>
          <w:i w:val="false"/>
          <w:color w:val="000000"/>
          <w:sz w:val="28"/>
        </w:rPr>
        <w:t xml:space="preserve">
                      бюджеттен мемлекеттiк тапсырыс шеңберiнде </w:t>
      </w:r>
      <w:r>
        <w:br/>
      </w:r>
      <w:r>
        <w:rPr>
          <w:rFonts w:ascii="Times New Roman"/>
          <w:b w:val="false"/>
          <w:i w:val="false"/>
          <w:color w:val="000000"/>
          <w:sz w:val="28"/>
        </w:rPr>
        <w:t xml:space="preserve">
                      тиiстi қаржы жылдарына көзделген қаражат </w:t>
      </w:r>
      <w:r>
        <w:br/>
      </w:r>
      <w:r>
        <w:rPr>
          <w:rFonts w:ascii="Times New Roman"/>
          <w:b w:val="false"/>
          <w:i w:val="false"/>
          <w:color w:val="000000"/>
          <w:sz w:val="28"/>
        </w:rPr>
        <w:t xml:space="preserve">
                      шегiнде жүзеге асырылады. </w:t>
      </w:r>
      <w:r>
        <w:br/>
      </w:r>
      <w:r>
        <w:rPr>
          <w:rFonts w:ascii="Times New Roman"/>
          <w:b w:val="false"/>
          <w:i w:val="false"/>
          <w:color w:val="000000"/>
          <w:sz w:val="28"/>
        </w:rPr>
        <w:t xml:space="preserve">
                       Бағдарламаны iске асыруға байланысты </w:t>
      </w:r>
      <w:r>
        <w:br/>
      </w:r>
      <w:r>
        <w:rPr>
          <w:rFonts w:ascii="Times New Roman"/>
          <w:b w:val="false"/>
          <w:i w:val="false"/>
          <w:color w:val="000000"/>
          <w:sz w:val="28"/>
        </w:rPr>
        <w:t xml:space="preserve">
                      көзделген қаржылық шығындар барлығы 209,884 </w:t>
      </w:r>
      <w:r>
        <w:br/>
      </w:r>
      <w:r>
        <w:rPr>
          <w:rFonts w:ascii="Times New Roman"/>
          <w:b w:val="false"/>
          <w:i w:val="false"/>
          <w:color w:val="000000"/>
          <w:sz w:val="28"/>
        </w:rPr>
        <w:t xml:space="preserve">
                      млн. теңгенi құрайды, оның iшiнде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2004 жылы - 60,0 млн. теңге; 2005 жылы - </w:t>
      </w:r>
      <w:r>
        <w:br/>
      </w:r>
      <w:r>
        <w:rPr>
          <w:rFonts w:ascii="Times New Roman"/>
          <w:b w:val="false"/>
          <w:i w:val="false"/>
          <w:color w:val="000000"/>
          <w:sz w:val="28"/>
        </w:rPr>
        <w:t xml:space="preserve">
                      70,028 млн. теңге; 2006 жылы - 79,856 млн. </w:t>
      </w:r>
      <w:r>
        <w:br/>
      </w:r>
      <w:r>
        <w:rPr>
          <w:rFonts w:ascii="Times New Roman"/>
          <w:b w:val="false"/>
          <w:i w:val="false"/>
          <w:color w:val="000000"/>
          <w:sz w:val="28"/>
        </w:rPr>
        <w:t xml:space="preserve">
                      теңге. </w:t>
      </w:r>
      <w:r>
        <w:br/>
      </w:r>
      <w:r>
        <w:rPr>
          <w:rFonts w:ascii="Times New Roman"/>
          <w:b w:val="false"/>
          <w:i w:val="false"/>
          <w:color w:val="000000"/>
          <w:sz w:val="28"/>
        </w:rPr>
        <w:t xml:space="preserve">
                       2005-2006 жылдарға арналған шығыстардың </w:t>
      </w:r>
      <w:r>
        <w:br/>
      </w:r>
      <w:r>
        <w:rPr>
          <w:rFonts w:ascii="Times New Roman"/>
          <w:b w:val="false"/>
          <w:i w:val="false"/>
          <w:color w:val="000000"/>
          <w:sz w:val="28"/>
        </w:rPr>
        <w:t xml:space="preserve">
                      көлемi тиiстi қаржы жылына арналған </w:t>
      </w:r>
      <w:r>
        <w:br/>
      </w:r>
      <w:r>
        <w:rPr>
          <w:rFonts w:ascii="Times New Roman"/>
          <w:b w:val="false"/>
          <w:i w:val="false"/>
          <w:color w:val="000000"/>
          <w:sz w:val="28"/>
        </w:rPr>
        <w:t xml:space="preserve">
                      "Республикалық бюджет туралы" Қазақстан </w:t>
      </w:r>
      <w:r>
        <w:br/>
      </w:r>
      <w:r>
        <w:rPr>
          <w:rFonts w:ascii="Times New Roman"/>
          <w:b w:val="false"/>
          <w:i w:val="false"/>
          <w:color w:val="000000"/>
          <w:sz w:val="28"/>
        </w:rPr>
        <w:t xml:space="preserve">
                      Республикасының Заңына сәйкес нақтыланады. </w:t>
      </w:r>
    </w:p>
    <w:p>
      <w:pPr>
        <w:spacing w:after="0"/>
        <w:ind w:left="0"/>
        <w:jc w:val="both"/>
      </w:pPr>
      <w:r>
        <w:rPr>
          <w:rFonts w:ascii="Times New Roman"/>
          <w:b w:val="false"/>
          <w:i w:val="false"/>
          <w:color w:val="000000"/>
          <w:sz w:val="28"/>
        </w:rPr>
        <w:t xml:space="preserve">Күтiлетiн              Бағдарламаны iске асыруды орындау нәтижесiнде </w:t>
      </w:r>
      <w:r>
        <w:br/>
      </w:r>
      <w:r>
        <w:rPr>
          <w:rFonts w:ascii="Times New Roman"/>
          <w:b w:val="false"/>
          <w:i w:val="false"/>
          <w:color w:val="000000"/>
          <w:sz w:val="28"/>
        </w:rPr>
        <w:t xml:space="preserve">
нәтижелер             инфекцияға мониторинг жүргiзiледi, бұрын </w:t>
      </w:r>
      <w:r>
        <w:br/>
      </w:r>
      <w:r>
        <w:rPr>
          <w:rFonts w:ascii="Times New Roman"/>
          <w:b w:val="false"/>
          <w:i w:val="false"/>
          <w:color w:val="000000"/>
          <w:sz w:val="28"/>
        </w:rPr>
        <w:t xml:space="preserve">
                      зерттелмеген немесе белгiлi </w:t>
      </w:r>
      <w:r>
        <w:br/>
      </w:r>
      <w:r>
        <w:rPr>
          <w:rFonts w:ascii="Times New Roman"/>
          <w:b w:val="false"/>
          <w:i w:val="false"/>
          <w:color w:val="000000"/>
          <w:sz w:val="28"/>
        </w:rPr>
        <w:t xml:space="preserve">
                      микроорганизмдердiң жаңа серотиптерiнiң </w:t>
      </w:r>
      <w:r>
        <w:br/>
      </w:r>
      <w:r>
        <w:rPr>
          <w:rFonts w:ascii="Times New Roman"/>
          <w:b w:val="false"/>
          <w:i w:val="false"/>
          <w:color w:val="000000"/>
          <w:sz w:val="28"/>
        </w:rPr>
        <w:t xml:space="preserve">
                      анықталуы күтiлуде. Бұлар анықталған жағдайда: </w:t>
      </w:r>
      <w:r>
        <w:br/>
      </w:r>
      <w:r>
        <w:rPr>
          <w:rFonts w:ascii="Times New Roman"/>
          <w:b w:val="false"/>
          <w:i w:val="false"/>
          <w:color w:val="000000"/>
          <w:sz w:val="28"/>
        </w:rPr>
        <w:t xml:space="preserve">
                      жануарлар мен дәндi дақылдардың клеткаларына </w:t>
      </w:r>
      <w:r>
        <w:br/>
      </w:r>
      <w:r>
        <w:rPr>
          <w:rFonts w:ascii="Times New Roman"/>
          <w:b w:val="false"/>
          <w:i w:val="false"/>
          <w:color w:val="000000"/>
          <w:sz w:val="28"/>
        </w:rPr>
        <w:t xml:space="preserve">
                      инфекциялық аурулар қоздырғыштарының </w:t>
      </w:r>
      <w:r>
        <w:br/>
      </w:r>
      <w:r>
        <w:rPr>
          <w:rFonts w:ascii="Times New Roman"/>
          <w:b w:val="false"/>
          <w:i w:val="false"/>
          <w:color w:val="000000"/>
          <w:sz w:val="28"/>
        </w:rPr>
        <w:t xml:space="preserve">
                      патогендiлiк спектрi; физикалық-химиялық </w:t>
      </w:r>
      <w:r>
        <w:br/>
      </w:r>
      <w:r>
        <w:rPr>
          <w:rFonts w:ascii="Times New Roman"/>
          <w:b w:val="false"/>
          <w:i w:val="false"/>
          <w:color w:val="000000"/>
          <w:sz w:val="28"/>
        </w:rPr>
        <w:t xml:space="preserve">
                      құрамы; вирустарды егу және табу (анықтау) </w:t>
      </w:r>
      <w:r>
        <w:br/>
      </w:r>
      <w:r>
        <w:rPr>
          <w:rFonts w:ascii="Times New Roman"/>
          <w:b w:val="false"/>
          <w:i w:val="false"/>
          <w:color w:val="000000"/>
          <w:sz w:val="28"/>
        </w:rPr>
        <w:t xml:space="preserve">
                      әдiстерi; сыртқы орта факторларына және </w:t>
      </w:r>
      <w:r>
        <w:br/>
      </w:r>
      <w:r>
        <w:rPr>
          <w:rFonts w:ascii="Times New Roman"/>
          <w:b w:val="false"/>
          <w:i w:val="false"/>
          <w:color w:val="000000"/>
          <w:sz w:val="28"/>
        </w:rPr>
        <w:t xml:space="preserve">
                      әсерiн жоюшы химиялық заттарға тұрлаулылығы; </w:t>
      </w:r>
      <w:r>
        <w:br/>
      </w:r>
      <w:r>
        <w:rPr>
          <w:rFonts w:ascii="Times New Roman"/>
          <w:b w:val="false"/>
          <w:i w:val="false"/>
          <w:color w:val="000000"/>
          <w:sz w:val="28"/>
        </w:rPr>
        <w:t xml:space="preserve">
                      инфекция қоздырғышының резервуары зерттелетiн </w:t>
      </w:r>
      <w:r>
        <w:br/>
      </w:r>
      <w:r>
        <w:rPr>
          <w:rFonts w:ascii="Times New Roman"/>
          <w:b w:val="false"/>
          <w:i w:val="false"/>
          <w:color w:val="000000"/>
          <w:sz w:val="28"/>
        </w:rPr>
        <w:t xml:space="preserve">
                      болады. Алынған нәтижелер негiзiнде осы </w:t>
      </w:r>
      <w:r>
        <w:br/>
      </w:r>
      <w:r>
        <w:rPr>
          <w:rFonts w:ascii="Times New Roman"/>
          <w:b w:val="false"/>
          <w:i w:val="false"/>
          <w:color w:val="000000"/>
          <w:sz w:val="28"/>
        </w:rPr>
        <w:t xml:space="preserve">
                      аурулардың алдын алу және онымен күресу </w:t>
      </w:r>
      <w:r>
        <w:br/>
      </w:r>
      <w:r>
        <w:rPr>
          <w:rFonts w:ascii="Times New Roman"/>
          <w:b w:val="false"/>
          <w:i w:val="false"/>
          <w:color w:val="000000"/>
          <w:sz w:val="28"/>
        </w:rPr>
        <w:t xml:space="preserve">
                      шараларын әзiрлеу жөнiндегi зерттеулердiң </w:t>
      </w:r>
      <w:r>
        <w:br/>
      </w:r>
      <w:r>
        <w:rPr>
          <w:rFonts w:ascii="Times New Roman"/>
          <w:b w:val="false"/>
          <w:i w:val="false"/>
          <w:color w:val="000000"/>
          <w:sz w:val="28"/>
        </w:rPr>
        <w:t xml:space="preserve">
                      бағдарламалары ұсынылады, қоздырғыштардың </w:t>
      </w:r>
      <w:r>
        <w:br/>
      </w:r>
      <w:r>
        <w:rPr>
          <w:rFonts w:ascii="Times New Roman"/>
          <w:b w:val="false"/>
          <w:i w:val="false"/>
          <w:color w:val="000000"/>
          <w:sz w:val="28"/>
        </w:rPr>
        <w:t xml:space="preserve">
                      халықаралық вирустар классификациясындағы орны </w:t>
      </w:r>
      <w:r>
        <w:br/>
      </w:r>
      <w:r>
        <w:rPr>
          <w:rFonts w:ascii="Times New Roman"/>
          <w:b w:val="false"/>
          <w:i w:val="false"/>
          <w:color w:val="000000"/>
          <w:sz w:val="28"/>
        </w:rPr>
        <w:t xml:space="preserve">
                      анықталады.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Үкіметінің 2006.06.23. N  </w:t>
      </w:r>
      <w:r>
        <w:rPr>
          <w:rFonts w:ascii="Times New Roman"/>
          <w:b w:val="false"/>
          <w:i w:val="false"/>
          <w:color w:val="000000"/>
          <w:sz w:val="28"/>
        </w:rPr>
        <w:t xml:space="preserve">576 </w:t>
      </w:r>
      <w:r>
        <w:rPr>
          <w:rFonts w:ascii="Times New Roman"/>
          <w:b w:val="false"/>
          <w:i w:val="false"/>
          <w:color w:val="ff0000"/>
          <w:sz w:val="28"/>
        </w:rPr>
        <w:t xml:space="preserve">қаулысымен. </w:t>
      </w:r>
    </w:p>
    <w:bookmarkStart w:name="z9" w:id="9"/>
    <w:p>
      <w:pPr>
        <w:spacing w:after="0"/>
        <w:ind w:left="0"/>
        <w:jc w:val="left"/>
      </w:pPr>
      <w:r>
        <w:rPr>
          <w:rFonts w:ascii="Times New Roman"/>
          <w:b/>
          <w:i w:val="false"/>
          <w:color w:val="000000"/>
        </w:rPr>
        <w:t xml:space="preserve"> 
  2. Кіріспе </w:t>
      </w:r>
    </w:p>
    <w:bookmarkEnd w:id="9"/>
    <w:p>
      <w:pPr>
        <w:spacing w:after="0"/>
        <w:ind w:left="0"/>
        <w:jc w:val="both"/>
      </w:pPr>
      <w:r>
        <w:rPr>
          <w:rFonts w:ascii="Times New Roman"/>
          <w:b w:val="false"/>
          <w:i w:val="false"/>
          <w:color w:val="000000"/>
          <w:sz w:val="28"/>
        </w:rPr>
        <w:t xml:space="preserve">      Мемлекеттер арасындағы экономикалық, сауда және туристiк байланыстардың кеңеюi, әр түрлi көлiк құралдары мәнiнiң өсуi адамдардың, жануарлар мен құстардың аса қауiптi ауруларын алып келу және тарату мүмкiндiгін едәуiр арттырып отыр. </w:t>
      </w:r>
      <w:r>
        <w:br/>
      </w:r>
      <w:r>
        <w:rPr>
          <w:rFonts w:ascii="Times New Roman"/>
          <w:b w:val="false"/>
          <w:i w:val="false"/>
          <w:color w:val="000000"/>
          <w:sz w:val="28"/>
        </w:rPr>
        <w:t xml:space="preserve">
      Қазақстанның денсаулық сақтау және ветеринарлық қызметi, сондай-ақ елдiң биологиялық қауiпсiздігі үшiн Қазақстан Республикасының аумағында мерзiмдi тiркелетiн адамдардың, жануарлардың, өсiмдiктер мен құстардың аса қауiптi вирустық аурулары аса маңызды мәнге ие болып отыр. </w:t>
      </w:r>
      <w:r>
        <w:br/>
      </w:r>
      <w:r>
        <w:rPr>
          <w:rFonts w:ascii="Times New Roman"/>
          <w:b w:val="false"/>
          <w:i w:val="false"/>
          <w:color w:val="000000"/>
          <w:sz w:val="28"/>
        </w:rPr>
        <w:t xml:space="preserve">
      Осыған байланысты мониторингтiң ұлттық жүйесiн жасау, геномдердiң карталануы мен секвенирленуiн жүргізу және ел үшiн аса қауіпті адамның, жануарлар мен құстардың вирустық патотектерi тектерiнiң ұлттық банкiн қалыптастыру, сондай-ақ эпидемияға, эпизоотикаға қарсы және профилактикалық iс-шараларды едәуiр жақсарту қажеттiгi туындайды. Адамдар мен жануарлардың аса қауiптi және экзотикалық ауруларының пайда болуы мен таралуының алдын алу мақсатында, әсiресе шекаралас аудандарда, эпидемиялық және эпизоотикалық жағдайды жедел қадағалау жүйесiн әзiрлеу қажет. </w:t>
      </w:r>
      <w:r>
        <w:br/>
      </w:r>
      <w:r>
        <w:rPr>
          <w:rFonts w:ascii="Times New Roman"/>
          <w:b w:val="false"/>
          <w:i w:val="false"/>
          <w:color w:val="000000"/>
          <w:sz w:val="28"/>
        </w:rPr>
        <w:t xml:space="preserve">
      Жануарлардың, өсiмдiктер мен микроорганизмдердiң геномдерiнiң құрылымын зерделеудiң биология мен медицинаның iргелi проблемаларын, сондай-ақ денсаулық сақтау, ауыл шаруашылығы, биологиялық өнеркәсiп пен экологияның практикалық мiндеттерiн шешудiң едәуiр мәнi бар. Бұл саладағы әзiрлемелер қорғаныс мақсатында қолданылуы мүмкiн. </w:t>
      </w:r>
      <w:r>
        <w:br/>
      </w:r>
      <w:r>
        <w:rPr>
          <w:rFonts w:ascii="Times New Roman"/>
          <w:b w:val="false"/>
          <w:i w:val="false"/>
          <w:color w:val="000000"/>
          <w:sz w:val="28"/>
        </w:rPr>
        <w:t xml:space="preserve">
      90-жылдардың соңына қарай вирусологиялық практикада қолданбалы, сондай-ақ iргелi аспектiлерде жаңа әдiстемелiк тәсiлдердi пайдалану кеңiнен дамыды. Олардың арасында молекулярлық-генетикалық әдiстер - рестрикциялық талдау, нуклеин қышқылдарын молекулярлық будандастыру, молекулярлық клондау және полимеразды тiзбектi реакция жетекшi орын алды. Бұл әдiстердiң иммунологиялық әдiспен салыстырғандағы негiзгi артықшылығы, оларды патогендi микроорганизмдердiң кең спектрi үшiн жасырын және созылмалы инфекция жағдайында қолдану, қоздырғыштардың генетикалық жақындығын және олардың таксономикалық қатыстылығын анықтау мүмкiндігінде, қоздырғыштарды зертхана жағдайында бөлiп шығару мен өсiру қажеттілiгінiң жоқтығында екенi белгiлi. </w:t>
      </w:r>
      <w:r>
        <w:br/>
      </w:r>
      <w:r>
        <w:rPr>
          <w:rFonts w:ascii="Times New Roman"/>
          <w:b w:val="false"/>
          <w:i w:val="false"/>
          <w:color w:val="000000"/>
          <w:sz w:val="28"/>
        </w:rPr>
        <w:t xml:space="preserve">
      Вирусологияда геномдардың картасын жасауды пайдалану геном құрылымының нақты суретiн және тектердiң оқшаулануын айқындауға негiз құрайтын сәт болып табылады. Карталанған бөлiктердiң бастапқы құрылымын айқындау - геномды генетикалық зерттеудiң соңғы кезеңi. </w:t>
      </w:r>
      <w:r>
        <w:br/>
      </w:r>
      <w:r>
        <w:rPr>
          <w:rFonts w:ascii="Times New Roman"/>
          <w:b w:val="false"/>
          <w:i w:val="false"/>
          <w:color w:val="000000"/>
          <w:sz w:val="28"/>
        </w:rPr>
        <w:t xml:space="preserve">
      Қазіргі кезде геном картасын жасау әр түрлi вирустар тудыратын ауруларды диагностикалаудың мiндеттерiн шешу, олардың штаммдарын сәйкестендiру мен саралау, аттенуация немесе физикалық-химиялық факторлардың әсер етуi процесiнде геномның тұрақтылығын бағалау үшiн жоғары тиiмдiлiкпен пайдаланылуда. </w:t>
      </w:r>
      <w:r>
        <w:br/>
      </w:r>
      <w:r>
        <w:rPr>
          <w:rFonts w:ascii="Times New Roman"/>
          <w:b w:val="false"/>
          <w:i w:val="false"/>
          <w:color w:val="000000"/>
          <w:sz w:val="28"/>
        </w:rPr>
        <w:t xml:space="preserve">
      Бұдан басқа, осы әдiс рекомбинантты ДНК-вакциналарды құрастыруда, әр түрлi вирустар топтары геномының физикалық (генетикалық) карталарын жасауда, микрорганизмдердің коллекциясында сақталатын олардың штамдары мен изоляттарында, вирустарды жiктеуде қолданылады. </w:t>
      </w:r>
      <w:r>
        <w:br/>
      </w:r>
      <w:r>
        <w:rPr>
          <w:rFonts w:ascii="Times New Roman"/>
          <w:b w:val="false"/>
          <w:i w:val="false"/>
          <w:color w:val="000000"/>
          <w:sz w:val="28"/>
        </w:rPr>
        <w:t xml:space="preserve">
      Вирустардың персистенциясы және олардың мутацияларының немесе рекомбинацияларының болжамсыздығы экология мәселелерiн зерделеу қажеттiлiгiн және әр түрлі вирустардың генетикалық аясын үнемi жүйелі әсiресе жабайы жануарлардың белсендi жылыстауы орын алатын, үй жануарлары айдалатын және ауыл шаруашылық малдары жайылатын өңiрлерде белгiсiз немесе табиғаты аз зерттелген асқынған және созылмалы аурулардың пайда болу шарттылығын айқындайды. </w:t>
      </w:r>
      <w:r>
        <w:br/>
      </w:r>
      <w:r>
        <w:rPr>
          <w:rFonts w:ascii="Times New Roman"/>
          <w:b w:val="false"/>
          <w:i w:val="false"/>
          <w:color w:val="000000"/>
          <w:sz w:val="28"/>
        </w:rPr>
        <w:t xml:space="preserve">
      Табиғаты белгісiз вирустық ауруларды табу және сәйкестендiру жөнiндегi жалпы кешендi iс-шараларда геномның генетикалық картасын жасау жоғары дәлдiкпен және шүбәсiздiкпен қоздырғыштың белгiлi бiр вирустар тобына қатыстылығын анықтауға, оның пайда болу көздерi мен мүмкiн болатын келу жолдарын айқындауға мүмкiндiк бередi. </w:t>
      </w:r>
      <w:r>
        <w:br/>
      </w:r>
      <w:r>
        <w:rPr>
          <w:rFonts w:ascii="Times New Roman"/>
          <w:b w:val="false"/>
          <w:i w:val="false"/>
          <w:color w:val="000000"/>
          <w:sz w:val="28"/>
        </w:rPr>
        <w:t xml:space="preserve">
      Бағдарламаны iске асырудың нәтижелерi бойынша аса қауіптi вирустық аурулар қоздырғыштары штамдарына, оның iшiнде арнаулы мақсаттарда қолданылатындарына генетикалық төлқұжаттау жүргiзiледi, қауiптi патотектер тектерiнiң банкi жасалады, бактериологиялық мониторингтiң және биологиялық қауiпсiздiктiң ұлттық жүйесiн жасауда генетикалық зерттеулердiң рөлi мен орны айқындалады. </w:t>
      </w:r>
    </w:p>
    <w:bookmarkStart w:name="z10" w:id="10"/>
    <w:p>
      <w:pPr>
        <w:spacing w:after="0"/>
        <w:ind w:left="0"/>
        <w:jc w:val="left"/>
      </w:pPr>
      <w:r>
        <w:rPr>
          <w:rFonts w:ascii="Times New Roman"/>
          <w:b/>
          <w:i w:val="false"/>
          <w:color w:val="000000"/>
        </w:rPr>
        <w:t xml:space="preserve"> 
  3. Проблеманың қазіргі жай-күйін талдау </w:t>
      </w:r>
    </w:p>
    <w:bookmarkEnd w:id="10"/>
    <w:p>
      <w:pPr>
        <w:spacing w:after="0"/>
        <w:ind w:left="0"/>
        <w:jc w:val="both"/>
      </w:pPr>
      <w:r>
        <w:rPr>
          <w:rFonts w:ascii="Times New Roman"/>
          <w:b w:val="false"/>
          <w:i w:val="false"/>
          <w:color w:val="000000"/>
          <w:sz w:val="28"/>
        </w:rPr>
        <w:t xml:space="preserve">      Қазақстан Республикасының аумағында аса қауiптi инфекциялар бойынша қалыпты жағдай жасау және биологиялық қауiпсiздiктi қамтамасыз ету әлеуметтiк-экономикалық жағдайды жақсарту мен ұлттық қауiпсiздiктi нығайту үшiн маңызды мiндет болып табылады. </w:t>
      </w:r>
      <w:r>
        <w:br/>
      </w:r>
      <w:r>
        <w:rPr>
          <w:rFonts w:ascii="Times New Roman"/>
          <w:b w:val="false"/>
          <w:i w:val="false"/>
          <w:color w:val="000000"/>
          <w:sz w:val="28"/>
        </w:rPr>
        <w:t xml:space="preserve">
      Қазiргi кезде адамның және жануарлардың аса қауiптi инфекциялар жөнiндегi ахуал дүниежүзiнiң көптеген елдерiнде, соның iшiнде бiздiң мемлекетiмiз үшiн де өзектi проблема болып отыр. Аса қауiптi инфекциялардың күрт пайда болуы зор әлеуметтік-экономикалық залал тигiзуде. </w:t>
      </w:r>
      <w:r>
        <w:br/>
      </w:r>
      <w:r>
        <w:rPr>
          <w:rFonts w:ascii="Times New Roman"/>
          <w:b w:val="false"/>
          <w:i w:val="false"/>
          <w:color w:val="000000"/>
          <w:sz w:val="28"/>
        </w:rPr>
        <w:t xml:space="preserve">
      Қазақстан Республикасы және әлемнiң көптеген елдерi үшiн iрi қара мал обасы, аусыл, қой шешегi, беймәлiм өкпенiң қабынуы, геморрагиялық безгек, ұсақ күйiс қайтаратын жануарлардың обасы, ешкi шешегi, түйе шешегi, қойдың катаралдық безгегi, шошқаның классикалық обасы, Ньюкасл ауруы, құстардың тұмауы сияқты аса қауiптi инфекциялық вирустық аурулар төтенше қауiп тудырып отыр. </w:t>
      </w:r>
      <w:r>
        <w:br/>
      </w:r>
      <w:r>
        <w:rPr>
          <w:rFonts w:ascii="Times New Roman"/>
          <w:b w:val="false"/>
          <w:i w:val="false"/>
          <w:color w:val="000000"/>
          <w:sz w:val="28"/>
        </w:rPr>
        <w:t xml:space="preserve">
      Бұған, Ұлыбританияда біразға созылған амандық-саулықтан соң 2001 жылы осы ауру бойынша тұтанған аусыл iндетi мысал бола алады. Аурудың жаңа ошақтарының пайда болуы 8 айға дейiн созылды. Барлығы 2030 жайсыз ошақтар тiркелдi, 4 млн. әр түрлi мал басы немесе елдегi мал басының 6,5% өлтiрiлiп, жойылды. Аусыл әкелген экономикалық залал 31 млрд-тан астам $ құрады. 1995 жылы Мәскеу облысында аусыл ошағын жою 14,5 млрд. рубль (3,2 млн. долларға жуық), 2000 жылы Приморье өлкесiнде 8,7 млн. рубль (300 мың доллардан астам) құрады. </w:t>
      </w:r>
      <w:r>
        <w:br/>
      </w:r>
      <w:r>
        <w:rPr>
          <w:rFonts w:ascii="Times New Roman"/>
          <w:b w:val="false"/>
          <w:i w:val="false"/>
          <w:color w:val="000000"/>
          <w:sz w:val="28"/>
        </w:rPr>
        <w:t xml:space="preserve">
      Соңғы жылдары мүйiздi iрi қара мал обасының iндетi Ресей федерациясының шектес аумақтарында (1998 жылғы Амур облысындағы соңғы оқиға) және Монғолияда болған, бұл осы инфекцияның елiмiздiң аумағына келуiнiң мүмкiндігін тудырып отыр. Iрi қара мал обасы Түркиядан екi мәрте (1989 және 1996 жылдары) Грузияға таралған. Iрi қара мал обасының вируленттiк вирусының пайда болуы жағдайында тез қабылдағыш жануарлар арасындағы өлiм-жiтiм 100% құрайды. </w:t>
      </w:r>
      <w:r>
        <w:br/>
      </w:r>
      <w:r>
        <w:rPr>
          <w:rFonts w:ascii="Times New Roman"/>
          <w:b w:val="false"/>
          <w:i w:val="false"/>
          <w:color w:val="000000"/>
          <w:sz w:val="28"/>
        </w:rPr>
        <w:t xml:space="preserve">
      ХЭБ деректерi бойынша 10 африка (Алжир, Буркина-Фасо, Мали, Марокко, Нигерия, Сенегал, Тунис, Уганда, Эритрея, Эфиопия) және 10 азия (Израиль, Иордания, Иран, Йемен, Қытай, Кувейт, Непал, Оман, Пәкiстан, Түркия) елдерi қой мен ешкi шешегі бойынша жайсыз елдер болып табылады. </w:t>
      </w:r>
      <w:r>
        <w:br/>
      </w:r>
      <w:r>
        <w:rPr>
          <w:rFonts w:ascii="Times New Roman"/>
          <w:b w:val="false"/>
          <w:i w:val="false"/>
          <w:color w:val="000000"/>
          <w:sz w:val="28"/>
        </w:rPr>
        <w:t xml:space="preserve">
      Мүйiздi iрi қара малға да жұғатын қойлардың катаралдық безгегі ерекше назар аударуды қажет етедi. Күйiс қайтаратындардың жабайы түрлерi де ауырады. Ауру малдың өлiмi 80%-ға дейiн жетедi. Осы iндеттен Италияда 2000 жылы 6071, Испанияда 1023 мал басы өлдi. </w:t>
      </w:r>
      <w:r>
        <w:br/>
      </w:r>
      <w:r>
        <w:rPr>
          <w:rFonts w:ascii="Times New Roman"/>
          <w:b w:val="false"/>
          <w:i w:val="false"/>
          <w:color w:val="000000"/>
          <w:sz w:val="28"/>
        </w:rPr>
        <w:t xml:space="preserve">
      2001 жылы шошқалардың классикалық обасы 31 елде, соның iшiнде 12 еуропа, 9 азия, 8 америка және 2 африка елдерiнде тiркелдi. Yстiмiздегi жылы осы ауру Болгарияда, Германияда, Люксембургте, Румынияда, Словенияда, Францияда, Оңтүстік Кореяда тіркелді. Соңғы 10 жыл iшiнде шошқалардың классикалық обасы еуропа елдерiне 4 млрд. АҚШ долларына және 2 млрд. немiс маркасына тең жалпы зиян шектiрдi. Ресей Федерациясында шошқалардың классикалық обасы жыл сайын тiркеледi. 2001 жылы федерация субъектілерiнiң 8 аумағында 14 жайсыз ошақтар тiркелген және осы ауру қоздырғышының бiздiң елiмiздiң аумағына келу мүмкiндігі туып отыр. </w:t>
      </w:r>
      <w:r>
        <w:br/>
      </w:r>
      <w:r>
        <w:rPr>
          <w:rFonts w:ascii="Times New Roman"/>
          <w:b w:val="false"/>
          <w:i w:val="false"/>
          <w:color w:val="000000"/>
          <w:sz w:val="28"/>
        </w:rPr>
        <w:t xml:space="preserve">
      Республиканың құс шаруашылығына Ньюкасл ауруы үлкен залал тигізуде. Экономикалық залал, негізiнен өзiндiк профилактикалық iс-шараларын және оның пайда болуы кезiнде күрес шараларын жүргiзумен байланысты болып отыр. Осы дертке қарсы вакциналанбаған құстардың өлуi 100%-ға дейiн жетедi. Осы індет EO-ның 11 елiнде тiркелген. Ең жайсыздары Италия, Нидерланды, Дания болып табылады. 2000 жылы Италияда 258 жайсыз ошақтар анықталды. Қалған елдерде әр жылдары аурудың бiрен-саран бой көтеруi байқалды. EO-ның елдерiнде 1971-1972 жылдары Ньюкасл ауруынан болған экономикалық залал 15 млн. ағылшын фунт стерлингін құрағаны туралы мәлiметтер бар. </w:t>
      </w:r>
      <w:r>
        <w:br/>
      </w:r>
      <w:r>
        <w:rPr>
          <w:rFonts w:ascii="Times New Roman"/>
          <w:b w:val="false"/>
          <w:i w:val="false"/>
          <w:color w:val="000000"/>
          <w:sz w:val="28"/>
        </w:rPr>
        <w:t xml:space="preserve">
      Құстардың тұмауы Ұлыбритания мен Италияда байқалды. Мексикада құстар тұмауының бел алған кезiнде 17 млн. бас құс жойылған, олардың құны 64,0 млн. АҚШ долларын құрағаны туралы деректер бар. </w:t>
      </w:r>
      <w:r>
        <w:br/>
      </w:r>
      <w:r>
        <w:rPr>
          <w:rFonts w:ascii="Times New Roman"/>
          <w:b w:val="false"/>
          <w:i w:val="false"/>
          <w:color w:val="000000"/>
          <w:sz w:val="28"/>
        </w:rPr>
        <w:t xml:space="preserve">
      Дүниежүзiлiк денсаулық сақтау ұйымының деректерi бойынша 2003 жылдың 16 маусымына әлемнің 30 елiнде 8460 беймәлiм өкпе қабынуы ауруы, оның iшiнде 799 өлiм оқиғасы тiркелген. Аурудың ең көп саны Қытай Халық Республикасында, соның iшiнде Гонконгта - 7082 оқиға, оның 641-i өлiммен аяқталған (2003 жылдың 9 маусымына 7082 оқиға, 628 өлiм), Тайванда 698 және 83 (2003 жылдың 9 маусымына 680 оқиға, 81 өлiм), Канадада - 243 және 32 (2003 жылдың 9 маусымына 229 оқиға, 32 өлiм), тиiсiнше тiркелген. Ресей Федерациясында 2003 жылдың 16 маусымына беймәлiм өкпе қабынуының 1 оқиғасы тiркелген. </w:t>
      </w:r>
      <w:r>
        <w:br/>
      </w:r>
      <w:r>
        <w:rPr>
          <w:rFonts w:ascii="Times New Roman"/>
          <w:b w:val="false"/>
          <w:i w:val="false"/>
          <w:color w:val="000000"/>
          <w:sz w:val="28"/>
        </w:rPr>
        <w:t xml:space="preserve">
      Сонымен, әлемдегi аса қауiптi экзотикалық iндеттер бойынша бел алған ахуал халықтың амандық-саулығына, елдегi мал және құс шаруашылығына ұдайы қатер төндiрудiң себебi болып отыр. </w:t>
      </w:r>
      <w:r>
        <w:br/>
      </w:r>
      <w:r>
        <w:rPr>
          <w:rFonts w:ascii="Times New Roman"/>
          <w:b w:val="false"/>
          <w:i w:val="false"/>
          <w:color w:val="000000"/>
          <w:sz w:val="28"/>
        </w:rPr>
        <w:t xml:space="preserve">
      Қазақстан Республикасында ойластырылмаған қайта ұйымдастыру, профилактикалық вакцинациялауды қысқарту, жануарлардың қоныс аударуына және мал шаруашылығы өнiмдерiнiң айналымына әлсiз бақылаудың салдарынан аса қауiптi аурулардың бiрқатары елiмiз үшiн үйреншiктi әрi күнделiктi құбылысқа айналып отыр. ТМД елдерiнiң арасында дәстүрлi шаруашылық байланыстардың сақталуына ықпал ететiн геосаяси өзгерiстер де эпизоотикалық жағдайдың нашарлауына әсер етiп, iндеттердiң таралуына әкелiп соғады. Қазақстан Республикасы асыл тұқымды малдарды, мал мен өнiмдер шикiзатын әр түрлi эпизоотикалық ахуалды елдерден импорттайды, сондай-ақ Дүниежүзiлiк денсаулық сақтау ұйымының (ЛА) және Халықаралық эпизоотикалық бюроның (ХЭБ) тiзiмдерi бойынша аса қауiптi инфекциялар бойынша жайсыз елдермен шектеседi. </w:t>
      </w:r>
      <w:r>
        <w:br/>
      </w:r>
      <w:r>
        <w:rPr>
          <w:rFonts w:ascii="Times New Roman"/>
          <w:b w:val="false"/>
          <w:i w:val="false"/>
          <w:color w:val="000000"/>
          <w:sz w:val="28"/>
        </w:rPr>
        <w:t xml:space="preserve">
      Елiмiздiң аумағында жыл сайын аусыл, құтыру, үй қояндарының геморрагиялық ауруының бiрнеше ошақтары тiркеледi. </w:t>
      </w:r>
      <w:r>
        <w:br/>
      </w:r>
      <w:r>
        <w:rPr>
          <w:rFonts w:ascii="Times New Roman"/>
          <w:b w:val="false"/>
          <w:i w:val="false"/>
          <w:color w:val="000000"/>
          <w:sz w:val="28"/>
        </w:rPr>
        <w:t xml:space="preserve">
      Әсiресе, республиканың едәуiр бөлiгін қамтыған аусыл бойынша қауiптi жағдай қалыптасып отыр. 2000 жылғы наурыз-тамыз аралығында соңғы он жылдықтар iшiнде алғаш рет бұрын-соңды болмаған аусыл ошақтары санының көбеюi байқалды. Осы кезең iшiнде елiмiздiң оңтүстiк, шығыс және орталық бөлiгiн қамтыған аусылдың 15 iрi ошағы анықталды. Вирустың таралуын аусыл бойынша жайсыз шектес мемлекеттер аумағынан болғанын, сондай-ақ шалғайдағы мал шаруашылығы аймақтарындағы малдардың арасындағы вирус айналымының мүмкiндiгiнен болжауға болады. </w:t>
      </w:r>
      <w:r>
        <w:br/>
      </w:r>
      <w:r>
        <w:rPr>
          <w:rFonts w:ascii="Times New Roman"/>
          <w:b w:val="false"/>
          <w:i w:val="false"/>
          <w:color w:val="000000"/>
          <w:sz w:val="28"/>
        </w:rPr>
        <w:t xml:space="preserve">
      Қазiргi уақытта Қазақстан аумағында, әсiресе, оңтүстiк аудандарында болып тұратын қой шешегi вирустық ауруларға жатады және ол қой шаруашылығына үлкен зиянын тигiзедi. Аталған ауру Қазақстанда 1993 жылдан 1997 жылға дейiн орын алып барлық аумақты қамтығаны белгілі. </w:t>
      </w:r>
      <w:r>
        <w:br/>
      </w:r>
      <w:r>
        <w:rPr>
          <w:rFonts w:ascii="Times New Roman"/>
          <w:b w:val="false"/>
          <w:i w:val="false"/>
          <w:color w:val="000000"/>
          <w:sz w:val="28"/>
        </w:rPr>
        <w:t xml:space="preserve">
      90-жылдары табиғи шешектiң "туыстары", оның iшiнде түйе шешегi бас көтере бастады. 1996 жылы Маңғыстау облысында түйе шешегінiң дертi кезiнде 8000 басқа жуық мал ауруға шалдықты. Бұл ғалымдарды қатты алаңдатып отыр. </w:t>
      </w:r>
      <w:r>
        <w:br/>
      </w:r>
      <w:r>
        <w:rPr>
          <w:rFonts w:ascii="Times New Roman"/>
          <w:b w:val="false"/>
          <w:i w:val="false"/>
          <w:color w:val="000000"/>
          <w:sz w:val="28"/>
        </w:rPr>
        <w:t xml:space="preserve">
      Қазақстан аумағында мүйiздi iрi қара мал обасы тiркелмеген, бiрақ оның шектес елдерден келу қаупi бар, бұл үлкен экономикалық зиян әкелуi мүмкiн. </w:t>
      </w:r>
      <w:r>
        <w:br/>
      </w:r>
      <w:r>
        <w:rPr>
          <w:rFonts w:ascii="Times New Roman"/>
          <w:b w:val="false"/>
          <w:i w:val="false"/>
          <w:color w:val="000000"/>
          <w:sz w:val="28"/>
        </w:rPr>
        <w:t xml:space="preserve">
      Қазақстан Республикасының Мемлекеттiк санитарлық-эпидемиологиялық қызметiнiң деректерi бойынша соңғы жылдары осындай аса қауiптi инфекциялардың, соның iшiнде қырым геморрагиялық безгегiнiң табиғи ошақтары жайылып, белсендiлiк танытуда. Қырым геморрагиялық безгегiнiң ошақтары 2001-2002 жылдары республиканың Оңтүстiк Қазақстан және Жамбыл облыстарында тiркелген. </w:t>
      </w:r>
      <w:r>
        <w:br/>
      </w:r>
      <w:r>
        <w:rPr>
          <w:rFonts w:ascii="Times New Roman"/>
          <w:b w:val="false"/>
          <w:i w:val="false"/>
          <w:color w:val="000000"/>
          <w:sz w:val="28"/>
        </w:rPr>
        <w:t xml:space="preserve">
      Қысқа мерзiм iшiнде аса қауiптi инфекциялар ошақтары санының күрт көбеюі инфекциялар эпизоотиясының бақылаудан шыққанын және панзоотия сипатына ие болғанын көрсетедi. Қазақстандағы эпизоотиялық қолайсыздыққа және аса қауiптi инфекциялардың таралуына байланысты әлемнiң көптеген елдерi ауыл шаруашылығы өнiмдерiн импорттаудан бас тартып отыр, бұл бiздiң мемлекетiмiздiң экономикалық дербестігiн дамытуға керi әсерiн тигiзедi. </w:t>
      </w:r>
      <w:r>
        <w:br/>
      </w:r>
      <w:r>
        <w:rPr>
          <w:rFonts w:ascii="Times New Roman"/>
          <w:b w:val="false"/>
          <w:i w:val="false"/>
          <w:color w:val="000000"/>
          <w:sz w:val="28"/>
        </w:rPr>
        <w:t xml:space="preserve">
      Қазiргi уақытта геномдердiң карталануы және олардың бастапқы құрылымын зерттеу бойынша деректер шетелдiк авторлардың бiрқатар еңбектерiнде көрсетiлген және халықаралық деректер базасында жинақталған. Геномдердiң бастапқы құрылымы туралы неғұрлым толық деректер аусыл, iрi қара мал обасы, шошқалардың африкалық обасы, шошқалардың классикалық обасы, қойлардың шешегі және Ньюкасл аурулары үшiн бар. </w:t>
      </w:r>
      <w:r>
        <w:br/>
      </w:r>
      <w:r>
        <w:rPr>
          <w:rFonts w:ascii="Times New Roman"/>
          <w:b w:val="false"/>
          <w:i w:val="false"/>
          <w:color w:val="000000"/>
          <w:sz w:val="28"/>
        </w:rPr>
        <w:t xml:space="preserve">
      Проблеманың әлсiз жағы: </w:t>
      </w:r>
      <w:r>
        <w:br/>
      </w:r>
      <w:r>
        <w:rPr>
          <w:rFonts w:ascii="Times New Roman"/>
          <w:b w:val="false"/>
          <w:i w:val="false"/>
          <w:color w:val="000000"/>
          <w:sz w:val="28"/>
        </w:rPr>
        <w:t xml:space="preserve">
      аталған проблеманың болмауы немесе ұзаққа созылуы диагноз қою, инфекцияны болжау және Қазақстан Республикасының аумағы мен Орталық Азияның шектес елдерiнде таралған қоздырғыштардың типтерiн анықтау кезiнде жаңсақтыққа; </w:t>
      </w:r>
      <w:r>
        <w:br/>
      </w:r>
      <w:r>
        <w:rPr>
          <w:rFonts w:ascii="Times New Roman"/>
          <w:b w:val="false"/>
          <w:i w:val="false"/>
          <w:color w:val="000000"/>
          <w:sz w:val="28"/>
        </w:rPr>
        <w:t xml:space="preserve">
      аймақта аса қауiптi инфекция панзоотиясы мен эпизоотиясы төнген кезде жауапты қызметтер тарапынан соған сәйкес емес шаралар қолдануға әкелiп соғуы мүмкін. </w:t>
      </w:r>
      <w:r>
        <w:br/>
      </w:r>
      <w:r>
        <w:rPr>
          <w:rFonts w:ascii="Times New Roman"/>
          <w:b w:val="false"/>
          <w:i w:val="false"/>
          <w:color w:val="000000"/>
          <w:sz w:val="28"/>
        </w:rPr>
        <w:t xml:space="preserve">
      Проблеманың тиiмдi жағы: </w:t>
      </w:r>
      <w:r>
        <w:br/>
      </w:r>
      <w:r>
        <w:rPr>
          <w:rFonts w:ascii="Times New Roman"/>
          <w:b w:val="false"/>
          <w:i w:val="false"/>
          <w:color w:val="000000"/>
          <w:sz w:val="28"/>
        </w:rPr>
        <w:t xml:space="preserve">
      Қазақстан Республикасында алғаш рет көптеген аса қауiптi вирустық инфекциялары қоздырғыштарының гендерi анықталатын болады; </w:t>
      </w:r>
      <w:r>
        <w:br/>
      </w:r>
      <w:r>
        <w:rPr>
          <w:rFonts w:ascii="Times New Roman"/>
          <w:b w:val="false"/>
          <w:i w:val="false"/>
          <w:color w:val="000000"/>
          <w:sz w:val="28"/>
        </w:rPr>
        <w:t xml:space="preserve">
      Қазақстан Республикасының аумағындағы жануарлардың аса қауiпті инфекциялық аурулары бойынша эпизоотикалық ахуалды бақылау мониторингiнiң жүйесi құрылады. </w:t>
      </w:r>
    </w:p>
    <w:bookmarkStart w:name="z11" w:id="11"/>
    <w:p>
      <w:pPr>
        <w:spacing w:after="0"/>
        <w:ind w:left="0"/>
        <w:jc w:val="left"/>
      </w:pPr>
      <w:r>
        <w:rPr>
          <w:rFonts w:ascii="Times New Roman"/>
          <w:b/>
          <w:i w:val="false"/>
          <w:color w:val="000000"/>
        </w:rPr>
        <w:t xml:space="preserve"> 
  4. Бағдарламаның мақсаты мен міндеттері </w:t>
      </w:r>
    </w:p>
    <w:bookmarkEnd w:id="11"/>
    <w:p>
      <w:pPr>
        <w:spacing w:after="0"/>
        <w:ind w:left="0"/>
        <w:jc w:val="both"/>
      </w:pPr>
      <w:r>
        <w:rPr>
          <w:rFonts w:ascii="Times New Roman"/>
          <w:b w:val="false"/>
          <w:i w:val="false"/>
          <w:color w:val="000000"/>
          <w:sz w:val="28"/>
        </w:rPr>
        <w:t xml:space="preserve">      Бағдарламаның мiндеті - Қазақстан Республикасының биологиялық қауiпсiздiгiн қамтамасыз ету үшiн жануарлар мен өсiмдiктердiң аса қауiптi аурулар қоздырғыштарын микробиологиялық мониторингілеу және генетикалық паспорттау. </w:t>
      </w:r>
      <w:r>
        <w:br/>
      </w:r>
      <w:r>
        <w:rPr>
          <w:rFonts w:ascii="Times New Roman"/>
          <w:b w:val="false"/>
          <w:i w:val="false"/>
          <w:color w:val="000000"/>
          <w:sz w:val="28"/>
        </w:rPr>
        <w:t xml:space="preserve">
      Бағдарламаның негізгi мiндеттерi мынадай мәселелердi қамтиды: </w:t>
      </w:r>
      <w:r>
        <w:br/>
      </w:r>
      <w:r>
        <w:rPr>
          <w:rFonts w:ascii="Times New Roman"/>
          <w:b w:val="false"/>
          <w:i w:val="false"/>
          <w:color w:val="000000"/>
          <w:sz w:val="28"/>
        </w:rPr>
        <w:t xml:space="preserve">
      Қазақстан Республикасы мен шектес мемлекеттерде аса қауiптi вирустық инфекциялар бойынша эпидемиологиялық және эпизоотологиялық мәлiметтер жинау және өңдеу; </w:t>
      </w:r>
      <w:r>
        <w:br/>
      </w:r>
      <w:r>
        <w:rPr>
          <w:rFonts w:ascii="Times New Roman"/>
          <w:b w:val="false"/>
          <w:i w:val="false"/>
          <w:color w:val="000000"/>
          <w:sz w:val="28"/>
        </w:rPr>
        <w:t xml:space="preserve">
      Қазақстанның әр түрлi өңiрлерiнде аса қауiптi вирустық инфекциялардың пайда болуы мен таралу мүмкiндiктерiн және көздерiн анықтау; </w:t>
      </w:r>
      <w:r>
        <w:br/>
      </w:r>
      <w:r>
        <w:rPr>
          <w:rFonts w:ascii="Times New Roman"/>
          <w:b w:val="false"/>
          <w:i w:val="false"/>
          <w:color w:val="000000"/>
          <w:sz w:val="28"/>
        </w:rPr>
        <w:t xml:space="preserve">
      вирустық аурулардың қоздырғыштарын инфекция ошақтарынан бөлiп шығару; </w:t>
      </w:r>
      <w:r>
        <w:br/>
      </w:r>
      <w:r>
        <w:rPr>
          <w:rFonts w:ascii="Times New Roman"/>
          <w:b w:val="false"/>
          <w:i w:val="false"/>
          <w:color w:val="000000"/>
          <w:sz w:val="28"/>
        </w:rPr>
        <w:t xml:space="preserve">
      АШҒЗИ коллекциясында бар және инфекция ошақтарынан жаңадан бөлiнiп алынған аса қауiптi вирустық аурулар қоздырғыштарының тектерiн генетикалық карталандыру; </w:t>
      </w:r>
      <w:r>
        <w:br/>
      </w:r>
      <w:r>
        <w:rPr>
          <w:rFonts w:ascii="Times New Roman"/>
          <w:b w:val="false"/>
          <w:i w:val="false"/>
          <w:color w:val="000000"/>
          <w:sz w:val="28"/>
        </w:rPr>
        <w:t xml:space="preserve">
      қауiптi патотектер тектерiнiң ұлттық банкiн жасау; </w:t>
      </w:r>
      <w:r>
        <w:br/>
      </w:r>
      <w:r>
        <w:rPr>
          <w:rFonts w:ascii="Times New Roman"/>
          <w:b w:val="false"/>
          <w:i w:val="false"/>
          <w:color w:val="000000"/>
          <w:sz w:val="28"/>
        </w:rPr>
        <w:t xml:space="preserve">
      зерттелген вирустардың геномдық құрылымы бойынша алынған деректердi халықаралық тектер банкiнiң деректерiмен салыстыра отырып талдау; </w:t>
      </w:r>
      <w:r>
        <w:br/>
      </w:r>
      <w:r>
        <w:rPr>
          <w:rFonts w:ascii="Times New Roman"/>
          <w:b w:val="false"/>
          <w:i w:val="false"/>
          <w:color w:val="000000"/>
          <w:sz w:val="28"/>
        </w:rPr>
        <w:t xml:space="preserve">
      полимераздық тiзбектi реакцияны қолдана отырып, диагностикумдардың жаңа буындарын әзiрлеу; </w:t>
      </w:r>
      <w:r>
        <w:br/>
      </w:r>
      <w:r>
        <w:rPr>
          <w:rFonts w:ascii="Times New Roman"/>
          <w:b w:val="false"/>
          <w:i w:val="false"/>
          <w:color w:val="000000"/>
          <w:sz w:val="28"/>
        </w:rPr>
        <w:t xml:space="preserve">
      Қазақстан Республикасының биологиялық қауiпсiздiгiн күшейту. </w:t>
      </w:r>
    </w:p>
    <w:bookmarkStart w:name="z12" w:id="12"/>
    <w:p>
      <w:pPr>
        <w:spacing w:after="0"/>
        <w:ind w:left="0"/>
        <w:jc w:val="left"/>
      </w:pPr>
      <w:r>
        <w:rPr>
          <w:rFonts w:ascii="Times New Roman"/>
          <w:b/>
          <w:i w:val="false"/>
          <w:color w:val="000000"/>
        </w:rPr>
        <w:t xml:space="preserve"> 
  5. Бағдарламаны іске асырудың </w:t>
      </w:r>
      <w:r>
        <w:br/>
      </w:r>
      <w:r>
        <w:rPr>
          <w:rFonts w:ascii="Times New Roman"/>
          <w:b/>
          <w:i w:val="false"/>
          <w:color w:val="000000"/>
        </w:rPr>
        <w:t xml:space="preserve">
негізгі бағыттары мен тетігі </w:t>
      </w:r>
    </w:p>
    <w:bookmarkEnd w:id="12"/>
    <w:p>
      <w:pPr>
        <w:spacing w:after="0"/>
        <w:ind w:left="0"/>
        <w:jc w:val="both"/>
      </w:pPr>
      <w:r>
        <w:rPr>
          <w:rFonts w:ascii="Times New Roman"/>
          <w:b w:val="false"/>
          <w:i w:val="false"/>
          <w:color w:val="000000"/>
          <w:sz w:val="28"/>
        </w:rPr>
        <w:t xml:space="preserve">      Бағдарламаның iске асырылуы Қазақстанның экономикасы мен ғылымы үшiн елеулi мәселе болып табылатын мынадай бағыттар бойынша жүзеге асырылады. </w:t>
      </w:r>
    </w:p>
    <w:bookmarkStart w:name="z13" w:id="13"/>
    <w:p>
      <w:pPr>
        <w:spacing w:after="0"/>
        <w:ind w:left="0"/>
        <w:jc w:val="left"/>
      </w:pPr>
      <w:r>
        <w:rPr>
          <w:rFonts w:ascii="Times New Roman"/>
          <w:b/>
          <w:i w:val="false"/>
          <w:color w:val="000000"/>
        </w:rPr>
        <w:t xml:space="preserve"> 
  5.1. Қазақстан Республикасының аумағындағы аса </w:t>
      </w:r>
      <w:r>
        <w:br/>
      </w:r>
      <w:r>
        <w:rPr>
          <w:rFonts w:ascii="Times New Roman"/>
          <w:b/>
          <w:i w:val="false"/>
          <w:color w:val="000000"/>
        </w:rPr>
        <w:t xml:space="preserve">
қауiптi инфекциялар қоздырғыштарының мониторингі </w:t>
      </w:r>
    </w:p>
    <w:bookmarkEnd w:id="13"/>
    <w:p>
      <w:pPr>
        <w:spacing w:after="0"/>
        <w:ind w:left="0"/>
        <w:jc w:val="both"/>
      </w:pPr>
      <w:r>
        <w:rPr>
          <w:rFonts w:ascii="Times New Roman"/>
          <w:b w:val="false"/>
          <w:i w:val="false"/>
          <w:color w:val="000000"/>
          <w:sz w:val="28"/>
        </w:rPr>
        <w:t xml:space="preserve">      Қазақстан Республикасының аумағы өзiнiң табиғи және географиялық жағдайлары бойынша әр түрлi. Оның фаунасы көптеген түрлерден тұрады, оның кеңiстiгiнен жабайы жануарлар мен құстардың мерзiмдiк қоныс аудару жолдары өтедi, олар вирустар экологиясына әсерiн тигiзбей қоймайды. Мұның сыртында, соңғы жылдары шет елдермен қарым-қатынас қарқыны артты. Көрсетiлген факторлар республикамыздың табиғатына әр түрлi патогендi микрорганизмдердi, соның iшiнде бұрын кездеспеген вирустардың енуi мен айналу мүмкiндігін көбейттi. Бiрқатар толық емес зерттеулердiң деректерi көрсеткендей, елдегi ауыл шаруашылығы малдарында этиологиялары белгiсiз жұқпалы аурулар байқалады, олардың байқалмай немесе зерттелмей қалған жағдайлары да бар. </w:t>
      </w:r>
      <w:r>
        <w:br/>
      </w:r>
      <w:r>
        <w:rPr>
          <w:rFonts w:ascii="Times New Roman"/>
          <w:b w:val="false"/>
          <w:i w:val="false"/>
          <w:color w:val="000000"/>
          <w:sz w:val="28"/>
        </w:rPr>
        <w:t xml:space="preserve">
      Вирустардың персистенциясы және олардың мутациясының немесе рекомбинациясының болжауға келмейтiндiгi белгiлi бiр аудандарда, әсiресе жабайы аңдардың мерзiмдiк қоныс аудару жолдарының, ауыл шаруашылығы малдарының көшу жолдары мен жайылымдарының ұласу аймағында әр түрлi вирустардың экологиялық мәселелерiн тұрақты жүйелi түрде зерттеудi қажет ететiндiгiн айқындайды. Бұл өңiрлерде созылмалы аурулардың белгiсiз және аз зерттелген табиғи түрлерiнiң кездесуi мүмкiн. Вирус популяциясының генофондын жабайы биоценозда зерттеу бiрте-бiрте әлемнiң көптеген аудандарына және шаруашылықтың барлық мүмкiн түрiне тарады. Әсiресе, вирустардың табиғи ошақтары мен бұрын белгiсiз, адаммен қатысы жоқ, түпкi түрлерiн кездестiруге болатын жануарлар мен құстардың оқшауланған популяциясы маңызды. Экологиялық тепе-теңдiктi бұзуға әкелiп соғатын адамның қызметi, сондай-ақ планетадағы климаттың болжамды өзгеруi табиғатта өзгерген вирустардың пайда болуына және таралуына себепкер болып отыр, осы өзгерiстер орто-, парамиксо-, того-, адено-, пикорна-, ретро-, парвовирустарға байланысты болуы мүмкiн. </w:t>
      </w:r>
    </w:p>
    <w:bookmarkStart w:name="z14" w:id="14"/>
    <w:p>
      <w:pPr>
        <w:spacing w:after="0"/>
        <w:ind w:left="0"/>
        <w:jc w:val="left"/>
      </w:pPr>
      <w:r>
        <w:rPr>
          <w:rFonts w:ascii="Times New Roman"/>
          <w:b/>
          <w:i w:val="false"/>
          <w:color w:val="000000"/>
        </w:rPr>
        <w:t xml:space="preserve"> 
  5.2. Жануарлар мен өсiмдiктердiң аса қауiптi инфекциялары </w:t>
      </w:r>
      <w:r>
        <w:br/>
      </w:r>
      <w:r>
        <w:rPr>
          <w:rFonts w:ascii="Times New Roman"/>
          <w:b/>
          <w:i w:val="false"/>
          <w:color w:val="000000"/>
        </w:rPr>
        <w:t xml:space="preserve">
қоздырғыштарының генетикалық картасын жасау </w:t>
      </w:r>
    </w:p>
    <w:bookmarkEnd w:id="14"/>
    <w:p>
      <w:pPr>
        <w:spacing w:after="0"/>
        <w:ind w:left="0"/>
        <w:jc w:val="both"/>
      </w:pPr>
      <w:r>
        <w:rPr>
          <w:rFonts w:ascii="Times New Roman"/>
          <w:b w:val="false"/>
          <w:i w:val="false"/>
          <w:color w:val="000000"/>
          <w:sz w:val="28"/>
        </w:rPr>
        <w:t xml:space="preserve">      90-шы жылдардың соңында вирусологиялық практикада қолданбалы, сондай-ақ iргелi аспектiлерiнде жаңа әдiстемелiк тұрғыны қолдану кеңiнен дамыды. Олардың арасында молекулярлық-генетикалық әдiстер - рестрикциялық талдау, нуклеин қышқылдарын молекулярлық будандастыру, молекулярлық клондау және полимеразды тiзбекті реакция жетекшi орын алды. Иммунологиялықпен салыстырғанда бұл әдiстердiң негiзгi артықшылығы, оларды патогендi микроорганизмдердің кең спектрi үшiн латентті және созылмалы инфекция жағдайында қолдану, қоздырғыштардың генетикалық жақындығын және олардың таксономикалық қатыстылығын анықтау мүмкiндігінде, қоздырғыштарды зертханалық жағдайларды бөлiп шығару және өсiру қажеттiлiгiнiң жоқтығында екенi белгілi. </w:t>
      </w:r>
      <w:r>
        <w:br/>
      </w:r>
      <w:r>
        <w:rPr>
          <w:rFonts w:ascii="Times New Roman"/>
          <w:b w:val="false"/>
          <w:i w:val="false"/>
          <w:color w:val="000000"/>
          <w:sz w:val="28"/>
        </w:rPr>
        <w:t xml:space="preserve">
      Вирусологияда геномдардың картасын жасауды пайдалану геном құрылысының нақты суретiн және тектердiң оқшаулануын айқындауға негiз құрайтын тұсы болып табылады. Карталанған бөлiктердiң бастапқы құрылысын айқындау геномның генетикалық зерттелуiнiң соңғы кезеңi. </w:t>
      </w:r>
      <w:r>
        <w:br/>
      </w:r>
      <w:r>
        <w:rPr>
          <w:rFonts w:ascii="Times New Roman"/>
          <w:b w:val="false"/>
          <w:i w:val="false"/>
          <w:color w:val="000000"/>
          <w:sz w:val="28"/>
        </w:rPr>
        <w:t xml:space="preserve">
      Қазiргі кезде геномды картасын жасау әр түрлi вирустар тудыратын аурулардың диагностикалық мiндетiн шешуде, олардың штаммдарының ұқсастандырылуы мен жiктелуiн, аттенуация немесе физикалық-химиялық факторлардың әсер етуi процесiнде геномның тұрақтылығын бағалауда жоғары нәтижелiлiкпен қолданылуда. Бұл әдiс Ауески ауруына, құстардың жұқпалы ларинготрахеитiне, цитомегалияға, шошқалардың африкалық обасына, мүйiздi iрi қара малдарының обасына, қойдың катаралды безгегiне, қойдың шешегi мен эктимасына және басқа да қауiптi инфекцияларды диагностикалау үшiн табысты қолданылды. </w:t>
      </w:r>
      <w:r>
        <w:br/>
      </w:r>
      <w:r>
        <w:rPr>
          <w:rFonts w:ascii="Times New Roman"/>
          <w:b w:val="false"/>
          <w:i w:val="false"/>
          <w:color w:val="000000"/>
          <w:sz w:val="28"/>
        </w:rPr>
        <w:t xml:space="preserve">
      Бұдан басқа, осы әдiстер рекомбинантты ДНК-вакциналарды құрастыруда, әр түрлi вирустар топтары геномының физикалық (генетикалық) карталарын жасауда, микроорганизмдердiң коллекциясында сақталатын олардың штаммдары мен изоляттарында, вирустарды жiктеуде қолданылады. </w:t>
      </w:r>
    </w:p>
    <w:bookmarkStart w:name="z15" w:id="15"/>
    <w:p>
      <w:pPr>
        <w:spacing w:after="0"/>
        <w:ind w:left="0"/>
        <w:jc w:val="left"/>
      </w:pPr>
      <w:r>
        <w:rPr>
          <w:rFonts w:ascii="Times New Roman"/>
          <w:b/>
          <w:i w:val="false"/>
          <w:color w:val="000000"/>
        </w:rPr>
        <w:t xml:space="preserve"> 
  5.3. ПТР диагностикалау әдiстерiн әзiрлеу және енгiзу </w:t>
      </w:r>
    </w:p>
    <w:bookmarkEnd w:id="15"/>
    <w:p>
      <w:pPr>
        <w:spacing w:after="0"/>
        <w:ind w:left="0"/>
        <w:jc w:val="both"/>
      </w:pPr>
      <w:r>
        <w:rPr>
          <w:rFonts w:ascii="Times New Roman"/>
          <w:b w:val="false"/>
          <w:i w:val="false"/>
          <w:color w:val="000000"/>
          <w:sz w:val="28"/>
        </w:rPr>
        <w:t xml:space="preserve">      Жануарлардың, өсiмдiктердiң және микроорганизмдер геномының құрылысын зерттеу биология мен медицинаның iргелi проблемаларын, сондай-ақ денсаулық сақтау салаларында, ауыл шаруашылығы, биологиялық өнеркәсiптiң және экологияның практикалық мiндеттерiн шешуде елеулi мәнi бар. Осы саладағы зерттеу ғылыми нәтижелерi қорғаныс мақсатында қолданылуы мүмкiн. </w:t>
      </w:r>
      <w:r>
        <w:br/>
      </w:r>
      <w:r>
        <w:rPr>
          <w:rFonts w:ascii="Times New Roman"/>
          <w:b w:val="false"/>
          <w:i w:val="false"/>
          <w:color w:val="000000"/>
          <w:sz w:val="28"/>
        </w:rPr>
        <w:t xml:space="preserve">
      Геном құрылысы бойынша алынған деректер негізiнде адамның тұқым қуалай берiлетiн ауруларын зерттеуде және алдын алуда, кең спектрлi әр түрлi ауруларға қарсы жаңа тиiмдi дәрi-дәрмектер жасау, аса қауiптi жұқпалы ауруларды epтe диагностикалау құралдарын дайындағанда, белгiлi қасиеттерi бap микроорганизмдер құрастырғанда, ДНК-вакциналар - профилактикалық препараттарының жаңа буынын әзiрлегенде, сондай-ақ қоршаған орта объектiлерiнде аса қауiптi вирустық және бактериялық инфекциялардың қоздырғыштарын индикациялау үшiн әмбебап тест-жүйелерiн жасау барысында үлкен табыстарға жетуге әсерiн тигiздi. </w:t>
      </w:r>
      <w:r>
        <w:br/>
      </w:r>
      <w:r>
        <w:rPr>
          <w:rFonts w:ascii="Times New Roman"/>
          <w:b w:val="false"/>
          <w:i w:val="false"/>
          <w:color w:val="000000"/>
          <w:sz w:val="28"/>
        </w:rPr>
        <w:t xml:space="preserve">
      Ауыл шаруашылығы малдарының аса қауiптi вирустық аурулары әкелiнуiнiң алдын алуға және жоюға арналған кешендi шаралардың құрамында зертханалық диагностикалау және аурулар қоздырғыштарын индикациялау елеулi рөлге ие. Соңғы онжылдықтарда әзiрленген диагностикалау әдiстерiнiң жалпы арсеналдарының iшiнен вирустарды диагностикалау мен индикациялау үшiн мейлiнше тиiмдiсi антидененi флуоресценциялау (ФАТ) тәсiлi, иммундыферменттi талдау (ИФА) және полимеразды-тiзбектi реакция (ПТР) болып табылады. Көрсетiлген әдiстердi аса қауiптi инфекцияларға зертханалық диагностикалау және индикациялау үшiн әзiрлеу Қазақстанға осы аурулардың енуi мен таралуын шектеуде айтарлықтай мүмкiндiк бередi. </w:t>
      </w:r>
    </w:p>
    <w:bookmarkStart w:name="z16" w:id="16"/>
    <w:p>
      <w:pPr>
        <w:spacing w:after="0"/>
        <w:ind w:left="0"/>
        <w:jc w:val="left"/>
      </w:pPr>
      <w:r>
        <w:rPr>
          <w:rFonts w:ascii="Times New Roman"/>
          <w:b/>
          <w:i w:val="false"/>
          <w:color w:val="000000"/>
        </w:rPr>
        <w:t xml:space="preserve"> 
  5.4. Аса қауiптi жұқпалы инфекциялар </w:t>
      </w:r>
      <w:r>
        <w:br/>
      </w:r>
      <w:r>
        <w:rPr>
          <w:rFonts w:ascii="Times New Roman"/>
          <w:b/>
          <w:i w:val="false"/>
          <w:color w:val="000000"/>
        </w:rPr>
        <w:t xml:space="preserve">
қоздырғыштарының тектiк банкiн жасау </w:t>
      </w:r>
    </w:p>
    <w:bookmarkEnd w:id="16"/>
    <w:p>
      <w:pPr>
        <w:spacing w:after="0"/>
        <w:ind w:left="0"/>
        <w:jc w:val="both"/>
      </w:pPr>
      <w:r>
        <w:rPr>
          <w:rFonts w:ascii="Times New Roman"/>
          <w:b w:val="false"/>
          <w:i w:val="false"/>
          <w:color w:val="000000"/>
          <w:sz w:val="28"/>
        </w:rPr>
        <w:t xml:space="preserve">      Зерттеу нәтижелерi бойынша аса қауiптi вирустық аурулар қоздырғыштары штаммдарының, оның iшiнде арнайы мақсатта қолданылатындарына генетикалық төлқұжаттау жүргiзiледi, қауiптi патотектердiң тектер банкi жасалынады, бактериологиялық мониторинг және биологиялық қауiпсiздiктiң ұлттық жүйесiн жасауда генетикалық зерттеулердiң рөлi және орны анықталады. </w:t>
      </w:r>
    </w:p>
    <w:bookmarkStart w:name="z17" w:id="17"/>
    <w:p>
      <w:pPr>
        <w:spacing w:after="0"/>
        <w:ind w:left="0"/>
        <w:jc w:val="left"/>
      </w:pPr>
      <w:r>
        <w:rPr>
          <w:rFonts w:ascii="Times New Roman"/>
          <w:b/>
          <w:i w:val="false"/>
          <w:color w:val="000000"/>
        </w:rPr>
        <w:t xml:space="preserve"> 
  5.5. Қазақстан Республикасының биологиялық </w:t>
      </w:r>
      <w:r>
        <w:br/>
      </w:r>
      <w:r>
        <w:rPr>
          <w:rFonts w:ascii="Times New Roman"/>
          <w:b/>
          <w:i w:val="false"/>
          <w:color w:val="000000"/>
        </w:rPr>
        <w:t xml:space="preserve">
қауiпсiздiгін қамтамасыз ету </w:t>
      </w:r>
    </w:p>
    <w:bookmarkEnd w:id="17"/>
    <w:p>
      <w:pPr>
        <w:spacing w:after="0"/>
        <w:ind w:left="0"/>
        <w:jc w:val="both"/>
      </w:pPr>
      <w:r>
        <w:rPr>
          <w:rFonts w:ascii="Times New Roman"/>
          <w:b w:val="false"/>
          <w:i w:val="false"/>
          <w:color w:val="000000"/>
          <w:sz w:val="28"/>
        </w:rPr>
        <w:t xml:space="preserve">      Зерттеу нәтижелерi бойынша инфекция ошақтарының пайда болуының алдын алу, жедел шара қолдану және биологиялық құралдарды қолданғаннан кейiнгi зардаптарды шектейтiн кешендi шаралар жасалынады. Қауiптi патотектердi бөлу, жеткiзу және генетикалық идентификациялау жөнiнде хаттамалар дайындалады. Қазақстан Республикасының бактериологиялық мониторингi және биоқауiпсiздiгiнiң ұлттық жүйесi шеңберiнде кешендi және жедел шаралар әзiрленедi, аса қауiптi ауруларға қарсы санитарлық-ветеринарлық бақылау мен күресу шараларын ұйымдастыру жүргiзiледi. Мемлекеттiң биологиялық қауiпсiздiк деңгейi көтерiледi. </w:t>
      </w:r>
      <w:r>
        <w:br/>
      </w:r>
      <w:r>
        <w:rPr>
          <w:rFonts w:ascii="Times New Roman"/>
          <w:b w:val="false"/>
          <w:i w:val="false"/>
          <w:color w:val="000000"/>
          <w:sz w:val="28"/>
        </w:rPr>
        <w:t xml:space="preserve">
      Бағдарламаны жүзеге асыру Бағдарламаның мақсаттары мен мiндеттерiне сәйкес және конкурстық iрiктеуден өткен жобаларды орындауға арналған мемлекеттiк тапсырыс негiзiнде iске асырылатын болады. </w:t>
      </w:r>
      <w:r>
        <w:br/>
      </w:r>
      <w:r>
        <w:rPr>
          <w:rFonts w:ascii="Times New Roman"/>
          <w:b w:val="false"/>
          <w:i w:val="false"/>
          <w:color w:val="000000"/>
          <w:sz w:val="28"/>
        </w:rPr>
        <w:t xml:space="preserve">
      Бағдарламаның әкiмшiсi - Бiлiм және ғылым министрлiгi: </w:t>
      </w:r>
      <w:r>
        <w:br/>
      </w:r>
      <w:r>
        <w:rPr>
          <w:rFonts w:ascii="Times New Roman"/>
          <w:b w:val="false"/>
          <w:i w:val="false"/>
          <w:color w:val="000000"/>
          <w:sz w:val="28"/>
        </w:rPr>
        <w:t xml:space="preserve">
      бағдарламаның мiндеттерiн орындауға арналған жобаларға конкурс өткiзудi; </w:t>
      </w:r>
      <w:r>
        <w:br/>
      </w:r>
      <w:r>
        <w:rPr>
          <w:rFonts w:ascii="Times New Roman"/>
          <w:b w:val="false"/>
          <w:i w:val="false"/>
          <w:color w:val="000000"/>
          <w:sz w:val="28"/>
        </w:rPr>
        <w:t xml:space="preserve">
      бағдарлама мiндеттерiнiң орындалуын үйлестiру және ағымдағы бақылауды; </w:t>
      </w:r>
      <w:r>
        <w:br/>
      </w:r>
      <w:r>
        <w:rPr>
          <w:rFonts w:ascii="Times New Roman"/>
          <w:b w:val="false"/>
          <w:i w:val="false"/>
          <w:color w:val="000000"/>
          <w:sz w:val="28"/>
        </w:rPr>
        <w:t xml:space="preserve">
      бағдарлама бойынша аралық және соңғы есептерді қабылдауды қамтамасыз етеді. </w:t>
      </w:r>
      <w:r>
        <w:br/>
      </w:r>
      <w:r>
        <w:rPr>
          <w:rFonts w:ascii="Times New Roman"/>
          <w:b w:val="false"/>
          <w:i w:val="false"/>
          <w:color w:val="000000"/>
          <w:sz w:val="28"/>
        </w:rPr>
        <w:t xml:space="preserve">
      Үздіксіз басқару мен бақылау үшін бас ұйымның жанынан мүдделі министрліктердің өкілдері енетін Ғылыми-техникалық кеңес құру көзделуде.       </w:t>
      </w:r>
    </w:p>
    <w:bookmarkStart w:name="z18" w:id="18"/>
    <w:p>
      <w:pPr>
        <w:spacing w:after="0"/>
        <w:ind w:left="0"/>
        <w:jc w:val="left"/>
      </w:pPr>
      <w:r>
        <w:rPr>
          <w:rFonts w:ascii="Times New Roman"/>
          <w:b/>
          <w:i w:val="false"/>
          <w:color w:val="000000"/>
        </w:rPr>
        <w:t xml:space="preserve"> 
  6. Қажетті ресурстар мен қаржыландыру көздері </w:t>
      </w:r>
    </w:p>
    <w:bookmarkEnd w:id="18"/>
    <w:p>
      <w:pPr>
        <w:spacing w:after="0"/>
        <w:ind w:left="0"/>
        <w:jc w:val="both"/>
      </w:pPr>
      <w:r>
        <w:rPr>
          <w:rFonts w:ascii="Times New Roman"/>
          <w:b w:val="false"/>
          <w:i w:val="false"/>
          <w:color w:val="000000"/>
          <w:sz w:val="28"/>
        </w:rPr>
        <w:t xml:space="preserve">      Бағдарламаның қаржылық қамтамасыз етiлуi 2004-2006 жылдардағы iс-шараларды iске асыруға қажеттi бюджеттiк қаржы көлемiнде тиiстi қаржы жылдарына арнап республикалық бюджеттен Бағдарламаның әкiмшiсiне көзделген мемлекеттiк тапсырыс шеңберiнде жүзеге асырылады. </w:t>
      </w:r>
      <w:r>
        <w:br/>
      </w:r>
      <w:r>
        <w:rPr>
          <w:rFonts w:ascii="Times New Roman"/>
          <w:b w:val="false"/>
          <w:i w:val="false"/>
          <w:color w:val="000000"/>
          <w:sz w:val="28"/>
        </w:rPr>
        <w:t xml:space="preserve">
      Бағдарламаны iске асыруға байланысты көзделген қаржы шығындары барлығы 209,884 млн. теңгенi құрайды, оның iшiнде жылдар бойынша: </w:t>
      </w:r>
      <w:r>
        <w:br/>
      </w:r>
      <w:r>
        <w:rPr>
          <w:rFonts w:ascii="Times New Roman"/>
          <w:b w:val="false"/>
          <w:i w:val="false"/>
          <w:color w:val="000000"/>
          <w:sz w:val="28"/>
        </w:rPr>
        <w:t xml:space="preserve">
      2004 жылы - 60,0 млн. теңге; 2005 жылы - 70,028 млн. теңге; 2006 жылы - 79,856 млн. теңге. </w:t>
      </w:r>
      <w:r>
        <w:br/>
      </w:r>
      <w:r>
        <w:rPr>
          <w:rFonts w:ascii="Times New Roman"/>
          <w:b w:val="false"/>
          <w:i w:val="false"/>
          <w:color w:val="000000"/>
          <w:sz w:val="28"/>
        </w:rPr>
        <w:t xml:space="preserve">
      2005-2006 жылдарға арналған шығын көлемi Қазақстан Республикасының "Республикалық бюджет туралы" Заңына сәйкес тиiстi қаржылық жылдар бойынша нақтыланатын болады. </w:t>
      </w:r>
      <w:r>
        <w:br/>
      </w:r>
      <w:r>
        <w:rPr>
          <w:rFonts w:ascii="Times New Roman"/>
          <w:b w:val="false"/>
          <w:i w:val="false"/>
          <w:color w:val="000000"/>
          <w:sz w:val="28"/>
        </w:rPr>
        <w:t>
</w:t>
      </w:r>
      <w:r>
        <w:rPr>
          <w:rFonts w:ascii="Times New Roman"/>
          <w:b w:val="false"/>
          <w:i w:val="false"/>
          <w:color w:val="ff0000"/>
          <w:sz w:val="28"/>
        </w:rPr>
        <w:t xml:space="preserve">       Ескерту. 6-бөлімге өзгерту енгізілді - ҚР Үкіметінің 2006.06.23. N  </w:t>
      </w:r>
      <w:r>
        <w:rPr>
          <w:rFonts w:ascii="Times New Roman"/>
          <w:b w:val="false"/>
          <w:i w:val="false"/>
          <w:color w:val="000000"/>
          <w:sz w:val="28"/>
        </w:rPr>
        <w:t xml:space="preserve">576 </w:t>
      </w:r>
      <w:r>
        <w:rPr>
          <w:rFonts w:ascii="Times New Roman"/>
          <w:b w:val="false"/>
          <w:i w:val="false"/>
          <w:color w:val="ff0000"/>
          <w:sz w:val="28"/>
        </w:rPr>
        <w:t xml:space="preserve">қаулысымен. </w:t>
      </w:r>
    </w:p>
    <w:bookmarkStart w:name="z19" w:id="19"/>
    <w:p>
      <w:pPr>
        <w:spacing w:after="0"/>
        <w:ind w:left="0"/>
        <w:jc w:val="left"/>
      </w:pPr>
      <w:r>
        <w:rPr>
          <w:rFonts w:ascii="Times New Roman"/>
          <w:b/>
          <w:i w:val="false"/>
          <w:color w:val="000000"/>
        </w:rPr>
        <w:t xml:space="preserve"> 
  7. Бағдарламаны іске асырудан күтілетін нәтижелер </w:t>
      </w:r>
    </w:p>
    <w:bookmarkEnd w:id="19"/>
    <w:p>
      <w:pPr>
        <w:spacing w:after="0"/>
        <w:ind w:left="0"/>
        <w:jc w:val="both"/>
      </w:pPr>
      <w:r>
        <w:rPr>
          <w:rFonts w:ascii="Times New Roman"/>
          <w:b w:val="false"/>
          <w:i w:val="false"/>
          <w:color w:val="000000"/>
          <w:sz w:val="28"/>
        </w:rPr>
        <w:t xml:space="preserve">      Бағдарламаны iске асыру нәтижесiнде Қазақстан Республикасының аумағында аса қауiпті жұқпалы аурулардың ғылыми-негiзделген мониторинг жүйесi әзiрленедi және ендiрiледi, бұл ошақтарын шектеу және жою жөнiнде дер кезінде превентивтi шаралар қолдануға мүмкiндiк бередi. Аса қауiптi аурулар қоздырғыштары тектерiнiң генетикалық картасын жасау Қазақстан Республикасы аумағында инфекцияның шығу тегiн және оның тарау ерекшелiктерiн анықтауға және бақылауға мүмкiншiлiк бередi, ал ПЦР-диагностика инфекцияға экспресс-диагноз қоюға мүмкiншiлiк бередi. Аса қауiптi аурулардың тектер банкi этиологиясы белгiсiз инфекциялар кенеттен шыққан кездерде қолдануға керектi стратегиялық қор болып есептелiнедi. </w:t>
      </w:r>
      <w:r>
        <w:br/>
      </w:r>
      <w:r>
        <w:rPr>
          <w:rFonts w:ascii="Times New Roman"/>
          <w:b w:val="false"/>
          <w:i w:val="false"/>
          <w:color w:val="000000"/>
          <w:sz w:val="28"/>
        </w:rPr>
        <w:t xml:space="preserve">
      Бағдарламаның негiзгi бағыттары бойынша күтiлетiн нәтижелер кестеде келтiрiлген </w:t>
      </w:r>
      <w:r>
        <w:br/>
      </w:r>
      <w:r>
        <w:rPr>
          <w:rFonts w:ascii="Times New Roman"/>
          <w:b w:val="false"/>
          <w:i w:val="false"/>
          <w:color w:val="000000"/>
          <w:sz w:val="28"/>
        </w:rPr>
        <w:t xml:space="preserve">
                                                            Кесте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Негiзгi тапсырмалар  |          Күтiлетiн нәтижелер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Қазақстан Республикасы    ҚР аумағында ауыл шаруашылығы, жабайы </w:t>
      </w:r>
      <w:r>
        <w:br/>
      </w:r>
      <w:r>
        <w:rPr>
          <w:rFonts w:ascii="Times New Roman"/>
          <w:b w:val="false"/>
          <w:i w:val="false"/>
          <w:color w:val="000000"/>
          <w:sz w:val="28"/>
        </w:rPr>
        <w:t xml:space="preserve">
    аумағында аса қауiптi    жануарлар, құстар мен өсiмдiктердiң </w:t>
      </w:r>
      <w:r>
        <w:br/>
      </w:r>
      <w:r>
        <w:rPr>
          <w:rFonts w:ascii="Times New Roman"/>
          <w:b w:val="false"/>
          <w:i w:val="false"/>
          <w:color w:val="000000"/>
          <w:sz w:val="28"/>
        </w:rPr>
        <w:t xml:space="preserve">
    инфекциялар              аса қауiптi инфекцияларының ақпараттық </w:t>
      </w:r>
      <w:r>
        <w:br/>
      </w:r>
      <w:r>
        <w:rPr>
          <w:rFonts w:ascii="Times New Roman"/>
          <w:b w:val="false"/>
          <w:i w:val="false"/>
          <w:color w:val="000000"/>
          <w:sz w:val="28"/>
        </w:rPr>
        <w:t xml:space="preserve">
    қоздырғыштарының         және эксперименттік деректер базасы. </w:t>
      </w:r>
      <w:r>
        <w:br/>
      </w:r>
      <w:r>
        <w:rPr>
          <w:rFonts w:ascii="Times New Roman"/>
          <w:b w:val="false"/>
          <w:i w:val="false"/>
          <w:color w:val="000000"/>
          <w:sz w:val="28"/>
        </w:rPr>
        <w:t xml:space="preserve">
    мониторингi               Ауыл шаруашылығы, жабайы жануарлар, </w:t>
      </w:r>
      <w:r>
        <w:br/>
      </w:r>
      <w:r>
        <w:rPr>
          <w:rFonts w:ascii="Times New Roman"/>
          <w:b w:val="false"/>
          <w:i w:val="false"/>
          <w:color w:val="000000"/>
          <w:sz w:val="28"/>
        </w:rPr>
        <w:t xml:space="preserve">
                             құстар мен өсiмдiктердiң аса қауiптi </w:t>
      </w:r>
      <w:r>
        <w:br/>
      </w:r>
      <w:r>
        <w:rPr>
          <w:rFonts w:ascii="Times New Roman"/>
          <w:b w:val="false"/>
          <w:i w:val="false"/>
          <w:color w:val="000000"/>
          <w:sz w:val="28"/>
        </w:rPr>
        <w:t xml:space="preserve">
                             аурулары бойынша ҚР аумағының </w:t>
      </w:r>
      <w:r>
        <w:br/>
      </w:r>
      <w:r>
        <w:rPr>
          <w:rFonts w:ascii="Times New Roman"/>
          <w:b w:val="false"/>
          <w:i w:val="false"/>
          <w:color w:val="000000"/>
          <w:sz w:val="28"/>
        </w:rPr>
        <w:t xml:space="preserve">
                             эпизоотикалық және эпифитотиялық </w:t>
      </w:r>
      <w:r>
        <w:br/>
      </w:r>
      <w:r>
        <w:rPr>
          <w:rFonts w:ascii="Times New Roman"/>
          <w:b w:val="false"/>
          <w:i w:val="false"/>
          <w:color w:val="000000"/>
          <w:sz w:val="28"/>
        </w:rPr>
        <w:t xml:space="preserve">
                             аудандастыру атласы. </w:t>
      </w:r>
      <w:r>
        <w:br/>
      </w:r>
      <w:r>
        <w:rPr>
          <w:rFonts w:ascii="Times New Roman"/>
          <w:b w:val="false"/>
          <w:i w:val="false"/>
          <w:color w:val="000000"/>
          <w:sz w:val="28"/>
        </w:rPr>
        <w:t xml:space="preserve">
                              Республиканың жеке өңiрлерiне арналған </w:t>
      </w:r>
      <w:r>
        <w:br/>
      </w:r>
      <w:r>
        <w:rPr>
          <w:rFonts w:ascii="Times New Roman"/>
          <w:b w:val="false"/>
          <w:i w:val="false"/>
          <w:color w:val="000000"/>
          <w:sz w:val="28"/>
        </w:rPr>
        <w:t xml:space="preserve">
                             жануарлардың аса қауiптi </w:t>
      </w:r>
      <w:r>
        <w:br/>
      </w:r>
      <w:r>
        <w:rPr>
          <w:rFonts w:ascii="Times New Roman"/>
          <w:b w:val="false"/>
          <w:i w:val="false"/>
          <w:color w:val="000000"/>
          <w:sz w:val="28"/>
        </w:rPr>
        <w:t xml:space="preserve">
                             инфекцияларының жекелеген түрлерi </w:t>
      </w:r>
      <w:r>
        <w:br/>
      </w:r>
      <w:r>
        <w:rPr>
          <w:rFonts w:ascii="Times New Roman"/>
          <w:b w:val="false"/>
          <w:i w:val="false"/>
          <w:color w:val="000000"/>
          <w:sz w:val="28"/>
        </w:rPr>
        <w:t xml:space="preserve">
                             бойынша жасалған ғылыми негізделген </w:t>
      </w:r>
      <w:r>
        <w:br/>
      </w:r>
      <w:r>
        <w:rPr>
          <w:rFonts w:ascii="Times New Roman"/>
          <w:b w:val="false"/>
          <w:i w:val="false"/>
          <w:color w:val="000000"/>
          <w:sz w:val="28"/>
        </w:rPr>
        <w:t xml:space="preserve">
                             қысқа және ұзақ мерзiмді ұсынымдар. </w:t>
      </w:r>
      <w:r>
        <w:br/>
      </w:r>
      <w:r>
        <w:rPr>
          <w:rFonts w:ascii="Times New Roman"/>
          <w:b w:val="false"/>
          <w:i w:val="false"/>
          <w:color w:val="000000"/>
          <w:sz w:val="28"/>
        </w:rPr>
        <w:t xml:space="preserve">
                              Жануарлар, құстар мен өсiмдiктердiң </w:t>
      </w:r>
      <w:r>
        <w:br/>
      </w:r>
      <w:r>
        <w:rPr>
          <w:rFonts w:ascii="Times New Roman"/>
          <w:b w:val="false"/>
          <w:i w:val="false"/>
          <w:color w:val="000000"/>
          <w:sz w:val="28"/>
        </w:rPr>
        <w:t xml:space="preserve">
                             аса қауiптi аурулары шыққан кезде </w:t>
      </w:r>
      <w:r>
        <w:br/>
      </w:r>
      <w:r>
        <w:rPr>
          <w:rFonts w:ascii="Times New Roman"/>
          <w:b w:val="false"/>
          <w:i w:val="false"/>
          <w:color w:val="000000"/>
          <w:sz w:val="28"/>
        </w:rPr>
        <w:t xml:space="preserve">
                             эпизоотияға қарсы алдын алу </w:t>
      </w:r>
      <w:r>
        <w:br/>
      </w:r>
      <w:r>
        <w:rPr>
          <w:rFonts w:ascii="Times New Roman"/>
          <w:b w:val="false"/>
          <w:i w:val="false"/>
          <w:color w:val="000000"/>
          <w:sz w:val="28"/>
        </w:rPr>
        <w:t xml:space="preserve">
                             iс-шараларын жүргізуге ұсынымдар. </w:t>
      </w:r>
      <w:r>
        <w:br/>
      </w:r>
      <w:r>
        <w:rPr>
          <w:rFonts w:ascii="Times New Roman"/>
          <w:b w:val="false"/>
          <w:i w:val="false"/>
          <w:color w:val="000000"/>
          <w:sz w:val="28"/>
        </w:rPr>
        <w:t xml:space="preserve">
                              Фитосанитарлық мониторинг жүйесi мен </w:t>
      </w:r>
      <w:r>
        <w:br/>
      </w:r>
      <w:r>
        <w:rPr>
          <w:rFonts w:ascii="Times New Roman"/>
          <w:b w:val="false"/>
          <w:i w:val="false"/>
          <w:color w:val="000000"/>
          <w:sz w:val="28"/>
        </w:rPr>
        <w:t xml:space="preserve">
                             ауыл шаруашылығы дақылдарын аса қауiптi </w:t>
      </w:r>
      <w:r>
        <w:br/>
      </w:r>
      <w:r>
        <w:rPr>
          <w:rFonts w:ascii="Times New Roman"/>
          <w:b w:val="false"/>
          <w:i w:val="false"/>
          <w:color w:val="000000"/>
          <w:sz w:val="28"/>
        </w:rPr>
        <w:t xml:space="preserve">
                             аурулардан қорғау негiздерiнде </w:t>
      </w:r>
      <w:r>
        <w:br/>
      </w:r>
      <w:r>
        <w:rPr>
          <w:rFonts w:ascii="Times New Roman"/>
          <w:b w:val="false"/>
          <w:i w:val="false"/>
          <w:color w:val="000000"/>
          <w:sz w:val="28"/>
        </w:rPr>
        <w:t xml:space="preserve">
                             фитопатотектер популяцияларының </w:t>
      </w:r>
      <w:r>
        <w:br/>
      </w:r>
      <w:r>
        <w:rPr>
          <w:rFonts w:ascii="Times New Roman"/>
          <w:b w:val="false"/>
          <w:i w:val="false"/>
          <w:color w:val="000000"/>
          <w:sz w:val="28"/>
        </w:rPr>
        <w:t xml:space="preserve">
                             вируленттігін болжаудың жаңа </w:t>
      </w:r>
      <w:r>
        <w:br/>
      </w:r>
      <w:r>
        <w:rPr>
          <w:rFonts w:ascii="Times New Roman"/>
          <w:b w:val="false"/>
          <w:i w:val="false"/>
          <w:color w:val="000000"/>
          <w:sz w:val="28"/>
        </w:rPr>
        <w:t xml:space="preserve">
                             принциптерi. </w:t>
      </w:r>
      <w:r>
        <w:br/>
      </w:r>
      <w:r>
        <w:rPr>
          <w:rFonts w:ascii="Times New Roman"/>
          <w:b w:val="false"/>
          <w:i w:val="false"/>
          <w:color w:val="000000"/>
          <w:sz w:val="28"/>
        </w:rPr>
        <w:t xml:space="preserve">
                              Өсiмдiктердiң аса қауiптi аурулары </w:t>
      </w:r>
      <w:r>
        <w:br/>
      </w:r>
      <w:r>
        <w:rPr>
          <w:rFonts w:ascii="Times New Roman"/>
          <w:b w:val="false"/>
          <w:i w:val="false"/>
          <w:color w:val="000000"/>
          <w:sz w:val="28"/>
        </w:rPr>
        <w:t xml:space="preserve">
                             шыққан кезде карантиндiк алдын алу </w:t>
      </w:r>
      <w:r>
        <w:br/>
      </w:r>
      <w:r>
        <w:rPr>
          <w:rFonts w:ascii="Times New Roman"/>
          <w:b w:val="false"/>
          <w:i w:val="false"/>
          <w:color w:val="000000"/>
          <w:sz w:val="28"/>
        </w:rPr>
        <w:t xml:space="preserve">
                             iс-шараларын жүргiзуге ұсынымдар. </w:t>
      </w:r>
    </w:p>
    <w:p>
      <w:pPr>
        <w:spacing w:after="0"/>
        <w:ind w:left="0"/>
        <w:jc w:val="both"/>
      </w:pPr>
      <w:r>
        <w:rPr>
          <w:rFonts w:ascii="Times New Roman"/>
          <w:b w:val="false"/>
          <w:i w:val="false"/>
          <w:color w:val="000000"/>
          <w:sz w:val="28"/>
        </w:rPr>
        <w:t xml:space="preserve">2   Жануарлар мен             Жануарлардың аса қауiптi инфекциялық </w:t>
      </w:r>
      <w:r>
        <w:br/>
      </w:r>
      <w:r>
        <w:rPr>
          <w:rFonts w:ascii="Times New Roman"/>
          <w:b w:val="false"/>
          <w:i w:val="false"/>
          <w:color w:val="000000"/>
          <w:sz w:val="28"/>
        </w:rPr>
        <w:t xml:space="preserve">
    өсiмдiктердiң аса        ауруларын диагностикалау мiндеттерiн </w:t>
      </w:r>
      <w:r>
        <w:br/>
      </w:r>
      <w:r>
        <w:rPr>
          <w:rFonts w:ascii="Times New Roman"/>
          <w:b w:val="false"/>
          <w:i w:val="false"/>
          <w:color w:val="000000"/>
          <w:sz w:val="28"/>
        </w:rPr>
        <w:t xml:space="preserve">
    қауiптi инфекциялары     шешу, вирустар штамдарын ұқсастандыру </w:t>
      </w:r>
      <w:r>
        <w:br/>
      </w:r>
      <w:r>
        <w:rPr>
          <w:rFonts w:ascii="Times New Roman"/>
          <w:b w:val="false"/>
          <w:i w:val="false"/>
          <w:color w:val="000000"/>
          <w:sz w:val="28"/>
        </w:rPr>
        <w:t xml:space="preserve">
    қоздырғыштарын           және жiктелуi, аттенуация немесе </w:t>
      </w:r>
      <w:r>
        <w:br/>
      </w:r>
      <w:r>
        <w:rPr>
          <w:rFonts w:ascii="Times New Roman"/>
          <w:b w:val="false"/>
          <w:i w:val="false"/>
          <w:color w:val="000000"/>
          <w:sz w:val="28"/>
        </w:rPr>
        <w:t xml:space="preserve">
    генетикалық картасын     физикалық-химиялық факторлар әсерi </w:t>
      </w:r>
      <w:r>
        <w:br/>
      </w:r>
      <w:r>
        <w:rPr>
          <w:rFonts w:ascii="Times New Roman"/>
          <w:b w:val="false"/>
          <w:i w:val="false"/>
          <w:color w:val="000000"/>
          <w:sz w:val="28"/>
        </w:rPr>
        <w:t xml:space="preserve">
    жасау                    барысында геном тұрақтылығын бағалау </w:t>
      </w:r>
      <w:r>
        <w:br/>
      </w:r>
      <w:r>
        <w:rPr>
          <w:rFonts w:ascii="Times New Roman"/>
          <w:b w:val="false"/>
          <w:i w:val="false"/>
          <w:color w:val="000000"/>
          <w:sz w:val="28"/>
        </w:rPr>
        <w:t xml:space="preserve">
                             үшiн генетикалық картасын жасау </w:t>
      </w:r>
      <w:r>
        <w:br/>
      </w:r>
      <w:r>
        <w:rPr>
          <w:rFonts w:ascii="Times New Roman"/>
          <w:b w:val="false"/>
          <w:i w:val="false"/>
          <w:color w:val="000000"/>
          <w:sz w:val="28"/>
        </w:rPr>
        <w:t xml:space="preserve">
                             әдiстерi. </w:t>
      </w:r>
      <w:r>
        <w:br/>
      </w:r>
      <w:r>
        <w:rPr>
          <w:rFonts w:ascii="Times New Roman"/>
          <w:b w:val="false"/>
          <w:i w:val="false"/>
          <w:color w:val="000000"/>
          <w:sz w:val="28"/>
        </w:rPr>
        <w:t xml:space="preserve">
                              Қоздырғыштар геномдарының физикалық </w:t>
      </w:r>
      <w:r>
        <w:br/>
      </w:r>
      <w:r>
        <w:rPr>
          <w:rFonts w:ascii="Times New Roman"/>
          <w:b w:val="false"/>
          <w:i w:val="false"/>
          <w:color w:val="000000"/>
          <w:sz w:val="28"/>
        </w:rPr>
        <w:t xml:space="preserve">
                             және генетикалық карталары. </w:t>
      </w:r>
      <w:r>
        <w:br/>
      </w:r>
      <w:r>
        <w:rPr>
          <w:rFonts w:ascii="Times New Roman"/>
          <w:b w:val="false"/>
          <w:i w:val="false"/>
          <w:color w:val="000000"/>
          <w:sz w:val="28"/>
        </w:rPr>
        <w:t xml:space="preserve">
                              Қоздырғыштар геномдарын генетикалық </w:t>
      </w:r>
      <w:r>
        <w:br/>
      </w:r>
      <w:r>
        <w:rPr>
          <w:rFonts w:ascii="Times New Roman"/>
          <w:b w:val="false"/>
          <w:i w:val="false"/>
          <w:color w:val="000000"/>
          <w:sz w:val="28"/>
        </w:rPr>
        <w:t xml:space="preserve">
                             паспорттау. </w:t>
      </w:r>
    </w:p>
    <w:p>
      <w:pPr>
        <w:spacing w:after="0"/>
        <w:ind w:left="0"/>
        <w:jc w:val="both"/>
      </w:pPr>
      <w:r>
        <w:rPr>
          <w:rFonts w:ascii="Times New Roman"/>
          <w:b w:val="false"/>
          <w:i w:val="false"/>
          <w:color w:val="000000"/>
          <w:sz w:val="28"/>
        </w:rPr>
        <w:t xml:space="preserve">3   ПТР-диагностика           Адам, жануарлар мен өсiмдiктердiң аса </w:t>
      </w:r>
      <w:r>
        <w:br/>
      </w:r>
      <w:r>
        <w:rPr>
          <w:rFonts w:ascii="Times New Roman"/>
          <w:b w:val="false"/>
          <w:i w:val="false"/>
          <w:color w:val="000000"/>
          <w:sz w:val="28"/>
        </w:rPr>
        <w:t xml:space="preserve">
    әдiсiн әзiрлеу және      қауiптi ауруларын диагностикалау және </w:t>
      </w:r>
      <w:r>
        <w:br/>
      </w:r>
      <w:r>
        <w:rPr>
          <w:rFonts w:ascii="Times New Roman"/>
          <w:b w:val="false"/>
          <w:i w:val="false"/>
          <w:color w:val="000000"/>
          <w:sz w:val="28"/>
        </w:rPr>
        <w:t xml:space="preserve">
    енгiзу                   алдын алу үшiн </w:t>
      </w:r>
      <w:r>
        <w:br/>
      </w:r>
      <w:r>
        <w:rPr>
          <w:rFonts w:ascii="Times New Roman"/>
          <w:b w:val="false"/>
          <w:i w:val="false"/>
          <w:color w:val="000000"/>
          <w:sz w:val="28"/>
        </w:rPr>
        <w:t xml:space="preserve">
                             молекулярлық-генетикалық және </w:t>
      </w:r>
      <w:r>
        <w:br/>
      </w:r>
      <w:r>
        <w:rPr>
          <w:rFonts w:ascii="Times New Roman"/>
          <w:b w:val="false"/>
          <w:i w:val="false"/>
          <w:color w:val="000000"/>
          <w:sz w:val="28"/>
        </w:rPr>
        <w:t xml:space="preserve">
                             гендiк-инженерлiк әдiстердiң жаңа </w:t>
      </w:r>
      <w:r>
        <w:br/>
      </w:r>
      <w:r>
        <w:rPr>
          <w:rFonts w:ascii="Times New Roman"/>
          <w:b w:val="false"/>
          <w:i w:val="false"/>
          <w:color w:val="000000"/>
          <w:sz w:val="28"/>
        </w:rPr>
        <w:t xml:space="preserve">
                             буыны. </w:t>
      </w:r>
      <w:r>
        <w:br/>
      </w:r>
      <w:r>
        <w:rPr>
          <w:rFonts w:ascii="Times New Roman"/>
          <w:b w:val="false"/>
          <w:i w:val="false"/>
          <w:color w:val="000000"/>
          <w:sz w:val="28"/>
        </w:rPr>
        <w:t xml:space="preserve">
                              Сыртқы орта объектiлерiнде және </w:t>
      </w:r>
      <w:r>
        <w:br/>
      </w:r>
      <w:r>
        <w:rPr>
          <w:rFonts w:ascii="Times New Roman"/>
          <w:b w:val="false"/>
          <w:i w:val="false"/>
          <w:color w:val="000000"/>
          <w:sz w:val="28"/>
        </w:rPr>
        <w:t xml:space="preserve">
                             биосынамаларда РНК-құрамды патогендердi </w:t>
      </w:r>
      <w:r>
        <w:br/>
      </w:r>
      <w:r>
        <w:rPr>
          <w:rFonts w:ascii="Times New Roman"/>
          <w:b w:val="false"/>
          <w:i w:val="false"/>
          <w:color w:val="000000"/>
          <w:sz w:val="28"/>
        </w:rPr>
        <w:t xml:space="preserve">
                             КТ-ПТР (RT-PCR-тiзбектi полимеразды </w:t>
      </w:r>
      <w:r>
        <w:br/>
      </w:r>
      <w:r>
        <w:rPr>
          <w:rFonts w:ascii="Times New Roman"/>
          <w:b w:val="false"/>
          <w:i w:val="false"/>
          <w:color w:val="000000"/>
          <w:sz w:val="28"/>
        </w:rPr>
        <w:t xml:space="preserve">
                             реакцияның керi транскрипциясы) </w:t>
      </w:r>
      <w:r>
        <w:br/>
      </w:r>
      <w:r>
        <w:rPr>
          <w:rFonts w:ascii="Times New Roman"/>
          <w:b w:val="false"/>
          <w:i w:val="false"/>
          <w:color w:val="000000"/>
          <w:sz w:val="28"/>
        </w:rPr>
        <w:t xml:space="preserve">
                             әдiсiмен және ДНК-құрамды патогендердi </w:t>
      </w:r>
      <w:r>
        <w:br/>
      </w:r>
      <w:r>
        <w:rPr>
          <w:rFonts w:ascii="Times New Roman"/>
          <w:b w:val="false"/>
          <w:i w:val="false"/>
          <w:color w:val="000000"/>
          <w:sz w:val="28"/>
        </w:rPr>
        <w:t xml:space="preserve">
                             ПТР әдiсiмен анықтау тәсiлдерi. </w:t>
      </w:r>
      <w:r>
        <w:br/>
      </w:r>
      <w:r>
        <w:rPr>
          <w:rFonts w:ascii="Times New Roman"/>
          <w:b w:val="false"/>
          <w:i w:val="false"/>
          <w:color w:val="000000"/>
          <w:sz w:val="28"/>
        </w:rPr>
        <w:t xml:space="preserve">
                              4-5 сағат аралығында кез келген </w:t>
      </w:r>
      <w:r>
        <w:br/>
      </w:r>
      <w:r>
        <w:rPr>
          <w:rFonts w:ascii="Times New Roman"/>
          <w:b w:val="false"/>
          <w:i w:val="false"/>
          <w:color w:val="000000"/>
          <w:sz w:val="28"/>
        </w:rPr>
        <w:t xml:space="preserve">
                             клиникалық үлгiдегi және сыртқы орта </w:t>
      </w:r>
      <w:r>
        <w:br/>
      </w:r>
      <w:r>
        <w:rPr>
          <w:rFonts w:ascii="Times New Roman"/>
          <w:b w:val="false"/>
          <w:i w:val="false"/>
          <w:color w:val="000000"/>
          <w:sz w:val="28"/>
        </w:rPr>
        <w:t xml:space="preserve">
                             объектiлерiнiң аса қауiпті </w:t>
      </w:r>
      <w:r>
        <w:br/>
      </w:r>
      <w:r>
        <w:rPr>
          <w:rFonts w:ascii="Times New Roman"/>
          <w:b w:val="false"/>
          <w:i w:val="false"/>
          <w:color w:val="000000"/>
          <w:sz w:val="28"/>
        </w:rPr>
        <w:t xml:space="preserve">
                             патотектерiнiң генетикалық материалын </w:t>
      </w:r>
      <w:r>
        <w:br/>
      </w:r>
      <w:r>
        <w:rPr>
          <w:rFonts w:ascii="Times New Roman"/>
          <w:b w:val="false"/>
          <w:i w:val="false"/>
          <w:color w:val="000000"/>
          <w:sz w:val="28"/>
        </w:rPr>
        <w:t xml:space="preserve">
                             тiкелей анықтау жүргiзуге мүмкiндiк </w:t>
      </w:r>
      <w:r>
        <w:br/>
      </w:r>
      <w:r>
        <w:rPr>
          <w:rFonts w:ascii="Times New Roman"/>
          <w:b w:val="false"/>
          <w:i w:val="false"/>
          <w:color w:val="000000"/>
          <w:sz w:val="28"/>
        </w:rPr>
        <w:t xml:space="preserve">
                             беретiн жоғары сезiмталды (патогеннiң </w:t>
      </w:r>
      <w:r>
        <w:br/>
      </w:r>
      <w:r>
        <w:rPr>
          <w:rFonts w:ascii="Times New Roman"/>
          <w:b w:val="false"/>
          <w:i w:val="false"/>
          <w:color w:val="000000"/>
          <w:sz w:val="28"/>
        </w:rPr>
        <w:t xml:space="preserve">
                             25 пкг-нуклеин қышқылына дейiн) және </w:t>
      </w:r>
      <w:r>
        <w:br/>
      </w:r>
      <w:r>
        <w:rPr>
          <w:rFonts w:ascii="Times New Roman"/>
          <w:b w:val="false"/>
          <w:i w:val="false"/>
          <w:color w:val="000000"/>
          <w:sz w:val="28"/>
        </w:rPr>
        <w:t xml:space="preserve">
                             спецификалы (штамдарды, изоляттарды </w:t>
      </w:r>
      <w:r>
        <w:br/>
      </w:r>
      <w:r>
        <w:rPr>
          <w:rFonts w:ascii="Times New Roman"/>
          <w:b w:val="false"/>
          <w:i w:val="false"/>
          <w:color w:val="000000"/>
          <w:sz w:val="28"/>
        </w:rPr>
        <w:t xml:space="preserve">
                             дифференциялау) тест-жүйелерi. </w:t>
      </w:r>
    </w:p>
    <w:p>
      <w:pPr>
        <w:spacing w:after="0"/>
        <w:ind w:left="0"/>
        <w:jc w:val="both"/>
      </w:pPr>
      <w:r>
        <w:rPr>
          <w:rFonts w:ascii="Times New Roman"/>
          <w:b w:val="false"/>
          <w:i w:val="false"/>
          <w:color w:val="000000"/>
          <w:sz w:val="28"/>
        </w:rPr>
        <w:t xml:space="preserve">4   Аса қауiптi инфекциялар   Генетикалық сәйкестендiру әдiстерiн </w:t>
      </w:r>
      <w:r>
        <w:br/>
      </w:r>
      <w:r>
        <w:rPr>
          <w:rFonts w:ascii="Times New Roman"/>
          <w:b w:val="false"/>
          <w:i w:val="false"/>
          <w:color w:val="000000"/>
          <w:sz w:val="28"/>
        </w:rPr>
        <w:t xml:space="preserve">
    қоздырғыштарының         қолдану арқылы ел үшiн әлеует қауiптi </w:t>
      </w:r>
      <w:r>
        <w:br/>
      </w:r>
      <w:r>
        <w:rPr>
          <w:rFonts w:ascii="Times New Roman"/>
          <w:b w:val="false"/>
          <w:i w:val="false"/>
          <w:color w:val="000000"/>
          <w:sz w:val="28"/>
        </w:rPr>
        <w:t xml:space="preserve">
    тектер банкiн құру       вирустық патотектер тектерiнiң ұлттық </w:t>
      </w:r>
      <w:r>
        <w:br/>
      </w:r>
      <w:r>
        <w:rPr>
          <w:rFonts w:ascii="Times New Roman"/>
          <w:b w:val="false"/>
          <w:i w:val="false"/>
          <w:color w:val="000000"/>
          <w:sz w:val="28"/>
        </w:rPr>
        <w:t xml:space="preserve">
                             банкiн құру. </w:t>
      </w:r>
      <w:r>
        <w:br/>
      </w:r>
      <w:r>
        <w:rPr>
          <w:rFonts w:ascii="Times New Roman"/>
          <w:b w:val="false"/>
          <w:i w:val="false"/>
          <w:color w:val="000000"/>
          <w:sz w:val="28"/>
        </w:rPr>
        <w:t xml:space="preserve">
                              Республикада кездесетiн және шектес </w:t>
      </w:r>
      <w:r>
        <w:br/>
      </w:r>
      <w:r>
        <w:rPr>
          <w:rFonts w:ascii="Times New Roman"/>
          <w:b w:val="false"/>
          <w:i w:val="false"/>
          <w:color w:val="000000"/>
          <w:sz w:val="28"/>
        </w:rPr>
        <w:t xml:space="preserve">
                             мемлекеттерден қауiп тудыратын аса </w:t>
      </w:r>
      <w:r>
        <w:br/>
      </w:r>
      <w:r>
        <w:rPr>
          <w:rFonts w:ascii="Times New Roman"/>
          <w:b w:val="false"/>
          <w:i w:val="false"/>
          <w:color w:val="000000"/>
          <w:sz w:val="28"/>
        </w:rPr>
        <w:t xml:space="preserve">
                             қауiптi инфекциялар қоздырғыштарының </w:t>
      </w:r>
      <w:r>
        <w:br/>
      </w:r>
      <w:r>
        <w:rPr>
          <w:rFonts w:ascii="Times New Roman"/>
          <w:b w:val="false"/>
          <w:i w:val="false"/>
          <w:color w:val="000000"/>
          <w:sz w:val="28"/>
        </w:rPr>
        <w:t xml:space="preserve">
                             бiрыңғай деректер базасы. </w:t>
      </w:r>
      <w:r>
        <w:br/>
      </w:r>
      <w:r>
        <w:rPr>
          <w:rFonts w:ascii="Times New Roman"/>
          <w:b w:val="false"/>
          <w:i w:val="false"/>
          <w:color w:val="000000"/>
          <w:sz w:val="28"/>
        </w:rPr>
        <w:t xml:space="preserve">
                              Аса қауiптi вирустық аурулар </w:t>
      </w:r>
      <w:r>
        <w:br/>
      </w:r>
      <w:r>
        <w:rPr>
          <w:rFonts w:ascii="Times New Roman"/>
          <w:b w:val="false"/>
          <w:i w:val="false"/>
          <w:color w:val="000000"/>
          <w:sz w:val="28"/>
        </w:rPr>
        <w:t xml:space="preserve">
                             патотектерiнiң тектер банкi. </w:t>
      </w:r>
      <w:r>
        <w:br/>
      </w:r>
      <w:r>
        <w:rPr>
          <w:rFonts w:ascii="Times New Roman"/>
          <w:b w:val="false"/>
          <w:i w:val="false"/>
          <w:color w:val="000000"/>
          <w:sz w:val="28"/>
        </w:rPr>
        <w:t xml:space="preserve">
                              Елдiң биологиялық өнеркәсiбiнде </w:t>
      </w:r>
      <w:r>
        <w:br/>
      </w:r>
      <w:r>
        <w:rPr>
          <w:rFonts w:ascii="Times New Roman"/>
          <w:b w:val="false"/>
          <w:i w:val="false"/>
          <w:color w:val="000000"/>
          <w:sz w:val="28"/>
        </w:rPr>
        <w:t xml:space="preserve">
                             қолдану үшiн микроорганизмдердiң, </w:t>
      </w:r>
      <w:r>
        <w:br/>
      </w:r>
      <w:r>
        <w:rPr>
          <w:rFonts w:ascii="Times New Roman"/>
          <w:b w:val="false"/>
          <w:i w:val="false"/>
          <w:color w:val="000000"/>
          <w:sz w:val="28"/>
        </w:rPr>
        <w:t xml:space="preserve">
                             вирустардың және өсiмдiктер </w:t>
      </w:r>
      <w:r>
        <w:br/>
      </w:r>
      <w:r>
        <w:rPr>
          <w:rFonts w:ascii="Times New Roman"/>
          <w:b w:val="false"/>
          <w:i w:val="false"/>
          <w:color w:val="000000"/>
          <w:sz w:val="28"/>
        </w:rPr>
        <w:t xml:space="preserve">
                             клеткаларының өнеркәсiптiк бағалы </w:t>
      </w:r>
      <w:r>
        <w:br/>
      </w:r>
      <w:r>
        <w:rPr>
          <w:rFonts w:ascii="Times New Roman"/>
          <w:b w:val="false"/>
          <w:i w:val="false"/>
          <w:color w:val="000000"/>
          <w:sz w:val="28"/>
        </w:rPr>
        <w:t xml:space="preserve">
                             себiндiлер коллекциясы. </w:t>
      </w:r>
    </w:p>
    <w:p>
      <w:pPr>
        <w:spacing w:after="0"/>
        <w:ind w:left="0"/>
        <w:jc w:val="both"/>
      </w:pPr>
      <w:r>
        <w:rPr>
          <w:rFonts w:ascii="Times New Roman"/>
          <w:b w:val="false"/>
          <w:i w:val="false"/>
          <w:color w:val="000000"/>
          <w:sz w:val="28"/>
        </w:rPr>
        <w:t xml:space="preserve">5   Қазақстан                 Қазақстан Республикасының мониторинг </w:t>
      </w:r>
      <w:r>
        <w:br/>
      </w:r>
      <w:r>
        <w:rPr>
          <w:rFonts w:ascii="Times New Roman"/>
          <w:b w:val="false"/>
          <w:i w:val="false"/>
          <w:color w:val="000000"/>
          <w:sz w:val="28"/>
        </w:rPr>
        <w:t xml:space="preserve">
    Республикасының          жүйесi мен биоқауiпсiздiгін әзiрлеуге </w:t>
      </w:r>
      <w:r>
        <w:br/>
      </w:r>
      <w:r>
        <w:rPr>
          <w:rFonts w:ascii="Times New Roman"/>
          <w:b w:val="false"/>
          <w:i w:val="false"/>
          <w:color w:val="000000"/>
          <w:sz w:val="28"/>
        </w:rPr>
        <w:t xml:space="preserve">
    биологиялық              арналған ғылыми-техникалық </w:t>
      </w:r>
      <w:r>
        <w:br/>
      </w:r>
      <w:r>
        <w:rPr>
          <w:rFonts w:ascii="Times New Roman"/>
          <w:b w:val="false"/>
          <w:i w:val="false"/>
          <w:color w:val="000000"/>
          <w:sz w:val="28"/>
        </w:rPr>
        <w:t xml:space="preserve">
    қауiпсiздiгiн            құжаттамалар жинағы. </w:t>
      </w:r>
      <w:r>
        <w:br/>
      </w:r>
      <w:r>
        <w:rPr>
          <w:rFonts w:ascii="Times New Roman"/>
          <w:b w:val="false"/>
          <w:i w:val="false"/>
          <w:color w:val="000000"/>
          <w:sz w:val="28"/>
        </w:rPr>
        <w:t xml:space="preserve">
    қамтамасыз ету            Инфекция шығу ошақтары зардаптарының </w:t>
      </w:r>
      <w:r>
        <w:br/>
      </w:r>
      <w:r>
        <w:rPr>
          <w:rFonts w:ascii="Times New Roman"/>
          <w:b w:val="false"/>
          <w:i w:val="false"/>
          <w:color w:val="000000"/>
          <w:sz w:val="28"/>
        </w:rPr>
        <w:t xml:space="preserve">
                             алдын алу, жедел ұйымдастыру, шектеу </w:t>
      </w:r>
      <w:r>
        <w:br/>
      </w:r>
      <w:r>
        <w:rPr>
          <w:rFonts w:ascii="Times New Roman"/>
          <w:b w:val="false"/>
          <w:i w:val="false"/>
          <w:color w:val="000000"/>
          <w:sz w:val="28"/>
        </w:rPr>
        <w:t xml:space="preserve">
                             және жоюға арналған кешендi шаралар. </w:t>
      </w:r>
      <w:r>
        <w:br/>
      </w:r>
      <w:r>
        <w:rPr>
          <w:rFonts w:ascii="Times New Roman"/>
          <w:b w:val="false"/>
          <w:i w:val="false"/>
          <w:color w:val="000000"/>
          <w:sz w:val="28"/>
        </w:rPr>
        <w:t xml:space="preserve">
                              Бақыланатын және төтенше, соның iшiнде </w:t>
      </w:r>
      <w:r>
        <w:br/>
      </w:r>
      <w:r>
        <w:rPr>
          <w:rFonts w:ascii="Times New Roman"/>
          <w:b w:val="false"/>
          <w:i w:val="false"/>
          <w:color w:val="000000"/>
          <w:sz w:val="28"/>
        </w:rPr>
        <w:t xml:space="preserve">
                             биологиялық құралдарды қолданған </w:t>
      </w:r>
      <w:r>
        <w:br/>
      </w:r>
      <w:r>
        <w:rPr>
          <w:rFonts w:ascii="Times New Roman"/>
          <w:b w:val="false"/>
          <w:i w:val="false"/>
          <w:color w:val="000000"/>
          <w:sz w:val="28"/>
        </w:rPr>
        <w:t xml:space="preserve">
                             жағдайларда аса қауiптi ауруларды </w:t>
      </w:r>
      <w:r>
        <w:br/>
      </w:r>
      <w:r>
        <w:rPr>
          <w:rFonts w:ascii="Times New Roman"/>
          <w:b w:val="false"/>
          <w:i w:val="false"/>
          <w:color w:val="000000"/>
          <w:sz w:val="28"/>
        </w:rPr>
        <w:t xml:space="preserve">
                             бақылау жүйесi мен күрес шаралары, </w:t>
      </w:r>
      <w:r>
        <w:br/>
      </w:r>
      <w:r>
        <w:rPr>
          <w:rFonts w:ascii="Times New Roman"/>
          <w:b w:val="false"/>
          <w:i w:val="false"/>
          <w:color w:val="000000"/>
          <w:sz w:val="28"/>
        </w:rPr>
        <w:t xml:space="preserve">
                             индикациясы және диагностикалау. </w:t>
      </w:r>
      <w:r>
        <w:br/>
      </w:r>
      <w:r>
        <w:rPr>
          <w:rFonts w:ascii="Times New Roman"/>
          <w:b w:val="false"/>
          <w:i w:val="false"/>
          <w:color w:val="000000"/>
          <w:sz w:val="28"/>
        </w:rPr>
        <w:t xml:space="preserve">
__________________________________________________________________ </w:t>
      </w:r>
    </w:p>
    <w:bookmarkStart w:name="z20" w:id="20"/>
    <w:p>
      <w:pPr>
        <w:spacing w:after="0"/>
        <w:ind w:left="0"/>
        <w:jc w:val="left"/>
      </w:pPr>
      <w:r>
        <w:rPr>
          <w:rFonts w:ascii="Times New Roman"/>
          <w:b/>
          <w:i w:val="false"/>
          <w:color w:val="000000"/>
        </w:rPr>
        <w:t xml:space="preserve"> 
  8. Бағдарламаны іске асыру жөніндегі іс-шаралар жоспары </w:t>
      </w:r>
    </w:p>
    <w:bookmarkEnd w:id="20"/>
    <w:p>
      <w:pPr>
        <w:spacing w:after="0"/>
        <w:ind w:left="0"/>
        <w:jc w:val="both"/>
      </w:pPr>
      <w:r>
        <w:rPr>
          <w:rFonts w:ascii="Times New Roman"/>
          <w:b w:val="false"/>
          <w:i w:val="false"/>
          <w:color w:val="ff0000"/>
          <w:sz w:val="28"/>
        </w:rPr>
        <w:t xml:space="preserve">       Ескерту. 8-бөлімге өзгерту енгізілді - ҚР Үкіметінің 2006.06.23. N  </w:t>
      </w:r>
      <w:r>
        <w:rPr>
          <w:rFonts w:ascii="Times New Roman"/>
          <w:b w:val="false"/>
          <w:i w:val="false"/>
          <w:color w:val="ff0000"/>
          <w:sz w:val="28"/>
        </w:rPr>
        <w:t xml:space="preserve">576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Іс-шаралар    | Аяқтау |Орындау.|Орын.  |Болжамды|Қаржы. </w:t>
      </w:r>
      <w:r>
        <w:br/>
      </w:r>
      <w:r>
        <w:rPr>
          <w:rFonts w:ascii="Times New Roman"/>
          <w:b w:val="false"/>
          <w:i w:val="false"/>
          <w:color w:val="000000"/>
          <w:sz w:val="28"/>
        </w:rPr>
        <w:t xml:space="preserve">
N |                   | нысаны |ға (iске|далу   |шығыстар|ландыру </w:t>
      </w:r>
      <w:r>
        <w:br/>
      </w:r>
      <w:r>
        <w:rPr>
          <w:rFonts w:ascii="Times New Roman"/>
          <w:b w:val="false"/>
          <w:i w:val="false"/>
          <w:color w:val="000000"/>
          <w:sz w:val="28"/>
        </w:rPr>
        <w:t xml:space="preserve">
   |                   |        |асыруға)|(iске  | (млн.  |көзi </w:t>
      </w:r>
      <w:r>
        <w:br/>
      </w:r>
      <w:r>
        <w:rPr>
          <w:rFonts w:ascii="Times New Roman"/>
          <w:b w:val="false"/>
          <w:i w:val="false"/>
          <w:color w:val="000000"/>
          <w:sz w:val="28"/>
        </w:rPr>
        <w:t xml:space="preserve">
   |                   |        |жауапты |асы.   | теңге) | </w:t>
      </w:r>
      <w:r>
        <w:br/>
      </w:r>
      <w:r>
        <w:rPr>
          <w:rFonts w:ascii="Times New Roman"/>
          <w:b w:val="false"/>
          <w:i w:val="false"/>
          <w:color w:val="000000"/>
          <w:sz w:val="28"/>
        </w:rPr>
        <w:t xml:space="preserve">
   |                   |        |        |рылу)  |        | </w:t>
      </w:r>
      <w:r>
        <w:br/>
      </w:r>
      <w:r>
        <w:rPr>
          <w:rFonts w:ascii="Times New Roman"/>
          <w:b w:val="false"/>
          <w:i w:val="false"/>
          <w:color w:val="000000"/>
          <w:sz w:val="28"/>
        </w:rPr>
        <w:t xml:space="preserve">
   |                   |        |        |мерзiмi|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Ұйымдастыру iс-шаралары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Бағдарламаны        Кон.     Қазақ.   2004    Талап </w:t>
      </w:r>
      <w:r>
        <w:br/>
      </w:r>
      <w:r>
        <w:rPr>
          <w:rFonts w:ascii="Times New Roman"/>
          <w:b w:val="false"/>
          <w:i w:val="false"/>
          <w:color w:val="000000"/>
          <w:sz w:val="28"/>
        </w:rPr>
        <w:t xml:space="preserve">
    орындауға           курстық  стан     жылғы   етiл. </w:t>
      </w:r>
      <w:r>
        <w:br/>
      </w:r>
      <w:r>
        <w:rPr>
          <w:rFonts w:ascii="Times New Roman"/>
          <w:b w:val="false"/>
          <w:i w:val="false"/>
          <w:color w:val="000000"/>
          <w:sz w:val="28"/>
        </w:rPr>
        <w:t xml:space="preserve">
    байланысты          комис.   Респу.   I       мейдi </w:t>
      </w:r>
      <w:r>
        <w:br/>
      </w:r>
      <w:r>
        <w:rPr>
          <w:rFonts w:ascii="Times New Roman"/>
          <w:b w:val="false"/>
          <w:i w:val="false"/>
          <w:color w:val="000000"/>
          <w:sz w:val="28"/>
        </w:rPr>
        <w:t xml:space="preserve">
    мемлекеттiк         сияның   блика.   тоқсан </w:t>
      </w:r>
      <w:r>
        <w:br/>
      </w:r>
      <w:r>
        <w:rPr>
          <w:rFonts w:ascii="Times New Roman"/>
          <w:b w:val="false"/>
          <w:i w:val="false"/>
          <w:color w:val="000000"/>
          <w:sz w:val="28"/>
        </w:rPr>
        <w:t xml:space="preserve">
    тапсырысты          бұйрық.  сының </w:t>
      </w:r>
      <w:r>
        <w:br/>
      </w:r>
      <w:r>
        <w:rPr>
          <w:rFonts w:ascii="Times New Roman"/>
          <w:b w:val="false"/>
          <w:i w:val="false"/>
          <w:color w:val="000000"/>
          <w:sz w:val="28"/>
        </w:rPr>
        <w:t xml:space="preserve">
    орналастыруға       тары,    Бiлiм </w:t>
      </w:r>
      <w:r>
        <w:br/>
      </w:r>
      <w:r>
        <w:rPr>
          <w:rFonts w:ascii="Times New Roman"/>
          <w:b w:val="false"/>
          <w:i w:val="false"/>
          <w:color w:val="000000"/>
          <w:sz w:val="28"/>
        </w:rPr>
        <w:t xml:space="preserve">
    арналған жобаларды  хатта.   және </w:t>
      </w:r>
      <w:r>
        <w:br/>
      </w:r>
      <w:r>
        <w:rPr>
          <w:rFonts w:ascii="Times New Roman"/>
          <w:b w:val="false"/>
          <w:i w:val="false"/>
          <w:color w:val="000000"/>
          <w:sz w:val="28"/>
        </w:rPr>
        <w:t xml:space="preserve">
    iрiктеуге арналған  малары   ғылым </w:t>
      </w:r>
      <w:r>
        <w:br/>
      </w:r>
      <w:r>
        <w:rPr>
          <w:rFonts w:ascii="Times New Roman"/>
          <w:b w:val="false"/>
          <w:i w:val="false"/>
          <w:color w:val="000000"/>
          <w:sz w:val="28"/>
        </w:rPr>
        <w:t xml:space="preserve">
    конкурс ұйымдастыру          минис. </w:t>
      </w:r>
      <w:r>
        <w:br/>
      </w:r>
      <w:r>
        <w:rPr>
          <w:rFonts w:ascii="Times New Roman"/>
          <w:b w:val="false"/>
          <w:i w:val="false"/>
          <w:color w:val="000000"/>
          <w:sz w:val="28"/>
        </w:rPr>
        <w:t xml:space="preserve">
    және өткiзу                  трлiгi </w:t>
      </w:r>
    </w:p>
    <w:p>
      <w:pPr>
        <w:spacing w:after="0"/>
        <w:ind w:left="0"/>
        <w:jc w:val="both"/>
      </w:pPr>
      <w:r>
        <w:rPr>
          <w:rFonts w:ascii="Times New Roman"/>
          <w:b w:val="false"/>
          <w:i w:val="false"/>
          <w:color w:val="000000"/>
          <w:sz w:val="28"/>
        </w:rPr>
        <w:t xml:space="preserve">2   Бағдарламаны iске   Мемле.   Қазақ.   Жыл     Талап </w:t>
      </w:r>
      <w:r>
        <w:br/>
      </w:r>
      <w:r>
        <w:rPr>
          <w:rFonts w:ascii="Times New Roman"/>
          <w:b w:val="false"/>
          <w:i w:val="false"/>
          <w:color w:val="000000"/>
          <w:sz w:val="28"/>
        </w:rPr>
        <w:t xml:space="preserve">
    асыру үшiн          кеттiк   стан     сайын   етiл. </w:t>
      </w:r>
      <w:r>
        <w:br/>
      </w:r>
      <w:r>
        <w:rPr>
          <w:rFonts w:ascii="Times New Roman"/>
          <w:b w:val="false"/>
          <w:i w:val="false"/>
          <w:color w:val="000000"/>
          <w:sz w:val="28"/>
        </w:rPr>
        <w:t xml:space="preserve">
    мемлекеттiк         сатып    Респу.   I       мейдi </w:t>
      </w:r>
      <w:r>
        <w:br/>
      </w:r>
      <w:r>
        <w:rPr>
          <w:rFonts w:ascii="Times New Roman"/>
          <w:b w:val="false"/>
          <w:i w:val="false"/>
          <w:color w:val="000000"/>
          <w:sz w:val="28"/>
        </w:rPr>
        <w:t xml:space="preserve">
    тапсырысты          алу      блика.   тоқсан </w:t>
      </w:r>
      <w:r>
        <w:br/>
      </w:r>
      <w:r>
        <w:rPr>
          <w:rFonts w:ascii="Times New Roman"/>
          <w:b w:val="false"/>
          <w:i w:val="false"/>
          <w:color w:val="000000"/>
          <w:sz w:val="28"/>
        </w:rPr>
        <w:t xml:space="preserve">
    орындауға арналған  туралы   сының </w:t>
      </w:r>
      <w:r>
        <w:br/>
      </w:r>
      <w:r>
        <w:rPr>
          <w:rFonts w:ascii="Times New Roman"/>
          <w:b w:val="false"/>
          <w:i w:val="false"/>
          <w:color w:val="000000"/>
          <w:sz w:val="28"/>
        </w:rPr>
        <w:t xml:space="preserve">
    мемлекеттiк сатып   шарты    Бiлiм </w:t>
      </w:r>
      <w:r>
        <w:br/>
      </w:r>
      <w:r>
        <w:rPr>
          <w:rFonts w:ascii="Times New Roman"/>
          <w:b w:val="false"/>
          <w:i w:val="false"/>
          <w:color w:val="000000"/>
          <w:sz w:val="28"/>
        </w:rPr>
        <w:t xml:space="preserve">
    алу туралы шарт              және </w:t>
      </w:r>
      <w:r>
        <w:br/>
      </w:r>
      <w:r>
        <w:rPr>
          <w:rFonts w:ascii="Times New Roman"/>
          <w:b w:val="false"/>
          <w:i w:val="false"/>
          <w:color w:val="000000"/>
          <w:sz w:val="28"/>
        </w:rPr>
        <w:t xml:space="preserve">
    жасау                        ғылым </w:t>
      </w:r>
      <w:r>
        <w:br/>
      </w:r>
      <w:r>
        <w:rPr>
          <w:rFonts w:ascii="Times New Roman"/>
          <w:b w:val="false"/>
          <w:i w:val="false"/>
          <w:color w:val="000000"/>
          <w:sz w:val="28"/>
        </w:rPr>
        <w:t xml:space="preserve">
                                 минис. </w:t>
      </w:r>
      <w:r>
        <w:br/>
      </w:r>
      <w:r>
        <w:rPr>
          <w:rFonts w:ascii="Times New Roman"/>
          <w:b w:val="false"/>
          <w:i w:val="false"/>
          <w:color w:val="000000"/>
          <w:sz w:val="28"/>
        </w:rPr>
        <w:t xml:space="preserve">
                                 трлігі </w:t>
      </w:r>
    </w:p>
    <w:p>
      <w:pPr>
        <w:spacing w:after="0"/>
        <w:ind w:left="0"/>
        <w:jc w:val="both"/>
      </w:pPr>
      <w:r>
        <w:rPr>
          <w:rFonts w:ascii="Times New Roman"/>
          <w:b w:val="false"/>
          <w:i w:val="false"/>
          <w:color w:val="000000"/>
          <w:sz w:val="28"/>
        </w:rPr>
        <w:t xml:space="preserve">3   Бағдарлама әкiм.    Әкiмшiге Қазақ.   Жыл     Талап </w:t>
      </w:r>
      <w:r>
        <w:br/>
      </w:r>
      <w:r>
        <w:rPr>
          <w:rFonts w:ascii="Times New Roman"/>
          <w:b w:val="false"/>
          <w:i w:val="false"/>
          <w:color w:val="000000"/>
          <w:sz w:val="28"/>
        </w:rPr>
        <w:t xml:space="preserve">
    шiсiне аралық       есеп.    стан     сайын   етiл. </w:t>
      </w:r>
      <w:r>
        <w:br/>
      </w:r>
      <w:r>
        <w:rPr>
          <w:rFonts w:ascii="Times New Roman"/>
          <w:b w:val="false"/>
          <w:i w:val="false"/>
          <w:color w:val="000000"/>
          <w:sz w:val="28"/>
        </w:rPr>
        <w:t xml:space="preserve">
    есептi және келесi  Бағдар.  Респу.   IV      мейдi </w:t>
      </w:r>
      <w:r>
        <w:br/>
      </w:r>
      <w:r>
        <w:rPr>
          <w:rFonts w:ascii="Times New Roman"/>
          <w:b w:val="false"/>
          <w:i w:val="false"/>
          <w:color w:val="000000"/>
          <w:sz w:val="28"/>
        </w:rPr>
        <w:t xml:space="preserve">
    жылға кеңiтiлген    ламалар, блика.   тоқсан </w:t>
      </w:r>
      <w:r>
        <w:br/>
      </w:r>
      <w:r>
        <w:rPr>
          <w:rFonts w:ascii="Times New Roman"/>
          <w:b w:val="false"/>
          <w:i w:val="false"/>
          <w:color w:val="000000"/>
          <w:sz w:val="28"/>
        </w:rPr>
        <w:t xml:space="preserve">
    Бағдарламаны ұсыну  келесi   сының </w:t>
      </w:r>
      <w:r>
        <w:br/>
      </w:r>
      <w:r>
        <w:rPr>
          <w:rFonts w:ascii="Times New Roman"/>
          <w:b w:val="false"/>
          <w:i w:val="false"/>
          <w:color w:val="000000"/>
          <w:sz w:val="28"/>
        </w:rPr>
        <w:t xml:space="preserve">
                        жылға    Бiлiм </w:t>
      </w:r>
      <w:r>
        <w:br/>
      </w:r>
      <w:r>
        <w:rPr>
          <w:rFonts w:ascii="Times New Roman"/>
          <w:b w:val="false"/>
          <w:i w:val="false"/>
          <w:color w:val="000000"/>
          <w:sz w:val="28"/>
        </w:rPr>
        <w:t xml:space="preserve">
                        арналған және </w:t>
      </w:r>
      <w:r>
        <w:br/>
      </w:r>
      <w:r>
        <w:rPr>
          <w:rFonts w:ascii="Times New Roman"/>
          <w:b w:val="false"/>
          <w:i w:val="false"/>
          <w:color w:val="000000"/>
          <w:sz w:val="28"/>
        </w:rPr>
        <w:t xml:space="preserve">
                        Бағдар.  ғылым </w:t>
      </w:r>
      <w:r>
        <w:br/>
      </w:r>
      <w:r>
        <w:rPr>
          <w:rFonts w:ascii="Times New Roman"/>
          <w:b w:val="false"/>
          <w:i w:val="false"/>
          <w:color w:val="000000"/>
          <w:sz w:val="28"/>
        </w:rPr>
        <w:t xml:space="preserve">
                        ламаның  министр. </w:t>
      </w:r>
      <w:r>
        <w:br/>
      </w:r>
      <w:r>
        <w:rPr>
          <w:rFonts w:ascii="Times New Roman"/>
          <w:b w:val="false"/>
          <w:i w:val="false"/>
          <w:color w:val="000000"/>
          <w:sz w:val="28"/>
        </w:rPr>
        <w:t xml:space="preserve">
                        кеңi.    лiгi, </w:t>
      </w:r>
      <w:r>
        <w:br/>
      </w:r>
      <w:r>
        <w:rPr>
          <w:rFonts w:ascii="Times New Roman"/>
          <w:b w:val="false"/>
          <w:i w:val="false"/>
          <w:color w:val="000000"/>
          <w:sz w:val="28"/>
        </w:rPr>
        <w:t xml:space="preserve">
                        тiлген   Ауыл </w:t>
      </w:r>
      <w:r>
        <w:br/>
      </w:r>
      <w:r>
        <w:rPr>
          <w:rFonts w:ascii="Times New Roman"/>
          <w:b w:val="false"/>
          <w:i w:val="false"/>
          <w:color w:val="000000"/>
          <w:sz w:val="28"/>
        </w:rPr>
        <w:t xml:space="preserve">
                        жоспары  шаруа. </w:t>
      </w:r>
      <w:r>
        <w:br/>
      </w:r>
      <w:r>
        <w:rPr>
          <w:rFonts w:ascii="Times New Roman"/>
          <w:b w:val="false"/>
          <w:i w:val="false"/>
          <w:color w:val="000000"/>
          <w:sz w:val="28"/>
        </w:rPr>
        <w:t xml:space="preserve">
                                 шылығы </w:t>
      </w:r>
      <w:r>
        <w:br/>
      </w:r>
      <w:r>
        <w:rPr>
          <w:rFonts w:ascii="Times New Roman"/>
          <w:b w:val="false"/>
          <w:i w:val="false"/>
          <w:color w:val="000000"/>
          <w:sz w:val="28"/>
        </w:rPr>
        <w:t xml:space="preserve">
                                 ғылыми- </w:t>
      </w:r>
      <w:r>
        <w:br/>
      </w:r>
      <w:r>
        <w:rPr>
          <w:rFonts w:ascii="Times New Roman"/>
          <w:b w:val="false"/>
          <w:i w:val="false"/>
          <w:color w:val="000000"/>
          <w:sz w:val="28"/>
        </w:rPr>
        <w:t xml:space="preserve">
                                 зерттеу </w:t>
      </w:r>
      <w:r>
        <w:br/>
      </w:r>
      <w:r>
        <w:rPr>
          <w:rFonts w:ascii="Times New Roman"/>
          <w:b w:val="false"/>
          <w:i w:val="false"/>
          <w:color w:val="000000"/>
          <w:sz w:val="28"/>
        </w:rPr>
        <w:t xml:space="preserve">
                                 инсти. </w:t>
      </w:r>
      <w:r>
        <w:br/>
      </w:r>
      <w:r>
        <w:rPr>
          <w:rFonts w:ascii="Times New Roman"/>
          <w:b w:val="false"/>
          <w:i w:val="false"/>
          <w:color w:val="000000"/>
          <w:sz w:val="28"/>
        </w:rPr>
        <w:t xml:space="preserve">
                                 туты </w:t>
      </w:r>
    </w:p>
    <w:p>
      <w:pPr>
        <w:spacing w:after="0"/>
        <w:ind w:left="0"/>
        <w:jc w:val="both"/>
      </w:pPr>
      <w:r>
        <w:rPr>
          <w:rFonts w:ascii="Times New Roman"/>
          <w:b/>
          <w:i w:val="false"/>
          <w:color w:val="000000"/>
          <w:sz w:val="28"/>
        </w:rPr>
        <w:t xml:space="preserve">                       Ғылыми-техникалық iс-шаралар </w:t>
      </w:r>
    </w:p>
    <w:p>
      <w:pPr>
        <w:spacing w:after="0"/>
        <w:ind w:left="0"/>
        <w:jc w:val="both"/>
      </w:pPr>
      <w:r>
        <w:rPr>
          <w:rFonts w:ascii="Times New Roman"/>
          <w:b/>
          <w:i w:val="false"/>
          <w:color w:val="000000"/>
          <w:sz w:val="28"/>
        </w:rPr>
        <w:t xml:space="preserve">    Қазақстан Республикасының аумағындағы аса қауіптi </w:t>
      </w:r>
      <w:r>
        <w:br/>
      </w:r>
      <w:r>
        <w:rPr>
          <w:rFonts w:ascii="Times New Roman"/>
          <w:b w:val="false"/>
          <w:i w:val="false"/>
          <w:color w:val="000000"/>
          <w:sz w:val="28"/>
        </w:rPr>
        <w:t>
</w:t>
      </w:r>
      <w:r>
        <w:rPr>
          <w:rFonts w:ascii="Times New Roman"/>
          <w:b/>
          <w:i w:val="false"/>
          <w:color w:val="000000"/>
          <w:sz w:val="28"/>
        </w:rPr>
        <w:t xml:space="preserve">         инфекциялар қоздырғыштарының мониторингі </w:t>
      </w:r>
    </w:p>
    <w:p>
      <w:pPr>
        <w:spacing w:after="0"/>
        <w:ind w:left="0"/>
        <w:jc w:val="both"/>
      </w:pPr>
      <w:r>
        <w:rPr>
          <w:rFonts w:ascii="Times New Roman"/>
          <w:b w:val="false"/>
          <w:i w:val="false"/>
          <w:color w:val="000000"/>
          <w:sz w:val="28"/>
        </w:rPr>
        <w:t xml:space="preserve">4   Республикада және   Министр. Қазақ.   2005    Барлығы  Респу. </w:t>
      </w:r>
      <w:r>
        <w:br/>
      </w:r>
      <w:r>
        <w:rPr>
          <w:rFonts w:ascii="Times New Roman"/>
          <w:b w:val="false"/>
          <w:i w:val="false"/>
          <w:color w:val="000000"/>
          <w:sz w:val="28"/>
        </w:rPr>
        <w:t xml:space="preserve">
    шектес мемлекет.    дің бұй. стан     жылғы   31,869,  бликалық </w:t>
      </w:r>
      <w:r>
        <w:br/>
      </w:r>
      <w:r>
        <w:rPr>
          <w:rFonts w:ascii="Times New Roman"/>
          <w:b w:val="false"/>
          <w:i w:val="false"/>
          <w:color w:val="000000"/>
          <w:sz w:val="28"/>
        </w:rPr>
        <w:t xml:space="preserve">
    терде ауыл          рығымен  Респу.   IV      оның     бюджет </w:t>
      </w:r>
      <w:r>
        <w:br/>
      </w:r>
      <w:r>
        <w:rPr>
          <w:rFonts w:ascii="Times New Roman"/>
          <w:b w:val="false"/>
          <w:i w:val="false"/>
          <w:color w:val="000000"/>
          <w:sz w:val="28"/>
        </w:rPr>
        <w:t xml:space="preserve">
    шаруашылығы         бекi.    блика.   тоқсан  iшiнде </w:t>
      </w:r>
      <w:r>
        <w:br/>
      </w:r>
      <w:r>
        <w:rPr>
          <w:rFonts w:ascii="Times New Roman"/>
          <w:b w:val="false"/>
          <w:i w:val="false"/>
          <w:color w:val="000000"/>
          <w:sz w:val="28"/>
        </w:rPr>
        <w:t xml:space="preserve">
    малдарының, жабайы  тiлген   сының            жылдар </w:t>
      </w:r>
      <w:r>
        <w:br/>
      </w:r>
      <w:r>
        <w:rPr>
          <w:rFonts w:ascii="Times New Roman"/>
          <w:b w:val="false"/>
          <w:i w:val="false"/>
          <w:color w:val="000000"/>
          <w:sz w:val="28"/>
        </w:rPr>
        <w:t xml:space="preserve">
    жануарлардың және   ғылыми-  Бiлiм            бойынша </w:t>
      </w:r>
      <w:r>
        <w:br/>
      </w:r>
      <w:r>
        <w:rPr>
          <w:rFonts w:ascii="Times New Roman"/>
          <w:b w:val="false"/>
          <w:i w:val="false"/>
          <w:color w:val="000000"/>
          <w:sz w:val="28"/>
        </w:rPr>
        <w:t xml:space="preserve">
    құстардың аса       техни.   және             2004 - </w:t>
      </w:r>
      <w:r>
        <w:br/>
      </w:r>
      <w:r>
        <w:rPr>
          <w:rFonts w:ascii="Times New Roman"/>
          <w:b w:val="false"/>
          <w:i w:val="false"/>
          <w:color w:val="000000"/>
          <w:sz w:val="28"/>
        </w:rPr>
        <w:t xml:space="preserve">
    қауiптi инфекция.   калық    ғылым            25.0; </w:t>
      </w:r>
      <w:r>
        <w:br/>
      </w:r>
      <w:r>
        <w:rPr>
          <w:rFonts w:ascii="Times New Roman"/>
          <w:b w:val="false"/>
          <w:i w:val="false"/>
          <w:color w:val="000000"/>
          <w:sz w:val="28"/>
        </w:rPr>
        <w:t xml:space="preserve">
    лары бойынша        есеп     минис.           2005 - </w:t>
      </w:r>
      <w:r>
        <w:br/>
      </w:r>
      <w:r>
        <w:rPr>
          <w:rFonts w:ascii="Times New Roman"/>
          <w:b w:val="false"/>
          <w:i w:val="false"/>
          <w:color w:val="000000"/>
          <w:sz w:val="28"/>
        </w:rPr>
        <w:t xml:space="preserve">
    ақпараттық және              трлiгi           6.869 </w:t>
      </w:r>
      <w:r>
        <w:br/>
      </w:r>
      <w:r>
        <w:rPr>
          <w:rFonts w:ascii="Times New Roman"/>
          <w:b w:val="false"/>
          <w:i w:val="false"/>
          <w:color w:val="000000"/>
          <w:sz w:val="28"/>
        </w:rPr>
        <w:t xml:space="preserve">
    эсперименталдық </w:t>
      </w:r>
      <w:r>
        <w:br/>
      </w:r>
      <w:r>
        <w:rPr>
          <w:rFonts w:ascii="Times New Roman"/>
          <w:b w:val="false"/>
          <w:i w:val="false"/>
          <w:color w:val="000000"/>
          <w:sz w:val="28"/>
        </w:rPr>
        <w:t xml:space="preserve">
    деректер базасын </w:t>
      </w:r>
      <w:r>
        <w:br/>
      </w:r>
      <w:r>
        <w:rPr>
          <w:rFonts w:ascii="Times New Roman"/>
          <w:b w:val="false"/>
          <w:i w:val="false"/>
          <w:color w:val="000000"/>
          <w:sz w:val="28"/>
        </w:rPr>
        <w:t xml:space="preserve">
    жасау. Алынған </w:t>
      </w:r>
      <w:r>
        <w:br/>
      </w:r>
      <w:r>
        <w:rPr>
          <w:rFonts w:ascii="Times New Roman"/>
          <w:b w:val="false"/>
          <w:i w:val="false"/>
          <w:color w:val="000000"/>
          <w:sz w:val="28"/>
        </w:rPr>
        <w:t xml:space="preserve">
    деректердi өңдеу </w:t>
      </w:r>
    </w:p>
    <w:p>
      <w:pPr>
        <w:spacing w:after="0"/>
        <w:ind w:left="0"/>
        <w:jc w:val="both"/>
      </w:pPr>
      <w:r>
        <w:rPr>
          <w:rFonts w:ascii="Times New Roman"/>
          <w:b w:val="false"/>
          <w:i w:val="false"/>
          <w:color w:val="000000"/>
          <w:sz w:val="28"/>
        </w:rPr>
        <w:t xml:space="preserve">5   Республиканың       Министр. Қазақ.   Жыл     Барлығы  Респу. </w:t>
      </w:r>
      <w:r>
        <w:br/>
      </w:r>
      <w:r>
        <w:rPr>
          <w:rFonts w:ascii="Times New Roman"/>
          <w:b w:val="false"/>
          <w:i w:val="false"/>
          <w:color w:val="000000"/>
          <w:sz w:val="28"/>
        </w:rPr>
        <w:t xml:space="preserve">
    жекелеген өңiрлерi  дiң бұй. стан     сайын   16,984,  бликалық </w:t>
      </w:r>
      <w:r>
        <w:br/>
      </w:r>
      <w:r>
        <w:rPr>
          <w:rFonts w:ascii="Times New Roman"/>
          <w:b w:val="false"/>
          <w:i w:val="false"/>
          <w:color w:val="000000"/>
          <w:sz w:val="28"/>
        </w:rPr>
        <w:t xml:space="preserve">
    үшiн жануарлардың   рығымен  Респу.   IV      оның     бюджет </w:t>
      </w:r>
      <w:r>
        <w:br/>
      </w:r>
      <w:r>
        <w:rPr>
          <w:rFonts w:ascii="Times New Roman"/>
          <w:b w:val="false"/>
          <w:i w:val="false"/>
          <w:color w:val="000000"/>
          <w:sz w:val="28"/>
        </w:rPr>
        <w:t xml:space="preserve">
    аса қауiптi инфек.  бекi.    блика.   тоқсан  iшiнде </w:t>
      </w:r>
      <w:r>
        <w:br/>
      </w:r>
      <w:r>
        <w:rPr>
          <w:rFonts w:ascii="Times New Roman"/>
          <w:b w:val="false"/>
          <w:i w:val="false"/>
          <w:color w:val="000000"/>
          <w:sz w:val="28"/>
        </w:rPr>
        <w:t xml:space="preserve">
    цияларының жекеле.  тiлген   сының            жылдар </w:t>
      </w:r>
      <w:r>
        <w:br/>
      </w:r>
      <w:r>
        <w:rPr>
          <w:rFonts w:ascii="Times New Roman"/>
          <w:b w:val="false"/>
          <w:i w:val="false"/>
          <w:color w:val="000000"/>
          <w:sz w:val="28"/>
        </w:rPr>
        <w:t xml:space="preserve">
    ген түрлерi бойынша ғылыми-  Бiлiм            бойынша </w:t>
      </w:r>
      <w:r>
        <w:br/>
      </w:r>
      <w:r>
        <w:rPr>
          <w:rFonts w:ascii="Times New Roman"/>
          <w:b w:val="false"/>
          <w:i w:val="false"/>
          <w:color w:val="000000"/>
          <w:sz w:val="28"/>
        </w:rPr>
        <w:t xml:space="preserve">
    ғылыми негiзделген  техни.   және             2005- </w:t>
      </w:r>
      <w:r>
        <w:br/>
      </w:r>
      <w:r>
        <w:rPr>
          <w:rFonts w:ascii="Times New Roman"/>
          <w:b w:val="false"/>
          <w:i w:val="false"/>
          <w:color w:val="000000"/>
          <w:sz w:val="28"/>
        </w:rPr>
        <w:t xml:space="preserve">
    қысқа және ұзақ     калық    ғылым            6.219; </w:t>
      </w:r>
      <w:r>
        <w:br/>
      </w:r>
      <w:r>
        <w:rPr>
          <w:rFonts w:ascii="Times New Roman"/>
          <w:b w:val="false"/>
          <w:i w:val="false"/>
          <w:color w:val="000000"/>
          <w:sz w:val="28"/>
        </w:rPr>
        <w:t xml:space="preserve">
    мерзiмдi ұсынымдар  құжат.   минис.           2006- </w:t>
      </w:r>
      <w:r>
        <w:br/>
      </w:r>
      <w:r>
        <w:rPr>
          <w:rFonts w:ascii="Times New Roman"/>
          <w:b w:val="false"/>
          <w:i w:val="false"/>
          <w:color w:val="000000"/>
          <w:sz w:val="28"/>
        </w:rPr>
        <w:t xml:space="preserve">
    әзiрлеу             тама     трлiгi           10.765 </w:t>
      </w:r>
    </w:p>
    <w:p>
      <w:pPr>
        <w:spacing w:after="0"/>
        <w:ind w:left="0"/>
        <w:jc w:val="both"/>
      </w:pPr>
      <w:r>
        <w:rPr>
          <w:rFonts w:ascii="Times New Roman"/>
          <w:b w:val="false"/>
          <w:i w:val="false"/>
          <w:color w:val="000000"/>
          <w:sz w:val="28"/>
        </w:rPr>
        <w:t xml:space="preserve">6   Фитосанитарлық      Министр. Қазақ.   Жыл     Барлығы  Респу. </w:t>
      </w:r>
      <w:r>
        <w:br/>
      </w:r>
      <w:r>
        <w:rPr>
          <w:rFonts w:ascii="Times New Roman"/>
          <w:b w:val="false"/>
          <w:i w:val="false"/>
          <w:color w:val="000000"/>
          <w:sz w:val="28"/>
        </w:rPr>
        <w:t xml:space="preserve">
    мониторинг және     дiң бұй. стан     сайын   16,821,  бликалық </w:t>
      </w:r>
      <w:r>
        <w:br/>
      </w:r>
      <w:r>
        <w:rPr>
          <w:rFonts w:ascii="Times New Roman"/>
          <w:b w:val="false"/>
          <w:i w:val="false"/>
          <w:color w:val="000000"/>
          <w:sz w:val="28"/>
        </w:rPr>
        <w:t xml:space="preserve">
    ауыл шаруашылық     рығымен  Респу.   IV      оның     бюджет </w:t>
      </w:r>
      <w:r>
        <w:br/>
      </w:r>
      <w:r>
        <w:rPr>
          <w:rFonts w:ascii="Times New Roman"/>
          <w:b w:val="false"/>
          <w:i w:val="false"/>
          <w:color w:val="000000"/>
          <w:sz w:val="28"/>
        </w:rPr>
        <w:t xml:space="preserve">
    дақылдарын қауiптi  бекi.    блика.   тоқсан  iшiнде </w:t>
      </w:r>
      <w:r>
        <w:br/>
      </w:r>
      <w:r>
        <w:rPr>
          <w:rFonts w:ascii="Times New Roman"/>
          <w:b w:val="false"/>
          <w:i w:val="false"/>
          <w:color w:val="000000"/>
          <w:sz w:val="28"/>
        </w:rPr>
        <w:t xml:space="preserve">
    аурулардан сақтау   тiлген   сының            жылдар </w:t>
      </w:r>
      <w:r>
        <w:br/>
      </w:r>
      <w:r>
        <w:rPr>
          <w:rFonts w:ascii="Times New Roman"/>
          <w:b w:val="false"/>
          <w:i w:val="false"/>
          <w:color w:val="000000"/>
          <w:sz w:val="28"/>
        </w:rPr>
        <w:t xml:space="preserve">
    жүйесi              ғылыми-  Бiлiм            бойынша </w:t>
      </w:r>
      <w:r>
        <w:br/>
      </w:r>
      <w:r>
        <w:rPr>
          <w:rFonts w:ascii="Times New Roman"/>
          <w:b w:val="false"/>
          <w:i w:val="false"/>
          <w:color w:val="000000"/>
          <w:sz w:val="28"/>
        </w:rPr>
        <w:t xml:space="preserve">
    негiзiнде фитопа.   техни.   және             2005- </w:t>
      </w:r>
      <w:r>
        <w:br/>
      </w:r>
      <w:r>
        <w:rPr>
          <w:rFonts w:ascii="Times New Roman"/>
          <w:b w:val="false"/>
          <w:i w:val="false"/>
          <w:color w:val="000000"/>
          <w:sz w:val="28"/>
        </w:rPr>
        <w:t xml:space="preserve">
    тотектер популя.    калық    ғылым            7.14; </w:t>
      </w:r>
      <w:r>
        <w:br/>
      </w:r>
      <w:r>
        <w:rPr>
          <w:rFonts w:ascii="Times New Roman"/>
          <w:b w:val="false"/>
          <w:i w:val="false"/>
          <w:color w:val="000000"/>
          <w:sz w:val="28"/>
        </w:rPr>
        <w:t xml:space="preserve">
    циясы генофондының  құжат.   минис.           2006- </w:t>
      </w:r>
      <w:r>
        <w:br/>
      </w:r>
      <w:r>
        <w:rPr>
          <w:rFonts w:ascii="Times New Roman"/>
          <w:b w:val="false"/>
          <w:i w:val="false"/>
          <w:color w:val="000000"/>
          <w:sz w:val="28"/>
        </w:rPr>
        <w:t xml:space="preserve">
    вируленттiлiгiн     тама,    трлiгi           9.681 </w:t>
      </w:r>
      <w:r>
        <w:br/>
      </w:r>
      <w:r>
        <w:rPr>
          <w:rFonts w:ascii="Times New Roman"/>
          <w:b w:val="false"/>
          <w:i w:val="false"/>
          <w:color w:val="000000"/>
          <w:sz w:val="28"/>
        </w:rPr>
        <w:t xml:space="preserve">
    болжаудың жаңа      ғылыми- </w:t>
      </w:r>
      <w:r>
        <w:br/>
      </w:r>
      <w:r>
        <w:rPr>
          <w:rFonts w:ascii="Times New Roman"/>
          <w:b w:val="false"/>
          <w:i w:val="false"/>
          <w:color w:val="000000"/>
          <w:sz w:val="28"/>
        </w:rPr>
        <w:t xml:space="preserve">
    принциптерiн        техни. </w:t>
      </w:r>
      <w:r>
        <w:br/>
      </w:r>
      <w:r>
        <w:rPr>
          <w:rFonts w:ascii="Times New Roman"/>
          <w:b w:val="false"/>
          <w:i w:val="false"/>
          <w:color w:val="000000"/>
          <w:sz w:val="28"/>
        </w:rPr>
        <w:t xml:space="preserve">
    әзiрлеу             калық </w:t>
      </w:r>
      <w:r>
        <w:br/>
      </w:r>
      <w:r>
        <w:rPr>
          <w:rFonts w:ascii="Times New Roman"/>
          <w:b w:val="false"/>
          <w:i w:val="false"/>
          <w:color w:val="000000"/>
          <w:sz w:val="28"/>
        </w:rPr>
        <w:t xml:space="preserve">
                        есептер </w:t>
      </w:r>
    </w:p>
    <w:p>
      <w:pPr>
        <w:spacing w:after="0"/>
        <w:ind w:left="0"/>
        <w:jc w:val="both"/>
      </w:pPr>
      <w:r>
        <w:rPr>
          <w:rFonts w:ascii="Times New Roman"/>
          <w:b w:val="false"/>
          <w:i w:val="false"/>
          <w:color w:val="000000"/>
          <w:sz w:val="28"/>
        </w:rPr>
        <w:t xml:space="preserve">7   Шекаралық бекет.    Министр. Қазақ.   Жыл     Барлығы  Респу. </w:t>
      </w:r>
      <w:r>
        <w:br/>
      </w:r>
      <w:r>
        <w:rPr>
          <w:rFonts w:ascii="Times New Roman"/>
          <w:b w:val="false"/>
          <w:i w:val="false"/>
          <w:color w:val="000000"/>
          <w:sz w:val="28"/>
        </w:rPr>
        <w:t xml:space="preserve">
    терге, темiр жол    дiң бұй. стан     сайын   16,721,  бликалық </w:t>
      </w:r>
      <w:r>
        <w:br/>
      </w:r>
      <w:r>
        <w:rPr>
          <w:rFonts w:ascii="Times New Roman"/>
          <w:b w:val="false"/>
          <w:i w:val="false"/>
          <w:color w:val="000000"/>
          <w:sz w:val="28"/>
        </w:rPr>
        <w:t xml:space="preserve">
    және автомобиль     рығымен  Респу.   IV      оның     бюджет </w:t>
      </w:r>
      <w:r>
        <w:br/>
      </w:r>
      <w:r>
        <w:rPr>
          <w:rFonts w:ascii="Times New Roman"/>
          <w:b w:val="false"/>
          <w:i w:val="false"/>
          <w:color w:val="000000"/>
          <w:sz w:val="28"/>
        </w:rPr>
        <w:t xml:space="preserve">
    көлiктерiне         бекi.    блика.   тоқсан  iшiнде </w:t>
      </w:r>
      <w:r>
        <w:br/>
      </w:r>
      <w:r>
        <w:rPr>
          <w:rFonts w:ascii="Times New Roman"/>
          <w:b w:val="false"/>
          <w:i w:val="false"/>
          <w:color w:val="000000"/>
          <w:sz w:val="28"/>
        </w:rPr>
        <w:t xml:space="preserve">
    арналған жануарлар  тiлген   сының            жылдар </w:t>
      </w:r>
      <w:r>
        <w:br/>
      </w:r>
      <w:r>
        <w:rPr>
          <w:rFonts w:ascii="Times New Roman"/>
          <w:b w:val="false"/>
          <w:i w:val="false"/>
          <w:color w:val="000000"/>
          <w:sz w:val="28"/>
        </w:rPr>
        <w:t xml:space="preserve">
    мен өсiмдiктердiң   ғылыми-  Бiлiм            бойынша </w:t>
      </w:r>
      <w:r>
        <w:br/>
      </w:r>
      <w:r>
        <w:rPr>
          <w:rFonts w:ascii="Times New Roman"/>
          <w:b w:val="false"/>
          <w:i w:val="false"/>
          <w:color w:val="000000"/>
          <w:sz w:val="28"/>
        </w:rPr>
        <w:t xml:space="preserve">
    аса қауiпті         техни.   және             2005- </w:t>
      </w:r>
      <w:r>
        <w:br/>
      </w:r>
      <w:r>
        <w:rPr>
          <w:rFonts w:ascii="Times New Roman"/>
          <w:b w:val="false"/>
          <w:i w:val="false"/>
          <w:color w:val="000000"/>
          <w:sz w:val="28"/>
        </w:rPr>
        <w:t xml:space="preserve">
    инфекцияларының     калық    ғылым            7.54; </w:t>
      </w:r>
      <w:r>
        <w:br/>
      </w:r>
      <w:r>
        <w:rPr>
          <w:rFonts w:ascii="Times New Roman"/>
          <w:b w:val="false"/>
          <w:i w:val="false"/>
          <w:color w:val="000000"/>
          <w:sz w:val="28"/>
        </w:rPr>
        <w:t xml:space="preserve">
    түрлерi бойынша     құжат.   минис.           2006- </w:t>
      </w:r>
      <w:r>
        <w:br/>
      </w:r>
      <w:r>
        <w:rPr>
          <w:rFonts w:ascii="Times New Roman"/>
          <w:b w:val="false"/>
          <w:i w:val="false"/>
          <w:color w:val="000000"/>
          <w:sz w:val="28"/>
        </w:rPr>
        <w:t xml:space="preserve">
    зертханалық         тама,    трлiгi           9.181 </w:t>
      </w:r>
      <w:r>
        <w:br/>
      </w:r>
      <w:r>
        <w:rPr>
          <w:rFonts w:ascii="Times New Roman"/>
          <w:b w:val="false"/>
          <w:i w:val="false"/>
          <w:color w:val="000000"/>
          <w:sz w:val="28"/>
        </w:rPr>
        <w:t xml:space="preserve">
    бақылаудың ғылыми   ғылыми- </w:t>
      </w:r>
      <w:r>
        <w:br/>
      </w:r>
      <w:r>
        <w:rPr>
          <w:rFonts w:ascii="Times New Roman"/>
          <w:b w:val="false"/>
          <w:i w:val="false"/>
          <w:color w:val="000000"/>
          <w:sz w:val="28"/>
        </w:rPr>
        <w:t xml:space="preserve">
    жүйесiн әзiрлеу.    техни.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есептер </w:t>
      </w:r>
    </w:p>
    <w:p>
      <w:pPr>
        <w:spacing w:after="0"/>
        <w:ind w:left="0"/>
        <w:jc w:val="both"/>
      </w:pPr>
      <w:r>
        <w:rPr>
          <w:rFonts w:ascii="Times New Roman"/>
          <w:b/>
          <w:i w:val="false"/>
          <w:color w:val="000000"/>
          <w:sz w:val="28"/>
        </w:rPr>
        <w:t xml:space="preserve">         Өсiмдiктер мен жануарлардың аса қауiптi инфекциялары </w:t>
      </w:r>
      <w:r>
        <w:br/>
      </w:r>
      <w:r>
        <w:rPr>
          <w:rFonts w:ascii="Times New Roman"/>
          <w:b w:val="false"/>
          <w:i w:val="false"/>
          <w:color w:val="000000"/>
          <w:sz w:val="28"/>
        </w:rPr>
        <w:t>
</w:t>
      </w:r>
      <w:r>
        <w:rPr>
          <w:rFonts w:ascii="Times New Roman"/>
          <w:b/>
          <w:i w:val="false"/>
          <w:color w:val="000000"/>
          <w:sz w:val="28"/>
        </w:rPr>
        <w:t xml:space="preserve">           қоздырғыштарының генетикалық картасын жасау </w:t>
      </w:r>
    </w:p>
    <w:p>
      <w:pPr>
        <w:spacing w:after="0"/>
        <w:ind w:left="0"/>
        <w:jc w:val="both"/>
      </w:pPr>
      <w:r>
        <w:rPr>
          <w:rFonts w:ascii="Times New Roman"/>
          <w:b w:val="false"/>
          <w:i w:val="false"/>
          <w:color w:val="000000"/>
          <w:sz w:val="28"/>
        </w:rPr>
        <w:t xml:space="preserve">8   Қазiргi заманғы     Министр. Қазақ.   Жыл     Барлығы   Респу. </w:t>
      </w:r>
      <w:r>
        <w:br/>
      </w:r>
      <w:r>
        <w:rPr>
          <w:rFonts w:ascii="Times New Roman"/>
          <w:b w:val="false"/>
          <w:i w:val="false"/>
          <w:color w:val="000000"/>
          <w:sz w:val="28"/>
        </w:rPr>
        <w:t xml:space="preserve">
    молекулярлық-       дiң бұй. стан     сайын   43,621,   бликалық </w:t>
      </w:r>
      <w:r>
        <w:br/>
      </w:r>
      <w:r>
        <w:rPr>
          <w:rFonts w:ascii="Times New Roman"/>
          <w:b w:val="false"/>
          <w:i w:val="false"/>
          <w:color w:val="000000"/>
          <w:sz w:val="28"/>
        </w:rPr>
        <w:t xml:space="preserve">
    генетикалық әдiстер рығымен  Респу.   IV      оның      бюджет </w:t>
      </w:r>
      <w:r>
        <w:br/>
      </w:r>
      <w:r>
        <w:rPr>
          <w:rFonts w:ascii="Times New Roman"/>
          <w:b w:val="false"/>
          <w:i w:val="false"/>
          <w:color w:val="000000"/>
          <w:sz w:val="28"/>
        </w:rPr>
        <w:t xml:space="preserve">
    әзiрлеу, қоздыр.    бекi.    блика.   тоқсан  iшiнде </w:t>
      </w:r>
      <w:r>
        <w:br/>
      </w:r>
      <w:r>
        <w:rPr>
          <w:rFonts w:ascii="Times New Roman"/>
          <w:b w:val="false"/>
          <w:i w:val="false"/>
          <w:color w:val="000000"/>
          <w:sz w:val="28"/>
        </w:rPr>
        <w:t xml:space="preserve">
    ғыштар геномдарының тiлген   сының            жылдар </w:t>
      </w:r>
      <w:r>
        <w:br/>
      </w:r>
      <w:r>
        <w:rPr>
          <w:rFonts w:ascii="Times New Roman"/>
          <w:b w:val="false"/>
          <w:i w:val="false"/>
          <w:color w:val="000000"/>
          <w:sz w:val="28"/>
        </w:rPr>
        <w:t xml:space="preserve">
    физикалық және      ғылыми-  Бiлiм            бойынша </w:t>
      </w:r>
      <w:r>
        <w:br/>
      </w:r>
      <w:r>
        <w:rPr>
          <w:rFonts w:ascii="Times New Roman"/>
          <w:b w:val="false"/>
          <w:i w:val="false"/>
          <w:color w:val="000000"/>
          <w:sz w:val="28"/>
        </w:rPr>
        <w:t xml:space="preserve">
    генетикалық карта.  техни.   және             2004- </w:t>
      </w:r>
      <w:r>
        <w:br/>
      </w:r>
      <w:r>
        <w:rPr>
          <w:rFonts w:ascii="Times New Roman"/>
          <w:b w:val="false"/>
          <w:i w:val="false"/>
          <w:color w:val="000000"/>
          <w:sz w:val="28"/>
        </w:rPr>
        <w:t xml:space="preserve">
    ларын құрастыру,    калық    ғылым            13.0; </w:t>
      </w:r>
      <w:r>
        <w:br/>
      </w:r>
      <w:r>
        <w:rPr>
          <w:rFonts w:ascii="Times New Roman"/>
          <w:b w:val="false"/>
          <w:i w:val="false"/>
          <w:color w:val="000000"/>
          <w:sz w:val="28"/>
        </w:rPr>
        <w:t xml:space="preserve">
    оларды генетикалық  құжат.   минис.           2005- </w:t>
      </w:r>
      <w:r>
        <w:br/>
      </w:r>
      <w:r>
        <w:rPr>
          <w:rFonts w:ascii="Times New Roman"/>
          <w:b w:val="false"/>
          <w:i w:val="false"/>
          <w:color w:val="000000"/>
          <w:sz w:val="28"/>
        </w:rPr>
        <w:t xml:space="preserve">
    паспорттау.         тама,    трлiгi           14.54; </w:t>
      </w:r>
      <w:r>
        <w:br/>
      </w:r>
      <w:r>
        <w:rPr>
          <w:rFonts w:ascii="Times New Roman"/>
          <w:b w:val="false"/>
          <w:i w:val="false"/>
          <w:color w:val="000000"/>
          <w:sz w:val="28"/>
        </w:rPr>
        <w:t xml:space="preserve">
                        ғылыми-                   2006- </w:t>
      </w:r>
      <w:r>
        <w:br/>
      </w:r>
      <w:r>
        <w:rPr>
          <w:rFonts w:ascii="Times New Roman"/>
          <w:b w:val="false"/>
          <w:i w:val="false"/>
          <w:color w:val="000000"/>
          <w:sz w:val="28"/>
        </w:rPr>
        <w:t xml:space="preserve">
                        техни.                    16.081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есептер </w:t>
      </w:r>
    </w:p>
    <w:p>
      <w:pPr>
        <w:spacing w:after="0"/>
        <w:ind w:left="0"/>
        <w:jc w:val="both"/>
      </w:pPr>
      <w:r>
        <w:rPr>
          <w:rFonts w:ascii="Times New Roman"/>
          <w:b/>
          <w:i w:val="false"/>
          <w:color w:val="000000"/>
          <w:sz w:val="28"/>
        </w:rPr>
        <w:t xml:space="preserve">           ПТР-диагностикалау әдiстерiн әзiрлеу және енгiзу </w:t>
      </w:r>
    </w:p>
    <w:p>
      <w:pPr>
        <w:spacing w:after="0"/>
        <w:ind w:left="0"/>
        <w:jc w:val="both"/>
      </w:pPr>
      <w:r>
        <w:rPr>
          <w:rFonts w:ascii="Times New Roman"/>
          <w:b w:val="false"/>
          <w:i w:val="false"/>
          <w:color w:val="000000"/>
          <w:sz w:val="28"/>
        </w:rPr>
        <w:t xml:space="preserve">9   Адам, жануарлар     Министр. Қазақ.   Жыл     Барлығы  Респу. </w:t>
      </w:r>
      <w:r>
        <w:br/>
      </w:r>
      <w:r>
        <w:rPr>
          <w:rFonts w:ascii="Times New Roman"/>
          <w:b w:val="false"/>
          <w:i w:val="false"/>
          <w:color w:val="000000"/>
          <w:sz w:val="28"/>
        </w:rPr>
        <w:t xml:space="preserve">
    және өсiмдiктердiң  дiң бұй. стан     сайын   24,621,  бликалық </w:t>
      </w:r>
      <w:r>
        <w:br/>
      </w:r>
      <w:r>
        <w:rPr>
          <w:rFonts w:ascii="Times New Roman"/>
          <w:b w:val="false"/>
          <w:i w:val="false"/>
          <w:color w:val="000000"/>
          <w:sz w:val="28"/>
        </w:rPr>
        <w:t xml:space="preserve">
    аса қауiптi         рығымен  Респу.   IV      млн.     бюджет </w:t>
      </w:r>
      <w:r>
        <w:br/>
      </w:r>
      <w:r>
        <w:rPr>
          <w:rFonts w:ascii="Times New Roman"/>
          <w:b w:val="false"/>
          <w:i w:val="false"/>
          <w:color w:val="000000"/>
          <w:sz w:val="28"/>
        </w:rPr>
        <w:t xml:space="preserve">
    ауруларына диагнос. бекi.    блика.   тоқсан  теңге, </w:t>
      </w:r>
      <w:r>
        <w:br/>
      </w:r>
      <w:r>
        <w:rPr>
          <w:rFonts w:ascii="Times New Roman"/>
          <w:b w:val="false"/>
          <w:i w:val="false"/>
          <w:color w:val="000000"/>
          <w:sz w:val="28"/>
        </w:rPr>
        <w:t xml:space="preserve">
    тикалауға және      тiлген   сының            оның </w:t>
      </w:r>
      <w:r>
        <w:br/>
      </w:r>
      <w:r>
        <w:rPr>
          <w:rFonts w:ascii="Times New Roman"/>
          <w:b w:val="false"/>
          <w:i w:val="false"/>
          <w:color w:val="000000"/>
          <w:sz w:val="28"/>
        </w:rPr>
        <w:t xml:space="preserve">
    профилактикаға      ғылыми-  Бiлiм            iшiнде </w:t>
      </w:r>
      <w:r>
        <w:br/>
      </w:r>
      <w:r>
        <w:rPr>
          <w:rFonts w:ascii="Times New Roman"/>
          <w:b w:val="false"/>
          <w:i w:val="false"/>
          <w:color w:val="000000"/>
          <w:sz w:val="28"/>
        </w:rPr>
        <w:t xml:space="preserve">
    керектi молеку.     техни.   және             жылдар </w:t>
      </w:r>
      <w:r>
        <w:br/>
      </w:r>
      <w:r>
        <w:rPr>
          <w:rFonts w:ascii="Times New Roman"/>
          <w:b w:val="false"/>
          <w:i w:val="false"/>
          <w:color w:val="000000"/>
          <w:sz w:val="28"/>
        </w:rPr>
        <w:t xml:space="preserve">
    лярлық-генетикалық  калық    ғылым            бойынша </w:t>
      </w:r>
      <w:r>
        <w:br/>
      </w:r>
      <w:r>
        <w:rPr>
          <w:rFonts w:ascii="Times New Roman"/>
          <w:b w:val="false"/>
          <w:i w:val="false"/>
          <w:color w:val="000000"/>
          <w:sz w:val="28"/>
        </w:rPr>
        <w:t xml:space="preserve">
    және гендiк-        құжат.   минис.           2004- </w:t>
      </w:r>
      <w:r>
        <w:br/>
      </w:r>
      <w:r>
        <w:rPr>
          <w:rFonts w:ascii="Times New Roman"/>
          <w:b w:val="false"/>
          <w:i w:val="false"/>
          <w:color w:val="000000"/>
          <w:sz w:val="28"/>
        </w:rPr>
        <w:t xml:space="preserve">
    инженерлiк          тама     трлігі           7.0; </w:t>
      </w:r>
      <w:r>
        <w:br/>
      </w:r>
      <w:r>
        <w:rPr>
          <w:rFonts w:ascii="Times New Roman"/>
          <w:b w:val="false"/>
          <w:i w:val="false"/>
          <w:color w:val="000000"/>
          <w:sz w:val="28"/>
        </w:rPr>
        <w:t xml:space="preserve">
    әдiстердiң жаңа     (PHК-құ.                  2005- </w:t>
      </w:r>
      <w:r>
        <w:br/>
      </w:r>
      <w:r>
        <w:rPr>
          <w:rFonts w:ascii="Times New Roman"/>
          <w:b w:val="false"/>
          <w:i w:val="false"/>
          <w:color w:val="000000"/>
          <w:sz w:val="28"/>
        </w:rPr>
        <w:t xml:space="preserve">
    буынын даярлау      рамды                     8.04; </w:t>
      </w:r>
      <w:r>
        <w:br/>
      </w:r>
      <w:r>
        <w:rPr>
          <w:rFonts w:ascii="Times New Roman"/>
          <w:b w:val="false"/>
          <w:i w:val="false"/>
          <w:color w:val="000000"/>
          <w:sz w:val="28"/>
        </w:rPr>
        <w:t xml:space="preserve">
    және енгiзу         пато.                     2006- </w:t>
      </w:r>
      <w:r>
        <w:br/>
      </w:r>
      <w:r>
        <w:rPr>
          <w:rFonts w:ascii="Times New Roman"/>
          <w:b w:val="false"/>
          <w:i w:val="false"/>
          <w:color w:val="000000"/>
          <w:sz w:val="28"/>
        </w:rPr>
        <w:t xml:space="preserve">
    технологиясын       гендердi                  9.581 </w:t>
      </w:r>
      <w:r>
        <w:br/>
      </w:r>
      <w:r>
        <w:rPr>
          <w:rFonts w:ascii="Times New Roman"/>
          <w:b w:val="false"/>
          <w:i w:val="false"/>
          <w:color w:val="000000"/>
          <w:sz w:val="28"/>
        </w:rPr>
        <w:t xml:space="preserve">
    әзiрлеу.            анықтау </w:t>
      </w:r>
      <w:r>
        <w:br/>
      </w:r>
      <w:r>
        <w:rPr>
          <w:rFonts w:ascii="Times New Roman"/>
          <w:b w:val="false"/>
          <w:i w:val="false"/>
          <w:color w:val="000000"/>
          <w:sz w:val="28"/>
        </w:rPr>
        <w:t xml:space="preserve">
                        үшiн се. </w:t>
      </w:r>
      <w:r>
        <w:br/>
      </w:r>
      <w:r>
        <w:rPr>
          <w:rFonts w:ascii="Times New Roman"/>
          <w:b w:val="false"/>
          <w:i w:val="false"/>
          <w:color w:val="000000"/>
          <w:sz w:val="28"/>
        </w:rPr>
        <w:t xml:space="preserve">
                        зiмтал. </w:t>
      </w:r>
      <w:r>
        <w:br/>
      </w:r>
      <w:r>
        <w:rPr>
          <w:rFonts w:ascii="Times New Roman"/>
          <w:b w:val="false"/>
          <w:i w:val="false"/>
          <w:color w:val="000000"/>
          <w:sz w:val="28"/>
        </w:rPr>
        <w:t xml:space="preserve">
                        дығы </w:t>
      </w:r>
      <w:r>
        <w:br/>
      </w:r>
      <w:r>
        <w:rPr>
          <w:rFonts w:ascii="Times New Roman"/>
          <w:b w:val="false"/>
          <w:i w:val="false"/>
          <w:color w:val="000000"/>
          <w:sz w:val="28"/>
        </w:rPr>
        <w:t xml:space="preserve">
                        және </w:t>
      </w:r>
      <w:r>
        <w:br/>
      </w:r>
      <w:r>
        <w:rPr>
          <w:rFonts w:ascii="Times New Roman"/>
          <w:b w:val="false"/>
          <w:i w:val="false"/>
          <w:color w:val="000000"/>
          <w:sz w:val="28"/>
        </w:rPr>
        <w:t xml:space="preserve">
                        специ. </w:t>
      </w:r>
      <w:r>
        <w:br/>
      </w:r>
      <w:r>
        <w:rPr>
          <w:rFonts w:ascii="Times New Roman"/>
          <w:b w:val="false"/>
          <w:i w:val="false"/>
          <w:color w:val="000000"/>
          <w:sz w:val="28"/>
        </w:rPr>
        <w:t xml:space="preserve">
                        фикасы </w:t>
      </w:r>
      <w:r>
        <w:br/>
      </w:r>
      <w:r>
        <w:rPr>
          <w:rFonts w:ascii="Times New Roman"/>
          <w:b w:val="false"/>
          <w:i w:val="false"/>
          <w:color w:val="000000"/>
          <w:sz w:val="28"/>
        </w:rPr>
        <w:t xml:space="preserve">
                        жоғары </w:t>
      </w:r>
      <w:r>
        <w:br/>
      </w:r>
      <w:r>
        <w:rPr>
          <w:rFonts w:ascii="Times New Roman"/>
          <w:b w:val="false"/>
          <w:i w:val="false"/>
          <w:color w:val="000000"/>
          <w:sz w:val="28"/>
        </w:rPr>
        <w:t xml:space="preserve">
                        тест- </w:t>
      </w:r>
      <w:r>
        <w:br/>
      </w:r>
      <w:r>
        <w:rPr>
          <w:rFonts w:ascii="Times New Roman"/>
          <w:b w:val="false"/>
          <w:i w:val="false"/>
          <w:color w:val="000000"/>
          <w:sz w:val="28"/>
        </w:rPr>
        <w:t xml:space="preserve">
                        жүйе. </w:t>
      </w:r>
      <w:r>
        <w:br/>
      </w:r>
      <w:r>
        <w:rPr>
          <w:rFonts w:ascii="Times New Roman"/>
          <w:b w:val="false"/>
          <w:i w:val="false"/>
          <w:color w:val="000000"/>
          <w:sz w:val="28"/>
        </w:rPr>
        <w:t xml:space="preserve">
                        лерi). </w:t>
      </w:r>
    </w:p>
    <w:p>
      <w:pPr>
        <w:spacing w:after="0"/>
        <w:ind w:left="0"/>
        <w:jc w:val="both"/>
      </w:pPr>
      <w:r>
        <w:rPr>
          <w:rFonts w:ascii="Times New Roman"/>
          <w:b/>
          <w:i w:val="false"/>
          <w:color w:val="000000"/>
          <w:sz w:val="28"/>
        </w:rPr>
        <w:t xml:space="preserve">    Аса қауіптi инфекциялар қоздырғыштарының тектер банкiн құру </w:t>
      </w:r>
    </w:p>
    <w:p>
      <w:pPr>
        <w:spacing w:after="0"/>
        <w:ind w:left="0"/>
        <w:jc w:val="both"/>
      </w:pPr>
      <w:r>
        <w:rPr>
          <w:rFonts w:ascii="Times New Roman"/>
          <w:b w:val="false"/>
          <w:i w:val="false"/>
          <w:color w:val="000000"/>
          <w:sz w:val="28"/>
        </w:rPr>
        <w:t xml:space="preserve">10  Республика үшiн     Министр. Қазақ.   Жыл     Барлығы  Респу. </w:t>
      </w:r>
      <w:r>
        <w:br/>
      </w:r>
      <w:r>
        <w:rPr>
          <w:rFonts w:ascii="Times New Roman"/>
          <w:b w:val="false"/>
          <w:i w:val="false"/>
          <w:color w:val="000000"/>
          <w:sz w:val="28"/>
        </w:rPr>
        <w:t xml:space="preserve">
    мейлiнше қауiпті    дiң бұй. стан     сайын   7,021,   бликалық </w:t>
      </w:r>
      <w:r>
        <w:br/>
      </w:r>
      <w:r>
        <w:rPr>
          <w:rFonts w:ascii="Times New Roman"/>
          <w:b w:val="false"/>
          <w:i w:val="false"/>
          <w:color w:val="000000"/>
          <w:sz w:val="28"/>
        </w:rPr>
        <w:t xml:space="preserve">
    адам, жануарлар     рығымен  Респу.   IV      оның     бюджет </w:t>
      </w:r>
      <w:r>
        <w:br/>
      </w:r>
      <w:r>
        <w:rPr>
          <w:rFonts w:ascii="Times New Roman"/>
          <w:b w:val="false"/>
          <w:i w:val="false"/>
          <w:color w:val="000000"/>
          <w:sz w:val="28"/>
        </w:rPr>
        <w:t xml:space="preserve">
    және құстардың      бекi.    блика.   тоқсан  iшiнде </w:t>
      </w:r>
      <w:r>
        <w:br/>
      </w:r>
      <w:r>
        <w:rPr>
          <w:rFonts w:ascii="Times New Roman"/>
          <w:b w:val="false"/>
          <w:i w:val="false"/>
          <w:color w:val="000000"/>
          <w:sz w:val="28"/>
        </w:rPr>
        <w:t xml:space="preserve">
    патотектер          тiлген   сының            жылдар </w:t>
      </w:r>
      <w:r>
        <w:br/>
      </w:r>
      <w:r>
        <w:rPr>
          <w:rFonts w:ascii="Times New Roman"/>
          <w:b w:val="false"/>
          <w:i w:val="false"/>
          <w:color w:val="000000"/>
          <w:sz w:val="28"/>
        </w:rPr>
        <w:t xml:space="preserve">
    тектерiнiң ұлттық   Қазақ.   Бiлiм            бойынша </w:t>
      </w:r>
      <w:r>
        <w:br/>
      </w:r>
      <w:r>
        <w:rPr>
          <w:rFonts w:ascii="Times New Roman"/>
          <w:b w:val="false"/>
          <w:i w:val="false"/>
          <w:color w:val="000000"/>
          <w:sz w:val="28"/>
        </w:rPr>
        <w:t xml:space="preserve">
    банкiн қалыптастыру стан     және             2004- </w:t>
      </w:r>
      <w:r>
        <w:br/>
      </w:r>
      <w:r>
        <w:rPr>
          <w:rFonts w:ascii="Times New Roman"/>
          <w:b w:val="false"/>
          <w:i w:val="false"/>
          <w:color w:val="000000"/>
          <w:sz w:val="28"/>
        </w:rPr>
        <w:t xml:space="preserve">
    және толықтыру.     ғылыми-  ғылым            1.7; </w:t>
      </w:r>
      <w:r>
        <w:br/>
      </w:r>
      <w:r>
        <w:rPr>
          <w:rFonts w:ascii="Times New Roman"/>
          <w:b w:val="false"/>
          <w:i w:val="false"/>
          <w:color w:val="000000"/>
          <w:sz w:val="28"/>
        </w:rPr>
        <w:t xml:space="preserve">
    Микроорганизмдер    техни.   минис.           2005- </w:t>
      </w:r>
      <w:r>
        <w:br/>
      </w:r>
      <w:r>
        <w:rPr>
          <w:rFonts w:ascii="Times New Roman"/>
          <w:b w:val="false"/>
          <w:i w:val="false"/>
          <w:color w:val="000000"/>
          <w:sz w:val="28"/>
        </w:rPr>
        <w:t xml:space="preserve">
    тектерiнiң          калық    трлiгi           2.24; </w:t>
      </w:r>
      <w:r>
        <w:br/>
      </w:r>
      <w:r>
        <w:rPr>
          <w:rFonts w:ascii="Times New Roman"/>
          <w:b w:val="false"/>
          <w:i w:val="false"/>
          <w:color w:val="000000"/>
          <w:sz w:val="28"/>
        </w:rPr>
        <w:t xml:space="preserve">
    халықаралық         құжат.                    2006- </w:t>
      </w:r>
      <w:r>
        <w:br/>
      </w:r>
      <w:r>
        <w:rPr>
          <w:rFonts w:ascii="Times New Roman"/>
          <w:b w:val="false"/>
          <w:i w:val="false"/>
          <w:color w:val="000000"/>
          <w:sz w:val="28"/>
        </w:rPr>
        <w:t xml:space="preserve">
    банктерiмен         тама.                     3.081 </w:t>
      </w:r>
      <w:r>
        <w:br/>
      </w:r>
      <w:r>
        <w:rPr>
          <w:rFonts w:ascii="Times New Roman"/>
          <w:b w:val="false"/>
          <w:i w:val="false"/>
          <w:color w:val="000000"/>
          <w:sz w:val="28"/>
        </w:rPr>
        <w:t xml:space="preserve">
    қарым-қатынас       Шарттар, </w:t>
      </w:r>
      <w:r>
        <w:br/>
      </w:r>
      <w:r>
        <w:rPr>
          <w:rFonts w:ascii="Times New Roman"/>
          <w:b w:val="false"/>
          <w:i w:val="false"/>
          <w:color w:val="000000"/>
          <w:sz w:val="28"/>
        </w:rPr>
        <w:t xml:space="preserve">
    орнату және қол     келi. </w:t>
      </w:r>
      <w:r>
        <w:br/>
      </w:r>
      <w:r>
        <w:rPr>
          <w:rFonts w:ascii="Times New Roman"/>
          <w:b w:val="false"/>
          <w:i w:val="false"/>
          <w:color w:val="000000"/>
          <w:sz w:val="28"/>
        </w:rPr>
        <w:t xml:space="preserve">
    жеткiзудi           сiмдер, </w:t>
      </w:r>
      <w:r>
        <w:br/>
      </w:r>
      <w:r>
        <w:rPr>
          <w:rFonts w:ascii="Times New Roman"/>
          <w:b w:val="false"/>
          <w:i w:val="false"/>
          <w:color w:val="000000"/>
          <w:sz w:val="28"/>
        </w:rPr>
        <w:t xml:space="preserve">
    қамтамасыз ету      лицензия </w:t>
      </w:r>
    </w:p>
    <w:p>
      <w:pPr>
        <w:spacing w:after="0"/>
        <w:ind w:left="0"/>
        <w:jc w:val="both"/>
      </w:pPr>
      <w:r>
        <w:rPr>
          <w:rFonts w:ascii="Times New Roman"/>
          <w:b w:val="false"/>
          <w:i w:val="false"/>
          <w:color w:val="000000"/>
          <w:sz w:val="28"/>
        </w:rPr>
        <w:t xml:space="preserve">11  Әлемдiк стандартқа  Министр. Респу.   Жыл     Барлығы  Респу. </w:t>
      </w:r>
      <w:r>
        <w:br/>
      </w:r>
      <w:r>
        <w:rPr>
          <w:rFonts w:ascii="Times New Roman"/>
          <w:b w:val="false"/>
          <w:i w:val="false"/>
          <w:color w:val="000000"/>
          <w:sz w:val="28"/>
        </w:rPr>
        <w:t xml:space="preserve">
    сәйкес микроорга.   дiң бұй. блика.   сайын   7,221,   бликалық </w:t>
      </w:r>
      <w:r>
        <w:br/>
      </w:r>
      <w:r>
        <w:rPr>
          <w:rFonts w:ascii="Times New Roman"/>
          <w:b w:val="false"/>
          <w:i w:val="false"/>
          <w:color w:val="000000"/>
          <w:sz w:val="28"/>
        </w:rPr>
        <w:t xml:space="preserve">
    низмдер, вирустар   рығымен  сының    IV      оның     бюджет </w:t>
      </w:r>
      <w:r>
        <w:br/>
      </w:r>
      <w:r>
        <w:rPr>
          <w:rFonts w:ascii="Times New Roman"/>
          <w:b w:val="false"/>
          <w:i w:val="false"/>
          <w:color w:val="000000"/>
          <w:sz w:val="28"/>
        </w:rPr>
        <w:t xml:space="preserve">
    және өсiмдiктер     бекi.    Бiлiм    тоқсан  iшiнде </w:t>
      </w:r>
      <w:r>
        <w:br/>
      </w:r>
      <w:r>
        <w:rPr>
          <w:rFonts w:ascii="Times New Roman"/>
          <w:b w:val="false"/>
          <w:i w:val="false"/>
          <w:color w:val="000000"/>
          <w:sz w:val="28"/>
        </w:rPr>
        <w:t xml:space="preserve">
    клеткалары          тiлген   және             жылдар </w:t>
      </w:r>
      <w:r>
        <w:br/>
      </w:r>
      <w:r>
        <w:rPr>
          <w:rFonts w:ascii="Times New Roman"/>
          <w:b w:val="false"/>
          <w:i w:val="false"/>
          <w:color w:val="000000"/>
          <w:sz w:val="28"/>
        </w:rPr>
        <w:t xml:space="preserve">
    коллекцияларын      ғылыми-  ғылым            бойынша </w:t>
      </w:r>
      <w:r>
        <w:br/>
      </w:r>
      <w:r>
        <w:rPr>
          <w:rFonts w:ascii="Times New Roman"/>
          <w:b w:val="false"/>
          <w:i w:val="false"/>
          <w:color w:val="000000"/>
          <w:sz w:val="28"/>
        </w:rPr>
        <w:t xml:space="preserve">
    биотехнологиялық    техни.   минис.           2004- </w:t>
      </w:r>
      <w:r>
        <w:br/>
      </w:r>
      <w:r>
        <w:rPr>
          <w:rFonts w:ascii="Times New Roman"/>
          <w:b w:val="false"/>
          <w:i w:val="false"/>
          <w:color w:val="000000"/>
          <w:sz w:val="28"/>
        </w:rPr>
        <w:t xml:space="preserve">
    өнеркәсiпте қолдану калық    трлiгi           1.7; </w:t>
      </w:r>
      <w:r>
        <w:br/>
      </w:r>
      <w:r>
        <w:rPr>
          <w:rFonts w:ascii="Times New Roman"/>
          <w:b w:val="false"/>
          <w:i w:val="false"/>
          <w:color w:val="000000"/>
          <w:sz w:val="28"/>
        </w:rPr>
        <w:t xml:space="preserve">
    үшін қолдауды және  құжат.                    2005- </w:t>
      </w:r>
      <w:r>
        <w:br/>
      </w:r>
      <w:r>
        <w:rPr>
          <w:rFonts w:ascii="Times New Roman"/>
          <w:b w:val="false"/>
          <w:i w:val="false"/>
          <w:color w:val="000000"/>
          <w:sz w:val="28"/>
        </w:rPr>
        <w:t xml:space="preserve">
    толықтыруды         тама,                     2.44; </w:t>
      </w:r>
      <w:r>
        <w:br/>
      </w:r>
      <w:r>
        <w:rPr>
          <w:rFonts w:ascii="Times New Roman"/>
          <w:b w:val="false"/>
          <w:i w:val="false"/>
          <w:color w:val="000000"/>
          <w:sz w:val="28"/>
        </w:rPr>
        <w:t xml:space="preserve">
    қамтамасыз ету      ғылыми-                   2006- </w:t>
      </w:r>
      <w:r>
        <w:br/>
      </w:r>
      <w:r>
        <w:rPr>
          <w:rFonts w:ascii="Times New Roman"/>
          <w:b w:val="false"/>
          <w:i w:val="false"/>
          <w:color w:val="000000"/>
          <w:sz w:val="28"/>
        </w:rPr>
        <w:t xml:space="preserve">
                        техни.                    3.081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есептер </w:t>
      </w:r>
    </w:p>
    <w:p>
      <w:pPr>
        <w:spacing w:after="0"/>
        <w:ind w:left="0"/>
        <w:jc w:val="both"/>
      </w:pPr>
      <w:r>
        <w:rPr>
          <w:rFonts w:ascii="Times New Roman"/>
          <w:b w:val="false"/>
          <w:i w:val="false"/>
          <w:color w:val="000000"/>
          <w:sz w:val="28"/>
        </w:rPr>
        <w:t xml:space="preserve">12  Аса қауiптi         Министр. Респу.   Жыл     Барлығы  Респу. </w:t>
      </w:r>
      <w:r>
        <w:br/>
      </w:r>
      <w:r>
        <w:rPr>
          <w:rFonts w:ascii="Times New Roman"/>
          <w:b w:val="false"/>
          <w:i w:val="false"/>
          <w:color w:val="000000"/>
          <w:sz w:val="28"/>
        </w:rPr>
        <w:t xml:space="preserve">
    инфекциялар қоздыр. дiң бұй. блика.   сайын   7,221,   бликалық </w:t>
      </w:r>
      <w:r>
        <w:br/>
      </w:r>
      <w:r>
        <w:rPr>
          <w:rFonts w:ascii="Times New Roman"/>
          <w:b w:val="false"/>
          <w:i w:val="false"/>
          <w:color w:val="000000"/>
          <w:sz w:val="28"/>
        </w:rPr>
        <w:t xml:space="preserve">
    ғыштары штамдарын   рығымен  сының    IV      оның     бюджет </w:t>
      </w:r>
      <w:r>
        <w:br/>
      </w:r>
      <w:r>
        <w:rPr>
          <w:rFonts w:ascii="Times New Roman"/>
          <w:b w:val="false"/>
          <w:i w:val="false"/>
          <w:color w:val="000000"/>
          <w:sz w:val="28"/>
        </w:rPr>
        <w:t xml:space="preserve">
    олардың генетикалық бекi.    Бiлiм    тоқсан  iшiнде </w:t>
      </w:r>
      <w:r>
        <w:br/>
      </w:r>
      <w:r>
        <w:rPr>
          <w:rFonts w:ascii="Times New Roman"/>
          <w:b w:val="false"/>
          <w:i w:val="false"/>
          <w:color w:val="000000"/>
          <w:sz w:val="28"/>
        </w:rPr>
        <w:t xml:space="preserve">
    құрылымы бойынша    тiлген   және             жылдар </w:t>
      </w:r>
      <w:r>
        <w:br/>
      </w:r>
      <w:r>
        <w:rPr>
          <w:rFonts w:ascii="Times New Roman"/>
          <w:b w:val="false"/>
          <w:i w:val="false"/>
          <w:color w:val="000000"/>
          <w:sz w:val="28"/>
        </w:rPr>
        <w:t xml:space="preserve">
    деректер негiзiнде  есептер, ғылым            бойынша </w:t>
      </w:r>
      <w:r>
        <w:br/>
      </w:r>
      <w:r>
        <w:rPr>
          <w:rFonts w:ascii="Times New Roman"/>
          <w:b w:val="false"/>
          <w:i w:val="false"/>
          <w:color w:val="000000"/>
          <w:sz w:val="28"/>
        </w:rPr>
        <w:t xml:space="preserve">
    салыстырмалы талдау ғылыми-  минис.           2004- </w:t>
      </w:r>
      <w:r>
        <w:br/>
      </w:r>
      <w:r>
        <w:rPr>
          <w:rFonts w:ascii="Times New Roman"/>
          <w:b w:val="false"/>
          <w:i w:val="false"/>
          <w:color w:val="000000"/>
          <w:sz w:val="28"/>
        </w:rPr>
        <w:t xml:space="preserve">
    жасау және          техни.   трлiгi           1.7; </w:t>
      </w:r>
      <w:r>
        <w:br/>
      </w:r>
      <w:r>
        <w:rPr>
          <w:rFonts w:ascii="Times New Roman"/>
          <w:b w:val="false"/>
          <w:i w:val="false"/>
          <w:color w:val="000000"/>
          <w:sz w:val="28"/>
        </w:rPr>
        <w:t xml:space="preserve">
    авторландыру        калық                     2005- </w:t>
      </w:r>
      <w:r>
        <w:br/>
      </w:r>
      <w:r>
        <w:rPr>
          <w:rFonts w:ascii="Times New Roman"/>
          <w:b w:val="false"/>
          <w:i w:val="false"/>
          <w:color w:val="000000"/>
          <w:sz w:val="28"/>
        </w:rPr>
        <w:t xml:space="preserve">
                        құжат.                    2.44; </w:t>
      </w:r>
      <w:r>
        <w:br/>
      </w:r>
      <w:r>
        <w:rPr>
          <w:rFonts w:ascii="Times New Roman"/>
          <w:b w:val="false"/>
          <w:i w:val="false"/>
          <w:color w:val="000000"/>
          <w:sz w:val="28"/>
        </w:rPr>
        <w:t xml:space="preserve">
                        тама                      2006- </w:t>
      </w:r>
      <w:r>
        <w:br/>
      </w:r>
      <w:r>
        <w:rPr>
          <w:rFonts w:ascii="Times New Roman"/>
          <w:b w:val="false"/>
          <w:i w:val="false"/>
          <w:color w:val="000000"/>
          <w:sz w:val="28"/>
        </w:rPr>
        <w:t xml:space="preserve">
                                                  3.081 </w:t>
      </w:r>
    </w:p>
    <w:p>
      <w:pPr>
        <w:spacing w:after="0"/>
        <w:ind w:left="0"/>
        <w:jc w:val="both"/>
      </w:pPr>
      <w:r>
        <w:rPr>
          <w:rFonts w:ascii="Times New Roman"/>
          <w:b w:val="false"/>
          <w:i w:val="false"/>
          <w:color w:val="000000"/>
          <w:sz w:val="28"/>
        </w:rPr>
        <w:t xml:space="preserve">13  Қауiптi патотек.    Министр. Қазақ.   Жыл     Барлығы  Респу. </w:t>
      </w:r>
      <w:r>
        <w:br/>
      </w:r>
      <w:r>
        <w:rPr>
          <w:rFonts w:ascii="Times New Roman"/>
          <w:b w:val="false"/>
          <w:i w:val="false"/>
          <w:color w:val="000000"/>
          <w:sz w:val="28"/>
        </w:rPr>
        <w:t xml:space="preserve">
    тердi генетикалық   дiң бұй. стан     сайын   7,421,   бликалық </w:t>
      </w:r>
      <w:r>
        <w:br/>
      </w:r>
      <w:r>
        <w:rPr>
          <w:rFonts w:ascii="Times New Roman"/>
          <w:b w:val="false"/>
          <w:i w:val="false"/>
          <w:color w:val="000000"/>
          <w:sz w:val="28"/>
        </w:rPr>
        <w:t xml:space="preserve">
    паспорттау және     рығымен  Респу.   IV      оның     бюджет </w:t>
      </w:r>
      <w:r>
        <w:br/>
      </w:r>
      <w:r>
        <w:rPr>
          <w:rFonts w:ascii="Times New Roman"/>
          <w:b w:val="false"/>
          <w:i w:val="false"/>
          <w:color w:val="000000"/>
          <w:sz w:val="28"/>
        </w:rPr>
        <w:t xml:space="preserve">
    оларды тектер       бекi.    блика.   тоқсан  iшiнде </w:t>
      </w:r>
      <w:r>
        <w:br/>
      </w:r>
      <w:r>
        <w:rPr>
          <w:rFonts w:ascii="Times New Roman"/>
          <w:b w:val="false"/>
          <w:i w:val="false"/>
          <w:color w:val="000000"/>
          <w:sz w:val="28"/>
        </w:rPr>
        <w:t xml:space="preserve">
    банкiнде бар        тiлген   сының            жылдар </w:t>
      </w:r>
      <w:r>
        <w:br/>
      </w:r>
      <w:r>
        <w:rPr>
          <w:rFonts w:ascii="Times New Roman"/>
          <w:b w:val="false"/>
          <w:i w:val="false"/>
          <w:color w:val="000000"/>
          <w:sz w:val="28"/>
        </w:rPr>
        <w:t xml:space="preserve">
    деректермен         ғылыми-  Бiлiм            бойынша </w:t>
      </w:r>
      <w:r>
        <w:br/>
      </w:r>
      <w:r>
        <w:rPr>
          <w:rFonts w:ascii="Times New Roman"/>
          <w:b w:val="false"/>
          <w:i w:val="false"/>
          <w:color w:val="000000"/>
          <w:sz w:val="28"/>
        </w:rPr>
        <w:t xml:space="preserve">
    салыстыру. Елдiң    техни.   және             2004- </w:t>
      </w:r>
      <w:r>
        <w:br/>
      </w:r>
      <w:r>
        <w:rPr>
          <w:rFonts w:ascii="Times New Roman"/>
          <w:b w:val="false"/>
          <w:i w:val="false"/>
          <w:color w:val="000000"/>
          <w:sz w:val="28"/>
        </w:rPr>
        <w:t xml:space="preserve">
    биоқауiпсiздiгi     калық    ғылым            1.9; </w:t>
      </w:r>
      <w:r>
        <w:br/>
      </w:r>
      <w:r>
        <w:rPr>
          <w:rFonts w:ascii="Times New Roman"/>
          <w:b w:val="false"/>
          <w:i w:val="false"/>
          <w:color w:val="000000"/>
          <w:sz w:val="28"/>
        </w:rPr>
        <w:t xml:space="preserve">
    үшiн стратегиялық   құжат.   минис.           2005- </w:t>
      </w:r>
      <w:r>
        <w:br/>
      </w:r>
      <w:r>
        <w:rPr>
          <w:rFonts w:ascii="Times New Roman"/>
          <w:b w:val="false"/>
          <w:i w:val="false"/>
          <w:color w:val="000000"/>
          <w:sz w:val="28"/>
        </w:rPr>
        <w:t xml:space="preserve">
    тектер банкiн құру. тама,    трлiгi           2.44; </w:t>
      </w:r>
      <w:r>
        <w:br/>
      </w:r>
      <w:r>
        <w:rPr>
          <w:rFonts w:ascii="Times New Roman"/>
          <w:b w:val="false"/>
          <w:i w:val="false"/>
          <w:color w:val="000000"/>
          <w:sz w:val="28"/>
        </w:rPr>
        <w:t xml:space="preserve">
                        сертифи.                  2006- </w:t>
      </w:r>
      <w:r>
        <w:br/>
      </w:r>
      <w:r>
        <w:rPr>
          <w:rFonts w:ascii="Times New Roman"/>
          <w:b w:val="false"/>
          <w:i w:val="false"/>
          <w:color w:val="000000"/>
          <w:sz w:val="28"/>
        </w:rPr>
        <w:t xml:space="preserve">
                        каттар,                   3.081 </w:t>
      </w:r>
      <w:r>
        <w:br/>
      </w:r>
      <w:r>
        <w:rPr>
          <w:rFonts w:ascii="Times New Roman"/>
          <w:b w:val="false"/>
          <w:i w:val="false"/>
          <w:color w:val="000000"/>
          <w:sz w:val="28"/>
        </w:rPr>
        <w:t xml:space="preserve">
                        лицен. </w:t>
      </w:r>
      <w:r>
        <w:br/>
      </w:r>
      <w:r>
        <w:rPr>
          <w:rFonts w:ascii="Times New Roman"/>
          <w:b w:val="false"/>
          <w:i w:val="false"/>
          <w:color w:val="000000"/>
          <w:sz w:val="28"/>
        </w:rPr>
        <w:t xml:space="preserve">
                        зиялар </w:t>
      </w:r>
    </w:p>
    <w:p>
      <w:pPr>
        <w:spacing w:after="0"/>
        <w:ind w:left="0"/>
        <w:jc w:val="both"/>
      </w:pPr>
      <w:r>
        <w:rPr>
          <w:rFonts w:ascii="Times New Roman"/>
          <w:b/>
          <w:i w:val="false"/>
          <w:color w:val="000000"/>
          <w:sz w:val="28"/>
        </w:rPr>
        <w:t xml:space="preserve">Қазақстан Республикасының биологиялық қауiпсiздiгiн </w:t>
      </w:r>
      <w:r>
        <w:br/>
      </w:r>
      <w:r>
        <w:rPr>
          <w:rFonts w:ascii="Times New Roman"/>
          <w:b w:val="false"/>
          <w:i w:val="false"/>
          <w:color w:val="000000"/>
          <w:sz w:val="28"/>
        </w:rPr>
        <w:t>
</w:t>
      </w:r>
      <w:r>
        <w:rPr>
          <w:rFonts w:ascii="Times New Roman"/>
          <w:b/>
          <w:i w:val="false"/>
          <w:color w:val="000000"/>
          <w:sz w:val="28"/>
        </w:rPr>
        <w:t xml:space="preserve">                 қамтамасыз ету </w:t>
      </w:r>
    </w:p>
    <w:p>
      <w:pPr>
        <w:spacing w:after="0"/>
        <w:ind w:left="0"/>
        <w:jc w:val="both"/>
      </w:pPr>
      <w:r>
        <w:rPr>
          <w:rFonts w:ascii="Times New Roman"/>
          <w:b w:val="false"/>
          <w:i w:val="false"/>
          <w:color w:val="000000"/>
          <w:sz w:val="28"/>
        </w:rPr>
        <w:t xml:space="preserve">14  Осы Бағдарлама      Министр. Қазақ.   Жыл     Барлығы  Респу. </w:t>
      </w:r>
      <w:r>
        <w:br/>
      </w:r>
      <w:r>
        <w:rPr>
          <w:rFonts w:ascii="Times New Roman"/>
          <w:b w:val="false"/>
          <w:i w:val="false"/>
          <w:color w:val="000000"/>
          <w:sz w:val="28"/>
        </w:rPr>
        <w:t xml:space="preserve">
    әзiрлемелерiнiң     дiң бұй. стан     сайын   10,021,  бликалық </w:t>
      </w:r>
      <w:r>
        <w:br/>
      </w:r>
      <w:r>
        <w:rPr>
          <w:rFonts w:ascii="Times New Roman"/>
          <w:b w:val="false"/>
          <w:i w:val="false"/>
          <w:color w:val="000000"/>
          <w:sz w:val="28"/>
        </w:rPr>
        <w:t xml:space="preserve">
    елдiң бактериоло.   рығымен  Респу.   IV      оның     бюджет </w:t>
      </w:r>
      <w:r>
        <w:br/>
      </w:r>
      <w:r>
        <w:rPr>
          <w:rFonts w:ascii="Times New Roman"/>
          <w:b w:val="false"/>
          <w:i w:val="false"/>
          <w:color w:val="000000"/>
          <w:sz w:val="28"/>
        </w:rPr>
        <w:t xml:space="preserve">
    гиялық мониторинг   бекi.    блика.   тоқсан  iшiнде </w:t>
      </w:r>
      <w:r>
        <w:br/>
      </w:r>
      <w:r>
        <w:rPr>
          <w:rFonts w:ascii="Times New Roman"/>
          <w:b w:val="false"/>
          <w:i w:val="false"/>
          <w:color w:val="000000"/>
          <w:sz w:val="28"/>
        </w:rPr>
        <w:t xml:space="preserve">
    жүйесi және         тiлген   сының            жылдар </w:t>
      </w:r>
      <w:r>
        <w:br/>
      </w:r>
      <w:r>
        <w:rPr>
          <w:rFonts w:ascii="Times New Roman"/>
          <w:b w:val="false"/>
          <w:i w:val="false"/>
          <w:color w:val="000000"/>
          <w:sz w:val="28"/>
        </w:rPr>
        <w:t xml:space="preserve">
    биологиялық         ғылыми-  Бiлiм            бойынша </w:t>
      </w:r>
      <w:r>
        <w:br/>
      </w:r>
      <w:r>
        <w:rPr>
          <w:rFonts w:ascii="Times New Roman"/>
          <w:b w:val="false"/>
          <w:i w:val="false"/>
          <w:color w:val="000000"/>
          <w:sz w:val="28"/>
        </w:rPr>
        <w:t xml:space="preserve">
    қауіпсіздігі үшін   техни.   және             2004- </w:t>
      </w:r>
      <w:r>
        <w:br/>
      </w:r>
      <w:r>
        <w:rPr>
          <w:rFonts w:ascii="Times New Roman"/>
          <w:b w:val="false"/>
          <w:i w:val="false"/>
          <w:color w:val="000000"/>
          <w:sz w:val="28"/>
        </w:rPr>
        <w:t xml:space="preserve">
    тиiмдiлiгiн анықтау калық    ғылым            2.6; </w:t>
      </w:r>
      <w:r>
        <w:br/>
      </w:r>
      <w:r>
        <w:rPr>
          <w:rFonts w:ascii="Times New Roman"/>
          <w:b w:val="false"/>
          <w:i w:val="false"/>
          <w:color w:val="000000"/>
          <w:sz w:val="28"/>
        </w:rPr>
        <w:t xml:space="preserve">
                        есептер  минист.          2005- </w:t>
      </w:r>
      <w:r>
        <w:br/>
      </w:r>
      <w:r>
        <w:rPr>
          <w:rFonts w:ascii="Times New Roman"/>
          <w:b w:val="false"/>
          <w:i w:val="false"/>
          <w:color w:val="000000"/>
          <w:sz w:val="28"/>
        </w:rPr>
        <w:t xml:space="preserve">
                                 рлiгi            3.34; </w:t>
      </w:r>
      <w:r>
        <w:br/>
      </w:r>
      <w:r>
        <w:rPr>
          <w:rFonts w:ascii="Times New Roman"/>
          <w:b w:val="false"/>
          <w:i w:val="false"/>
          <w:color w:val="000000"/>
          <w:sz w:val="28"/>
        </w:rPr>
        <w:t xml:space="preserve">
                                                  2006- </w:t>
      </w:r>
      <w:r>
        <w:br/>
      </w:r>
      <w:r>
        <w:rPr>
          <w:rFonts w:ascii="Times New Roman"/>
          <w:b w:val="false"/>
          <w:i w:val="false"/>
          <w:color w:val="000000"/>
          <w:sz w:val="28"/>
        </w:rPr>
        <w:t xml:space="preserve">
                                                  4.081 </w:t>
      </w:r>
    </w:p>
    <w:p>
      <w:pPr>
        <w:spacing w:after="0"/>
        <w:ind w:left="0"/>
        <w:jc w:val="both"/>
      </w:pPr>
      <w:r>
        <w:rPr>
          <w:rFonts w:ascii="Times New Roman"/>
          <w:b w:val="false"/>
          <w:i w:val="false"/>
          <w:color w:val="000000"/>
          <w:sz w:val="28"/>
        </w:rPr>
        <w:t xml:space="preserve">15  Қазақстан           Министр. Қазақ.   Жыл     Барлығы  Респу. </w:t>
      </w:r>
      <w:r>
        <w:br/>
      </w:r>
      <w:r>
        <w:rPr>
          <w:rFonts w:ascii="Times New Roman"/>
          <w:b w:val="false"/>
          <w:i w:val="false"/>
          <w:color w:val="000000"/>
          <w:sz w:val="28"/>
        </w:rPr>
        <w:t xml:space="preserve">
    Республикасының     дiң бұй. стан     сайын   10,021,  бликалық </w:t>
      </w:r>
      <w:r>
        <w:br/>
      </w:r>
      <w:r>
        <w:rPr>
          <w:rFonts w:ascii="Times New Roman"/>
          <w:b w:val="false"/>
          <w:i w:val="false"/>
          <w:color w:val="000000"/>
          <w:sz w:val="28"/>
        </w:rPr>
        <w:t xml:space="preserve">
    бактериологиялық    рығымен  Респу.   IV      оның     бюджет </w:t>
      </w:r>
      <w:r>
        <w:br/>
      </w:r>
      <w:r>
        <w:rPr>
          <w:rFonts w:ascii="Times New Roman"/>
          <w:b w:val="false"/>
          <w:i w:val="false"/>
          <w:color w:val="000000"/>
          <w:sz w:val="28"/>
        </w:rPr>
        <w:t xml:space="preserve">
    мониторингi мен     бекi.    блика.   тоқсан  iшiнде </w:t>
      </w:r>
      <w:r>
        <w:br/>
      </w:r>
      <w:r>
        <w:rPr>
          <w:rFonts w:ascii="Times New Roman"/>
          <w:b w:val="false"/>
          <w:i w:val="false"/>
          <w:color w:val="000000"/>
          <w:sz w:val="28"/>
        </w:rPr>
        <w:t xml:space="preserve">
    биоқауiпсiздiгiнiң  тiлген   сының            жылдар </w:t>
      </w:r>
      <w:r>
        <w:br/>
      </w:r>
      <w:r>
        <w:rPr>
          <w:rFonts w:ascii="Times New Roman"/>
          <w:b w:val="false"/>
          <w:i w:val="false"/>
          <w:color w:val="000000"/>
          <w:sz w:val="28"/>
        </w:rPr>
        <w:t xml:space="preserve">
    ғылыми-негiзделген  ғылыми-  Бiлiм            бойынша </w:t>
      </w:r>
      <w:r>
        <w:br/>
      </w:r>
      <w:r>
        <w:rPr>
          <w:rFonts w:ascii="Times New Roman"/>
          <w:b w:val="false"/>
          <w:i w:val="false"/>
          <w:color w:val="000000"/>
          <w:sz w:val="28"/>
        </w:rPr>
        <w:t xml:space="preserve">
    жүйесiн құру        техни.   және             2004- </w:t>
      </w:r>
      <w:r>
        <w:br/>
      </w:r>
      <w:r>
        <w:rPr>
          <w:rFonts w:ascii="Times New Roman"/>
          <w:b w:val="false"/>
          <w:i w:val="false"/>
          <w:color w:val="000000"/>
          <w:sz w:val="28"/>
        </w:rPr>
        <w:t xml:space="preserve">
                        калық    ғылым            2.6; </w:t>
      </w:r>
      <w:r>
        <w:br/>
      </w:r>
      <w:r>
        <w:rPr>
          <w:rFonts w:ascii="Times New Roman"/>
          <w:b w:val="false"/>
          <w:i w:val="false"/>
          <w:color w:val="000000"/>
          <w:sz w:val="28"/>
        </w:rPr>
        <w:t xml:space="preserve">
                        құжат.   минис.           2005- </w:t>
      </w:r>
      <w:r>
        <w:br/>
      </w:r>
      <w:r>
        <w:rPr>
          <w:rFonts w:ascii="Times New Roman"/>
          <w:b w:val="false"/>
          <w:i w:val="false"/>
          <w:color w:val="000000"/>
          <w:sz w:val="28"/>
        </w:rPr>
        <w:t xml:space="preserve">
                        тамалар  трлігі           3.34; </w:t>
      </w:r>
      <w:r>
        <w:br/>
      </w:r>
      <w:r>
        <w:rPr>
          <w:rFonts w:ascii="Times New Roman"/>
          <w:b w:val="false"/>
          <w:i w:val="false"/>
          <w:color w:val="000000"/>
          <w:sz w:val="28"/>
        </w:rPr>
        <w:t xml:space="preserve">
                                                  2006- </w:t>
      </w:r>
      <w:r>
        <w:br/>
      </w:r>
      <w:r>
        <w:rPr>
          <w:rFonts w:ascii="Times New Roman"/>
          <w:b w:val="false"/>
          <w:i w:val="false"/>
          <w:color w:val="000000"/>
          <w:sz w:val="28"/>
        </w:rPr>
        <w:t xml:space="preserve">
                                                  4.081 </w:t>
      </w:r>
    </w:p>
    <w:p>
      <w:pPr>
        <w:spacing w:after="0"/>
        <w:ind w:left="0"/>
        <w:jc w:val="both"/>
      </w:pPr>
      <w:r>
        <w:rPr>
          <w:rFonts w:ascii="Times New Roman"/>
          <w:b w:val="false"/>
          <w:i w:val="false"/>
          <w:color w:val="000000"/>
          <w:sz w:val="28"/>
        </w:rPr>
        <w:t xml:space="preserve">16  Инфекция шығу       Министр. Қазақ.   Жыл     Барлығы  Респу. </w:t>
      </w:r>
      <w:r>
        <w:br/>
      </w:r>
      <w:r>
        <w:rPr>
          <w:rFonts w:ascii="Times New Roman"/>
          <w:b w:val="false"/>
          <w:i w:val="false"/>
          <w:color w:val="000000"/>
          <w:sz w:val="28"/>
        </w:rPr>
        <w:t xml:space="preserve">
    ошақтары, оның      дiң бұй. стан     сайын   10,321,  бликалық </w:t>
      </w:r>
      <w:r>
        <w:br/>
      </w:r>
      <w:r>
        <w:rPr>
          <w:rFonts w:ascii="Times New Roman"/>
          <w:b w:val="false"/>
          <w:i w:val="false"/>
          <w:color w:val="000000"/>
          <w:sz w:val="28"/>
        </w:rPr>
        <w:t xml:space="preserve">
    iшiнде биологиялық  рығымен  Респу.   IV      оның     бюджет </w:t>
      </w:r>
      <w:r>
        <w:br/>
      </w:r>
      <w:r>
        <w:rPr>
          <w:rFonts w:ascii="Times New Roman"/>
          <w:b w:val="false"/>
          <w:i w:val="false"/>
          <w:color w:val="000000"/>
          <w:sz w:val="28"/>
        </w:rPr>
        <w:t xml:space="preserve">
    құралдарды қолдану  бекi.    блика.   тоқсан  iшiнде </w:t>
      </w:r>
      <w:r>
        <w:br/>
      </w:r>
      <w:r>
        <w:rPr>
          <w:rFonts w:ascii="Times New Roman"/>
          <w:b w:val="false"/>
          <w:i w:val="false"/>
          <w:color w:val="000000"/>
          <w:sz w:val="28"/>
        </w:rPr>
        <w:t xml:space="preserve">
    зардаптарының       тiлген   сының            жылдар </w:t>
      </w:r>
      <w:r>
        <w:br/>
      </w:r>
      <w:r>
        <w:rPr>
          <w:rFonts w:ascii="Times New Roman"/>
          <w:b w:val="false"/>
          <w:i w:val="false"/>
          <w:color w:val="000000"/>
          <w:sz w:val="28"/>
        </w:rPr>
        <w:t xml:space="preserve">
    алдын алу, жедел    аса      Бiлiм            бойынша </w:t>
      </w:r>
      <w:r>
        <w:br/>
      </w:r>
      <w:r>
        <w:rPr>
          <w:rFonts w:ascii="Times New Roman"/>
          <w:b w:val="false"/>
          <w:i w:val="false"/>
          <w:color w:val="000000"/>
          <w:sz w:val="28"/>
        </w:rPr>
        <w:t xml:space="preserve">
    ұйымдастыру,        қауiптi  және             2004- </w:t>
      </w:r>
      <w:r>
        <w:br/>
      </w:r>
      <w:r>
        <w:rPr>
          <w:rFonts w:ascii="Times New Roman"/>
          <w:b w:val="false"/>
          <w:i w:val="false"/>
          <w:color w:val="000000"/>
          <w:sz w:val="28"/>
        </w:rPr>
        <w:t xml:space="preserve">
    шектеу және         қоздыр.  ғылым            2.8; </w:t>
      </w:r>
      <w:r>
        <w:br/>
      </w:r>
      <w:r>
        <w:rPr>
          <w:rFonts w:ascii="Times New Roman"/>
          <w:b w:val="false"/>
          <w:i w:val="false"/>
          <w:color w:val="000000"/>
          <w:sz w:val="28"/>
        </w:rPr>
        <w:t xml:space="preserve">
    жоюға арналған      ғыштарды минис.           2005- </w:t>
      </w:r>
      <w:r>
        <w:br/>
      </w:r>
      <w:r>
        <w:rPr>
          <w:rFonts w:ascii="Times New Roman"/>
          <w:b w:val="false"/>
          <w:i w:val="false"/>
          <w:color w:val="000000"/>
          <w:sz w:val="28"/>
        </w:rPr>
        <w:t xml:space="preserve">
    ұсынымдар мен       диагнос. трлiгi           3.44; </w:t>
      </w:r>
      <w:r>
        <w:br/>
      </w:r>
      <w:r>
        <w:rPr>
          <w:rFonts w:ascii="Times New Roman"/>
          <w:b w:val="false"/>
          <w:i w:val="false"/>
          <w:color w:val="000000"/>
          <w:sz w:val="28"/>
        </w:rPr>
        <w:t xml:space="preserve">
    кешендi шаралар     тикалау                   2006- </w:t>
      </w:r>
      <w:r>
        <w:br/>
      </w:r>
      <w:r>
        <w:rPr>
          <w:rFonts w:ascii="Times New Roman"/>
          <w:b w:val="false"/>
          <w:i w:val="false"/>
          <w:color w:val="000000"/>
          <w:sz w:val="28"/>
        </w:rPr>
        <w:t xml:space="preserve">
    әзiрлеу.            мен                       4.081 </w:t>
      </w:r>
      <w:r>
        <w:br/>
      </w:r>
      <w:r>
        <w:rPr>
          <w:rFonts w:ascii="Times New Roman"/>
          <w:b w:val="false"/>
          <w:i w:val="false"/>
          <w:color w:val="000000"/>
          <w:sz w:val="28"/>
        </w:rPr>
        <w:t xml:space="preserve">
                        инфекция </w:t>
      </w:r>
      <w:r>
        <w:br/>
      </w:r>
      <w:r>
        <w:rPr>
          <w:rFonts w:ascii="Times New Roman"/>
          <w:b w:val="false"/>
          <w:i w:val="false"/>
          <w:color w:val="000000"/>
          <w:sz w:val="28"/>
        </w:rPr>
        <w:t xml:space="preserve">
                        ошақ. </w:t>
      </w:r>
      <w:r>
        <w:br/>
      </w:r>
      <w:r>
        <w:rPr>
          <w:rFonts w:ascii="Times New Roman"/>
          <w:b w:val="false"/>
          <w:i w:val="false"/>
          <w:color w:val="000000"/>
          <w:sz w:val="28"/>
        </w:rPr>
        <w:t xml:space="preserve">
                        тарын </w:t>
      </w:r>
      <w:r>
        <w:br/>
      </w:r>
      <w:r>
        <w:rPr>
          <w:rFonts w:ascii="Times New Roman"/>
          <w:b w:val="false"/>
          <w:i w:val="false"/>
          <w:color w:val="000000"/>
          <w:sz w:val="28"/>
        </w:rPr>
        <w:t xml:space="preserve">
                        шектеу </w:t>
      </w:r>
      <w:r>
        <w:br/>
      </w:r>
      <w:r>
        <w:rPr>
          <w:rFonts w:ascii="Times New Roman"/>
          <w:b w:val="false"/>
          <w:i w:val="false"/>
          <w:color w:val="000000"/>
          <w:sz w:val="28"/>
        </w:rPr>
        <w:t xml:space="preserve">
                        әдiстерi </w:t>
      </w:r>
      <w:r>
        <w:br/>
      </w:r>
      <w:r>
        <w:rPr>
          <w:rFonts w:ascii="Times New Roman"/>
          <w:b w:val="false"/>
          <w:i w:val="false"/>
          <w:color w:val="000000"/>
          <w:sz w:val="28"/>
        </w:rPr>
        <w:t xml:space="preserve">
                        енетiн </w:t>
      </w:r>
      <w:r>
        <w:br/>
      </w:r>
      <w:r>
        <w:rPr>
          <w:rFonts w:ascii="Times New Roman"/>
          <w:b w:val="false"/>
          <w:i w:val="false"/>
          <w:color w:val="000000"/>
          <w:sz w:val="28"/>
        </w:rPr>
        <w:t xml:space="preserve">
                        әдiсте. </w:t>
      </w:r>
      <w:r>
        <w:br/>
      </w:r>
      <w:r>
        <w:rPr>
          <w:rFonts w:ascii="Times New Roman"/>
          <w:b w:val="false"/>
          <w:i w:val="false"/>
          <w:color w:val="000000"/>
          <w:sz w:val="28"/>
        </w:rPr>
        <w:t xml:space="preserve">
                        мелiк </w:t>
      </w:r>
      <w:r>
        <w:br/>
      </w:r>
      <w:r>
        <w:rPr>
          <w:rFonts w:ascii="Times New Roman"/>
          <w:b w:val="false"/>
          <w:i w:val="false"/>
          <w:color w:val="000000"/>
          <w:sz w:val="28"/>
        </w:rPr>
        <w:t xml:space="preserve">
                        нұсқау. </w:t>
      </w:r>
      <w:r>
        <w:br/>
      </w:r>
      <w:r>
        <w:rPr>
          <w:rFonts w:ascii="Times New Roman"/>
          <w:b w:val="false"/>
          <w:i w:val="false"/>
          <w:color w:val="000000"/>
          <w:sz w:val="28"/>
        </w:rPr>
        <w:t xml:space="preserve">
                        лар.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2005-2006 жылдарға арналған шығыстар көлемi "Республикалық бюджет туралы" Қазақстан Республикасының Заңына сәйкес тиiстi қаржы жылына арналып нақтыланады.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