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bb50" w14:textId="5e3b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Суды бақылау мен есепке алудың нормативтiк-техникалық, санитарлық-эпидемиологиялық және метрологиялық қамтамасыз ету талаптарын әзiрлеу, келiсу әрi бекiту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6 ақпандағы N 141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Ауыл шаруашылығы министрінің 2015 жылғы 1 маусымдағы 19-2/508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9 шiлдедегi Су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Суды бақылау мен есепке алудың нормативтiк-техникалық, санитарлық-эпидемиологиялық және метрологиялық қамтамасыз ету талаптарын әзiрлеу, келiсу әрi бекiту ережесi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Суды бақылау мен есепке алудың нормативтiк-техникалық,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санитарлық-эпидемиологиялық және метрологиялық қамтамасыз 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талаптарын әзiрлеу, келiсу және бекiту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Суды бақылау мен есепке алудың нормативтiк-техникалық, санитарлық-эпидемиологиялық және метрологиялық қамтамасыз ету талаптарын әзiрлеу, келiсу және бекiту ережесi Қазақстан Республикасының Су кодексiне сәйкес әзiрлендi және суды бақылау мен есепке алудың нормативтiк-техникалық, санитарлық-эпидемиологиялық және метрологиялық қамтамасыз ету талаптарын әзiрлеу, келiсу әрi бекiту тәртiбiн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Суды бақылау мен есепке алудың нормативтiк-техникалық, санитариялық-эпидемиологиялық және метрологиялық қамтамасыз ету жүйесi Қазақстан Республикасының ұлттық стандарттарын, санитариялық-эпидемиологиялық қағидалары мен нормаларын, басқа да нормативтiк құқықтық актілерін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Үкіметінің 23.07.2013 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Суды бақылау мен есепке алудың нормативтiк-техникалық, санитарлық-эпидемиологиялық және метрологиялық қамтамасыз ету талаптары Қазақстан Республикасы бекiткен халықаралық шарттарға сәйкес әзiрленедi.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Ережеде мынадай негiзгi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өлшемдер орындау әдiстемесiн метрологиялық аттестаттау - өлшемдер орындау әдiстемесiнiң оған қойылатын метрологиялық талаптарға сәйкестiгiн анықтау (растау);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өлшемдер орындау әдiстемесi - орындалуы осы өлшемдер орындау әдiстемесi белгiлеген дәлдiкпен өлшемдер нәтижелерiн алуды қамтамасыз ететiн операциялар мен ережелер жиынтығы.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Суды бақылау мен есепке алу үшiн пайдаланылатын өлшемдер орындау әдiстемесi өлшемдер бiрлiгiн қамтамасыз етудiң мемлекеттiк жүйесi тiзiлiмiнде мiндеттi метрологиялық аттестаттау мен тiркеу рәсiмдерiнен өтедi.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Суды бақылау мен есепке алу үшiн пайдаланылатын өлшемдер орындау әдiстемесiн метрологиялық аттестаттауды аккредиттелген заңды тұлғалар стандарттау, метрология және сертификаттау жөнiндегi уәкiлеттi мемлекеттiк орган белгілеген тәртiппен жүзеге асырады.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Суды бақылау мен есепке алудың нормативтiк-техникалық,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санитарлық-эпидемиологиялық және метрологиялық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қамтамасыз ету талаптарын әзiрлеу, келiсу және бекiту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Суды бақылау мен есепке алудың нормативтiк-техникалық, санитарлық-эпидемиологиялық және метрологиялық қамтамасыз ету талаптарын әзiрлеу Қазақстан Республикасы заңнамасының, санитарлық-эпидемиологиялық ережелер мен нормаларға және қолданыстағы мемлекеттiк стандарттау жүйесi стандарттарының талаптарына 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Суды бақылау мен есепке алудың нормативтiк-техникалық, санитарлық-эпидемиологиялық және метрологиялық қамтамасыз ету талаптарын әзiрлеу кезiнде ғылыми-зерттеу, тәжiрибелiк-конструкторлық, тәжiрибелiк-технологиялық, жобалау жұмыстарының нәтижелерi, патенттiк зерттеулердiң нәтижелерi, отандық және шетелдiк ғылымның, техника мен технологияның қазiргi жетiстiктерi туралы ақпарат пайдаланылады.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Суды бақылау мен есепке алудың нормативтiк-техникалық, санитарлық-эпидемиологиялық және метрологиялық қамтамасыз ету талаптарын әзiрлеудi: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стандарттау, метрология және сертификаттау жөнiндегi уәкiлеттi орган су қорын пайдалану мен қорғау жөнiндегi уәкiлеттi органмен келiсiм бойынша суды бақылау мен есепке алуды метрологиялық қамтамасыз ету жөнiндегi нормативтiк-техникалық актiлер жобаларын дайындау шеңберiнде;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қорын пайдалану мен қорғау жөнiндегi уәкілетті орган халықтың санитарлық-эпидемиологиялық салауаттылығы саласындағы уәкілеттi органмен келiсiм бойынша жер бетi суларын бақылау мен есепке алу мәселелерi бойынша нормативтiк-техникалық актілер жобаларын дайындау шеңберiнде;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қойнауын пайдалану мен қорғау жөнiндегi уәкiлетті орган су қорын пайдалану мен қорғау жөнiндегi және халықтың санитарлық-эпидемиологиялық салауаттылығы саласындағы уәкiлеттi органдармен келiсiм бойынша жер асты су қорларын бақылау әрi есепке алу мәселелерi бойынша нормативтiк-техникалық актілер жобаларын дайындау шеңберiнде;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санитарлық-эпидемиологиялық салауаттылығы саласындағы уәкілетті орган су қорын пайдалану мен қорғау және стандарттау, метрология және сертификаттау жөнiндегi уәкілетті органдармен келiсiм бойынша судың санитарлық-эпидемиологиялық жай-күйiн бақылау әрi есепке алу мәселелерi бойынша нормативтiк-техникалық актілер жобаларын дайындау шеңберiнде.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Суды бақылау мен есепке алудың нормативтiк-техникалық, санитарлық-эпидемиологиялық және метрологиялық қамтамасыз ету талаптары қамтылатын нормативтiк-техникалық актiлер жобаларын осы Ереженiң 9-тармағында көрсетiлген уәкiлеттi мемлекеттiк органдарда қарау және келiсу мерзiмi 30 күнтiзбелiк күннен аспауы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Суды бақылау мен есепке алудың нормативтiк-техникалық, санитарлық-эпидемиологиялық және метрологиялық қамтамасыз ету талаптары қамтылатын нормативтiк-техникалық актілердi осы Ереженің 9-тармағында көрсетiлген уәкілеттi мемлекеттiк органдар олардың құзыретіне сәйкес бекiтедi.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