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e6fa9" w14:textId="a0e6f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кейбiр шешiмдерiне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12 ақпандағы N 170 қаулысы. Күші жойылды - Қазақстан Республикасы Үкіметінің 2023 жылғы 14 шiлдедегi № 588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14.07.2023 </w:t>
      </w:r>
      <w:r>
        <w:rPr>
          <w:rFonts w:ascii="Times New Roman"/>
          <w:b w:val="false"/>
          <w:i w:val="false"/>
          <w:color w:val="ff0000"/>
          <w:sz w:val="28"/>
        </w:rPr>
        <w:t>№ 588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2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Қазақстан Республикасы Үкiметiнiң кейбiр шешiмдерiне енгiзiлетiн өзгерiстер бекiтiлсiн.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ресми түрде жарияланған күнiнен бастап күшiне енедi.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жылғы 12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170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Үкiметiнiң кейбір шешiмдеріне енгізiлетiн өзгерiстер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"Тауарлар мен көлiк құралдарын уақытша әкелу кеден режимi қолданылатын лизинг заттарының тiзбесiн бекiту туралы" Қазақстан Республикасы Үкiметiнiң 2001 жылғы 21 тамыздағы N 1092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2001 ж., N 30, 387-құжат):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Тауарлар мен көлiк құралдарын уақытша әкелу кеден режимi қолданылатын лизинг заттарының тiзбесi осы қаулыға 1-қосымшаға сәйкес жаңа редакцияда жазылсын.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Күші жойылды - ҚР Үкіметінің 2008.06.12. </w:t>
      </w:r>
      <w:r>
        <w:rPr>
          <w:rFonts w:ascii="Times New Roman"/>
          <w:b w:val="false"/>
          <w:i w:val="false"/>
          <w:color w:val="000000"/>
          <w:sz w:val="28"/>
        </w:rPr>
        <w:t xml:space="preserve">N 578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 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- ҚР Үкіметініің 2006.08.14. </w:t>
      </w:r>
      <w:r>
        <w:rPr>
          <w:rFonts w:ascii="Times New Roman"/>
          <w:b w:val="false"/>
          <w:i w:val="false"/>
          <w:color w:val="000000"/>
          <w:sz w:val="28"/>
        </w:rPr>
        <w:t>N 765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Күші жойылды - ҚР Үкіметінің 08.09.2015 </w:t>
      </w:r>
      <w:r>
        <w:rPr>
          <w:rFonts w:ascii="Times New Roman"/>
          <w:b w:val="false"/>
          <w:i w:val="false"/>
          <w:color w:val="00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Үкiметінiң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жылғы 12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170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жылғы 21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1092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Тауарлар мен көлiк құралдарын уақытша әкелу кеден режимi қолданылатын лизинг заттарының тізбесi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ЕурАзЭҚ СЭҚ ТН  |                  Атауы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бойынша тауардың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коды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         |                    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8402 11 000        Бу қазандықтары және басқа да бу өндiретiн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қазандықтар: сағатына 45 тоннадан астам бу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өндiретiн су құбырлы қазандықтар;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8402 20 000        Буды қатты қыздырғышы бар қазандықтар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8404               8402 немесе 8403 тауар позициясының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қазандықтарымен пайдалануға арналған қосалқы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жабдық (мысалы, экономайзерлер, қатты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қыздырғыштар, күйе кетiргіштер, газ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рекуператорлары), бу мен су немесе басқа 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күштi бу қондырғыларына арналған конденсаторлар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8405               Тазартқыш қондырғылары бар немесе оларсыз газ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генераторлары немесе су газы генераторлары;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тазартқыш қондырғылары бар немесе оларсыз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ацетилендi генераторлар және ұқсас газ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генераторлары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8406               Су буындағы турбиналар және өзге де бу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(8406 81 900 0,    турбиналары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8406 82 900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8406 90 900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0-ден басқа)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8414 10 300 0      Роторлы поршеньдi сорғылар, жылжымалы қалақтары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бар роторлы сорғылар, молекулярлы (вакуумды)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сорғылар және Рутс үлгiсiндегi сорғылар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8414 40 100 0      Өнiмдiлiгi минутына 2 текше м. аспайтын, буксирге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алатын доңғалақты шассидегi әуе компрессорлары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8414 80 490 0      Артық жұмыс қысымы 15 бардан астам, өнiмдiлiгi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сағатына 120 текше м. астам қайтарымды-үдемелi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тетігi бар көлемдi компрессорлар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8414 80 600 0      Роторлы көлемдi компрессорлар: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бір бiлiктi; көп бiлiктi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8414 80 710 0      Роторлы көлемдi компрессорлар: көп бiлiктi: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винттi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8416               Сұйық отынға, майдаланған қатты отынға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(8416 10 900 0,    немесе газға арналған оттық жанарғылар;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8416 20 900 0-ден  механикалық оттықтар, олардың механикалық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басқа)             желтартқыш торларын, механикалық күл алғыштарын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қоса алғанда және соларға ұқсас қондырғылар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8417 10 000 0      Кендердi, пирит кендерi мен металл кендерiн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күйдiру, балқыту немесе өзгедей ыстықта өңдеуге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арналған ошақтар мен пештер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8419 31 000 0      Ауыл шаруашылығы өнiмiне арналған кептiргiштер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8426 20 000 0      Мұнара крандары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8428 20 300 0      Ауыл шаруашылығында пайдалануға арнайы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пневматикалық көтергiштер және конвейерлер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8429 20 00 *       Автогрейдерлер мен тегiстегiштер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8429 30 000 0      Скреперлер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8429 40            Тығыздаушы машиналар және жол тегiстейтiн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тығыздағыштар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8429 51            Бiр ожаулы құлашты жүк тиегiштер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8430 10 000 0      Қадаларды қағуға және шығаруға арналған жабдық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8430 20 000 0      Соқалы және роторлы қар тазалағыштар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8430 41 000 0      Өздiгiнен жүретiн өзге де бұрғылаушы немесе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кеулеуші машиналар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8430 50 000 0      Өздiгiнен жүретiн машиналар мен тетiктер,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басқалары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8433 30 900        Өздiгiнен жүретiн, тiркемелi және аспалы егiн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0-ден              оратын машиналар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8433 51 000 0      Астық жинайтын комбайндар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8433 53            Түйнектердi немесе тамыр жемiстердi жинауға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(8433 53 900       арналған машиналар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0-ден басқа)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8433 59 110 0      Өздiгiнен жүретiн сүрлем жинайтын комбайндар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8434 20 000 0      Сүтті өңдеуге және қайта өңдеуге арналған жабдық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8436 10 000 0      Жануарларға жемшөп дайындауға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машиналар мен тетіктер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8436 21 000 0      Инкубаторлар мен брудерлер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8437 10 000 0      Тұқымдарды, астықты немесе құрғақ бұршақ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дақылдарын тазартуға, сорттауға немесе iрiктеуге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арналған машиналар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8439               Талшықты целлюлоза материалдарынан қоспа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(8439 91 900 0,    өндiруге арналған немесе қағаз немесе картон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8439 99-дан        дайындауға немесе өңдеуге арналған жабдық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басқа)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8441               Барлық үлгідегi кесетiн машиналарды қоса алғанда,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(8441 10 800 0,    қағаз қоспасынан, қағаздан немесе картоннан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8441 90 900        бұйымдар өндiруге арналған өзге де жабдық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0-ден басқа)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8442               Қарiп құюға немесе қарiп теруге арналған, баспа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(8442 20 900 0,    блоктарын, пластиналарды, цилиндрлердi немесе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8442 50 290 0,     басқа да баспаханалық элементтердi дайындауға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8442 50 800        немесе жасауға арналған машиналар, аппаратура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0-ден басқа)       және жабдық (8456 - 8465 тауарлар позицияларының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станоктарынан басқа); баспаханалық қарiптер,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блоктар, пластиналар, цилиндрлер және басқа 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баспаханалық элементтер; баспа мақсаттары үшiн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дайындалған блоктар, пластиналар, цилиндрлер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немесе литографиялық тастар (мысалы, жонылған,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қашалған немесе жылтыратылған)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8443 11 000 0      Офсеттiк басуға арналған орамды машиналар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8443 19-дан        Жаңа, мөлшерi 29,7х40,2 см-ден астам параққа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арналған, парақтап беретiн офсеттiк басуға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арналған машиналар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8444 00            Жасанды тоқыма материалдарын жаншуға, созуға,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(8444 00 900       текстурлауға немесе кесуге арналған машиналар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0-ден басқа)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8445               Тоқыма талшықтарды дайындауға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(8445 19 000 0,    машиналар; тоқыма жiптi дайындауға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8445 90 000        иiру, созу немесе орау машиналары және басқа 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0-ден басқа)       жабдық; пiллә орайтын немесе орайтын (жiңiшке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орауды қоса алғанда) тоқыма машиналар және 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8446 немесе 8447 тауар позициясының машиналарында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пайдалануға арналған тоқыма жiптi дайындайтын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машиналар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8446               Тоқыма станоктары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(8446 29 000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0-ден басқа)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8447               Позументтiк жiп, перде, шiлтер, кесте, жiптердiң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(8447 12 900 0,    жиегiн алуға, таспа немесе тор тоқуға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8447 20 980 0,     тiгiн, тоқыма-тiгiн машиналары және тафтингтiк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8447 90 000-ден    машиналар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басқа)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8449 00 000 0      Фетр қалпақ жасауға арналған жабдықты қоса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алғанда киiз немесе фетр немесе тоқыма емес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материалдарды бөлшекте немесе пiшiнде жасауға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немесе өңдеуге арналған жабдық; қалпақтар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дайындауға арналған қалыптар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8451               Жууға, тазартуға, сығуға, кептiруге, үтiктеуге,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(8451 29 000 0,    бастыруға (материалдарды ыстықтай қалыптау үшiн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8451 30 800 0,     бастыруды қоса алғанда), ағартуға, бояуға,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8451 80 800 0-ден  аппреттеуге, әрлеуге, иiрiмжiптердi, маталарды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басқа)             немесе тоқыма бұйымдарын жабындымен қаптауға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немесе өңдеуге арналған жабдық (8450 тауар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позициясының машиналарынан басқа) және линолеум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сияқты едендiк төсенiштердi өндiруге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пайдаланылатын мата немесе басқа да негiзге паста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жағуға арналған машиналар; тоқыма маталарды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орауға, тарқатуға, жинауға, кесуге немесе тесуге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арналған машиналар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8452 21 000 0      Тiгiн машиналары, 8440 тауар позициясының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8452 29 000 0      түптейтiннен, мұқабалайтыннан басқа: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автоматтандырылған;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өзгелерi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8453               Тiгiн машиналарынан басқа, терiнi немесе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(8453 80 000       былғарыны дайындауға, илеуге немесе өңдеуге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0-ден басқа)       арналған немесе терiден немесе былғарыдан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тiгiлген аяқ-киiм немесе басқа бұйымдар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дайындауға немесе жөндеуге арналған жабдық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8474               Топырақты, тасты, кендi немесе қатты қалыптағы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(8474 39, 8474     басқа да минералды қазбаларды (оның iшiнде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90-нан басқа)      ұнтақ түрiндегi және паста түрiндегi) сорттауға,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електен өткiзуге, сепаратордан өткiзуге, жууға,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ұсақтауға, тартуға, қосуға немесе араластыруға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арналған жабдық; қатты минералды отынды, қыш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құрамды, қатайып кетпеген цементтi, гипс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материалдарын немесе басқа да минералды заттарды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ұнтақ күйiндегi немесе паста күйiндегi жағдайда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агломерациялауға қалыптауға немесе құюға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арналған жабдық; құмнан құю пiшiндерiн жасауға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арналған қалыптау машиналары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8502               Электр генераторлы қондырғылар және айналмалы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(8502 12 900 0     электр түрлендiргiштер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8502 39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8502 40 900 0-ден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басқа)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8504-тен           Кернеуi 110 кВт және одан жоғары, қуаты 63 МВА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(8504 10 990 0,    күш трансформаторлары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8504 31 390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8504 31 900,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8504 32 900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8504 33 900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8504 34 000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8504 40 990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8504 50 800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8504 90 180 0-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 басқа)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8504 32 300        35 кВ-дан астам өлшеу трансформаторлары;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0-ден              түзеткiштер; индуктив катушкалары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8504 40 940        дроссельдер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8504 50-ден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8526 10 900 0,     Радиолокациялық, радионавигациялық аппаратура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8526 91 900 0,     және қашықтықтан басқаратын радиоаппаратура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8526 92 900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8531 10 300 0      Өндiрiстік ғимараттар мен құрылыстарда өрт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қауiпсiздiгiн қамтамасыз етуге арналған электрлi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дабыл құрылғылары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8535 29 000 0      Кернеуi 110 кB автоматты сөндiргiштер; 110 кВ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8535 30 900 0      бөлгiштер және тоқтатқыштар; кернеудi шектегiштер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8535 40 000 0      және кернеудің көтерiлуiн өшiргiштер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8601               Электр энергиясының сыртқы көзiнен қоректенетiн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немесе аккумуляторлық темiр жол локомотивтерi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8602               Өзге де темiр жол локомотивтерi; локомотивтi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(8602 90 000       тендерлер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0-ден басқа)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8603               8604 тауар позициясына кiретiндерден басқа,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(8603 90 000       моторлы темiр жол немесе трамвай жолаушылар,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0-ден басқа)       тауар немесе жүк вагондары, ашық платформалар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8604 00 000 0      Темiр жол немесе трамвай жолдарын жөндеуге немесе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оларға техникалық қызмет көрсетуге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өздiгiнен жүретiн немесе өздiгiнен жүрмейтiн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көлiк құралдары (мысалы, шеберхана вагондар,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крандар, шпал қағатын машиналар, жол тегiстеу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машиналары, бақылау-өлшеу вагондары және жолды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қарауға арналған көлiк құралдары)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8605 00 000 0      Өздiгiнен жүрмейтiн темiр жол немесе трамвай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жолаушылар вагондары; өздiгiнен жүрмейтiн жүк,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почта және өзге де арнайы темiр жол немесе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трамвай вагондары (8604 тауар позициясына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кiретiндерден басқа)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8606               Өздiгiнен жүрмейтiн темiр жол немесе трамвай жүк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(8606 91 900 0,    вагондары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8606 99 000 0-ден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басқа)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8608 00 100 0      Темiр жол немесе трамвай жолдарына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(8608 00 990 0-ден жабдық;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басқа)             аталған құрылғылар мен жабдықтардың құйылған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шойын немесе болат бөлiктерi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8701 20            Жартылай тiркемелерге арналған дөңгелектi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(8701 20 109 0,    тракторлар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8701 20 909 0-ден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басқа)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8701 90 200 0      Двигатель қуаты 18 кВт-дан астам, бiрақ 37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кBт-дан аспайтын жаңа тракторлар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8701 90 250 0      Двигатель қуаты 37 кВт-дан астам, бiрақ 59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кBт-дан аспайтын жаңа тракторлар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8701 90 390        Двигатель қуаты 90 кВт-дан астам жаңа тракторлар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8702 10 111 0,     Медициналық мақсаттарға арнайы арналған жаңа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8702 10 911 0,     автомобильдер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8702 90 111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8702 90 311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8702 90 901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8703 21 101 0,     Медициналық мақсаттарға арнайы арналған жаңа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8703 22 101 0,     автомобильдер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8703 23 199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8703 24 101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8703 31 101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8703 32 191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8703 33 191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8703 90 101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8704               Жүк тасымалдауға арналған моторлы көлiк құралдары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(8704 10 101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8704 10 109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8704 10 900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8704 21 390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8704 21 990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8704 31 390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8704 31 990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8704 32 990,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8704 90 000 0-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 басқа)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8705 10 00         Жүк көтергiштiгi 50 тоннадан астам автокрандар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8705 40 000 0      Автобетонараластырғыштар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8705 90 300 0      Бетон ерiтiндiсiн айдауға арналған автомобильдер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8705 90 900 0      Арнайы мақсаттағы автомобильдер (мұнай өнiмдерiн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тасымалдауға арналған автоцистерналардан, отын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тасымалдауға және техникаға құюға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автоотынқұйғыштардан, қалаларды тазалауға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арналған су құю-жуу машиналарынан басқа)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8716 39 800        Бұрын пайдалануда болған тiркемелер және жартылай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тiркемелер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8802 11 100 0-ден, Азаматтық тiкұшақтар мен ұшақтар: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8802 12 100 0-ден, шығарылған күнiнен бастап 15 жылдан көп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8802 20 100 0-ден, емес пайдалануда болған ТМД елдерiнiң өнiмi;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8802 30 100 0-ден, шығарылған күнiнен бастап 10 жылдан көп емес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8802 40 100-ден    пайдаланудағы ТМД-ға кiрмейтiн елдердің өнiмi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8803 10 100 0      Ұшақтардың әуе винттерi және тiкұшақтардың белдiк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винттерi және олардың бөлшектерi; азаматтық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авиация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8803 20 100 0      Шассилер және олардың бөлшектерi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8803 30 100 0      Ұшақтар мен тiкұшақтардың өзге де бөлшектерi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8803 30 900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8805 29 100 0      Ұшқыш құрамға арналған жердегi жаттығу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8805 29 900 0      жабдықтары және олардың бөлшектерi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8901               Саяхаттық, экскурсиялық кемелер, паромдар, жүк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кемелерi, баржалар және жолаушыларды немесе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жүктердi тасымалдауға арналған ұқсас жүзу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құралдары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8902 00            Балық аулау кемелерi; жүзбелi базалар және балық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өнiмдерiн қайта өңдеуге және консервiлеуге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арналған өзге де кемелер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8904 00            Буксирлер және итергiш кемелер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8905               Жүзбелi шамшырақтар, өрт сөндiргіш кемелер, жер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снарядтары, жүзбелi крандар және негiзгі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функцияларымен салыстырғанда кеменiң жүзу сапасы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екiншi дәрежелi болып табылатын өзге де жүзбелi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құралдар; жүзбелi доктар; жүзбелi немесе 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астында жұмыс iстейтiн бұрғылау немесе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тұғырлары;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9006 30 000 0      Су астын суретке түсіруге, әуеден суретке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түсіруге немесе iшкi органдарды медициналық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немесе хирургиялық зерттеуге арнайы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фотокамералар; сот немесе криминалдық мақсаттарға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арналған салыстыру жүргізуге мүмкiндiк беретiн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камералар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9014 20 130 0      Азаматтық авиацияға арналған навигациялық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инерциялық жүйелер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9014 20 900 0      Аэронавигацияға және ғарыштық навигацияға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арналған құралдар мен аспаптар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9018               Сцинтиграфиялық аппаратураны қоса алғанда,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(9018 19,          медицинада, хирургияда, стоматологияда немесе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9018 31,           ветеринарияда қолданылатын аспаптар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9018 32,           құрылғылар, өзге де электрлi медициналық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9018 49,           аппаратура және көру қабiлетiн зерттеуге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9018 90 850 0-ден  аспаптар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басқа)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9019 20 000 0      Озонды, оттегілi, аэрозольды терапияға, жасанды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демалуға арналған аппаратура немесе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терапиялық демалу аппаратурасы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9022 21 000 0      Медициналық, хирургиялық, стоматологиялық немесе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ветеринарлық пайдалануға арналған аппаратура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9022 13 000 0      Стоматологияда пайдалануға арналған рентгендiк,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альфа, бета немесе гамма сәулелерiн пайдалануға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негізделген аппаратура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9022 90 100 0      Рентгендiк люминесценттiк экрандар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рентгендiк күшейткiш экрандар; ыдыратуға қарсы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экрандар мен торлар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Үкiметінiң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2004 жылғы 12 ақпандағы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170 қаулысына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2-қосымша         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Yкiметiнiң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1997 жылғы 30 маусымдағы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1037 қаулысына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2-қосымша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Экспорты Қазақстан Республикасы </w:t>
      </w:r>
      <w:r>
        <w:rPr>
          <w:rFonts w:ascii="Times New Roman"/>
          <w:b/>
          <w:i w:val="false"/>
          <w:color w:val="000000"/>
          <w:sz w:val="28"/>
        </w:rPr>
        <w:t>Yкіметiнiң</w:t>
      </w:r>
      <w:r>
        <w:rPr>
          <w:rFonts w:ascii="Times New Roman"/>
          <w:b/>
          <w:i w:val="false"/>
          <w:color w:val="000000"/>
          <w:sz w:val="28"/>
        </w:rPr>
        <w:t xml:space="preserve"> рұқсаты </w:t>
      </w:r>
      <w:r>
        <w:rPr>
          <w:rFonts w:ascii="Times New Roman"/>
          <w:b/>
          <w:i w:val="false"/>
          <w:color w:val="000000"/>
          <w:sz w:val="28"/>
        </w:rPr>
        <w:t>негiзiнде</w:t>
      </w:r>
      <w:r>
        <w:rPr>
          <w:rFonts w:ascii="Times New Roman"/>
          <w:b/>
          <w:i w:val="false"/>
          <w:color w:val="000000"/>
          <w:sz w:val="28"/>
        </w:rPr>
        <w:t xml:space="preserve"> лицензиялар бойынша жүзеге асырылатын тауарлардың </w:t>
      </w:r>
      <w:r>
        <w:rPr>
          <w:rFonts w:ascii="Times New Roman"/>
          <w:b/>
          <w:i w:val="false"/>
          <w:color w:val="000000"/>
          <w:sz w:val="28"/>
        </w:rPr>
        <w:t>тiзбесi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Тауарлардың атауы   |   ЕурАзЭҚ СЭҚ ТН бойынша тауардың коды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1            |                   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Жабайы жануарлар,          0101 90 190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жабайы өсімдіктер          0102 90 900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0103 91 900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0103 92 900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0104 10 800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0104 20 900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0106 11 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0106 12 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0106 19 90,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0106 20 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0106 31 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0106 32 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0106 39 90,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0106 90 00 (тек жабайы жануарлар),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0709 51 000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0709 59,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0709 52 000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0710 80 610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0710 80 690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Қару-жарақ пен әскери      8710 00 000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техника, оларды өндiруге   8802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арналған арнайы            (8802 11 100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жинақтаушы бұйымдар,       8802 12 100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әскери-техникалық          8802 20 100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ынтымақтастық саласындағы  8802 30 100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жұмыстар мен қызметтер     8802 40 100-ден басқа),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көрсету                    8803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(8803 10 100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8803 20 100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8803 30 100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8803 90 910 0-ден басқа),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8804 00 000 0 (тек әскери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мақсаттағы),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8805 (8805 29 100 0-ден басқа),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8906 10 000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9301, 9302 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9305 (тек жауынгерлік қаруға),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9306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(93 06 10 000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9306 29 400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9306 30 910 0 - 9306 30 980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9306 90 900 0, 9013 10 000 0 (тек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әскери мақсаттағы),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9013 20 000 0 (тек әскери мақсаттағы),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9013 80 (тек әскери мақсаттағы),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9014 (тек әскери мақсаттағы),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8525 (тек әскери мақсаттағы),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8526 (тек әскери мақсаттағы)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Радиоактивтi              2844, (табиғи уранның шала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қалдықтарды қоса алғанда  тотығы-тотығынан, 235 уран изотопы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ядролық материалдар,      бойынша 20%-ға дейін байытылған уран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технологиялар, жабдықтар  қосындыларынан және құрамында бөлiнетiн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 қондырғылар,          элементтерi жоқ иондаушы сәулелену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арнайы ядролық емес       көздерiнен басқа), 2845, 3801 10 000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материалдар,              (тек ядролық таза графит), 8401,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радиоактивтi сәулелену    7110 41 000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көздерi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Үкiметінiң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2004 жылғы 12 ақпандағы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170 қаулысына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3-қосымша         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Yкiметiнiң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1997 жылғы 30 маусымдағы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1037 қаулысына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3-қосымша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Импорты Қазақстан Республикасы </w:t>
      </w:r>
      <w:r>
        <w:rPr>
          <w:rFonts w:ascii="Times New Roman"/>
          <w:b/>
          <w:i w:val="false"/>
          <w:color w:val="000000"/>
          <w:sz w:val="28"/>
        </w:rPr>
        <w:t>Yкіметiнiң</w:t>
      </w:r>
      <w:r>
        <w:rPr>
          <w:rFonts w:ascii="Times New Roman"/>
          <w:b/>
          <w:i w:val="false"/>
          <w:color w:val="000000"/>
          <w:sz w:val="28"/>
        </w:rPr>
        <w:t xml:space="preserve"> рұқсаты </w:t>
      </w:r>
      <w:r>
        <w:rPr>
          <w:rFonts w:ascii="Times New Roman"/>
          <w:b/>
          <w:i w:val="false"/>
          <w:color w:val="000000"/>
          <w:sz w:val="28"/>
        </w:rPr>
        <w:t>негізiнде</w:t>
      </w:r>
      <w:r>
        <w:rPr>
          <w:rFonts w:ascii="Times New Roman"/>
          <w:b/>
          <w:i w:val="false"/>
          <w:color w:val="000000"/>
          <w:sz w:val="28"/>
        </w:rPr>
        <w:t xml:space="preserve"> лицензиялар бойынша жүзеге асырылатын тауарлардың </w:t>
      </w:r>
      <w:r>
        <w:rPr>
          <w:rFonts w:ascii="Times New Roman"/>
          <w:b/>
          <w:i w:val="false"/>
          <w:color w:val="000000"/>
          <w:sz w:val="28"/>
        </w:rPr>
        <w:t>тiзбесi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Тауарлардың атауы   |   ЕурАзЭҚ СЭҚ ТН бойынша тауардың коды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1            |                   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Қару-жарақ пен әскери     8710 00 000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техника оларды            8802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өндiруге арналған         (8802 11 100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арнайы жинақтаушы         8802 12 100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бұйымдар, әскери-         8802 20 100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техникалық ынтымақтас.    8802 30 100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тық саласындағы           8802 40 100-ден басқа),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жұмыстар мен қызметтер    8803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көрсету                   (8803 10 100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8803 20 100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8803 30 100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8803 90 910 0-ден басқа),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8804 00 000 0 (тек әскери мақсаттағы),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8805 (8805 29 100 0-ден басқа),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8906 10 000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9301,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9302 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9305 (тек жауынгерлік қаруға),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9306 (9306 10 000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9306 29 400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9306 30 910 0-9306 30 980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9306 90 900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9013 10 000 0 (тек әскери мақсаттағы),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9013 20 000 0 (тек әскери мақсаттағы),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9013 80 (тек әскери мақсаттағы),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9014 (тек әскери мақсаттағы),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8525 (тек әскери мақсаттағы),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8526 (тек әскери мақсаттағы)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Радиоактивтi              2844, (табиғи уранның шала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қалдықтарды қоса алғанда  тотығы-тотығынан, 235 уран изотопы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ядролық материалдар,      бойынша 20%-ға дейін байытылған уран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технологиялар, жабдықтар  қосындыларынан және құрамында бөлiнетiн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 қондырғылар,          элементтерi жоқ иондаушы сәулелену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арнайы ядролық емес       көздерiнен басқа), 2845, 3801 10 000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материалдар,              (тек ядролық таза графит), 8401,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радиоактивтi сәулелену    7110 41 000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көздерi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Үкiметінiң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2004 жылғы 12 ақпандағы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170 қаулысына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4-қосымша         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Yкiметiнiң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1997 жылғы 30 маусымдағы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1037 қаулысына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4-қосымша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Экспорты лицензиялар бойынша жүзеге асырылатын тауарлардың </w:t>
      </w:r>
      <w:r>
        <w:rPr>
          <w:rFonts w:ascii="Times New Roman"/>
          <w:b/>
          <w:i w:val="false"/>
          <w:color w:val="000000"/>
          <w:sz w:val="28"/>
        </w:rPr>
        <w:t>тiзбесi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Тауардың атауы    |  ЕурАзЭҚ СЭҚ ТН   |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| бойынша тауардың  |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|       коды        | лицензия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|                   | туралы шешiмді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|                   | келiсетiн мемлекет.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|                   | тік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          |         2         |       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Рентгендiк жабдық,          9022                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радиоактивтi заттар мен                         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изотоптар пайдаланылатын                         Денсаулық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аспаптар және жабдық                            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Пiл сүйегі, маралдың        0407 00 900 0,      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мүйiзi, тұяғы, жас          0507,               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маралдың мүйiзi,            0508 00 000 0,       Ауыл шаруашылығы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маржандар және осыған       0604, 0510 00,       министрлігі,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ұқсас материалдар           0712 31 000 0,      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0712 33 000 0,      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0712 39 000 0-ден    Қоршаған ортаны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- трюфелдер,         қорғау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0802 21 000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0802 22 000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0810,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0812,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1212 20 000,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1301,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1302 (1302 19 300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0-ден басқа),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9601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Өсiмдiктерден және          0206 10 100 0,       Бұл 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жануарлардан алынатын       0206 22 000 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дәрiлiк шикiзаттар          0206 29 100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0206 30 300 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0206 41 200 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0206 80 100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0206 90 100 0 (тeк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жабайы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жануарлардан),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0507 (тек дәрiлiк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шикiзат),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05 10 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1211,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1212 20 000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1302 (1302 19 300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0-ден басқа),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3001,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3002 (дайын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дәрiлiктерден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басқа)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Сары ("ақ") фосфор          2804 70 001 0       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Қоршаған ортаны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қорғау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Қару-жарақ пен әскери       Қазақстан           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техника жасау кезiнде       Республикасының     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қолданылуы мүмкін           Үкiметi              Бiлiм және ғылым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шикізаттардың,              айқындаған тiзбе     министрлiгi,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материалдардың              бойынша             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жекелеген түрлерi,                              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жабдық, технологиялар                            Ұлттық қауiпсiздiк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ғылыми-                                    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техникалық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Бейбiт мақсаттағы, бiрақ    Қазақстан           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зымырандық, ядролық         Республикасының     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жаппай қырып-          Үкiметi              Бiлiм және ғылым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жоятын қарудың басқа        айқындаған тiзбе     министрлiгi,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 түрлерiн жасау           бойынша             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кезiнде пайдаланылуы                            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мүмкiн материалдар,                              Ұлттық қауiпсiздiк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жабдық пен                                       комитеті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Шифрлеу құралдары           8471 (тек           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(шифрлеу техникасын,        шифрлеу             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шифрлеу техникасына         техникасы),          Ұлттық қауiпсiздiк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арналған бөлшектердi        8473 30 (тек        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шифрлеуге              шифрлеу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арналған бағдарламалар      техникасына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пакетiн қоса алғанда),      арналған),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шифрлеу құралдарына         8543 90 800 0-ден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нормативтiк-техникалық      (тек шифрлеу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құжаттама                   техникасына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(конструкторлықты және      арналған)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пайдалануға арналғанды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қоса алғанда)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Оқ-дәрi, жарылғыш           3601 00 000 0       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заттар, жару құралдары      (аңшы оқ-           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 пиротехника             дәрiсiнен басқа),    Ішкі 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3602 00 000 0,      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3603 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3604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Жартылай қымбат             7103 10 000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бағалы тастар және          (тек жартылай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олардан жасалған            қымбат бағалы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бұйымдар                    тастар),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7103 99 000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(тек жартылай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қымбат бағалы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тастар),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7105 90 000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7116 20 (тек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жартылай қымбат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бағалы тастардан)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Қызметтiк және              Қазақстан           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азаматтық қару              Республикасының     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Үкiметi              Iшкi 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айқындаған тiзбе    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Әскери улы заттардан        Қазақстан           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қорғану құралдары,          Республикасының     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оларға арналған             Yкiметi              Қорғаныс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бөлшектер мен керек-        айқындаған тізбе    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жарақтар                   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Әскери мақсаттағы                               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өнiмдерге, нормативтiк-                         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техникалық құжаттама                             Қорғаныс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(конструкторлық және                             министрлiгi,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пайдалануға арналған)                           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Ұлттық қауiпсiздiк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Сирек, жерде сирек          2611 00 000 0,      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кездесетiн металдар,        2613-2615,          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өндiрiске арналған          2804 50,             Энергетика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шикiзат, қорытпалар,        2804 90 000 0,       минералдық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қоспалар және бұйымдар      2805 12 000 0,       ресурстар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2805 30 100 0,       министрлігінің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2805 40 100 0,       Атом энергетикасы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2825 (ванадийдiң     жөніндегі комитеті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бес тотығынан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басқа),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2826 19 000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2841 70 000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2841 90 900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2846,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7405 00 000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7502 20 000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7601 20 100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8101,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8103,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8104 11 000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8105,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8106 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8108 (титанның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губкасынан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басқа),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8109,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8112,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8113 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Арнайы жедел-iздестіру      8301 70 000 0,      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iс-шараларын жүргiзуге      8471 30 000 0,      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арналған арнайы             8471 41 900 0,       Ұлттық қауiпсiздiк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техникалық құралдар,        8471 49 900 0,      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ақпарат қорғау              8471 50 900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құралдары, екі ұдай         8473 30 100,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қолданыстағы басқа да       8517 50,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техника (олардың            8517 80 900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бөлшектерiн, қолданбалы     8525,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бағдарламалардың            8526 10 900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пакеттерін қоса алғанда),   8526 91,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арнайы техника              8527,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құралдарына                 8543 89 950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нормативтiк-техникалық      9019 10 900,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құжаттама                   9006,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(конструкторлықты,          9022 19 000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пайдалануға арналғанды      9022 29 000 0 (тек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қоса алғанда)               арнайы 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құралдар,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қорғау құралдары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екi ұдай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қолданыстағы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басқа да техника)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Улар                        Қазақстан           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    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Үкiметi              Денсаулық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айқындаған тiзбе     министрлігі,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            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Қоршаған ортаны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қорғау министрлiгі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Ядролық материалдар,        2612,               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технологиялар, жабдық       2805,               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пен қондырғылар,            2841,                Энергетика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арнайы ядролық емес         2844 (тек табиғи     минералдық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материалдар,                уранның шала         ресурстар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радиоактивтi сәулелену      тотығы-тотығы,       министрлiгiнiң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көздерi, рентгендiк,        235 уран изотопы     Атом энергетикасы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альфа, бета немесе гамма    бойынша 20%-ға      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сәулелерiн  пайдалануға     дейiн байытылған    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негізделген аппаратура      уранның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қосылыстары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құрамында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бөлiнетiн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элементтерi жоқ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иондаушы сәулелену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көздерi)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3801 10 000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(ядролық таза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графиттен басқа),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7110 11 000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7112 92 000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7112 99 000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7115 10 000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7405 00 000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7502 20 000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7601 20,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7602 00 900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7608 20,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9022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Қылқан жапырақты            4403 10 - 4403      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тұқымдастардың жұмыр        20*-дан             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ағаш материалдары                                Қоршаған ортаны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қорғау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Қылқан жапырақты            4401 10 000 0*-     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тұқымдастардың бөрене       дан                 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түрiндегi отындық сүрегi                         Қоршаған ортаны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қорғау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** </w:t>
      </w:r>
      <w:r>
        <w:rPr>
          <w:rFonts w:ascii="Times New Roman"/>
          <w:b w:val="false"/>
          <w:i w:val="false"/>
          <w:color w:val="000000"/>
          <w:sz w:val="28"/>
        </w:rPr>
        <w:t xml:space="preserve">SА Жаймалық илек         7208 10 000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SА 1 Орамдар             7208 25 000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7208 26 000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7208 27 000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7208 36 000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7208 37 900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7208 38 900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7208 39 900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7211 14 100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7211 19 200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7219 11 000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7219 12 100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7219 12 900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7219 13 100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7219 13 900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7219 14 100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7219 14 900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7225 20 200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7225 30 000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SA 1a Қайталама          7208 37 100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илектеуге арналған орамдар  7208 38 100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7208 39 100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SА 2 Қалың жаймалы       7208 40 100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болат                       7208 51 100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7208 51 300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7208 51 500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7208 51 910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7208 51 990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7208 52 100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7208 52 910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7208 52 990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7208 53 100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7211 13 000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SA 3 Басқа да жаймалық   7208 40 900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илек                        7208 53 900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7208 54 100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7208 54 900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7208 90 100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7209 15 000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7209 16 100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7209 16 900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7209 17 100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7209 17 900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7209 18 100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7209 18 910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7209 18 990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7209 25 000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7209 26 100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7209 26 900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7209 27 100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7209 27 900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7209 28 100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7209 28 900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7209 90 100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7210 11 100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7210 12 110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7210 12 190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7210 20 100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7210 30 100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7210 41 100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7210 49 100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7210 50 100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7210 61 100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7210 69 100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7210 70 310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7210 70 390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7210 90 310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7210 90 330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7210 90 380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7211 14 900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7211 19 900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7211 23 100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7211 23 510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7211 29 200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7211 90 110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7212 10 100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7212 10 910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7212 20 110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7212 30 110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7212 40 100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7212 40 910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7212 50 310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7212 50 510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7212 60 110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7212 60 910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7219 21 100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7219 21 900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7219 22 100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7219 22 900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7219 23 000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7219 24 000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7219 31 000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7219 32 100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7219 32 900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7219 33 100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7219 33 900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7219 34 100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7219 34 900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7219 35 100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7219 35 900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7225 40 800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Енi 500 мм-ден аспайтын  7211 23 990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орамдардағы көмiртектi      7211 29 500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болаттан жасалған жалпақ    7211 29 900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илек                        7211 90 900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Бағдарланбаған түйір.    7211 23 910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шікті электротехникалық     7225 19 100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болаттан жасалған жалпақ    7225 19 900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илек                        7226 19 100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7226 19 300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7226 19 900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Бағдарланған түйiршік.   7226 11 900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тi электротехникалық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кремнийлi болаттан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жасалған жалпақ илек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* тауарлар номенклатурасы тауарлардың кодымен де, атауларымен де айқындалады.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** тек Еуропалық Қоғамдастыққа мүше елдерге экспорттау кезiнде 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Үкiметінiң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2004 жылғы 12 ақпандағы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170 қаулысына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5-қосымша         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Yкiметiнiң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1997 жылғы 30 маусымдағы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1037 қаулысына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5-қосымша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Импорты лицензиялар бойынша жүзеге асырылатын тауарлардың </w:t>
      </w:r>
      <w:r>
        <w:rPr>
          <w:rFonts w:ascii="Times New Roman"/>
          <w:b/>
          <w:i w:val="false"/>
          <w:color w:val="000000"/>
          <w:sz w:val="28"/>
        </w:rPr>
        <w:t>тiзбесi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Тауардың атауы    |  ЕурАзЭҚ СЭҚ ТН   |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| бойынша тауардың  |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|       коды        | лицензия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|                   | туралы шешiмді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|                   | келiсетiн мемлекет.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|                   | тік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          |         2         |       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Өсiмдiктердi қорғаудың      3808 (тек           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химиялық құралдары          өсiмдiктердi        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қорғауға арналған    Ауыл шаруашылығы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препараттар)         министрлігі,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Қоршаған ортаны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қорғау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Рентгендiк жабдық,          9022                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радиоактивтi заттар мен                         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изотоптар                                        Денсаулық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пайдаланылатын аспаптар                         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жабдық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Шифрлеу құралдары           8471 (тек шифрлеу   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(шифрлеу техникасын,        техникасы),         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шифрлеу техникасына         8473 30 (тек         Ұлттық қауiпсiздiк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арналған бөлшектердi        шифрлеу             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шифрлеуге арналған     техникасына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бағдарламалар пакетiн       арналған),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қоса алғанда), шифрлеу      8543 90 800 0-ден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құралдарына                 (тек шифрлеу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нормативтiк-техникалық      техникасына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құжаттама                   арналған)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(конструкторлықты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пайдалануға арналғанды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қоса алғанда)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Әскери улы заттардан        Қазақстан           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қорғану құралдары,          Республикасының     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оларға арналған             Үкiметі              Қорғаныс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бөлшектер мен керек-        айқындаған тiзбе    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жарақтар                   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Әскери мақсаттағы                               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өнімдерге нормативтік-                          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техникалық құжаттама                             Қорғаныс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(конструкторлық және                             министрлiгi,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пайдалануға арналған)                           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Ұлттық қауiпсiздiк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Оқ-дәрі, жарылғыш           3601 00 000 0       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заттар, жару құралдары      (аңшы оқ-дәрісінен  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 пиротехника             басқа),              Iшкi 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3602 00 000 0,      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3603 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3604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Өнеркәсіптiк қалдықтар      2618 00 000 0-2620, 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3915                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Қоршаған ортаны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қорғау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Апиын шикiзаты              121190 908 0        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Денсаулық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Қызметтік және               Қазақстан          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азаматтық қару               Республикасының    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Үкiметi             Ішкі 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айқындаған тiзбе   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Ядролық материалдар,         2612,              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технологиялар, жабдық        2844 (тек табиғи   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пен қондырғылар, арнайы      уранның шала        Энергетика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ядролық емес                 тотығы-тотығы,      минералдық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материалдар, екі ұдай        235 уран изотопы    ресурстар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пайдаланудағы                бойынша 20%-ға      министрлiгiнiң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материалдар,                 дейін байытылған    Атом энергетикасы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радиоактивтi сәулелену       уран қосындылары    жөнiндегi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көздерi, рентгендiк,         және құрамында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альфа, бета немесе гамма     бөлiнетін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сәулелерiн пайдалануға       элементтерi жоқ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негізделген аппаратура       иондаушы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сәулелену көздерi)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3801 10 000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(ядролық таза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графиттен басқа),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8101 10 000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8103,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8104 11 000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8106 00 100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8108,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8109,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8112,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9022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Сусындарды өндiру            2106 90 200 0      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кезiнде пайдаланылатын                          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жұпар иiстi заттардың                            Қаржы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негiзiндегi өнiмдерден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басқа, құрамдас спирттiк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шала өнiмдер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Шарап                       2204,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2205,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2206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Этил спирті                 2207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Спирттiң қоюлығы            2208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кемiнде 80 айн. % iшуге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жарамды этил спиртi;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спирттік тұнбалар,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ликерлер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спирттi iшiмдiктер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Арнайы жедел-iздестiру      8301 70 000 0,      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iс-шараларын жүргiзуге      8471 30 000 0,      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арналған арнайы             8471 41 900 0,       Ұлттық қауіпсiздiк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техникалық құралдар,        8471 49 900 0,      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ақпарат қорғау              8471 50 900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құралдары, екi ұдай         8473 30 100,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қолданыстағы басқа да       8517 50,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техника (олардың            8517 80 900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бөлшектерiн, қолданбалы     8518 10,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бағдарламалардың            8518 40,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пакеттерiн қоса алғанда),   8518 50 900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арнайы техника              8520 32,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құралдарына нормативтiк-    8520 33,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техникалық құжаттама        8520 90 900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(конструкторлықты,          8521,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пайдалануға арналғанды      8525,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қоса алғанда)               8526,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8527,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8543 89 950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9002 19 000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9005 80 000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9013,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9019 10 900,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9006,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9022 19 000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9022 29 000 0 (тек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арнайы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құралдар,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қорғау құралдары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екi ұдай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қолданыстағы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басқа да техника)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Уайт-спирит                 2710 11 210 0,      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Өзгелерi                    2710 11 250 0,      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Өзге де жеңiл               2710 11 900 0,       Энергетика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дистилляттар                                     минералдық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Қайта өңдеудiң арнаулы      2710 19 110 0,       ресурстар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процестерiне арналған                            министрлiгi,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 дистилляттар                               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Процестердегi химиялық      2710 19 150 0       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өзгерістерге арналған                            Индустрия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сауда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Улар                        Қазақстан           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    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Үкiметі              Денсаулық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айқындаған тізбе     министрлiгi,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            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Қоршаған ортаны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қорғау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Үкiметінiң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2004 жылғы 12 ақпандағы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170 қаулысына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6-қосымша         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Yкiметiнiң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1997 жылғы 30 маусымдағы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1037 қаулысына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6-қосымша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Экспорты Қазақстан Республикасының халықаралық </w:t>
      </w:r>
      <w:r>
        <w:rPr>
          <w:rFonts w:ascii="Times New Roman"/>
          <w:b/>
          <w:i w:val="false"/>
          <w:color w:val="000000"/>
          <w:sz w:val="28"/>
        </w:rPr>
        <w:t>мiндеттемелерiне</w:t>
      </w:r>
      <w:r>
        <w:rPr>
          <w:rFonts w:ascii="Times New Roman"/>
          <w:b/>
          <w:i w:val="false"/>
          <w:color w:val="000000"/>
          <w:sz w:val="28"/>
        </w:rPr>
        <w:t xml:space="preserve"> сәйкес лицензиялар бойынша жүзеге асырылатын тауарлардың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Тауардың атауы  |  ЕурАзЭҚ СЭҚ ТН      |    Негiздеме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|     бойынша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|   тауардың коды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1         |         2            |       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Жiптер және иiрiмжiп  5204 11 000 0,          Еуропа Экономикалық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5204 19 000 0,          Қоғамдастығы мен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5205,                  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5206,                   арасындағы Тоқыма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5604 90 000 0           бұйымдарының саудасы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жөнiндегi келiсiм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(1993 жылы 15 қазанда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Брюссельде алдын 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қол қойылған)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Маталар               5208-5212,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5512-5515,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5803 90 300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5811 00 000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5905 00 700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6308 00 000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Ерлердiң, әйелдердiң, 6101 10-6101 30 900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балалардың сырт       6102 10-6102 30 900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киiмдерi              6105 10 000 0-6105 20,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6105 90 100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6106 10 000 0 -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6106 20 000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6106 90 100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6110 (6110 90-нан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басқа),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6203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(6203 41 300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6203 42 110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6203 42 510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6203 42 590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6203 43 110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6203 43 390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6203 49 110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6203 49 310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6203 49 390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6203 49 900 0-ден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басқа),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6204 61 100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6205 10 000 0 -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6205 30 000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6206 20 000 0 -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6206 40 000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6211 32 900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6211 33 900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6211 42 900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6211 43 900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Ерлердiң, әйелдердің, 6109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балалардың iшкиiмдерi (6109 90 900 0-ден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басқа)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SА Жаймалық илек      7208 10 000 0,          1999 жылғы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SА 1 Орамдар          7208 25 000 0,          желтоқсанда қол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7208 26 000 0,          қойылған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7208 27 000 0,         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7208 36 000 0,          Үкiметi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7208 37 900 0,          Көмiр және Болат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7208 38 900 0,          жөнiндегі Еуропалық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7208 39 900 0,          Бiрлестiк арасындағы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7211 14 100 0,          Болаттан жасалған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7211 19 200 0,          белгiлi бір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11 000 0,          бұйымдармен сауда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12 100 0,          жөнiндегi келiсiм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12 900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13 100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13 900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14 100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14 900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7225 20 200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7225 30 000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SA 1a Қайталама       7208 37 100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илектеуге арналған    7208 38 100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орамдар               7208 39 100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SА 2 Қалың жаймалы    7208 40 100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болат                 7208 51 100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7208 51 300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7208 51 500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7208 51 910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7208 51 990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7208 52 100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7208 52 910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7208 52 990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7208 53 100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7211 13 000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SA 3 Басқа да         7208 40 900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жаймалық илек         7208 53 900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7208 54 100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7208 54 900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7208 90 100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7209 15 000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7209 16 100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7209 16 900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7209 17 100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7209 17 900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7209 18 100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7209 18 910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7209 18 990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7209 25 000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7209 26 100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7209 26 900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7209 27 100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7209 27 900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7209 28 100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7209 28 900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7209 90 100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7210 11 100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7210 12 110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7210 12 190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7210 20 100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7210 30 100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7210 41 100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7210 49 100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7210 50 100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7210 61 100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7210 69 100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7210 70 310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7210 70 390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7210 90 310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7210 90 330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7210 90 380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7211 14 900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7211 19 900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7211 23 100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7211 23 510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7211 29 200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7211 90 110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7212 10 100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7212 10 910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7212 20 110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7212 30 110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7212 40 100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7212 40 910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7212 50 310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7212 50 510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7212 60 110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7212 60 910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21 100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21 900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22 100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22 900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23 000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24 000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31 000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32 100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32 900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33 100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33 900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34 100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34 900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35 100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7219 35 900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7225 40 800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Үкiметінiң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2004 жылғы 12 ақпандағы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170 қаулысына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7-қосымша         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Yкiметiнiң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1997 жылғы 30 маусымдағы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1037 қаулысына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8-қосымша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Экспорты Қазақстан Республикасының халықаралық </w:t>
      </w:r>
      <w:r>
        <w:rPr>
          <w:rFonts w:ascii="Times New Roman"/>
          <w:b/>
          <w:i w:val="false"/>
          <w:color w:val="000000"/>
          <w:sz w:val="28"/>
        </w:rPr>
        <w:t>мiндеттемелерiне</w:t>
      </w:r>
      <w:r>
        <w:rPr>
          <w:rFonts w:ascii="Times New Roman"/>
          <w:b/>
          <w:i w:val="false"/>
          <w:color w:val="000000"/>
          <w:sz w:val="28"/>
        </w:rPr>
        <w:t xml:space="preserve"> сәйкес экспортқа арналған құжаттар бойынша </w:t>
      </w:r>
      <w:r>
        <w:rPr>
          <w:rFonts w:ascii="Times New Roman"/>
          <w:b/>
          <w:i w:val="false"/>
          <w:color w:val="000000"/>
          <w:sz w:val="28"/>
        </w:rPr>
        <w:t xml:space="preserve">жүзеге асырылатын тауарлардың </w:t>
      </w:r>
      <w:r>
        <w:rPr>
          <w:rFonts w:ascii="Times New Roman"/>
          <w:b/>
          <w:i w:val="false"/>
          <w:color w:val="000000"/>
          <w:sz w:val="28"/>
        </w:rPr>
        <w:t>тiзбесi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Тауардың атауы  |  ЕурАзЭҚ СЭҚ ТН      |    Негiздеме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|     бойынша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|   тауардың коды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         1         |         2            |       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Енi 500 мм аспайтын      7211 23 990 0,     1999 жылғы 15 желтоқсан.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орамдардағы көмiртектi   7211 29 500 0,     да Брюссель қаласында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болаттан жасалған        7211 29 900 0,     (Бельгия Корольдігі)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жалпақ илек              7211 90 900 0      қол қойылған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Еуропалық Қоғамдастық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Бағдарланбаған           7211 23 910 0,     (ЕҚ) пен КБЕБ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түйiршiктi               7225 19 100 0,     халықаралық келiсiмдерде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электротехникалық        7225 19 900 0,     көрсетiлген болат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болаттан жасалған        7226 19 100 0,     бұйымдарының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жалпақ илек              7226 19 300 0,     Қазақстаннан ЕҚ-ға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7226 19 900 0      экспортына қатысты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сандық шектеулерсiз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Бағдарланған                                қосарлы бақылау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түйiршiктi                                  жүйесiн белгiлейтiн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электротехникалық                           Қазақстан Республикасы.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кремнийлi болаттан                          ның Үкiметi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жасалған жалпақ                             Еуропалық Қоғамдастық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илек                                        арасындағы хаттар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алмасу нысанындағы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келiсiм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Үкiметінiң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2004 жылғы 12 ақпандағы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170 қаулысына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8-қосымша         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Yкiметiнiң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2000 жылғы 5 маусымдағы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841 қаулысына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қосымша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Республикасының аумағынан Кеден одағына қатысушы мемлекеттерден тысқары жерлерге әкетілетін тауарларға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кедендiк</w:t>
      </w:r>
      <w:r>
        <w:rPr>
          <w:rFonts w:ascii="Times New Roman"/>
          <w:b/>
          <w:i w:val="false"/>
          <w:color w:val="000000"/>
          <w:sz w:val="28"/>
        </w:rPr>
        <w:t xml:space="preserve"> баждардың ставкалары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ЕурАзЭқ  |                                  |   Баж ставкасы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СЭҚ TH   |         Тауардың атауы*          |   (кедендiк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бойынша  |                                  |   құннан %-бен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тауардың  |                                  |    не евромен)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коды    |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     |                 2                |       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4101           Iрi қара малдың немесе жылқы        10, бiрақ 1000 кг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тұқымдасына жататын жануарлардың    үшiн 90 евродан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өңделмеген терiлерi, түк басқан     кем емес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немесе түк баспаған, қосарланған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немесе қосарланбаған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4102           Қойлардың өңделмеген терiлерi       10, бiрақ 1000 кг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немесе қозылардың жүн басқан        үшiн 70 евродан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немесе жүн баспаған терiлерi,       кем емес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қосарланған немесе қосарланбаған,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осы топқа 1в ескертуiмен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алынып тасталғандардан басқа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4103           Өзге де өңделмеген терiлер, түк     10, бiрақ 1000 кг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басқан немесе түк баспаған,         үшiн 60 евродан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қосарланған немесе қосарланбаған,   кем емес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осы топқа 1в немесе 1а ескертуiмен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алынып тасталғандардан басқа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5101-          Кардамен немесе тарақпен тарауға    10, бiрақ 1000 кг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5104 00 000 0  ұшырамаған жүн, жануарлардың        үшiн 50 евродан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қылдары, олардың қалдықтары;        кем емес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түтiлген шикiзат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7204**         Қара металдардың қалдықтары мен     15 бiрақ 1 тонна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сынықтары; қара металдардың         үшiн 20 евродан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қайта балқытуға арналған құймалары  кем емес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(шихталық құймалар)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7302           Темiр жол немесе трамвай жолдары    20, бiрақ 1 тонна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үшiн пайдаланылатын қара металдан   үшiн 20 евродан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жасалған бұйымдар: рельстер,        кем емес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қарсы рельстер және тiстi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рельстер, ауыспалы рельстер,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тұйық қиылыс айқаспалары, ауыспалы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штангалары және өзге де көлденең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қосылыстар, шпалдар, түйiспе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жапсырмалары мен төсемдерi,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сыналар, тiрек тақталары, iлгектi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рельс бұрандамалары, төсемдер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созғыштар, тұғырлар, көлденең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жақтаулар мен рельстердi қосуға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немесе бекiтуге арналған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бөлшектер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7404 00        Мыс қалдықтары мен сынықтары        30, бiрақ 1 тонна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330 евродан кем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емес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7601,          Өңделмеген қайталама алюминий       15, бiрақ 1 тонна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7603 - 7616    және қайталама алюминийден          100 евродан кем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жасалған бұйымдар                   емес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8607           Темiр жол локомотивтерiнiң немесе   20, бiрақ 1 тонна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трамвайдың моторлы вагондарының     үшiн 15 евродан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немесе жылжымалы құрамның           кем емес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бөлшектерi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* Тауарлар номенклатурасы тауарлардың кодымен де, атауымен де айқындалады.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** Көрсетілген тауарларға әкетілетін кедендік баждардың ставкалары Еуропалық Одаққа мүше елдерге қатысты қолданылмайды.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Үкiметінiң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жылғы 12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170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08.09.2015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