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d8c4" w14:textId="307d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 өткеру кезiнде қаза тапқан немесе мертiгу (жаралану, жарақат алу, контузия), ауру салдарынан қайтыс болған әскери қызметшiлердiң, әскери жиындарға шақырылған әскери мiндеттiлердiң мәйiттерiн жеткiзудi әзiрлеуге, мәйiттерiн жеткiзуге, жерлеуге, құлпытас дайындауға және оны орнатуға байланысты шығыстар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13 ақпандағы N 174 қаулысы. Күші жойылды - Қазақстан Республикасы Үкіметінің 2012 жылғы 19 сәуірдегі № 493 Қаулысымен</w:t>
      </w:r>
    </w:p>
    <w:p>
      <w:pPr>
        <w:spacing w:after="0"/>
        <w:ind w:left="0"/>
        <w:jc w:val="both"/>
      </w:pPr>
      <w:r>
        <w:rPr>
          <w:rFonts w:ascii="Times New Roman"/>
          <w:b w:val="false"/>
          <w:i w:val="false"/>
          <w:color w:val="ff0000"/>
          <w:sz w:val="28"/>
        </w:rPr>
        <w:t xml:space="preserve">      Ескерту. Күші жойылды - ҚР Үкіметінің 2012.04.19 </w:t>
      </w:r>
      <w:r>
        <w:rPr>
          <w:rFonts w:ascii="Times New Roman"/>
          <w:b w:val="false"/>
          <w:i w:val="false"/>
          <w:color w:val="ff0000"/>
          <w:sz w:val="28"/>
        </w:rPr>
        <w:t>№ 493</w:t>
      </w:r>
      <w:r>
        <w:rPr>
          <w:rFonts w:ascii="Times New Roman"/>
          <w:b w:val="false"/>
          <w:i w:val="false"/>
          <w:color w:val="ff0000"/>
          <w:sz w:val="28"/>
        </w:rPr>
        <w:t xml:space="preserve"> (алғаш рет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"Әскери қызметшiлер мен олардың отбасы мүшелерiнiң мәртебесi және әлеуметтiк қорғау туралы" Қазақстан Республикасының 1993 жылғы 20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Әскери қызмет өткеру кезiнде қаза тапқан немесе мертiгу (жаралану, жарақат алу, контузия), ауру салдарынан қайтыс болған әскери қызметшілердiң, әскери жиындарға шақырылған әскери мiндеттілердің мәйiттерiн жеткiзудi әзiрлеуге, мәйiттерiн жеткiзуге, жерлеуге, құлпытас дайындауға және оны орнатуға байланысты шығыстар айлық есептiк көрсеткiштiң сексен еселiк мөлшерiнде жүзеге асырылады деп белгiленсiн.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