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f84b4" w14:textId="9ff84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темiр жол көлiгi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Үкіметінң 2004 жылғы 20 наурыздағы N 354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Республикасының кейбiр заң актiлерiне темiр жол көлiгi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енгiзiлсін.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left"/>
      </w:pPr>
      <w:r>
        <w:rPr>
          <w:rFonts w:ascii="Times New Roman"/>
          <w:b/>
          <w:i w:val="false"/>
          <w:color w:val="000000"/>
        </w:rPr>
        <w:t xml:space="preserve"> 
"Қазақстан Республикасының темiр жол көлігі мәселелері </w:t>
      </w:r>
      <w:r>
        <w:br/>
      </w:r>
      <w:r>
        <w:rPr>
          <w:rFonts w:ascii="Times New Roman"/>
          <w:b/>
          <w:i w:val="false"/>
          <w:color w:val="000000"/>
        </w:rPr>
        <w:t xml:space="preserve">
жөнiндегі кейбір заңнамалық кесімдеріне өзгерістер мен </w:t>
      </w:r>
      <w:r>
        <w:br/>
      </w:r>
      <w:r>
        <w:rPr>
          <w:rFonts w:ascii="Times New Roman"/>
          <w:b/>
          <w:i w:val="false"/>
          <w:color w:val="000000"/>
        </w:rPr>
        <w:t xml:space="preserve">
толықтырулар енгiзу туралы" </w:t>
      </w:r>
      <w:r>
        <w:br/>
      </w:r>
      <w:r>
        <w:rPr>
          <w:rFonts w:ascii="Times New Roman"/>
          <w:b/>
          <w:i w:val="false"/>
          <w:color w:val="000000"/>
        </w:rPr>
        <w:t xml:space="preserve">
Қазақстан Республикасының Заңы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мынадай заңнамалық кесiмдерiне өзгерiстер мен толықтырулар енгiзiлсiн: </w:t>
      </w:r>
    </w:p>
    <w:bookmarkEnd w:id="1"/>
    <w:bookmarkStart w:name="z3" w:id="2"/>
    <w:p>
      <w:pPr>
        <w:spacing w:after="0"/>
        <w:ind w:left="0"/>
        <w:jc w:val="both"/>
      </w:pPr>
      <w:r>
        <w:rPr>
          <w:rFonts w:ascii="Times New Roman"/>
          <w:b w:val="false"/>
          <w:i w:val="false"/>
          <w:color w:val="000000"/>
          <w:sz w:val="28"/>
        </w:rPr>
        <w:t>
      1. "Қазақстан Республикасындағы көлiк туралы" Қазақстан Республикасының 1994 жылғы 21 қыркүйектегi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Кеңесiнің Жаршысы, 1994 ж., N 15, 201-құжат; Қазақстан Республикасы Парламентiнiң Жаршысы 1996 ж., N 2, 186-құжат; 1998 ж., N 24, 447-құжат; 2001 ж., N 23, 309, 321- құжаттар; N 24, 338-құжат; 2003 ж., N 10, 54-құжат): </w:t>
      </w:r>
      <w:r>
        <w:br/>
      </w:r>
      <w:r>
        <w:rPr>
          <w:rFonts w:ascii="Times New Roman"/>
          <w:b w:val="false"/>
          <w:i w:val="false"/>
          <w:color w:val="000000"/>
          <w:sz w:val="28"/>
        </w:rPr>
        <w:t xml:space="preserve">
      1) 1-баптың бесiншi бөлiгi алынып тасталсын; </w:t>
      </w:r>
      <w:r>
        <w:br/>
      </w:r>
      <w:r>
        <w:rPr>
          <w:rFonts w:ascii="Times New Roman"/>
          <w:b w:val="false"/>
          <w:i w:val="false"/>
          <w:color w:val="000000"/>
          <w:sz w:val="28"/>
        </w:rPr>
        <w:t xml:space="preserve">
      2) 3-баптың төртiншi бөлігіндегi "Темiр жолдардың қызметi аз учаскелерi" деген сөздер "Кiрме жолдар" деген сөздермен ауыстырылсын; </w:t>
      </w:r>
      <w:r>
        <w:br/>
      </w:r>
      <w:r>
        <w:rPr>
          <w:rFonts w:ascii="Times New Roman"/>
          <w:b w:val="false"/>
          <w:i w:val="false"/>
          <w:color w:val="000000"/>
          <w:sz w:val="28"/>
        </w:rPr>
        <w:t xml:space="preserve">
      3) 6-баптың екiншi бөлігіндегі төртiншi абзацы мынадай редакцияда жазылсын: </w:t>
      </w:r>
      <w:r>
        <w:br/>
      </w:r>
      <w:r>
        <w:rPr>
          <w:rFonts w:ascii="Times New Roman"/>
          <w:b w:val="false"/>
          <w:i w:val="false"/>
          <w:color w:val="000000"/>
          <w:sz w:val="28"/>
        </w:rPr>
        <w:t xml:space="preserve">
      "Қазақстан Республикасында көлік қызметiн реттейтiн заңнамалық және өзге де нормативтiк құқықтық актiлердiң жобаларын әзiрлеу және де мемлекеттік стандарттарды әзірлеуге қатысу;"; </w:t>
      </w:r>
      <w:r>
        <w:br/>
      </w:r>
      <w:r>
        <w:rPr>
          <w:rFonts w:ascii="Times New Roman"/>
          <w:b w:val="false"/>
          <w:i w:val="false"/>
          <w:color w:val="000000"/>
          <w:sz w:val="28"/>
        </w:rPr>
        <w:t xml:space="preserve">
      4) 7-баптың бiрiншi бөлігі мынадай мазмұндағы сөйлеммен толықтырылсын: </w:t>
      </w:r>
      <w:r>
        <w:br/>
      </w:r>
      <w:r>
        <w:rPr>
          <w:rFonts w:ascii="Times New Roman"/>
          <w:b w:val="false"/>
          <w:i w:val="false"/>
          <w:color w:val="000000"/>
          <w:sz w:val="28"/>
        </w:rPr>
        <w:t xml:space="preserve">
      "Лицензия беру тәртiбiн Қазақстан Республикасының Yкіметі белгiлейдi."; </w:t>
      </w:r>
      <w:r>
        <w:br/>
      </w:r>
      <w:r>
        <w:rPr>
          <w:rFonts w:ascii="Times New Roman"/>
          <w:b w:val="false"/>
          <w:i w:val="false"/>
          <w:color w:val="000000"/>
          <w:sz w:val="28"/>
        </w:rPr>
        <w:t xml:space="preserve">
      5) 9-баптың алтыншы бөлiгi "Қазақстан Республикасының" деген сөздерден кейiн "магистралдық темiр жол желiсiн," деген сөздермен толықтырылсын. </w:t>
      </w:r>
    </w:p>
    <w:bookmarkEnd w:id="2"/>
    <w:bookmarkStart w:name="z4" w:id="3"/>
    <w:p>
      <w:pPr>
        <w:spacing w:after="0"/>
        <w:ind w:left="0"/>
        <w:jc w:val="both"/>
      </w:pPr>
      <w:r>
        <w:rPr>
          <w:rFonts w:ascii="Times New Roman"/>
          <w:b w:val="false"/>
          <w:i w:val="false"/>
          <w:color w:val="000000"/>
          <w:sz w:val="28"/>
        </w:rPr>
        <w:t>
      2. "Teмip жол көлiгi туралы" Қазақстан Республикасының 2001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N 23, 315-құжат; 2003 ж., N 10, 54-құжат): </w:t>
      </w:r>
      <w:r>
        <w:br/>
      </w:r>
      <w:r>
        <w:rPr>
          <w:rFonts w:ascii="Times New Roman"/>
          <w:b w:val="false"/>
          <w:i w:val="false"/>
          <w:color w:val="000000"/>
          <w:sz w:val="28"/>
        </w:rPr>
        <w:t xml:space="preserve">
      1) Заңның мәтiнiнде "почта" және "почтаны" деген сөздер тиiсiнше "почта жөнелтiмдерiн" және "почта жөнелтімдері" деген сөздермен ауыстырылсын; </w:t>
      </w:r>
      <w:r>
        <w:br/>
      </w:r>
      <w:r>
        <w:rPr>
          <w:rFonts w:ascii="Times New Roman"/>
          <w:b w:val="false"/>
          <w:i w:val="false"/>
          <w:color w:val="000000"/>
          <w:sz w:val="28"/>
        </w:rPr>
        <w:t xml:space="preserve">
      2) 1-бапта: </w:t>
      </w:r>
      <w:r>
        <w:br/>
      </w:r>
      <w:r>
        <w:rPr>
          <w:rFonts w:ascii="Times New Roman"/>
          <w:b w:val="false"/>
          <w:i w:val="false"/>
          <w:color w:val="000000"/>
          <w:sz w:val="28"/>
        </w:rPr>
        <w:t xml:space="preserve">
      мынадай мазмұндағы 1-1) тармақшамен толықтырылсын: </w:t>
      </w:r>
      <w:r>
        <w:br/>
      </w:r>
      <w:r>
        <w:rPr>
          <w:rFonts w:ascii="Times New Roman"/>
          <w:b w:val="false"/>
          <w:i w:val="false"/>
          <w:color w:val="000000"/>
          <w:sz w:val="28"/>
        </w:rPr>
        <w:t xml:space="preserve">
      "1-1) вагон - темiр жолдармен тасымалдауға арналған, өздігінен жүрмейтiн тiркемелi көлiк құралы </w:t>
      </w:r>
      <w:r>
        <w:br/>
      </w:r>
      <w:r>
        <w:rPr>
          <w:rFonts w:ascii="Times New Roman"/>
          <w:b w:val="false"/>
          <w:i w:val="false"/>
          <w:color w:val="000000"/>
          <w:sz w:val="28"/>
        </w:rPr>
        <w:t xml:space="preserve">
      8) тармақша мынадай мазмұндағы төртiншi абзацпен толықтырылсын: </w:t>
      </w:r>
      <w:r>
        <w:br/>
      </w:r>
      <w:r>
        <w:rPr>
          <w:rFonts w:ascii="Times New Roman"/>
          <w:b w:val="false"/>
          <w:i w:val="false"/>
          <w:color w:val="000000"/>
          <w:sz w:val="28"/>
        </w:rPr>
        <w:t xml:space="preserve">
      "облысішілік - Қазақстан Республикасының бiр облысы шегінде жолаушыларды тасымалдау;"; </w:t>
      </w:r>
      <w:r>
        <w:br/>
      </w:r>
      <w:r>
        <w:rPr>
          <w:rFonts w:ascii="Times New Roman"/>
          <w:b w:val="false"/>
          <w:i w:val="false"/>
          <w:color w:val="000000"/>
          <w:sz w:val="28"/>
        </w:rPr>
        <w:t xml:space="preserve">
      мынадай мазмұндағы 9-1), 12-1) және 12-2) тармақшалармен толықтырылсын: </w:t>
      </w:r>
      <w:r>
        <w:br/>
      </w:r>
      <w:r>
        <w:rPr>
          <w:rFonts w:ascii="Times New Roman"/>
          <w:b w:val="false"/>
          <w:i w:val="false"/>
          <w:color w:val="000000"/>
          <w:sz w:val="28"/>
        </w:rPr>
        <w:t xml:space="preserve">
      "9-1) темiр жол станциясы - қозғалысты, өткiзу қабiлетiн реттеудi қамтамасыз ететiн және поездарды қабылдау, жөнелту, айырылыстыру және басып озу, багажды, жүктердi, жүк багажды, почта жөнелтiмдерiн қабылдау, беру және жолаушыларға қызмет көрсету жөнiндегi операцияларды жүргiзуге мүмкiндiк беретiн жолдық дамуы бар, магистралдық жолдарды учаскелерге бөлетін пункт;"; </w:t>
      </w:r>
      <w:r>
        <w:br/>
      </w:r>
      <w:r>
        <w:rPr>
          <w:rFonts w:ascii="Times New Roman"/>
          <w:b w:val="false"/>
          <w:i w:val="false"/>
          <w:color w:val="000000"/>
          <w:sz w:val="28"/>
        </w:rPr>
        <w:t xml:space="preserve">
      "12-1) контейнер - жүк тасымалына арналған, әмбебап көлік жабдығы; </w:t>
      </w:r>
      <w:r>
        <w:br/>
      </w:r>
      <w:r>
        <w:rPr>
          <w:rFonts w:ascii="Times New Roman"/>
          <w:b w:val="false"/>
          <w:i w:val="false"/>
          <w:color w:val="000000"/>
          <w:sz w:val="28"/>
        </w:rPr>
        <w:t xml:space="preserve">
      "12-2) контрагент - рельс бойындағы қоймаларға, жүк сақтауға арналған алаңдарға, тиеу-түсiру механизмдеріне және (немесе) басқа тармақ иеленушінің кiрме жолдарына жалғасатын кiрме жолдарға меншік құқығында немесе өзге де заңды негiздерде иелік ететiн тұлға;"; </w:t>
      </w:r>
      <w:r>
        <w:br/>
      </w:r>
      <w:r>
        <w:rPr>
          <w:rFonts w:ascii="Times New Roman"/>
          <w:b w:val="false"/>
          <w:i w:val="false"/>
          <w:color w:val="000000"/>
          <w:sz w:val="28"/>
        </w:rPr>
        <w:t xml:space="preserve">
      13), 14) тармақшалар мынадай редакцияда жазылсын: </w:t>
      </w:r>
      <w:r>
        <w:br/>
      </w:r>
      <w:r>
        <w:rPr>
          <w:rFonts w:ascii="Times New Roman"/>
          <w:b w:val="false"/>
          <w:i w:val="false"/>
          <w:color w:val="000000"/>
          <w:sz w:val="28"/>
        </w:rPr>
        <w:t xml:space="preserve">
      "13) магистралдық темiр жол желiсi - магистралдық және станциялық жолдарды, сондай-ақ электрмен жабдықтау, сигнал беру, байланыс объектілерiн, құрылғыларды, жабдықты, ғимараттарды, құрылыстарды және оның жұмыс iстеуi үшін технологиялық қажетті өзге де объектiлердi қамтитын магистралдық темiр жол инфрақұрылымы; </w:t>
      </w:r>
      <w:r>
        <w:br/>
      </w:r>
      <w:r>
        <w:rPr>
          <w:rFonts w:ascii="Times New Roman"/>
          <w:b w:val="false"/>
          <w:i w:val="false"/>
          <w:color w:val="000000"/>
          <w:sz w:val="28"/>
        </w:rPr>
        <w:t xml:space="preserve">
      14) магистралдық жолдар - Қазақстан Республикасының бүкiл аумағында жалпы пайдаланымдағы темiр жол көлігiнің жұмыс iстеуiне арналған темiр жол станцияларын қосатын және де басқа мемлекеттермен темiр жол қатынасын қамтамасыз ететiн темiр жолдар;"; </w:t>
      </w:r>
      <w:r>
        <w:br/>
      </w:r>
      <w:r>
        <w:rPr>
          <w:rFonts w:ascii="Times New Roman"/>
          <w:b w:val="false"/>
          <w:i w:val="false"/>
          <w:color w:val="000000"/>
          <w:sz w:val="28"/>
        </w:rPr>
        <w:t xml:space="preserve">
      мынадай мазмұндағы 14-1) тармақшамен толықтырылсын: </w:t>
      </w:r>
      <w:r>
        <w:br/>
      </w:r>
      <w:r>
        <w:rPr>
          <w:rFonts w:ascii="Times New Roman"/>
          <w:b w:val="false"/>
          <w:i w:val="false"/>
          <w:color w:val="000000"/>
          <w:sz w:val="28"/>
        </w:rPr>
        <w:t xml:space="preserve">
      "14-1) жалпы пайдаланымдағы орындар - жабық және ашық қоймалар, сондай-ақ темiр жол көлiгi ұйымына тиесiлі темiр жол станциясының аумағында әрі оның шегiнен арнайы бөлiнген және жүктердi, багажды, жүк-багажды тиеу, түсіру, сұрыптау, сақтау жөнiндегі операцияларды орындау үшiн пайдаланылатын учаскелер"; </w:t>
      </w:r>
      <w:r>
        <w:br/>
      </w:r>
      <w:r>
        <w:rPr>
          <w:rFonts w:ascii="Times New Roman"/>
          <w:b w:val="false"/>
          <w:i w:val="false"/>
          <w:color w:val="000000"/>
          <w:sz w:val="28"/>
        </w:rPr>
        <w:t xml:space="preserve">
      15) тармақша мынадай редакцияда жазылсын: </w:t>
      </w:r>
      <w:r>
        <w:br/>
      </w:r>
      <w:r>
        <w:rPr>
          <w:rFonts w:ascii="Times New Roman"/>
          <w:b w:val="false"/>
          <w:i w:val="false"/>
          <w:color w:val="000000"/>
          <w:sz w:val="28"/>
        </w:rPr>
        <w:t xml:space="preserve">
      "15) Ұлттық темiр жол компаниясы - құрылтайшысы (жалғыз қатысушысы) мемлекет болып табылатын, магистралдық темiр жол желiсiн күтiп ұстауды және пайдалануды жүзеге асыратын, сондай-ақ магистралдық темiр жол желiсiнiң қызметiн көрсететiн ұйым;"; </w:t>
      </w:r>
      <w:r>
        <w:br/>
      </w:r>
      <w:r>
        <w:rPr>
          <w:rFonts w:ascii="Times New Roman"/>
          <w:b w:val="false"/>
          <w:i w:val="false"/>
          <w:color w:val="000000"/>
          <w:sz w:val="28"/>
        </w:rPr>
        <w:t xml:space="preserve">
      мынадай мазмұндағы 15-1), 16-1) және 16-2) тармақшалармен толықтырылсын: </w:t>
      </w:r>
      <w:r>
        <w:br/>
      </w:r>
      <w:r>
        <w:rPr>
          <w:rFonts w:ascii="Times New Roman"/>
          <w:b w:val="false"/>
          <w:i w:val="false"/>
          <w:color w:val="000000"/>
          <w:sz w:val="28"/>
        </w:rPr>
        <w:t xml:space="preserve">
      "15-1) Ұлттық тасымалдаушы - жолаушыларды, багажды, жүк-багажды және почта жөнелтiмдерiн және (немесе) жүктi жылжымалы құраммен тасымалдау жөнiндегi қызметтерді көрсету үшін мемлекет құрған тасымалдаушы;"; </w:t>
      </w:r>
      <w:r>
        <w:br/>
      </w:r>
      <w:r>
        <w:rPr>
          <w:rFonts w:ascii="Times New Roman"/>
          <w:b w:val="false"/>
          <w:i w:val="false"/>
          <w:color w:val="000000"/>
          <w:sz w:val="28"/>
        </w:rPr>
        <w:t xml:space="preserve">
      "16-1) вагон (контейнер) операторы - вагондарға (контейнерлерге) меншiк құқығында немесе заңды негiздерде иелік етушi және (немесе) тасымалдау процесiн жүзеге асыруға осы вагондарды (контейнерлердi) және тасымал құжаттарында көрсетiлгендерді тасымалдаушымен шарт негiзiнде қатысушы тұлға;"; </w:t>
      </w:r>
      <w:r>
        <w:br/>
      </w:r>
      <w:r>
        <w:rPr>
          <w:rFonts w:ascii="Times New Roman"/>
          <w:b w:val="false"/>
          <w:i w:val="false"/>
          <w:color w:val="000000"/>
          <w:sz w:val="28"/>
        </w:rPr>
        <w:t xml:space="preserve">
      "16-2) локомотивтiк тартым операторы - локомотивтi күтiп ұстауды және пайдалануды қамтамасыз ететін және локомотивтiк тарту қызметiн көрсетуге сертификаты бар тартатын көлiк құралының (локомотивтiң) иесi;"; </w:t>
      </w:r>
      <w:r>
        <w:br/>
      </w:r>
      <w:r>
        <w:rPr>
          <w:rFonts w:ascii="Times New Roman"/>
          <w:b w:val="false"/>
          <w:i w:val="false"/>
          <w:color w:val="000000"/>
          <w:sz w:val="28"/>
        </w:rPr>
        <w:t xml:space="preserve">
      17), 18), 22), 25), 26) және 28) тармақшалар мынадай редакцияда жазылсын: </w:t>
      </w:r>
      <w:r>
        <w:br/>
      </w:r>
      <w:r>
        <w:rPr>
          <w:rFonts w:ascii="Times New Roman"/>
          <w:b w:val="false"/>
          <w:i w:val="false"/>
          <w:color w:val="000000"/>
          <w:sz w:val="28"/>
        </w:rPr>
        <w:t xml:space="preserve">
      "17) магистралдық темiр жол желiсiнiң операторы - магистралдық темір жол желiсінің қызметтерiн ұсыну және тасымалдау процесiн басқару үшiн мемлекет құрған ұйым;"; </w:t>
      </w:r>
      <w:r>
        <w:br/>
      </w:r>
      <w:r>
        <w:rPr>
          <w:rFonts w:ascii="Times New Roman"/>
          <w:b w:val="false"/>
          <w:i w:val="false"/>
          <w:color w:val="000000"/>
          <w:sz w:val="28"/>
        </w:rPr>
        <w:t xml:space="preserve">
      18) темiр жол көлiгiнiң ұйымы - темiр жол көлiгi саласындағы кәсiпкерлік қызметтi жүзеге асыратын тұлға;"; </w:t>
      </w:r>
      <w:r>
        <w:br/>
      </w:r>
      <w:r>
        <w:rPr>
          <w:rFonts w:ascii="Times New Roman"/>
          <w:b w:val="false"/>
          <w:i w:val="false"/>
          <w:color w:val="000000"/>
          <w:sz w:val="28"/>
        </w:rPr>
        <w:t xml:space="preserve">
      "22) тасымалдаушы - өзінің немесе өзге де заңды негіздерде пайдаланылатын жылжымалы құраммен тасымалдауды жүзеге асыратын және тасымалдау құжаттарында көрсетiлген тұлға;"; </w:t>
      </w:r>
      <w:r>
        <w:br/>
      </w:r>
      <w:r>
        <w:rPr>
          <w:rFonts w:ascii="Times New Roman"/>
          <w:b w:val="false"/>
          <w:i w:val="false"/>
          <w:color w:val="000000"/>
          <w:sz w:val="28"/>
        </w:rPr>
        <w:t xml:space="preserve">
      "25) жылжымалы құрам - жолаушыларды, багажды, жүктi, жүкті, жүк - багажды және почта жөнелтiмдерiн темiр жолдар бойынша тасымалдауға арналған тартқыш (локомотивтер), өздiгiнен жүретiн және өзге де көлiк құралдары;"; </w:t>
      </w:r>
      <w:r>
        <w:br/>
      </w:r>
      <w:r>
        <w:rPr>
          <w:rFonts w:ascii="Times New Roman"/>
          <w:b w:val="false"/>
          <w:i w:val="false"/>
          <w:color w:val="000000"/>
          <w:sz w:val="28"/>
        </w:rPr>
        <w:t xml:space="preserve">
      "26) кiрме жолдар - жүк жөнелтушілер мен жүк алушыларға қызмет көрсетуге арналған және тiкелей немесе басқа кiрме жолдар арқылы магистралдық және (немесе) станциялық жолдарға қосылатын темiр жолдар;"; </w:t>
      </w:r>
      <w:r>
        <w:br/>
      </w:r>
      <w:r>
        <w:rPr>
          <w:rFonts w:ascii="Times New Roman"/>
          <w:b w:val="false"/>
          <w:i w:val="false"/>
          <w:color w:val="000000"/>
          <w:sz w:val="28"/>
        </w:rPr>
        <w:t xml:space="preserve">
      "28) тасымалдау ережесi - тасымалдау процесiнің барлық қатысушыларының қызметiн және өзара қатынастарын реттейтiн нормативтiк құқықтық кесімдер;"; </w:t>
      </w:r>
      <w:r>
        <w:br/>
      </w:r>
      <w:r>
        <w:rPr>
          <w:rFonts w:ascii="Times New Roman"/>
          <w:b w:val="false"/>
          <w:i w:val="false"/>
          <w:color w:val="000000"/>
          <w:sz w:val="28"/>
        </w:rPr>
        <w:t xml:space="preserve">
      мынадай мазмұндағы 33-1), 33-2) және 33-3) тармақшалармен толықтырылсын: </w:t>
      </w:r>
      <w:r>
        <w:br/>
      </w:r>
      <w:r>
        <w:rPr>
          <w:rFonts w:ascii="Times New Roman"/>
          <w:b w:val="false"/>
          <w:i w:val="false"/>
          <w:color w:val="000000"/>
          <w:sz w:val="28"/>
        </w:rPr>
        <w:t xml:space="preserve">
      "33-1) локомотивтiк тартымның қызметтер көрсетуi - темiр жолдар бойынша тартқыш көлiк құралымен (локомотивпен) жылжымалы құрамды жылжыту жөнiндегi қызметтер көрсету; </w:t>
      </w:r>
      <w:r>
        <w:br/>
      </w:r>
      <w:r>
        <w:rPr>
          <w:rFonts w:ascii="Times New Roman"/>
          <w:b w:val="false"/>
          <w:i w:val="false"/>
          <w:color w:val="000000"/>
          <w:sz w:val="28"/>
        </w:rPr>
        <w:t xml:space="preserve">
      "33-2) магистралдық темiр жол желісiнің қызметтер көрсетуi - магистралдық темiр жол желiсiн пайдалануға беру жөнiндегі және онымен жылжымалы құрамды өткiзудi ұйымдастыру жөніндегі қызметтер көрсету; </w:t>
      </w:r>
      <w:r>
        <w:br/>
      </w:r>
      <w:r>
        <w:rPr>
          <w:rFonts w:ascii="Times New Roman"/>
          <w:b w:val="false"/>
          <w:i w:val="false"/>
          <w:color w:val="000000"/>
          <w:sz w:val="28"/>
        </w:rPr>
        <w:t xml:space="preserve">
      "33-3) кiрме жолдардың қызметтер көрсетуi - кiрме жолдарды пайдалануға ұсыну жөнiндегі қызметтер көрсету;"; </w:t>
      </w:r>
      <w:r>
        <w:br/>
      </w:r>
      <w:r>
        <w:rPr>
          <w:rFonts w:ascii="Times New Roman"/>
          <w:b w:val="false"/>
          <w:i w:val="false"/>
          <w:color w:val="000000"/>
          <w:sz w:val="28"/>
        </w:rPr>
        <w:t xml:space="preserve">
      34) тармақша мынадай редакцияда жазылсын: </w:t>
      </w:r>
      <w:r>
        <w:br/>
      </w:r>
      <w:r>
        <w:rPr>
          <w:rFonts w:ascii="Times New Roman"/>
          <w:b w:val="false"/>
          <w:i w:val="false"/>
          <w:color w:val="000000"/>
          <w:sz w:val="28"/>
        </w:rPr>
        <w:t xml:space="preserve">
      "34) уәкiлетті орган - Қазақстан Республикасының заңнамасына сәйкес өз құзыретi шегiнде көлiк саласындағы мемлекеттiк саясатты iске асыруды, Қазақстан Республикасында көлiк кешенiнің қызметiн үйлестiрудi, реттеудi және бақылауды жүзеге асыратын мемлекеттiк орган;"; </w:t>
      </w:r>
      <w:r>
        <w:br/>
      </w:r>
      <w:r>
        <w:rPr>
          <w:rFonts w:ascii="Times New Roman"/>
          <w:b w:val="false"/>
          <w:i w:val="false"/>
          <w:color w:val="000000"/>
          <w:sz w:val="28"/>
        </w:rPr>
        <w:t xml:space="preserve">
      мынадай мазмұндағы 35) тармақшамен толықтырылсын: </w:t>
      </w:r>
      <w:r>
        <w:br/>
      </w:r>
      <w:r>
        <w:rPr>
          <w:rFonts w:ascii="Times New Roman"/>
          <w:b w:val="false"/>
          <w:i w:val="false"/>
          <w:color w:val="000000"/>
          <w:sz w:val="28"/>
        </w:rPr>
        <w:t xml:space="preserve">
      "35) экспедитор - жүктi тасымалдарын ұйымдастыру жөніндегі қызметтердi көрсететiн тұлға, ол көлік экспедициясы шартының негiзiнде тасымалдау құжаттарында тасымалдарға ақы төлеушi ретiнде көрсетiлуi мүмкiн."; </w:t>
      </w:r>
      <w:r>
        <w:br/>
      </w:r>
      <w:r>
        <w:rPr>
          <w:rFonts w:ascii="Times New Roman"/>
          <w:b w:val="false"/>
          <w:i w:val="false"/>
          <w:color w:val="000000"/>
          <w:sz w:val="28"/>
        </w:rPr>
        <w:t xml:space="preserve">
      3) 3-бап мынадай мазмұндағы 3) тармақшамен толықтырылсын: </w:t>
      </w:r>
      <w:r>
        <w:br/>
      </w:r>
      <w:r>
        <w:rPr>
          <w:rFonts w:ascii="Times New Roman"/>
          <w:b w:val="false"/>
          <w:i w:val="false"/>
          <w:color w:val="000000"/>
          <w:sz w:val="28"/>
        </w:rPr>
        <w:t xml:space="preserve">
      "3. Өзiнiң тартқыш көлi (локомотивi) жоқ тасымалдаушы, тапқыш көлiк құралының (локомотивiнiң) операторымен жасасқан шарттың негiзiнде локомотивтік тартымның қызметтер көрсетуiн пайдаланады"; </w:t>
      </w:r>
      <w:r>
        <w:br/>
      </w:r>
      <w:r>
        <w:rPr>
          <w:rFonts w:ascii="Times New Roman"/>
          <w:b w:val="false"/>
          <w:i w:val="false"/>
          <w:color w:val="000000"/>
          <w:sz w:val="28"/>
        </w:rPr>
        <w:t xml:space="preserve">
      4) 5-баптың 1-тармағы мынадай редакцияда жазылсын: </w:t>
      </w:r>
      <w:r>
        <w:br/>
      </w:r>
      <w:r>
        <w:rPr>
          <w:rFonts w:ascii="Times New Roman"/>
          <w:b w:val="false"/>
          <w:i w:val="false"/>
          <w:color w:val="000000"/>
          <w:sz w:val="28"/>
        </w:rPr>
        <w:t xml:space="preserve">
      "1. Магистралдық темiр жол желiсi Қазақстан Республикасының бүкіл аумағында жалпы пайдаланымдағы темiр жол көлiгiнiң объектісi болып табылады, жекешелендiруге жатпайды және Ұлттық темiр жол компаниясына Қазақстан Республикасының Үкiметi белгiлейтін шарттарда және тәртiпте берiледi."; </w:t>
      </w:r>
      <w:r>
        <w:br/>
      </w:r>
      <w:r>
        <w:rPr>
          <w:rFonts w:ascii="Times New Roman"/>
          <w:b w:val="false"/>
          <w:i w:val="false"/>
          <w:color w:val="000000"/>
          <w:sz w:val="28"/>
        </w:rPr>
        <w:t xml:space="preserve">
      5) 6-бапта: </w:t>
      </w:r>
      <w:r>
        <w:br/>
      </w:r>
      <w:r>
        <w:rPr>
          <w:rFonts w:ascii="Times New Roman"/>
          <w:b w:val="false"/>
          <w:i w:val="false"/>
          <w:color w:val="000000"/>
          <w:sz w:val="28"/>
        </w:rPr>
        <w:t xml:space="preserve">
      2-тармақта "магистралдық темiр жол желiсiн пайдаланғаны" деген сөздер "магистралдық темiр жол желiсiнiң қызметтер көрсетуi" деген сөздермен ауыстырылсын; </w:t>
      </w:r>
      <w:r>
        <w:br/>
      </w:r>
      <w:r>
        <w:rPr>
          <w:rFonts w:ascii="Times New Roman"/>
          <w:b w:val="false"/>
          <w:i w:val="false"/>
          <w:color w:val="000000"/>
          <w:sz w:val="28"/>
        </w:rPr>
        <w:t xml:space="preserve">
      3-тармақ мынандай редакцияда жазылсын: </w:t>
      </w:r>
      <w:r>
        <w:br/>
      </w:r>
      <w:r>
        <w:rPr>
          <w:rFonts w:ascii="Times New Roman"/>
          <w:b w:val="false"/>
          <w:i w:val="false"/>
          <w:color w:val="000000"/>
          <w:sz w:val="28"/>
        </w:rPr>
        <w:t xml:space="preserve">
      "Магистралдық темiр жол желiсiнiң операторы тасымалдаушыларға магистралдық желiнi құқығын шектемей, магистралдық темiр жол желiсiн тең құқылы пайдалануды мiндеттi түрде қамтамасыз ету керек. </w:t>
      </w:r>
      <w:r>
        <w:br/>
      </w:r>
      <w:r>
        <w:rPr>
          <w:rFonts w:ascii="Times New Roman"/>
          <w:b w:val="false"/>
          <w:i w:val="false"/>
          <w:color w:val="000000"/>
          <w:sz w:val="28"/>
        </w:rPr>
        <w:t xml:space="preserve">
      Тасымалдаушыларға поездар қозғалысын нақты бағытта қанағаттандыру магистралдық желiдегi өткiзу қабiлетімен шектелген жағдайда, тасымалдау Магистралдық желiге тасымалдаушылардың кiруге құқығын шектемейтін ережемен белгiленген тәртiпте конкурстық негiзде жүргізiледi. </w:t>
      </w:r>
      <w:r>
        <w:br/>
      </w:r>
      <w:r>
        <w:rPr>
          <w:rFonts w:ascii="Times New Roman"/>
          <w:b w:val="false"/>
          <w:i w:val="false"/>
          <w:color w:val="000000"/>
          <w:sz w:val="28"/>
        </w:rPr>
        <w:t xml:space="preserve">
      Магистралдық темiр жол желiсiнiң операторы тасымалдаушыларға магистралдық темiр жол желiсiнің қызметiн көрсетуге бас тартуға құқысыз, егер басқа Қазақстан Республикасының заңдарымен қарастырылмаса."; </w:t>
      </w:r>
      <w:r>
        <w:br/>
      </w:r>
      <w:r>
        <w:rPr>
          <w:rFonts w:ascii="Times New Roman"/>
          <w:b w:val="false"/>
          <w:i w:val="false"/>
          <w:color w:val="000000"/>
          <w:sz w:val="28"/>
        </w:rPr>
        <w:t xml:space="preserve">
      4-тармақ мынадай мазмұндағы екiншi бөлiкпен толықтырылсын: </w:t>
      </w:r>
      <w:r>
        <w:br/>
      </w:r>
      <w:r>
        <w:rPr>
          <w:rFonts w:ascii="Times New Roman"/>
          <w:b w:val="false"/>
          <w:i w:val="false"/>
          <w:color w:val="000000"/>
          <w:sz w:val="28"/>
        </w:rPr>
        <w:t xml:space="preserve">
      "Жаңа магистралдық жолдар салу Қазақстан Республикасы Үкiметiнің шешiмiмен жүзеге асырылады."; </w:t>
      </w:r>
      <w:r>
        <w:br/>
      </w:r>
      <w:r>
        <w:rPr>
          <w:rFonts w:ascii="Times New Roman"/>
          <w:b w:val="false"/>
          <w:i w:val="false"/>
          <w:color w:val="000000"/>
          <w:sz w:val="28"/>
        </w:rPr>
        <w:t xml:space="preserve">
      6) 8-бап мынадай мазмұндағы 5-тармақпен толықтырылсын: </w:t>
      </w:r>
      <w:r>
        <w:br/>
      </w:r>
      <w:r>
        <w:rPr>
          <w:rFonts w:ascii="Times New Roman"/>
          <w:b w:val="false"/>
          <w:i w:val="false"/>
          <w:color w:val="000000"/>
          <w:sz w:val="28"/>
        </w:rPr>
        <w:t xml:space="preserve">
      "5. Локомотивпен тарту операторы заңнамада белгiленген тәртiппен және шарттардың негiзiнде тарту локомотивпен қызметін көрсетедi. </w:t>
      </w:r>
      <w:r>
        <w:br/>
      </w:r>
      <w:r>
        <w:rPr>
          <w:rFonts w:ascii="Times New Roman"/>
          <w:b w:val="false"/>
          <w:i w:val="false"/>
          <w:color w:val="000000"/>
          <w:sz w:val="28"/>
        </w:rPr>
        <w:t xml:space="preserve">
      Тартқыш көлiк құралының (локомотив) иесi бiрiншi кезекте тартым локомативiнің қызметтер көрсетуiн арнайы және әскери тасымалдарды орындау үшін ұлттық тасымалдаушыға ұсынуға мiндетті."; </w:t>
      </w:r>
      <w:r>
        <w:br/>
      </w:r>
      <w:r>
        <w:rPr>
          <w:rFonts w:ascii="Times New Roman"/>
          <w:b w:val="false"/>
          <w:i w:val="false"/>
          <w:color w:val="000000"/>
          <w:sz w:val="28"/>
        </w:rPr>
        <w:t xml:space="preserve">
      7) 12-бапта: </w:t>
      </w:r>
      <w:r>
        <w:br/>
      </w:r>
      <w:r>
        <w:rPr>
          <w:rFonts w:ascii="Times New Roman"/>
          <w:b w:val="false"/>
          <w:i w:val="false"/>
          <w:color w:val="000000"/>
          <w:sz w:val="28"/>
        </w:rPr>
        <w:t xml:space="preserve">
      1 және 2-тармақтар мынадай редакцияда жазылсын: </w:t>
      </w:r>
      <w:r>
        <w:br/>
      </w:r>
      <w:r>
        <w:rPr>
          <w:rFonts w:ascii="Times New Roman"/>
          <w:b w:val="false"/>
          <w:i w:val="false"/>
          <w:color w:val="000000"/>
          <w:sz w:val="28"/>
        </w:rPr>
        <w:t xml:space="preserve">
      "1. Магистралдық темiр жол желiсi операторының қызмет көрсетулерінің бағасы Қазақстан Республикасының заңнамасына сәйкес белгiленедi. </w:t>
      </w:r>
      <w:r>
        <w:br/>
      </w:r>
      <w:r>
        <w:rPr>
          <w:rFonts w:ascii="Times New Roman"/>
          <w:b w:val="false"/>
          <w:i w:val="false"/>
          <w:color w:val="000000"/>
          <w:sz w:val="28"/>
        </w:rPr>
        <w:t xml:space="preserve">
      2. Қазақстан Республикасының Yкiметi жолаушылардың халықаралық және республикалық қатынастарда жол жүру бағасына (тарифтерiне) жеңілдiктер белгiлеуi мүмкiн. Жергiлiктi өкiлдiктi және атқарушы органдар жолаушылардың облысiшілiк және қала маңындағы қатынастарда жол жүру бағасына (тарифтеріне) жеңілдіктер белгiлеуi мүмкiн. Егер осындай жеңілдiктер белгiленген кезде көрсетiлген қатынастарда жолаушылар тасымалдарының тиiмдi жұмыс iстеуi үшiн қажеттi кiрiс деңгейi қамтамасыз етiлмейтiн болса, Қазақстан Республикасының Үкiметi мен жергілiктi өкiлдiктi және атқарушы органдар жолаушылар поездарының маршруттары бойынша тасымалдардың Қазақстан Республикасының мемлекеттiк бюджетінде көзделген қаражат есебiнен субсидиялауын, Қазақстан Республикасының Yкiметiмен анықталған тәртiбiмен қамтамасыз етедi."; </w:t>
      </w:r>
      <w:r>
        <w:br/>
      </w: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Жолаушылар тасымалдарының тиiмдi жұмыс iстеуiне қажетті кiрiс деңгейiн қамтамасыз етпейтiн жолаушылар поездарының маршруттары бойынша тасымалдар Қазақстан Республикасының мемлекеттiк бюджетiнен субсидияландырылады."; </w:t>
      </w:r>
      <w:r>
        <w:br/>
      </w:r>
      <w:r>
        <w:rPr>
          <w:rFonts w:ascii="Times New Roman"/>
          <w:b w:val="false"/>
          <w:i w:val="false"/>
          <w:color w:val="000000"/>
          <w:sz w:val="28"/>
        </w:rPr>
        <w:t xml:space="preserve">
      8) 14-бапта: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магистралдық темiр жол желiсiне кiретiн магистралдық жолдардың тiзбесiн бекiту;"; </w:t>
      </w:r>
      <w:r>
        <w:br/>
      </w:r>
      <w:r>
        <w:rPr>
          <w:rFonts w:ascii="Times New Roman"/>
          <w:b w:val="false"/>
          <w:i w:val="false"/>
          <w:color w:val="000000"/>
          <w:sz w:val="28"/>
        </w:rPr>
        <w:t xml:space="preserve">
      "7) темiр жол көлігі саласындағы тәртiп пен ережелердi бекiтудi анықтау;"; </w:t>
      </w:r>
      <w:r>
        <w:br/>
      </w:r>
      <w:r>
        <w:rPr>
          <w:rFonts w:ascii="Times New Roman"/>
          <w:b w:val="false"/>
          <w:i w:val="false"/>
          <w:color w:val="000000"/>
          <w:sz w:val="28"/>
        </w:rPr>
        <w:t xml:space="preserve">
      10), 11) және 12) тармақшалар мынадай редакцияда жазылсын: </w:t>
      </w:r>
      <w:r>
        <w:br/>
      </w:r>
      <w:r>
        <w:rPr>
          <w:rFonts w:ascii="Times New Roman"/>
          <w:b w:val="false"/>
          <w:i w:val="false"/>
          <w:color w:val="000000"/>
          <w:sz w:val="28"/>
        </w:rPr>
        <w:t xml:space="preserve">
      "10) темiр жол көлiгiмен тасымалдау кезiнде жүктерді әскерилендiрiлген күзетпен қамтамасыз ету тәртiбiн белгiлеу; </w:t>
      </w:r>
      <w:r>
        <w:br/>
      </w:r>
      <w:r>
        <w:rPr>
          <w:rFonts w:ascii="Times New Roman"/>
          <w:b w:val="false"/>
          <w:i w:val="false"/>
          <w:color w:val="000000"/>
          <w:sz w:val="28"/>
        </w:rPr>
        <w:t xml:space="preserve">
      11) тасымалдаудың осы түрiнің тиiмдi жұмыс iстеуi үшiн қажеттi кiрiс деңгейiн қамтамасыз етпейтiн жолаушылар тасымалдарын субсидияландыру ережесiн бекiту; </w:t>
      </w:r>
      <w:r>
        <w:br/>
      </w:r>
      <w:r>
        <w:rPr>
          <w:rFonts w:ascii="Times New Roman"/>
          <w:b w:val="false"/>
          <w:i w:val="false"/>
          <w:color w:val="000000"/>
          <w:sz w:val="28"/>
        </w:rPr>
        <w:t xml:space="preserve">
      12) халықаралық және республикалық қатынастарда магистралдық темір жолдар бойынша жолаушылар тасымалын ұйымдастыру туралы шешiм қабылдау;"; </w:t>
      </w:r>
      <w:r>
        <w:br/>
      </w:r>
      <w:r>
        <w:rPr>
          <w:rFonts w:ascii="Times New Roman"/>
          <w:b w:val="false"/>
          <w:i w:val="false"/>
          <w:color w:val="000000"/>
          <w:sz w:val="28"/>
        </w:rPr>
        <w:t xml:space="preserve">
      13, 16) тармақшалар алынып тасталсын;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табиғи монополия саласындағы қызметтi бақылауды және реттеудi жүзеге асыратын мемлекеттiк органмен келiсе отырып, станциялық жолдардың, электрмен жабдықтау, сигнал беру, байланыс объектілерiнiң, құрылғылардың, жабдықтардың, ғимараттардың, құрылыстардың және магистралдық төкпе жол желiсiнiң жұмыс iстеуi үшiн технологиялық қажеттi өзге де объектiлердiң тiзбесiн бекiту;"; </w:t>
      </w:r>
      <w:r>
        <w:br/>
      </w:r>
      <w:r>
        <w:rPr>
          <w:rFonts w:ascii="Times New Roman"/>
          <w:b w:val="false"/>
          <w:i w:val="false"/>
          <w:color w:val="000000"/>
          <w:sz w:val="28"/>
        </w:rPr>
        <w:t xml:space="preserve">
      9) және 15) тармақшалар мынадай редакцияда жазылсын: </w:t>
      </w:r>
      <w:r>
        <w:br/>
      </w:r>
      <w:r>
        <w:rPr>
          <w:rFonts w:ascii="Times New Roman"/>
          <w:b w:val="false"/>
          <w:i w:val="false"/>
          <w:color w:val="000000"/>
          <w:sz w:val="28"/>
        </w:rPr>
        <w:t xml:space="preserve">
      "9) темiр жол көлiгімен тасымалдау кезiнде әскерилендiрiлген күзетпен алып жүруге жататын жүктердiң тiзбесiн бекiту;"; </w:t>
      </w:r>
      <w:r>
        <w:br/>
      </w:r>
      <w:r>
        <w:rPr>
          <w:rFonts w:ascii="Times New Roman"/>
          <w:b w:val="false"/>
          <w:i w:val="false"/>
          <w:color w:val="000000"/>
          <w:sz w:val="28"/>
        </w:rPr>
        <w:t xml:space="preserve">
      "15) темiр жол көлiгiнде азаматтардың қауiпсiздiгi ережесiн бекiту;"; </w:t>
      </w:r>
      <w:r>
        <w:br/>
      </w:r>
      <w:r>
        <w:rPr>
          <w:rFonts w:ascii="Times New Roman"/>
          <w:b w:val="false"/>
          <w:i w:val="false"/>
          <w:color w:val="000000"/>
          <w:sz w:val="28"/>
        </w:rPr>
        <w:t xml:space="preserve">
      мынадай мазмұндағы 16), 17), 18), 19), 20), 21), 22), 23), 24), 25) және 26) тармақшалармен толықтырылсын: </w:t>
      </w:r>
      <w:r>
        <w:br/>
      </w:r>
      <w:r>
        <w:rPr>
          <w:rFonts w:ascii="Times New Roman"/>
          <w:b w:val="false"/>
          <w:i w:val="false"/>
          <w:color w:val="000000"/>
          <w:sz w:val="28"/>
        </w:rPr>
        <w:t xml:space="preserve">
      "16) экспедиторлардың қызмет тәртiбiн бекiту; </w:t>
      </w:r>
      <w:r>
        <w:br/>
      </w:r>
      <w:r>
        <w:rPr>
          <w:rFonts w:ascii="Times New Roman"/>
          <w:b w:val="false"/>
          <w:i w:val="false"/>
          <w:color w:val="000000"/>
          <w:sz w:val="28"/>
        </w:rPr>
        <w:t xml:space="preserve">
      17) вагондар (контейнерлер) операторларының қызмет тәртiбiн белгiлеу; </w:t>
      </w:r>
      <w:r>
        <w:br/>
      </w:r>
      <w:r>
        <w:rPr>
          <w:rFonts w:ascii="Times New Roman"/>
          <w:b w:val="false"/>
          <w:i w:val="false"/>
          <w:color w:val="000000"/>
          <w:sz w:val="28"/>
        </w:rPr>
        <w:t xml:space="preserve">
      18) локомотивтiк тартым қызметтерін көрсетудi ұсыну тәртiбiн белгілеу; </w:t>
      </w:r>
      <w:r>
        <w:br/>
      </w:r>
      <w:r>
        <w:rPr>
          <w:rFonts w:ascii="Times New Roman"/>
          <w:b w:val="false"/>
          <w:i w:val="false"/>
          <w:color w:val="000000"/>
          <w:sz w:val="28"/>
        </w:rPr>
        <w:t xml:space="preserve">
      19) жалпы пайдаланымдағы орындарға талаптарды белгiлеу; </w:t>
      </w:r>
      <w:r>
        <w:br/>
      </w:r>
      <w:r>
        <w:rPr>
          <w:rFonts w:ascii="Times New Roman"/>
          <w:b w:val="false"/>
          <w:i w:val="false"/>
          <w:color w:val="000000"/>
          <w:sz w:val="28"/>
        </w:rPr>
        <w:t xml:space="preserve">
      20) табиғи монополия саласындағы қызметті бақылауды және реттеуді жүзеге асыратын мемлекеттiк органмен келiсе отырып, магистралдық темiр жол желiсi бойынша қызмет көрсетуге кiретін операциялар тiзбесiн бекiту; </w:t>
      </w:r>
      <w:r>
        <w:br/>
      </w:r>
      <w:r>
        <w:rPr>
          <w:rFonts w:ascii="Times New Roman"/>
          <w:b w:val="false"/>
          <w:i w:val="false"/>
          <w:color w:val="000000"/>
          <w:sz w:val="28"/>
        </w:rPr>
        <w:t xml:space="preserve">
      21) табиғи монополия саласындағы қызметті бақылауды және peттеудi жүзеге асыратын мемлекеттік органмен келiсе отырып жылжымалы құрамның өткізiлуiн ұйымдастыру жөнiндегi қызмет көрсетуге кiретін операциялар тiзбесiн бекiту; </w:t>
      </w:r>
      <w:r>
        <w:br/>
      </w:r>
      <w:r>
        <w:rPr>
          <w:rFonts w:ascii="Times New Roman"/>
          <w:b w:val="false"/>
          <w:i w:val="false"/>
          <w:color w:val="000000"/>
          <w:sz w:val="28"/>
        </w:rPr>
        <w:t xml:space="preserve">
      22) табиғи монополия саласындағы мекемелерге қызмет көрсетуге жататын шикiзат, материалдар, отын, энергия шығындары тiзбесiн бекiту; </w:t>
      </w:r>
      <w:r>
        <w:br/>
      </w:r>
      <w:r>
        <w:rPr>
          <w:rFonts w:ascii="Times New Roman"/>
          <w:b w:val="false"/>
          <w:i w:val="false"/>
          <w:color w:val="000000"/>
          <w:sz w:val="28"/>
        </w:rPr>
        <w:t xml:space="preserve">
      23) табиғи монополиялар саласындағы iстi реттеу мен қадағалауды атқаратын мемлекеттiк органмен келiсiм бойынша магистралдық темiр жол желiсiне тасымалдаушының теңқұқылы өтуiн бекiту; </w:t>
      </w:r>
      <w:r>
        <w:br/>
      </w:r>
      <w:r>
        <w:rPr>
          <w:rFonts w:ascii="Times New Roman"/>
          <w:b w:val="false"/>
          <w:i w:val="false"/>
          <w:color w:val="000000"/>
          <w:sz w:val="28"/>
        </w:rPr>
        <w:t xml:space="preserve">
      24) табиғи монополиялар саласындағы iсті реттеу мен қадағалауды атқаратын мемлекеттiк органмен келiсiм бойынша магистралдық темiр жол желiсiне тасымалдаушының, жүкжөнелтушілердің, контрагенттердiң және басқа тұлғалардың теңқұқылы өтуiн бекiту; </w:t>
      </w:r>
      <w:r>
        <w:br/>
      </w:r>
      <w:r>
        <w:rPr>
          <w:rFonts w:ascii="Times New Roman"/>
          <w:b w:val="false"/>
          <w:i w:val="false"/>
          <w:color w:val="000000"/>
          <w:sz w:val="28"/>
        </w:rPr>
        <w:t xml:space="preserve">
      25) темiр жол көлiгi ұйымдарында кiрме жолдарда жұмыс ұйымдастыру ережесiн бекіту; </w:t>
      </w:r>
      <w:r>
        <w:br/>
      </w:r>
      <w:r>
        <w:rPr>
          <w:rFonts w:ascii="Times New Roman"/>
          <w:b w:val="false"/>
          <w:i w:val="false"/>
          <w:color w:val="000000"/>
          <w:sz w:val="28"/>
        </w:rPr>
        <w:t xml:space="preserve">
      26) темiр жол көлiгi қасiретiне қорғалған арнайы бөлiнген жерлердiң пайдалану көлемiн, тәртiбiн, ережесiн бекіту; </w:t>
      </w:r>
      <w:r>
        <w:br/>
      </w:r>
      <w:r>
        <w:rPr>
          <w:rFonts w:ascii="Times New Roman"/>
          <w:b w:val="false"/>
          <w:i w:val="false"/>
          <w:color w:val="000000"/>
          <w:sz w:val="28"/>
        </w:rPr>
        <w:t xml:space="preserve">
      3-тармақтың 1) тармақшасында "қала маңында" деген сөздер "облысішілік және қала маңындағы қатынастарда" деген сөздермен ауыстырылсын; </w:t>
      </w:r>
      <w:r>
        <w:br/>
      </w:r>
      <w:r>
        <w:rPr>
          <w:rFonts w:ascii="Times New Roman"/>
          <w:b w:val="false"/>
          <w:i w:val="false"/>
          <w:color w:val="000000"/>
          <w:sz w:val="28"/>
        </w:rPr>
        <w:t xml:space="preserve">
      9) 15-бапта: </w:t>
      </w:r>
      <w:r>
        <w:br/>
      </w:r>
      <w:r>
        <w:rPr>
          <w:rFonts w:ascii="Times New Roman"/>
          <w:b w:val="false"/>
          <w:i w:val="false"/>
          <w:color w:val="000000"/>
          <w:sz w:val="28"/>
        </w:rPr>
        <w:t xml:space="preserve">
      2-тармақтағы "магистралдық темiр жол желiсiн иелену мен пайдалануды жүзеге асырады және", "мен тасымалдаушының" деген сөздер алынып тасталсын; </w:t>
      </w:r>
      <w:r>
        <w:br/>
      </w:r>
      <w:r>
        <w:rPr>
          <w:rFonts w:ascii="Times New Roman"/>
          <w:b w:val="false"/>
          <w:i w:val="false"/>
          <w:color w:val="000000"/>
          <w:sz w:val="28"/>
        </w:rPr>
        <w:t xml:space="preserve">
      3-тармақ алынып тасталсын; </w:t>
      </w:r>
      <w:r>
        <w:br/>
      </w:r>
      <w:r>
        <w:rPr>
          <w:rFonts w:ascii="Times New Roman"/>
          <w:b w:val="false"/>
          <w:i w:val="false"/>
          <w:color w:val="000000"/>
          <w:sz w:val="28"/>
        </w:rPr>
        <w:t xml:space="preserve">
      10) мынадай мазмұндағы 15-1-баппен толықтырылсын: </w:t>
      </w:r>
      <w:r>
        <w:br/>
      </w:r>
      <w:r>
        <w:rPr>
          <w:rFonts w:ascii="Times New Roman"/>
          <w:b w:val="false"/>
          <w:i w:val="false"/>
          <w:color w:val="000000"/>
          <w:sz w:val="28"/>
        </w:rPr>
        <w:t xml:space="preserve">
      "15-1-бап. Ұлттық тасымалдаушы </w:t>
      </w:r>
      <w:r>
        <w:br/>
      </w:r>
      <w:r>
        <w:rPr>
          <w:rFonts w:ascii="Times New Roman"/>
          <w:b w:val="false"/>
          <w:i w:val="false"/>
          <w:color w:val="000000"/>
          <w:sz w:val="28"/>
        </w:rPr>
        <w:t xml:space="preserve">
      1. Ұлттық тасымалдаушы өз қызметін Қазақстан Республикасының заңнамасына сәйкес жүзеге асырады. </w:t>
      </w:r>
      <w:r>
        <w:br/>
      </w:r>
      <w:r>
        <w:rPr>
          <w:rFonts w:ascii="Times New Roman"/>
          <w:b w:val="false"/>
          <w:i w:val="false"/>
          <w:color w:val="000000"/>
          <w:sz w:val="28"/>
        </w:rPr>
        <w:t xml:space="preserve">
      2. Ұлттық тасымалдаушы жолаушыларды, багажды, жүк багажды, почта жөнелтiмдерiн және (немесе) жүктердi, оның ішінде арнайы және әскери жүктердi тасымалдау жөнiндегi қызметтердi көрсетеді. </w:t>
      </w:r>
      <w:r>
        <w:br/>
      </w:r>
      <w:r>
        <w:rPr>
          <w:rFonts w:ascii="Times New Roman"/>
          <w:b w:val="false"/>
          <w:i w:val="false"/>
          <w:color w:val="000000"/>
          <w:sz w:val="28"/>
        </w:rPr>
        <w:t xml:space="preserve">
      3. Ұлттық тасымалдаушының мәртебесiн Қазақстан Республикасының Үкiметi белгiлейдi."; </w:t>
      </w:r>
      <w:r>
        <w:br/>
      </w:r>
      <w:r>
        <w:rPr>
          <w:rFonts w:ascii="Times New Roman"/>
          <w:b w:val="false"/>
          <w:i w:val="false"/>
          <w:color w:val="000000"/>
          <w:sz w:val="28"/>
        </w:rPr>
        <w:t xml:space="preserve">
      11) 17-бапта: </w:t>
      </w:r>
      <w:r>
        <w:br/>
      </w:r>
      <w:r>
        <w:rPr>
          <w:rFonts w:ascii="Times New Roman"/>
          <w:b w:val="false"/>
          <w:i w:val="false"/>
          <w:color w:val="000000"/>
          <w:sz w:val="28"/>
        </w:rPr>
        <w:t xml:space="preserve">
      1-тармақ "поездарды қабылдау, жөнелту, айырылыстыру және басып озу, жүктердi қабылдау, беру және жолаушыларға қызметтер көрсету жөніндегi. </w:t>
      </w:r>
      <w:r>
        <w:br/>
      </w:r>
      <w:r>
        <w:rPr>
          <w:rFonts w:ascii="Times New Roman"/>
          <w:b w:val="false"/>
          <w:i w:val="false"/>
          <w:color w:val="000000"/>
          <w:sz w:val="28"/>
        </w:rPr>
        <w:t xml:space="preserve">
      2-тармағы мынадай редакцияда жазылсын: </w:t>
      </w:r>
      <w:r>
        <w:br/>
      </w:r>
      <w:r>
        <w:rPr>
          <w:rFonts w:ascii="Times New Roman"/>
          <w:b w:val="false"/>
          <w:i w:val="false"/>
          <w:color w:val="000000"/>
          <w:sz w:val="28"/>
        </w:rPr>
        <w:t xml:space="preserve">
      "2. Жұмыс режимiне талаптарды, сондай-ақ барлық немесе жекелеген операцияларды орындау үшiн темiр жол станцияларын ашу және жабу тәртiбiн уәкiлетті орган белгiлейдi."; </w:t>
      </w:r>
      <w:r>
        <w:br/>
      </w:r>
      <w:r>
        <w:rPr>
          <w:rFonts w:ascii="Times New Roman"/>
          <w:b w:val="false"/>
          <w:i w:val="false"/>
          <w:color w:val="000000"/>
          <w:sz w:val="28"/>
        </w:rPr>
        <w:t xml:space="preserve">
      мынадай мазмұндағы 5-тармақпен толықтырылсын: </w:t>
      </w:r>
      <w:r>
        <w:br/>
      </w:r>
      <w:r>
        <w:rPr>
          <w:rFonts w:ascii="Times New Roman"/>
          <w:b w:val="false"/>
          <w:i w:val="false"/>
          <w:color w:val="000000"/>
          <w:sz w:val="28"/>
        </w:rPr>
        <w:t xml:space="preserve">
      "5. Станциялар өзiнiң мақсаты және жұмыс сипаты бойынша жолаушылар, жүк, сұрыптау, учаскелiк және аралық станциялары болып бөлiнедi."; </w:t>
      </w:r>
      <w:r>
        <w:br/>
      </w:r>
      <w:r>
        <w:rPr>
          <w:rFonts w:ascii="Times New Roman"/>
          <w:b w:val="false"/>
          <w:i w:val="false"/>
          <w:color w:val="000000"/>
          <w:sz w:val="28"/>
        </w:rPr>
        <w:t xml:space="preserve">
      12) 31-бапта: </w:t>
      </w:r>
      <w:r>
        <w:br/>
      </w:r>
      <w:r>
        <w:rPr>
          <w:rFonts w:ascii="Times New Roman"/>
          <w:b w:val="false"/>
          <w:i w:val="false"/>
          <w:color w:val="000000"/>
          <w:sz w:val="28"/>
        </w:rPr>
        <w:t xml:space="preserve">
      5-тармағы мынандай редакцияда жазылсын: </w:t>
      </w:r>
      <w:r>
        <w:br/>
      </w:r>
      <w:r>
        <w:rPr>
          <w:rFonts w:ascii="Times New Roman"/>
          <w:b w:val="false"/>
          <w:i w:val="false"/>
          <w:color w:val="000000"/>
          <w:sz w:val="28"/>
        </w:rPr>
        <w:t xml:space="preserve">
      "5. Темiр жол көлiгiнің ұжымдары өздерінің кiнәсiнен туындаған қозғалыс қауiпсiздiгiн бұзу және олардың зардаптары (қоршаған ортаны ластағаны, поездар жүрiсiндегi үзiлiстер және басқалары) үшiн жауапты болады."; </w:t>
      </w:r>
      <w:r>
        <w:br/>
      </w:r>
      <w:r>
        <w:rPr>
          <w:rFonts w:ascii="Times New Roman"/>
          <w:b w:val="false"/>
          <w:i w:val="false"/>
          <w:color w:val="000000"/>
          <w:sz w:val="28"/>
        </w:rPr>
        <w:t xml:space="preserve">
      мынадай мазмұндағы 7-тармақпен толықтырылсын: </w:t>
      </w:r>
      <w:r>
        <w:br/>
      </w:r>
      <w:r>
        <w:rPr>
          <w:rFonts w:ascii="Times New Roman"/>
          <w:b w:val="false"/>
          <w:i w:val="false"/>
          <w:color w:val="000000"/>
          <w:sz w:val="28"/>
        </w:rPr>
        <w:t xml:space="preserve">
      "7. Көлiк құралының (локомотивтің) иесi локомотивтік-тартымның қызметiн көрсету кезiнде оның жарамды қалпында сонымен бiрге қолдануға технологиялық дайындығын қамтамасыз ету керек."; </w:t>
      </w:r>
      <w:r>
        <w:br/>
      </w:r>
      <w:r>
        <w:rPr>
          <w:rFonts w:ascii="Times New Roman"/>
          <w:b w:val="false"/>
          <w:i w:val="false"/>
          <w:color w:val="000000"/>
          <w:sz w:val="28"/>
        </w:rPr>
        <w:t xml:space="preserve">
      13) 32-баптың 2-тармағы "деңгейiн айқындау тәртiбiн" деген сөздерден кейiн ", лауазымдарға (кәсіптерге) қойылатын бiлiктiлiк талаптарын" деген сөздермен толықтырылсын; </w:t>
      </w:r>
      <w:r>
        <w:br/>
      </w:r>
      <w:r>
        <w:rPr>
          <w:rFonts w:ascii="Times New Roman"/>
          <w:b w:val="false"/>
          <w:i w:val="false"/>
          <w:color w:val="000000"/>
          <w:sz w:val="28"/>
        </w:rPr>
        <w:t xml:space="preserve">
      14) 33-баптың 2-тармағы мынадай редакцияда жазылсын: </w:t>
      </w:r>
      <w:r>
        <w:br/>
      </w:r>
      <w:r>
        <w:rPr>
          <w:rFonts w:ascii="Times New Roman"/>
          <w:b w:val="false"/>
          <w:i w:val="false"/>
          <w:color w:val="000000"/>
          <w:sz w:val="28"/>
        </w:rPr>
        <w:t xml:space="preserve">
      "2. Тасымалдаушы, жүк жөнелтушi Қазақстан Республикасының Үкiметі бекiткен тәртiппен темiр жол көлiгiмен тасымалдау кезiнде әскерилендiрiлген күзетпен алып жүруге жататын жүктердiң күзетілуiн қамтамасыз етуге міндетті."; </w:t>
      </w:r>
      <w:r>
        <w:br/>
      </w:r>
      <w:r>
        <w:rPr>
          <w:rFonts w:ascii="Times New Roman"/>
          <w:b w:val="false"/>
          <w:i w:val="false"/>
          <w:color w:val="000000"/>
          <w:sz w:val="28"/>
        </w:rPr>
        <w:t xml:space="preserve">
      15) 34-баптың 2-тармағы мынадай редакцияда жазылсын: </w:t>
      </w:r>
      <w:r>
        <w:br/>
      </w:r>
      <w:r>
        <w:rPr>
          <w:rFonts w:ascii="Times New Roman"/>
          <w:b w:val="false"/>
          <w:i w:val="false"/>
          <w:color w:val="000000"/>
          <w:sz w:val="28"/>
        </w:rPr>
        <w:t xml:space="preserve">
      "2. Жұмылдыру дайындығын қамтамасыз етуге, азаматтық қорғаныс жөнiндегі, төтенше жағдайлардың алдын алу және оларды жою жөнiндегі іс-шараларды өткiзуге, төтенше жағдайлар режимiн енгiзуге байланысты құқықтық қатынастар Қазақстан Республикасының заңдарымен реттеледі."; </w:t>
      </w:r>
      <w:r>
        <w:br/>
      </w:r>
      <w:r>
        <w:rPr>
          <w:rFonts w:ascii="Times New Roman"/>
          <w:b w:val="false"/>
          <w:i w:val="false"/>
          <w:color w:val="000000"/>
          <w:sz w:val="28"/>
        </w:rPr>
        <w:t xml:space="preserve">
      16) 36-баптың 2-тармағы "тасымалдау үшін төлеушінi және вагондардың (контейнерлердің) операторын көрсете отырып" деген сөздермен толықтырылсын; </w:t>
      </w:r>
      <w:r>
        <w:br/>
      </w:r>
      <w:r>
        <w:rPr>
          <w:rFonts w:ascii="Times New Roman"/>
          <w:b w:val="false"/>
          <w:i w:val="false"/>
          <w:color w:val="000000"/>
          <w:sz w:val="28"/>
        </w:rPr>
        <w:t xml:space="preserve">
      17) 40-бапта: </w:t>
      </w:r>
      <w:r>
        <w:br/>
      </w:r>
      <w:r>
        <w:rPr>
          <w:rFonts w:ascii="Times New Roman"/>
          <w:b w:val="false"/>
          <w:i w:val="false"/>
          <w:color w:val="000000"/>
          <w:sz w:val="28"/>
        </w:rPr>
        <w:t xml:space="preserve">
      12) тармақша мынадай редакцияда жазылсын: </w:t>
      </w:r>
      <w:r>
        <w:br/>
      </w:r>
      <w:r>
        <w:rPr>
          <w:rFonts w:ascii="Times New Roman"/>
          <w:b w:val="false"/>
          <w:i w:val="false"/>
          <w:color w:val="000000"/>
          <w:sz w:val="28"/>
        </w:rPr>
        <w:t xml:space="preserve">
      "12) вагондарды беруге-жинауға шарт жасасу және осындай шарттардың міндетті болуы;"; </w:t>
      </w:r>
      <w:r>
        <w:br/>
      </w:r>
      <w:r>
        <w:rPr>
          <w:rFonts w:ascii="Times New Roman"/>
          <w:b w:val="false"/>
          <w:i w:val="false"/>
          <w:color w:val="000000"/>
          <w:sz w:val="28"/>
        </w:rPr>
        <w:t xml:space="preserve">
      2-тармақта "ұйымдастыру" деген сөз "жүзеге асыру" деген сөздермен ауыстырылсын; </w:t>
      </w:r>
      <w:r>
        <w:br/>
      </w:r>
      <w:r>
        <w:rPr>
          <w:rFonts w:ascii="Times New Roman"/>
          <w:b w:val="false"/>
          <w:i w:val="false"/>
          <w:color w:val="000000"/>
          <w:sz w:val="28"/>
        </w:rPr>
        <w:t xml:space="preserve">
      18) 41-баптың 5-тармағы "жүк алушыға" деген сөзден кейiн "немесе экспедиторға" деген сөздермен толықтырылсын; </w:t>
      </w:r>
      <w:r>
        <w:br/>
      </w:r>
      <w:r>
        <w:rPr>
          <w:rFonts w:ascii="Times New Roman"/>
          <w:b w:val="false"/>
          <w:i w:val="false"/>
          <w:color w:val="000000"/>
          <w:sz w:val="28"/>
        </w:rPr>
        <w:t xml:space="preserve">
      19) 44-баптың 1-тармағында: </w:t>
      </w:r>
      <w:r>
        <w:br/>
      </w:r>
      <w:r>
        <w:rPr>
          <w:rFonts w:ascii="Times New Roman"/>
          <w:b w:val="false"/>
          <w:i w:val="false"/>
          <w:color w:val="000000"/>
          <w:sz w:val="28"/>
        </w:rPr>
        <w:t xml:space="preserve">
      2) тармақша "экспедитордан" деген сөзден кейiн ", вагондар (контейнерлер) операторынан" деген сөздермен толықтырылсын; </w:t>
      </w:r>
      <w:r>
        <w:br/>
      </w:r>
      <w:r>
        <w:rPr>
          <w:rFonts w:ascii="Times New Roman"/>
          <w:b w:val="false"/>
          <w:i w:val="false"/>
          <w:color w:val="000000"/>
          <w:sz w:val="28"/>
        </w:rPr>
        <w:t xml:space="preserve">
      3) тармақшасы "жүк жөнелтушi," деген сөздерден кейiн "экспедитор, вагондар (контейнерлер) операторы және" деген сөздермен толықтырылсын; </w:t>
      </w:r>
      <w:r>
        <w:br/>
      </w:r>
      <w:r>
        <w:rPr>
          <w:rFonts w:ascii="Times New Roman"/>
          <w:b w:val="false"/>
          <w:i w:val="false"/>
          <w:color w:val="000000"/>
          <w:sz w:val="28"/>
        </w:rPr>
        <w:t xml:space="preserve">
      20) 45-баптың 1-тармағы мен тақырыбы мынадай редакцияда жазылсын: </w:t>
      </w:r>
      <w:r>
        <w:br/>
      </w:r>
      <w:r>
        <w:rPr>
          <w:rFonts w:ascii="Times New Roman"/>
          <w:b w:val="false"/>
          <w:i w:val="false"/>
          <w:color w:val="000000"/>
          <w:sz w:val="28"/>
        </w:rPr>
        <w:t xml:space="preserve">
      "45-бап. Көлiк құралдарын беру және әкету </w:t>
      </w:r>
      <w:r>
        <w:br/>
      </w:r>
      <w:r>
        <w:rPr>
          <w:rFonts w:ascii="Times New Roman"/>
          <w:b w:val="false"/>
          <w:i w:val="false"/>
          <w:color w:val="000000"/>
          <w:sz w:val="28"/>
        </w:rPr>
        <w:t xml:space="preserve">
      1. Тасымалдаушы қабылданған өтiнiмде және (немесе) шартта белгiленген мерзiмде жүк жөнелтушiге көлiк құралдарын (вагондарды, контейнерлердi) тиеу үшін беруге және әкетуге мiндеттi. Берiлген көлiк құралдарды мәлімделген жүктерді тасымалдау үшiн жарамды: ақаусыз, iшi мен сырты тазаланған, қажет болған жағдайда жуылған және зарарсыздандырылған болуы тиiс. </w:t>
      </w:r>
      <w:r>
        <w:br/>
      </w:r>
      <w:r>
        <w:rPr>
          <w:rFonts w:ascii="Times New Roman"/>
          <w:b w:val="false"/>
          <w:i w:val="false"/>
          <w:color w:val="000000"/>
          <w:sz w:val="28"/>
        </w:rPr>
        <w:t xml:space="preserve">
      Вагондар, контейнерлер жеке құқықпен немесе өзге де заңдармен және шарттармен белгіленедi, вагондар, контейнерлер тиеу дайындауы тұлғаның қаражатынан берiледi; </w:t>
      </w:r>
      <w:r>
        <w:br/>
      </w:r>
      <w:r>
        <w:rPr>
          <w:rFonts w:ascii="Times New Roman"/>
          <w:b w:val="false"/>
          <w:i w:val="false"/>
          <w:color w:val="000000"/>
          <w:sz w:val="28"/>
        </w:rPr>
        <w:t xml:space="preserve">
      21) 47-баптың 5-тармағындағы "келуi туралы хабарлама жiберiлген" деген сөздер "оны беру" деген сөздермен ауыстырылсын; </w:t>
      </w:r>
      <w:r>
        <w:br/>
      </w:r>
      <w:r>
        <w:rPr>
          <w:rFonts w:ascii="Times New Roman"/>
          <w:b w:val="false"/>
          <w:i w:val="false"/>
          <w:color w:val="000000"/>
          <w:sz w:val="28"/>
        </w:rPr>
        <w:t xml:space="preserve">
      22) 49-бап мынадай редакцияда жазылсын: </w:t>
      </w:r>
      <w:r>
        <w:br/>
      </w:r>
      <w:r>
        <w:rPr>
          <w:rFonts w:ascii="Times New Roman"/>
          <w:b w:val="false"/>
          <w:i w:val="false"/>
          <w:color w:val="000000"/>
          <w:sz w:val="28"/>
        </w:rPr>
        <w:t xml:space="preserve">
      "49-бап. Вагондарды, контейнерлердi пайдаланғаны үшiн және олардың темiр жол желiлерiнде кідіртілгенi (бос тұрғаны) үшiн төлем </w:t>
      </w:r>
      <w:r>
        <w:br/>
      </w:r>
      <w:r>
        <w:rPr>
          <w:rFonts w:ascii="Times New Roman"/>
          <w:b w:val="false"/>
          <w:i w:val="false"/>
          <w:color w:val="000000"/>
          <w:sz w:val="28"/>
        </w:rPr>
        <w:t xml:space="preserve">
      1. Тасымалдаушыға тиесiлі вагон, контейнер, тиеу, түсiру (жүктен босату) маневрлiк жұмыс және бос тұруы үшін уақытты қоса алғанда, жүк жөнелтушіде, жүк алушыда, тармақ иеленушіде болған жағдайда, не жүк жөнелтушiнің, жүк алушының, тармақ иеленушінің кiнәсiнен олар дер кезiнде берілмеген, қабылданбаған жағдайда олар тасымалдаушыға вагондарды, контейнерлерді пайдаланғаны үшiн төлем жасайды. Тиеу-түсiру және маневрлік жұмыс технологиялық уақыты тасымалдау ережесiмен анықталады. </w:t>
      </w:r>
      <w:r>
        <w:br/>
      </w:r>
      <w:r>
        <w:rPr>
          <w:rFonts w:ascii="Times New Roman"/>
          <w:b w:val="false"/>
          <w:i w:val="false"/>
          <w:color w:val="000000"/>
          <w:sz w:val="28"/>
        </w:rPr>
        <w:t xml:space="preserve">
      2. Магистралдық, станциялық немесе кiрме жолдарда вагондар, контейнерлер жүк жөнелтушiнiң, жүк алушының, тармақ иеленушiнiң кiнәсiнен кідіртiлген жағдайда, олар тасымалдаушыға оның көрсетiлген темiр жол желiлерiн пайдаланған уақыты үшiн төлеген шығындарын өтеуге мiндеттi. </w:t>
      </w:r>
      <w:r>
        <w:br/>
      </w:r>
      <w:r>
        <w:rPr>
          <w:rFonts w:ascii="Times New Roman"/>
          <w:b w:val="false"/>
          <w:i w:val="false"/>
          <w:color w:val="000000"/>
          <w:sz w:val="28"/>
        </w:rPr>
        <w:t xml:space="preserve">
      3. Осы бапта көзделген төлем мөлшерi Қазақстан Республикасының заңнамасына сәйкес белгiленедi."; </w:t>
      </w:r>
      <w:r>
        <w:br/>
      </w:r>
      <w:r>
        <w:rPr>
          <w:rFonts w:ascii="Times New Roman"/>
          <w:b w:val="false"/>
          <w:i w:val="false"/>
          <w:color w:val="000000"/>
          <w:sz w:val="28"/>
        </w:rPr>
        <w:t xml:space="preserve">
      23) мынадай мазмұндағы 49-1-баппен толықтырылсын: </w:t>
      </w:r>
      <w:r>
        <w:br/>
      </w:r>
      <w:r>
        <w:rPr>
          <w:rFonts w:ascii="Times New Roman"/>
          <w:b w:val="false"/>
          <w:i w:val="false"/>
          <w:color w:val="000000"/>
          <w:sz w:val="28"/>
        </w:rPr>
        <w:t xml:space="preserve">
      "49-1-бап. Магистралдық темiр жол желiсiн пайдаланудан пайда болу мiндеттемелердi бұзғаны үшін жауапкершілік </w:t>
      </w:r>
      <w:r>
        <w:br/>
      </w:r>
      <w:r>
        <w:rPr>
          <w:rFonts w:ascii="Times New Roman"/>
          <w:b w:val="false"/>
          <w:i w:val="false"/>
          <w:color w:val="000000"/>
          <w:sz w:val="28"/>
        </w:rPr>
        <w:t xml:space="preserve">
      Магистралдық темiр жол желiсiн пайдаланудан пайда болу мiндеттемелердi орындамаған немесе тиiсiнше орындамаған жағдайда тараптар Қазақстан Республикасының Азаматтық кодексiнде, Қазақстан Республикасының халықаралық шарттарында, магистралдық темiр жол желiсiн пайдалану ережелерiнде, сондай-ақ осылардың негiзiнде жасалған шарттарда белгiленген негiздер бойынша және мөлшерде жауапты болады."; </w:t>
      </w:r>
      <w:r>
        <w:br/>
      </w:r>
      <w:r>
        <w:rPr>
          <w:rFonts w:ascii="Times New Roman"/>
          <w:b w:val="false"/>
          <w:i w:val="false"/>
          <w:color w:val="000000"/>
          <w:sz w:val="28"/>
        </w:rPr>
        <w:t xml:space="preserve">
      24) 55-бапта: </w:t>
      </w:r>
      <w:r>
        <w:br/>
      </w:r>
      <w:r>
        <w:rPr>
          <w:rFonts w:ascii="Times New Roman"/>
          <w:b w:val="false"/>
          <w:i w:val="false"/>
          <w:color w:val="000000"/>
          <w:sz w:val="28"/>
        </w:rPr>
        <w:t xml:space="preserve">
      1-тармақта "жүк жөнелтушiнiң," деген сөздер "жүк жөнелтушінің немесе" деген сөздермен ауыстырылсын, "осындай кедергiлер туындаған кезден бастап бiр тәулік iшiнде" деген сөздер "телеграф арқылы немесе жасалған шартқа сәйкес өзге тәсілмен кешіктірмей " деген сөздермен ауыстырылсын; </w:t>
      </w:r>
      <w:r>
        <w:br/>
      </w:r>
      <w:r>
        <w:rPr>
          <w:rFonts w:ascii="Times New Roman"/>
          <w:b w:val="false"/>
          <w:i w:val="false"/>
          <w:color w:val="000000"/>
          <w:sz w:val="28"/>
        </w:rPr>
        <w:t xml:space="preserve">
      4-тармақта "тез бөлiнетін жүктi" деген сөздер "оны қайтаруға мүмкiндiк болмаған кезде" деген сөздермен ауыстырылсын; </w:t>
      </w:r>
      <w:r>
        <w:br/>
      </w:r>
      <w:r>
        <w:rPr>
          <w:rFonts w:ascii="Times New Roman"/>
          <w:b w:val="false"/>
          <w:i w:val="false"/>
          <w:color w:val="000000"/>
          <w:sz w:val="28"/>
        </w:rPr>
        <w:t xml:space="preserve">
      25) 56-бапта: </w:t>
      </w:r>
      <w:r>
        <w:br/>
      </w:r>
      <w:r>
        <w:rPr>
          <w:rFonts w:ascii="Times New Roman"/>
          <w:b w:val="false"/>
          <w:i w:val="false"/>
          <w:color w:val="000000"/>
          <w:sz w:val="28"/>
        </w:rPr>
        <w:t xml:space="preserve">
      2-тармақта "тасымал көлемiне" деген сөздер "жүк айналымына" деген сөздермен ауыстырылсын; </w:t>
      </w:r>
      <w:r>
        <w:br/>
      </w:r>
      <w:r>
        <w:rPr>
          <w:rFonts w:ascii="Times New Roman"/>
          <w:b w:val="false"/>
          <w:i w:val="false"/>
          <w:color w:val="000000"/>
          <w:sz w:val="28"/>
        </w:rPr>
        <w:t xml:space="preserve">
      3-тармақ "салу" деген сөзден кейiн "немесе кезек күттірмейтiн жоспарлы жөндеу жұмыстарын жүргiзу" деген сөздермен толықтырылсын; </w:t>
      </w:r>
      <w:r>
        <w:br/>
      </w:r>
      <w:r>
        <w:rPr>
          <w:rFonts w:ascii="Times New Roman"/>
          <w:b w:val="false"/>
          <w:i w:val="false"/>
          <w:color w:val="000000"/>
          <w:sz w:val="28"/>
        </w:rPr>
        <w:t xml:space="preserve">
      26) 57-бапта: </w:t>
      </w:r>
      <w:r>
        <w:br/>
      </w:r>
      <w:r>
        <w:rPr>
          <w:rFonts w:ascii="Times New Roman"/>
          <w:b w:val="false"/>
          <w:i w:val="false"/>
          <w:color w:val="000000"/>
          <w:sz w:val="28"/>
        </w:rPr>
        <w:t xml:space="preserve">
      2-тармақта "оны иеленушілердiң" деген сөз "тармақ иеленушiнiң" деген сөздермен ауыстырылсын; </w:t>
      </w:r>
      <w:r>
        <w:br/>
      </w:r>
      <w:r>
        <w:rPr>
          <w:rFonts w:ascii="Times New Roman"/>
          <w:b w:val="false"/>
          <w:i w:val="false"/>
          <w:color w:val="000000"/>
          <w:sz w:val="28"/>
        </w:rPr>
        <w:t xml:space="preserve">
      мынадай мазмұндағы 3-тармақпен толықтырылсын: </w:t>
      </w:r>
      <w:r>
        <w:br/>
      </w:r>
      <w:r>
        <w:rPr>
          <w:rFonts w:ascii="Times New Roman"/>
          <w:b w:val="false"/>
          <w:i w:val="false"/>
          <w:color w:val="000000"/>
          <w:sz w:val="28"/>
        </w:rPr>
        <w:t xml:space="preserve">
      "3. Жаңа кiрме жол жалғасқан немесе қолданыстағы кiрме жолдағы тасымалдау көлемi ұлғайған жағдайда кiрме жолдарды, станцияларды салу, магистралдық темiр жол желiсiнiң қолданыстағы станцияларын дамыту бастамашының қаражаты есебiнен жүзеге асырылады."; </w:t>
      </w:r>
      <w:r>
        <w:br/>
      </w:r>
      <w:r>
        <w:rPr>
          <w:rFonts w:ascii="Times New Roman"/>
          <w:b w:val="false"/>
          <w:i w:val="false"/>
          <w:color w:val="000000"/>
          <w:sz w:val="28"/>
        </w:rPr>
        <w:t xml:space="preserve">
      27) мынадай мазмұндағы 57-1-баппен толықтырылсын: </w:t>
      </w:r>
      <w:r>
        <w:br/>
      </w:r>
      <w:r>
        <w:rPr>
          <w:rFonts w:ascii="Times New Roman"/>
          <w:b w:val="false"/>
          <w:i w:val="false"/>
          <w:color w:val="000000"/>
          <w:sz w:val="28"/>
        </w:rPr>
        <w:t xml:space="preserve">
      1. Тармақ иеленушілер жылжымалы құрамның өткiзiлуi, тұруы, вагондарды беру және әкету, паромдарға кiргiзу-шығару, жүктердi қабылдау, тиеу, түсiру (жүктен босату), маневрлiк жұмыстар жөнiндегi операцияларды және шарт негiзiнде өзге де операцияларды жүзеге асыру үшін тасымалдаушыға, жүк жөнелтушiге, жүк алушыға, контрагенттерге және басқа да тұлғаларға кiрме жолдардың қызметтерiн көрсетуi мүмкiн. </w:t>
      </w:r>
      <w:r>
        <w:br/>
      </w:r>
      <w:r>
        <w:rPr>
          <w:rFonts w:ascii="Times New Roman"/>
          <w:b w:val="false"/>
          <w:i w:val="false"/>
          <w:color w:val="000000"/>
          <w:sz w:val="28"/>
        </w:rPr>
        <w:t xml:space="preserve">
      2. Кiрме жолдардың қызметтер көрсетуiн ұсынғаны үшін сала иелері Қазақстан Республикасының заңнамасына сәйкес төлем алады. </w:t>
      </w:r>
      <w:r>
        <w:br/>
      </w:r>
      <w:r>
        <w:rPr>
          <w:rFonts w:ascii="Times New Roman"/>
          <w:b w:val="false"/>
          <w:i w:val="false"/>
          <w:color w:val="000000"/>
          <w:sz w:val="28"/>
        </w:rPr>
        <w:t xml:space="preserve">
      3. Тармақ иеленушi кiрме жолдарды тасымалдаушыға, жүк жөнелтушіге, жүк алушыға, контрагенттерге және басқа тұлғаларға қолдануға тең құқылы қамтамасыз ету керек; </w:t>
      </w:r>
      <w:r>
        <w:br/>
      </w:r>
      <w:r>
        <w:rPr>
          <w:rFonts w:ascii="Times New Roman"/>
          <w:b w:val="false"/>
          <w:i w:val="false"/>
          <w:color w:val="000000"/>
          <w:sz w:val="28"/>
        </w:rPr>
        <w:t xml:space="preserve">
      28) 58-бапта: </w:t>
      </w:r>
      <w:r>
        <w:br/>
      </w:r>
      <w:r>
        <w:rPr>
          <w:rFonts w:ascii="Times New Roman"/>
          <w:b w:val="false"/>
          <w:i w:val="false"/>
          <w:color w:val="000000"/>
          <w:sz w:val="28"/>
        </w:rPr>
        <w:t xml:space="preserve">
      1-тармақ "және маневрлік жұмысты" деген сөздермен толықтырылсын;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екiншi бөлiктегi "жүктi қабылдау мен беру жөнiндегi қызметті" деген сөздер "кірме жолдардың қызметтерiн көрсетудi" деген сөздермен ауыстырылсын; </w:t>
      </w:r>
      <w:r>
        <w:br/>
      </w:r>
      <w:r>
        <w:rPr>
          <w:rFonts w:ascii="Times New Roman"/>
          <w:b w:val="false"/>
          <w:i w:val="false"/>
          <w:color w:val="000000"/>
          <w:sz w:val="28"/>
        </w:rPr>
        <w:t xml:space="preserve">
      мынадай мазмұндағы үшінші бөлікпен толықтырылсын: </w:t>
      </w:r>
      <w:r>
        <w:br/>
      </w:r>
      <w:r>
        <w:rPr>
          <w:rFonts w:ascii="Times New Roman"/>
          <w:b w:val="false"/>
          <w:i w:val="false"/>
          <w:color w:val="000000"/>
          <w:sz w:val="28"/>
        </w:rPr>
        <w:t xml:space="preserve">
      "Тармақ иеленушi анықталған бұзушылықтарды актiде көрсетiлген мерзiмде жоймаған жағдайда, магистралдық темiр жол желiсiнiң операторы кiрме жолдарға жылжымалы құрамды берудi және әкетудi тоқтатуға құқылы."; </w:t>
      </w:r>
      <w:r>
        <w:br/>
      </w:r>
      <w:r>
        <w:rPr>
          <w:rFonts w:ascii="Times New Roman"/>
          <w:b w:val="false"/>
          <w:i w:val="false"/>
          <w:color w:val="000000"/>
          <w:sz w:val="28"/>
        </w:rPr>
        <w:t xml:space="preserve">
      29) 60 және 64-баптар мынадай редакцияда жазылсын: </w:t>
      </w:r>
      <w:r>
        <w:br/>
      </w:r>
      <w:r>
        <w:rPr>
          <w:rFonts w:ascii="Times New Roman"/>
          <w:b w:val="false"/>
          <w:i w:val="false"/>
          <w:color w:val="000000"/>
          <w:sz w:val="28"/>
        </w:rPr>
        <w:t xml:space="preserve">
      "60-бап. Кiрме жолдардың қызметiн көрсетуге </w:t>
      </w:r>
      <w:r>
        <w:br/>
      </w:r>
      <w:r>
        <w:rPr>
          <w:rFonts w:ascii="Times New Roman"/>
          <w:b w:val="false"/>
          <w:i w:val="false"/>
          <w:color w:val="000000"/>
          <w:sz w:val="28"/>
        </w:rPr>
        <w:t xml:space="preserve">
      1. Кiрме жолдардың қызметтерiн көрсету жөніндегi магистралдық темiр жол желiсi операторының, тасымалдаушының, сала иесiнің, контрагенттiң өзара қарым-қатынастары шарттармен белгiленедi. </w:t>
      </w:r>
      <w:r>
        <w:br/>
      </w:r>
      <w:r>
        <w:rPr>
          <w:rFonts w:ascii="Times New Roman"/>
          <w:b w:val="false"/>
          <w:i w:val="false"/>
          <w:color w:val="000000"/>
          <w:sz w:val="28"/>
        </w:rPr>
        <w:t xml:space="preserve">
      2. Сала иесiнiң бір жақты тәртiппен: </w:t>
      </w:r>
      <w:r>
        <w:br/>
      </w:r>
      <w:r>
        <w:rPr>
          <w:rFonts w:ascii="Times New Roman"/>
          <w:b w:val="false"/>
          <w:i w:val="false"/>
          <w:color w:val="000000"/>
          <w:sz w:val="28"/>
        </w:rPr>
        <w:t xml:space="preserve">
      1) шарттың жағдайларын кiрме жолдар қызметін көрсетулерге ауыстыруға; </w:t>
      </w:r>
      <w:r>
        <w:br/>
      </w:r>
      <w:r>
        <w:rPr>
          <w:rFonts w:ascii="Times New Roman"/>
          <w:b w:val="false"/>
          <w:i w:val="false"/>
          <w:color w:val="000000"/>
          <w:sz w:val="28"/>
        </w:rPr>
        <w:t xml:space="preserve">
      2) кiрме жолдар қызметiн көрсетулерге арналған шарттарды бұзуға; </w:t>
      </w:r>
      <w:r>
        <w:br/>
      </w:r>
      <w:r>
        <w:rPr>
          <w:rFonts w:ascii="Times New Roman"/>
          <w:b w:val="false"/>
          <w:i w:val="false"/>
          <w:color w:val="000000"/>
          <w:sz w:val="28"/>
        </w:rPr>
        <w:t xml:space="preserve">
      3) тасымалдаушының, жүк жiберушiнiң, контрагенттiң және басқа тұлғалардың, олардың кiрме жолдар қызметін көрсетулерге арналған жағдайлардан басқа кезде, жағдайын нашарлататын басқа да iс-әрекеттер жасауына құқы жоқ."; </w:t>
      </w:r>
      <w:r>
        <w:br/>
      </w:r>
      <w:r>
        <w:rPr>
          <w:rFonts w:ascii="Times New Roman"/>
          <w:b w:val="false"/>
          <w:i w:val="false"/>
          <w:color w:val="000000"/>
          <w:sz w:val="28"/>
        </w:rPr>
        <w:t xml:space="preserve">
      "64-бап. Жолаушылар тасымалын ұйымдастыру </w:t>
      </w:r>
      <w:r>
        <w:br/>
      </w:r>
      <w:r>
        <w:rPr>
          <w:rFonts w:ascii="Times New Roman"/>
          <w:b w:val="false"/>
          <w:i w:val="false"/>
          <w:color w:val="000000"/>
          <w:sz w:val="28"/>
        </w:rPr>
        <w:t xml:space="preserve">
      1. Халықаралық және республикалық - қатынастарда жолаушылар тасымалын ұйымдастыру Қазақстан Республикасы Yкiметiнiң шешiмi бойынша жүзеге асырылады. </w:t>
      </w:r>
      <w:r>
        <w:br/>
      </w:r>
      <w:r>
        <w:rPr>
          <w:rFonts w:ascii="Times New Roman"/>
          <w:b w:val="false"/>
          <w:i w:val="false"/>
          <w:color w:val="000000"/>
          <w:sz w:val="28"/>
        </w:rPr>
        <w:t xml:space="preserve">
      Облысішілік және қала маңындағы қатынастарда жолаушылар тасымалын ұйымдастыру жергілікті атқарушы органдардың немесе тасымалдаушының шешiмi бойынша жүзеге асырылады. </w:t>
      </w:r>
      <w:r>
        <w:br/>
      </w:r>
      <w:r>
        <w:rPr>
          <w:rFonts w:ascii="Times New Roman"/>
          <w:b w:val="false"/>
          <w:i w:val="false"/>
          <w:color w:val="000000"/>
          <w:sz w:val="28"/>
        </w:rPr>
        <w:t xml:space="preserve">
      2. Жолаушыларды тасымалдауды магистралдық темiр жол желiсi операторымен келiсiлген кесте бойынша тасымалдаушы ұйымдастырады."; </w:t>
      </w:r>
      <w:r>
        <w:br/>
      </w:r>
      <w:r>
        <w:rPr>
          <w:rFonts w:ascii="Times New Roman"/>
          <w:b w:val="false"/>
          <w:i w:val="false"/>
          <w:color w:val="000000"/>
          <w:sz w:val="28"/>
        </w:rPr>
        <w:t xml:space="preserve">
      30) 66-бап мынадай мазмұндағы абзацпен толықтырылсын: </w:t>
      </w:r>
      <w:r>
        <w:br/>
      </w:r>
      <w:r>
        <w:rPr>
          <w:rFonts w:ascii="Times New Roman"/>
          <w:b w:val="false"/>
          <w:i w:val="false"/>
          <w:color w:val="000000"/>
          <w:sz w:val="28"/>
        </w:rPr>
        <w:t xml:space="preserve">
      "Жолаушыларды, багажды және жүк-багажды тасымалдау ережесiн тасымалдаушылардың сақтауын бақылауды жүзеге асыру тәртiбiн уәкiлеттi орган белгiлейдi."; </w:t>
      </w:r>
      <w:r>
        <w:br/>
      </w:r>
      <w:r>
        <w:rPr>
          <w:rFonts w:ascii="Times New Roman"/>
          <w:b w:val="false"/>
          <w:i w:val="false"/>
          <w:color w:val="000000"/>
          <w:sz w:val="28"/>
        </w:rPr>
        <w:t xml:space="preserve">
      31) 67-баптың 1-тармағы 4) тармақшасының бiрiншi бөлiгi "бip толық немесе баланың жол жүру құжатына" деген сөздермен толықтырылсын; </w:t>
      </w:r>
      <w:r>
        <w:br/>
      </w:r>
      <w:r>
        <w:rPr>
          <w:rFonts w:ascii="Times New Roman"/>
          <w:b w:val="false"/>
          <w:i w:val="false"/>
          <w:color w:val="000000"/>
          <w:sz w:val="28"/>
        </w:rPr>
        <w:t xml:space="preserve">
      32) 68-баптың 2-тармағы мынадай редакцияда жазылсын: </w:t>
      </w:r>
      <w:r>
        <w:br/>
      </w:r>
      <w:r>
        <w:rPr>
          <w:rFonts w:ascii="Times New Roman"/>
          <w:b w:val="false"/>
          <w:i w:val="false"/>
          <w:color w:val="000000"/>
          <w:sz w:val="28"/>
        </w:rPr>
        <w:t xml:space="preserve">
      "2. Жолаушы (жөнелтуші) багажды тапсырған кезде багаждың құндылығын жариялауға құқылы, жүк-багажды тапсырған кезде оның құндылығын жариялауға мiндетi"; </w:t>
      </w:r>
      <w:r>
        <w:br/>
      </w:r>
      <w:r>
        <w:rPr>
          <w:rFonts w:ascii="Times New Roman"/>
          <w:b w:val="false"/>
          <w:i w:val="false"/>
          <w:color w:val="000000"/>
          <w:sz w:val="28"/>
        </w:rPr>
        <w:t xml:space="preserve">
      34) 71-бап алынып тасталсын; </w:t>
      </w:r>
      <w:r>
        <w:br/>
      </w:r>
      <w:r>
        <w:rPr>
          <w:rFonts w:ascii="Times New Roman"/>
          <w:b w:val="false"/>
          <w:i w:val="false"/>
          <w:color w:val="000000"/>
          <w:sz w:val="28"/>
        </w:rPr>
        <w:t xml:space="preserve">
      35) 72-бап мынадай редакцияда жазылсын: </w:t>
      </w:r>
      <w:r>
        <w:br/>
      </w:r>
      <w:r>
        <w:rPr>
          <w:rFonts w:ascii="Times New Roman"/>
          <w:b w:val="false"/>
          <w:i w:val="false"/>
          <w:color w:val="000000"/>
          <w:sz w:val="28"/>
        </w:rPr>
        <w:t xml:space="preserve">
      "72-бап. Почта жөнелтiмдерiн тасу </w:t>
      </w:r>
      <w:r>
        <w:br/>
      </w:r>
      <w:r>
        <w:rPr>
          <w:rFonts w:ascii="Times New Roman"/>
          <w:b w:val="false"/>
          <w:i w:val="false"/>
          <w:color w:val="000000"/>
          <w:sz w:val="28"/>
        </w:rPr>
        <w:t xml:space="preserve">
      Почта вагондарында Қазақстан Республикасының почта туралы заңнамасында белгіленген тәртiпте жүзеге асырылады."; </w:t>
      </w:r>
      <w:r>
        <w:br/>
      </w:r>
      <w:r>
        <w:rPr>
          <w:rFonts w:ascii="Times New Roman"/>
          <w:b w:val="false"/>
          <w:i w:val="false"/>
          <w:color w:val="000000"/>
          <w:sz w:val="28"/>
        </w:rPr>
        <w:t xml:space="preserve">
      36) 73-баптың 1-тармақтағы "осы Заңда" деген сөздерден кейiн "және темiр жол көлiгі саласындағы өзге де нормативтiк құқықтық актілерде" деген сөздермен толықтырылсын; </w:t>
      </w:r>
      <w:r>
        <w:br/>
      </w:r>
      <w:r>
        <w:rPr>
          <w:rFonts w:ascii="Times New Roman"/>
          <w:b w:val="false"/>
          <w:i w:val="false"/>
          <w:color w:val="000000"/>
          <w:sz w:val="28"/>
        </w:rPr>
        <w:t xml:space="preserve">
      37) 77-бап мынадай мазмұндағы 4-тармақпен толықтырылсын: </w:t>
      </w:r>
      <w:r>
        <w:br/>
      </w:r>
      <w:r>
        <w:rPr>
          <w:rFonts w:ascii="Times New Roman"/>
          <w:b w:val="false"/>
          <w:i w:val="false"/>
          <w:color w:val="000000"/>
          <w:sz w:val="28"/>
        </w:rPr>
        <w:t xml:space="preserve">
      "4. Тасымалдаушының қабылданған өтiнiмге сәйкес жылжымалы құрамды бермегенi үшiн айыппұл төлеуi, оны жылжымалы құрамды беру жөнiндегi одан арғы мiндеттемелерiнен босатпайды. Жылжымалы құрам жүк жөнелтушiге ескертілген ұзартылған мерзiмде ұсынылған жағдайда тасымалдаушы, егер ол жылжымалы құрамды бермеу оның кiнәсiнен болмағанын дәлелдей алмаған болса 5 есе айлық есептiк көрсеткiш мөлшерiнде тұрақсыздық айыбын төлеуге мiндеттi."; </w:t>
      </w:r>
      <w:r>
        <w:br/>
      </w:r>
      <w:r>
        <w:rPr>
          <w:rFonts w:ascii="Times New Roman"/>
          <w:b w:val="false"/>
          <w:i w:val="false"/>
          <w:color w:val="000000"/>
          <w:sz w:val="28"/>
        </w:rPr>
        <w:t xml:space="preserve">
      38) 82-бапта "жабылмаған тұрақсыздық айыбы бөлігiнде" деген сөздер алынып тасталсын; </w:t>
      </w:r>
      <w:r>
        <w:br/>
      </w:r>
      <w:r>
        <w:rPr>
          <w:rFonts w:ascii="Times New Roman"/>
          <w:b w:val="false"/>
          <w:i w:val="false"/>
          <w:color w:val="000000"/>
          <w:sz w:val="28"/>
        </w:rPr>
        <w:t xml:space="preserve">
      39) 89-баптың 2-тармағы мынадай редакцияда жазылсын: </w:t>
      </w:r>
      <w:r>
        <w:br/>
      </w:r>
      <w:r>
        <w:rPr>
          <w:rFonts w:ascii="Times New Roman"/>
          <w:b w:val="false"/>
          <w:i w:val="false"/>
          <w:color w:val="000000"/>
          <w:sz w:val="28"/>
        </w:rPr>
        <w:t xml:space="preserve">
      "2. Жүктердi тасымалдау ережелерiне сәйкес кiнә қоюға өтiнiш берушiнің кiнә қою құқығы бар екендігін куәландыратын құжаттар қоса берiлуге тиiс."; </w:t>
      </w:r>
      <w:r>
        <w:br/>
      </w:r>
      <w:r>
        <w:rPr>
          <w:rFonts w:ascii="Times New Roman"/>
          <w:b w:val="false"/>
          <w:i w:val="false"/>
          <w:color w:val="000000"/>
          <w:sz w:val="28"/>
        </w:rPr>
        <w:t xml:space="preserve">
      40) 92-баптың 2-тармағы - мынадай мазмұндағы 6) тармақшамен толықтырылсын: </w:t>
      </w:r>
      <w:r>
        <w:br/>
      </w:r>
      <w:r>
        <w:rPr>
          <w:rFonts w:ascii="Times New Roman"/>
          <w:b w:val="false"/>
          <w:i w:val="false"/>
          <w:color w:val="000000"/>
          <w:sz w:val="28"/>
        </w:rPr>
        <w:t xml:space="preserve">
      "6) өткiзу қоймасына багажды, жүктi немесе жүк-багажды тапсырған кезде;".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ресми жарияланған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