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be531" w14:textId="bebe5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кейбiр заңнамалық актiлерiне өсiмдiктердi қорғау мәселелерi бойынша өзгерiстер мен толықтырулар енгiзу туралы" Қазақстан Республикасының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20 наурыздағы N 361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Yкiметi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кейбiр заңнамалық актiлерiне өсiмдiктердi қорғау мәселелерi бойынша өзгерiстер мен толықтырулар енгiзу туралы" Қазақстан Республикасы Заңының жобасы Қазақстан Республикасының Парламентi Мәжiлiсiнiң қарауына енгізілсін.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rPr>
          <w:rFonts w:ascii="Times New Roman"/>
          <w:b w:val="false"/>
          <w:i w:val="false"/>
          <w:color w:val="000000"/>
          <w:sz w:val="28"/>
        </w:rPr>
        <w:t xml:space="preserve">і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Жоба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Қазақстан Республикасының Заңы  Қазақстан Республикасының кейбiр заңнамалық актiлерiне өсiмдiктердi қорғау мәселелерi бойынша өзгерiстер мен толықтырулар енгiзу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мынадай заңнамалық актiлерiне өзгерiстер мен толықтырулар енгiзiлсiн: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"Лицензиялау туралы" Қазақстан Республикасының 1995 жылғы 17 сәуiрдегi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Жоғарғы Кеңесiнiң Жаршысы, 1995 ж., N 3-4, 37-құжат; N 12, 88-құжат; N 14, 93-құжат; N 15-16, 109-құжат; N 24, 162-құжат; Қазақстан Республикасы Парламентiнiң Жаршысы, 1996 ж., N 8-9, 236-құжат; 1997 ж., N 1-2, 8-құжат; N 7, 80-құжат; N 11, 144, 149-құжаттар; N 12, 184-құжат; N 13-14, 195, 205-құжаттар; N 22, 333-құжат; 1998 ж., N 14, 201-құжат; N 16, 219-құжат; N 17-18; 222, 224, 225-құжаттар; N 23, 416-құжат; N 24, 452-құжат; 1999 ж., N 20, 721, 727-құжаттар; N 21, 787-құжат; N 22, 791-құжат; N 23, 931-құжат; N 24, 1066-құжат; 2000 ж., N 10, 248-құжат; N 22, 408-құжат; 2001 ж., N 1, 7-құжат; N 8, 52-құжат; N 13-14, 173, 176-құжаттар; N 23, 321-құжат; N 24, 338-құжат; 2002 ж., N 2, 17-құжат; N 15, 151-құжат; N 19-20, 165-құжат; 2003 ж., N 1-2, 2-құжат; N 4, 25-құжат; N 6, 34-құжат; N 10; 50-51-құжаттар; N 11, 69-құжат; N 14, 107-құжат; 2004 ж., N 2, 9-құжат):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9-баптың 1-тармағы 53) тармақшасында "пестицидтердi (улы химикаттарды)" деген сөздерден кейiн "өндiру (формуляциялау), сату және" деген сөздермен толықтырылсын.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"Өсiмдiктердi қорғау туралы" Қазақстан Республикасының 2002 жылғы 3 шiлдедегi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Парламентiнiң Жаршысы, 2002 ж., N 13-14, 140-құжат):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1-бапта: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11-1) 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"11-1) пестицидтердi (улы химикаттарды) өндiру (формуляциялау) - дайын компоненттердiң негiзiнде пестицидтердi (улы химикаттарды) дайындаудың технологиялық процесi;";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тармақша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"20) фитосанитарлық мониторинг - зиянды және ерекше қауiптi зиянды организмдердiң дамуы мен таралуын зерттеудi, байқауды, есепке алуды, сондай-ақ олардың негiзiнде фитосанитарлық болжам әзiрлеудi қамтитын iс-шаралар жүйесi;";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20-1) 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"20-1) фитосанитарлық болжам - фитосанитарлық iс-шараларды жүргiзудiң мерзiмдерi мен көлемiн жоспарлау мақсатында зиянды және ерекше қауiптi зиянды организмдердiң ықтимал таралуы мен даму дәрежесiн алдын ала айқындау;";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6-баптың 1-тармағында: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тармақшада "бағдарламаларды" деген сөзден кейiн "және нормативтiк құқықтық актiлердi"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3-1) 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"3-1) пестицидтердi (улы химикаттарды) өндiру (формуляциялау), сату және қолдану жөнiндегi қызметтi лицензиялау ережесiн әзiрлеу және бекiту;";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тармақшада "пестицидтердi (улы химикаттарды)" деген сөздерден кейiн "өндiру (формуляциялау), сату және"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10-баптың 1-тармағы мынадай мазмұндағы 1-1) 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"1-1) фитосанитарлық болжамның жасалуын;";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12-баптың 1-тармағы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Пестицидтердi (улы химикаттарды) өндiру (формуляциялау), әкелу, сақтау, сату, тасымалдау және қолдану, сондай-ақ олардың тiркеу және өндiрiстiк сынауларды жүргiзу мемлекеттік фитосанитарлық бақылауға жатады.";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14-баптың 1-тармағы 2) тармақшасында және 3-тармағында "пестицидтерді (улы химикаттарды)" деген сөздерден кейiн "өндiру (формуляциялау), сату және"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20-баптың 1-тармағы екiншi бөлiгiнiң 1) тармақшасында "ерекше қауiптi" деген сөздердiң алдынан "зиянды және" деген сөздермен толықтырылсын.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