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0f5f" w14:textId="4c90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 актiлерiне лицензиялау мәселелерi бойынша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2004 жылғы 23 сәуiрдегi N 457 қаулысы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кейбiр заң актiлерiне лицензиялау мәселелерi бойынша өзгерiстер мен толықтырулар енгiзу туралы" Қазақстан Республикасы Заңының жобасы Қазақстан Республикасының Парламентi Мәжiлiсiнiң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Жоба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кейбiр заң актілерiне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лицензиялау мәселелері бойынша өзгерістер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толықтырулар енгізу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Заңы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 актілерiне мынадай өзгерiстер мен толықтырулар енгiзілсін: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"Лицензиялау туралы" Қазақстан Республикасының 1995 жылғы 17 сәуiрдегi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Кеңесiнiң Жаршысы, 1995 ж., N 3-4, 37-құжат; N 12, 88-құжат; N 14, 19-құжат; N 15-16, 109-құжат; N 24, 162-құжат; Қазақстан Республикасы Парламентiнiң Жаршысы, 1996 ж., N 8-9, 236-құжат; 1997 ж., N 1-2, 8-құжат; N 7, 80-құжат; N 11, 144, 149-құжаттар; N 12, 184-құжат; N 13-14, 195, 205-құжаттар; N 22, 333-құжат; 1998 ж., N 14, 201-құжат; N 16, 219-құжат; N 17-18, 222, 224, 225-құжаттар; N 23, 416-құжат; N 24, 452-құжат; 1999 ж., N 20, 721, 727-құжаттар; N 21, 787-құжат; N 22, 791-құжат; N 23, 931-құжат; N 24, 1066-құжат; 2000 ж., N 10, 248-құжат; N 22, 408-құжат; 2001 ж., N 1, 7-құжат; N 8, 52, 54-құжаттар; N 13-14, 173, 176-құжаттар; N 23, 321-құжат; N 24, 338-құжат; 2002 ж., N 2, 17-құжат; N 15, 151-құжат; N 19-20, 165-құжат; 2003 ж., N 1-2, 2-құжат; N 4, 25-құжат; N 6, 34-құжат; N 10, 50, 51-құжаттар; N 11, 69-құжат; N 14, 107-құжат; N 15, 124-құжат; N 15, 128-құжат):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1-бапта 1-тармақта "іс-әрекетті" деген сөзден кейiн "(операцияларды)"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"2-бап. Осы Заңда қолданылатын негізгi ұғымдар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Заңда мынадай ұғымдар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бiлiктiлiк талаптар - белгілi бiр қызмет түрiмен айналысу құқығын алғысы келетiн немесе белгілі бiр іс-әрекет (операциялар) жасағысы келетiн жеке және заңды тұлғалар лайық болуға тиiстi талаптар;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- лицензия беретін, қайта рәсiмдейтін, тоқтата тұратын, тоқтататын және лицензия күшін қалпына келтiретiн уәкiлеттi мемлекеттiк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лицензиат - белгiлi бiр қызмет түрiмен айналысу құқығына немесе белгiлi бiр iс-әрекет (операциялар) жасауға лицензиясы бар жеке немесе заңды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- жеке немесе заңды тұлғаға белгiлi бiр қызмет түрiмен айналысуға немесе белгілi бiр іс-әрекет (операциялар) жасауға уәкiлеттi мемлекеттiк орган беретiн рұқсат;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лицензиялық алым - Қазақстан Республикасының салық заңнамасына сәйкес лицензияланатын қызметтiң белгiлi бір түрiмен айналысу құқығы үшін немесе белгілі бiр iс-әрекет (операциялар) жасау үшін бюджет кiрiсiне алынатын алым.";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3-бапта 5-тармақта "қызмет түрлерiн" деген сөздерден кейiн "(операцияларды)"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Лицензия алушыға (лицензиатқа) лицензия берудi заң актiлерiнде белгiленген және/немесе Қазақстан Республикасының Yкiметi белгiлеген лицензиарлар жүргізеді.";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 баппен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Лицензиялау саласындағы мемлекеттiк органдардың қызметін үйлестiрудi жүзеге асырушы мемлекеттiк органды Қазақстан Республикасының Үкiметi белгілейдi.";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органдарға (лицензиарларға)" деген сөздер "Лицензиарларға"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"өкiлеттіктерiн" деген сөзден кейiн "лицензиялау саласындағы мемлекеттiк органдардың қызметін үйлестiрудi жүзеге асырушы мемлекеттік органмен келiсiм бойынша"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6-баптың үшiншi бөлiгi "орган" деген сөзден кейiн "және/немесе Қазақстан Республикасының Ұлттық Банкі"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7-бапта 1-тармақта "iс-әрекетті" деген сөзден кейiн "(операцияларды)"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9-бапта: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Қазақстан Республикасының заң актiлерiне сәйкес атом энергиясын пайдалануға байланысты барлық қызмет түрлерi;";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салу"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"өнеркәсiбi" деген сөз ", өнеркәсiптiк"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"гидротехникалық" деген сөз "гидроэнергетикалық"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18), 22) тармақшалар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тармақшада "мен топография-геодезиялық және картографиялық өнiмдердi сату"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"29) минералдық шикізатты ұқсату (Қазақстан Республикасының Үкiметi бекiткен тiзбе бойынша кең таралған пайдалы қазбаларды қайта өңдеудi қоспағанда);";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тармақшада "тексеру,"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тармақшада ", экскурсиялық"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47), 48) тармақшалар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"47) темiр жолдың жылжымалы составын дайындау және жөндеу;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қауіптi жүктердi тасымалдау үшін қолданылатын арнайы контейнерлердi дайындау және жөндеу;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жол қозғалысы қауiпсiздігін қамтамасыз етуге байланысты қызмет: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 қозғалысын реттеудiң техникалық құралдарын орнату, монтаждау, жөндеу және пайдалану;";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58), 59) және 60)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"58) шаруашылық қызметтiң экологиялық қауiптi түрлерi;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59) экологиялық аудиторлық қызмет;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60) экологиялық сараптама саласындағы табиғат қорғауды жобалау, нормалау және жұмыстар.";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2-тармағында "Табиғи ресурстарды пайдалану мен айналадағы ортаны қорғау, сондай-ақ", "лицензиялау жөнiндегi қызметтi"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10-бапта: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"және мал дәрiгерлiк қызметімен" деген сөздер "қызметпен"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ветеринария саласындағы қызмет, соның iшiнде: ветеринарлық емдеу-профилактикалық; ветеринарлық мақсаттағы препараттарды өндіру және сату; дәрілік заттарды, биологиялық препараттарды ветеринарлық мақсаттарда сату; жануар тектес өнiмдер мен шикізаттың ветеринарлық-санитарлық сараптамасы;";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15-баптың екiншi бөлiгi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Лицензияланатын қызмет түрлерiне бiлiктiлiк талаптарын Қазақстан Республикасының Yкiметi бекiтедi.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сәйкес лицензияланатын, санитариялық, экологиялық кен-техникалық қадағалау және мемэнергияқадағалау органдарының қорытындысын қажет ететiн қызмет түрлерiнің тiзбесiн Қазақстан Республикасының Үкiметі бекiтеді.";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19-баптың 3-тармағының 1) тармақшасында "өнiм" деген сөз "тауарлар (жұмыстар мен қызмет көрсетулер)"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22-баптың 1-тармағының 1) тармақшасында: "лицензиядағы" деген сөз "осы лицензияланатын қызмет түрiне қойылатын"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24-бапта: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"Лицензиялық тәртiп белгiленген қызметті лицензиясыз жүзеге асырудан алынған табыс Қазақстан Республикасының заңына сәйкес бюджетке мiндеттi түрде алынады.";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"Мемлекеттiк органдар (лицензиарлар)" деген сөздер "Лицензиарлар" деген сөзбен ауыстырылсын.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Президентiнiң "Қазақстан Республикасының әуе кеңiстігін пайдалану және авиация қызметi туралы" 1995 жылғы 20 желтоқсандағы N 2697 заң күші бар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Кеңесiнiң Жаршысы, 1995 ж., N 23, 148-құжат, Қазақстан Республикасы Парламентінiң Жаршысы, 2001 ж., N 23, 321-құжат; N 24, 338-құжат; 2002 ж., N 15, 147-құжат; 2003 ж., N 10, 54-құжат):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82-1-бапта бiрiншi бөлiгi алынып тасталсын.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"Қоршаған ортаны қорғау туралы" Қазақстан Республикасының 1997 жылғы 15 шілдедегі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1997 ж., N 17-18, 213-құжат; 1998 ж., N 24, 443-құжат; 1999 ж., N 11, 357-құжат; N 23, 931-құжат; 2001 ж., N 13-14, 171-құжат; N 24, 338-құжат; 2002 ж., N 17, 155-құжат):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"21-бап. Қоршаған ортаны қорғау және табиғи ресурстарды пайдалану саласындағы лицензиялануға тиiсті қызмет түрлерi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 ортаны қорғау және табиғи ресурстарды пайдалану саласындағы: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шаруашылық қызметтің экологиялық қауiптi түрлерi;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экологиялық аудиторлық қызмет;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экологиялық сараптама саласындағы табиғат қорғауды жобалау, нормалау және жұмыстар мiндеттi түрде лицензиялануы тиiс.".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"Алматы қаласының ерекше мәртебесi туралы" Қазақстан Республикасының 1998 жылғы 1 шiлдедегi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1998 ж., N 14, 200-құжат; N 22, 308-құжат; N 24, 443-құжат; 2001 ж., N 13-14, 173, 176-құжаттар; N 24, 338-құжат; 2003 ж., N 24, 178-құжат):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4-бапта 5-тармағында алтыншы абзац алынып тасталсын.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"Өлшем бiрлiгiн қамтамасыз ету туралы" Қазақстан Республикасының 2000 жылғы 7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2000 ж., N 7, 165-құжат):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18-баптың тақырыбында және мәтiнiнде ", салыстырып тексеру", ", салыстырып тексерудi" деген сөздер алынып тасталсын.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Республикасындағы туристiк қызмет туралы" Қазақстан Республикасының 2001 жылғы 13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2001 ж., N 13-14, 175-құжат; 2002 ж., N 4, 33-құжат; 2003 ж., N 23, 168-құжат):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11-баптың  10) тармақшасында "және экскурсиялық" деген сөздер, 15-баптың 1, 2-тармақтарында ", экскурсиялық" деген сөз алынып тасталсын.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"Азаматтық авиацияны мемлекеттік реттеу туралы" Қазақстан Республикасының 2001 жылғы 15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2001 ж., N 23, 320-құжат):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9-бапта 2-тармақта 3), 4) тармақшалар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14-бапта 2-тармақта екiншi бөлігiнде екiншi сөйлем алынып тасталсын.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"Әдiлет органдары туралы" Қазақстан Республикасының 2002 жылғы 18 наурыздағы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2002 ж., N 6, 67-құжат):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19-бапта 1-тармақта 3) тармақшасында "адвокаттық қызметке байланысты емес ақылы заң қызметін көрсету жөнiндегi қызметті лицензиялау," деген сөздер алынып тасталсын.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"Геодезия және картография туралы" Қазақстан Республикасының 2002 жылғы 3 шілдедегi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2002 ж., N 13-14, 141-құжат):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"7-бап. Топографиялық-геодезиялық және картографиялық қызметтi мемлекеттiк лицензиялау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Топографиялық-геодезиялық және картографиялық қызметтi лицензиялау Қазақстан Республикасының лицензиялау туралы заңнамасына сәйкес жүзеге асырылады.".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"Ветеринария туралы" Қазақстан Республикасының 2002 жылғы 10 шілдедегі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Парламентiнің Жаршысы, 2002 ж., N 16, 148-құжат):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12-баптың 1-тармағы "лицензиялау туралы" деген сөздермен толықтырылсын.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"Халықтың санитарлық-эпидемиологиялық салауаттылығы туралы" Қазақстан Республикасының 2002 жылғы 4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(2002 жылғы 6 желтоқсандағы "Егемен Қазақстан" N 284-285):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7-баптың 13) тармақшасы алынып тасталсын.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ресми жарияланған күнiнен бастап күшiне енедi.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