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c251" w14:textId="c9ac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жекелеген кәсiпорындарын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сәуірдегі N 473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емдеу кешенi" республикалық мемлекеттiк қазыналық кәсiпорнын жарғылық капиталына мемлекеттiң жүз пайыз қатысуымен "Қазақстан санаторийi" акционерлiк қоғамына қайта құру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"Шалқар су санаторийi" және "Жеке батыр санаторийi" республикалық мемлекеттік қазыналық кәсiпорындарын жарғылық капиталына мемлекеттiң жүз пайыз қатысуымен "Арқа санаторийi" акционерлiк қоғамына қосу жолымен;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"Арман санаторийi" республикалық мемлекеттiк қазыналық кәсiпорны жарғылық капиталына мемлекеттiң жүз пайыз қатысуымен "Арман санаторийi" акционерлiк қоғамына қайта құру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министрлігінiң Мемлекеттiк мүлiк және жекешелендiру комитетi Қазақстан Республикасының Iшкi iстер министрлiгiмен бiрлесiп,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олардың қызметінiң негiзгі мәнi iшкi iстер органдарының қызметкерлерiн, iшкi әскерлердiң әскери қызметшiлерiн, iшкi iстер органдарының зейнеткерлерi мен олардың отбасы мүшелерiн және басқа да жеке тұлғаларды санаториялық-курорттық емдеудi ұйымдастыру деп белгiлей отырып, құрылатын акционерлiк қоғамдардың жарғыларын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акционерлiк қоғамдарды әдiлет органдарында мемлекеттік тiркеудi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тармақтың 1) және 2) тармақшаларында көрсетiлген iс-шаралар орындалғаннан кейiн, құрылатын акционерлiк қоғамдардың акцияларының мемлекеттiк пакеттерiн иелену және пайдалану құқықтарын Қазақстан Республикасының Iшкi iстер министрлiгiне берсiн;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iске асыру жөнiндегі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берiлiп отырған Қазақстан Республикасы Yкiметiнiң кейбiр шешiмдерiне енгiзiлетін өзгерiстер мен толықтырулар бекiтiлсiн.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Үкiметiнiң кейбiр шешімдеріне енгізiлетiн өзгерістер мен толықтырулар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"Акциялардың мемлекеттiк пакеттерiне мемлекеттік меншiктiң түрлерi және ұйымдарға қатысудың мемлекеттiк үлестерi туралы" Қазақстан Республикасы Yкiметiнiң 1999 жылғы 12 сәуiрдегi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нөмiрi 21-55-жолмен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"21-55 "Арқа санаторийі"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 мынадай мазмұндағы реттік нөмiрi 123-88-жолмен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"123-88 "Қазақстан санаторийi"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облысы" деген бөлiм мынадай мазмұндағы реттiк нөмiрi 297-жолмен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"297 "Арман санаторийi" АҚ".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"Республикалық меншiктегі ұйымдар акцияларының мемлекеттiк пакеттерi мен мемлекеттік үлестеріне иелік ету және пайдалану жөнiндегi құқықтарды беру туралы" Қазақстан Республикасы Үкiметiнiң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Иелiк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мемлекеттік пакеттерiнiң және қатысудың мемлекеттiк үлестерінің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Iшкi iстер министрлігіне" деген бөлiм мынадай мазмұндағы реттiк нөмiрлерi 266-1, 266-2, 266-3-жолдармен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"266-1 "Қазақстан санаторийi"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"266-2 "Арқа санаторийi" 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"266-3 "Арман санаторийi" АҚ".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