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8247" w14:textId="50c8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мемлекеттiк басқару
деңгейлерi арасындағы өкiлеттiктердi ажырату және бюджеттiк қатынастар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20 мамырдағы N 558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кейбiр заң актiлерiне мемлекеттік басқару деңгейлерi арасындағы өкiлеттіктердi ажырату және бюджеттік қатынастар мәселелерi бойынша өзгерiстер мен толықтырулар енгізу туралы" Қазақстан Республикасы Заңының жобасы Қазақстан Республикасының Парламентi Мәжілісiнiң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bookmarkStart w:name="z4" w:id="2"/>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w:t>
      </w:r>
      <w:r>
        <w:br/>
      </w:r>
      <w:r>
        <w:rPr>
          <w:rFonts w:ascii="Times New Roman"/>
          <w:b/>
          <w:i w:val="false"/>
          <w:color w:val="000000"/>
        </w:rPr>
        <w:t xml:space="preserve">
Қазақстан Республикасының кейбір заң актiлеріне </w:t>
      </w:r>
      <w:r>
        <w:br/>
      </w:r>
      <w:r>
        <w:rPr>
          <w:rFonts w:ascii="Times New Roman"/>
          <w:b/>
          <w:i w:val="false"/>
          <w:color w:val="000000"/>
        </w:rPr>
        <w:t xml:space="preserve">
мемлекеттік басқару деңгейлерi арасында өкiлеттiктердi ажырату </w:t>
      </w:r>
      <w:r>
        <w:br/>
      </w:r>
      <w:r>
        <w:rPr>
          <w:rFonts w:ascii="Times New Roman"/>
          <w:b/>
          <w:i w:val="false"/>
          <w:color w:val="000000"/>
        </w:rPr>
        <w:t xml:space="preserve">
және бюджеттiк қатынастар мәселелері бойынша </w:t>
      </w:r>
      <w:r>
        <w:br/>
      </w:r>
      <w:r>
        <w:rPr>
          <w:rFonts w:ascii="Times New Roman"/>
          <w:b/>
          <w:i w:val="false"/>
          <w:color w:val="000000"/>
        </w:rPr>
        <w:t xml:space="preserve">
өзгерістер мен толықтырулар енгiзу туралы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Қазақстан Республикасының мынадай заң актiлерiне өзгерiс пен толықтыру енгізiлсiн: </w:t>
      </w:r>
    </w:p>
    <w:bookmarkEnd w:id="3"/>
    <w:bookmarkStart w:name="z6" w:id="4"/>
    <w:p>
      <w:pPr>
        <w:spacing w:after="0"/>
        <w:ind w:left="0"/>
        <w:jc w:val="both"/>
      </w:pP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Азаматтық </w:t>
      </w:r>
      <w:r>
        <w:rPr>
          <w:rFonts w:ascii="Times New Roman"/>
          <w:b w:val="false"/>
          <w:i w:val="false"/>
          <w:color w:val="000000"/>
          <w:sz w:val="28"/>
        </w:rPr>
        <w:t xml:space="preserve">кодексiне </w:t>
      </w:r>
      <w:r>
        <w:rPr>
          <w:rFonts w:ascii="Times New Roman"/>
          <w:b w:val="false"/>
          <w:i w:val="false"/>
          <w:color w:val="000000"/>
          <w:sz w:val="28"/>
        </w:rPr>
        <w:t xml:space="preserve">(Жалпы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 1998 ж., N 2-3, 23-құжат; N 5-6, 50-құжат; N 11-12, 178-құжат; N 17-18, 224, 225-құжат; N 23, 429-құжат; 1999 ж., N 20, 727, 731-құжаттар; N 23, 916-құжат; 2000 ж., N 18, 336-бап; N 22, 408-құжат; 2001 ж., N 1, 7-құжат; N 8, 52-құжат; N 17-18, 240-құжат; N 24, 338-құжат; 2002 ж., N 2, 17-құжат; N 10, 102-құжат; 2003 ж., N 1-2, 3-құжат; N 11, 56, 57, 66-құжаттар; N 15, 139-құжат; N 19-20, 146-құжат): </w:t>
      </w:r>
      <w:r>
        <w:br/>
      </w:r>
      <w:r>
        <w:rPr>
          <w:rFonts w:ascii="Times New Roman"/>
          <w:b w:val="false"/>
          <w:i w:val="false"/>
          <w:color w:val="000000"/>
          <w:sz w:val="28"/>
        </w:rPr>
        <w:t xml:space="preserve">
      1) 136-баптың 3-тармағында "жергiлiктi атқару органдары," деген сөздер алынып тасталсын; </w:t>
      </w:r>
      <w:r>
        <w:br/>
      </w:r>
      <w:r>
        <w:rPr>
          <w:rFonts w:ascii="Times New Roman"/>
          <w:b w:val="false"/>
          <w:i w:val="false"/>
          <w:color w:val="000000"/>
          <w:sz w:val="28"/>
        </w:rPr>
        <w:t xml:space="preserve">
      2) 167-баптың 4-тармағында "аумақтың жергiліктi басқару органдары" деген сөздер "аумақтағы аудандық маңызы бар қала, қаладағы аудан, ауыл (село), кент басқармасы өкiмiнiң аппараты" деген сөздермен ауыстырылсын; </w:t>
      </w:r>
      <w:r>
        <w:br/>
      </w:r>
      <w:r>
        <w:rPr>
          <w:rFonts w:ascii="Times New Roman"/>
          <w:b w:val="false"/>
          <w:i w:val="false"/>
          <w:color w:val="000000"/>
          <w:sz w:val="28"/>
        </w:rPr>
        <w:t xml:space="preserve">
      3) 242-баптың 3-тармағының бiрiншi бөлігінде "жергіліктi атқару органының" деген сөздер "аудандық маңызы бар қала, қаладағы аудан, ауыл (ceлo), кент әкiмi аппаратының" деген сөздермен толықтырылсын; </w:t>
      </w:r>
      <w:r>
        <w:br/>
      </w:r>
      <w:r>
        <w:rPr>
          <w:rFonts w:ascii="Times New Roman"/>
          <w:b w:val="false"/>
          <w:i w:val="false"/>
          <w:color w:val="000000"/>
          <w:sz w:val="28"/>
        </w:rPr>
        <w:t xml:space="preserve">
      4) 245-бапта: </w:t>
      </w:r>
      <w:r>
        <w:br/>
      </w:r>
      <w:r>
        <w:rPr>
          <w:rFonts w:ascii="Times New Roman"/>
          <w:b w:val="false"/>
          <w:i w:val="false"/>
          <w:color w:val="000000"/>
          <w:sz w:val="28"/>
        </w:rPr>
        <w:t xml:space="preserve">
      2-тармақта, 3-тармақтың бiрiншi бөлігінде, 4-тармақтың бiрiншi бөлiгiнде "жергілiкті атқару органы" деген сөздер тиiсiнше "аудандық маңызы бар қала, қаладағы аудан, ауыл (село), кент әкiмiнiң аппараты" деген сөздермен ауыстырылсын; </w:t>
      </w:r>
      <w:r>
        <w:br/>
      </w:r>
      <w:r>
        <w:rPr>
          <w:rFonts w:ascii="Times New Roman"/>
          <w:b w:val="false"/>
          <w:i w:val="false"/>
          <w:color w:val="000000"/>
          <w:sz w:val="28"/>
        </w:rPr>
        <w:t xml:space="preserve">
      "милицияға", "милицияның" деген сөздер "iшкi iстер органдарына", "iшкi iстер органдарының" деген сөздермен ауыстырылсын; </w:t>
      </w:r>
      <w:r>
        <w:br/>
      </w:r>
      <w:r>
        <w:rPr>
          <w:rFonts w:ascii="Times New Roman"/>
          <w:b w:val="false"/>
          <w:i w:val="false"/>
          <w:color w:val="000000"/>
          <w:sz w:val="28"/>
        </w:rPr>
        <w:t xml:space="preserve">
      5-тармақта "жергiлiктi атқару органынан" деген сөздер "аудандық маңызы бар қала, қаладағы аудан, ауыл (село), кент әкiмiнiң аппаратынан" деген сөздермен ауыстырылсын; </w:t>
      </w:r>
      <w:r>
        <w:br/>
      </w:r>
      <w:r>
        <w:rPr>
          <w:rFonts w:ascii="Times New Roman"/>
          <w:b w:val="false"/>
          <w:i w:val="false"/>
          <w:color w:val="000000"/>
          <w:sz w:val="28"/>
        </w:rPr>
        <w:t xml:space="preserve">
      5) 246-бапта: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"милицияға" деген сөз "iшкi iстер органдарына" деген сөзбен ауыстырылсын; </w:t>
      </w:r>
      <w:r>
        <w:br/>
      </w:r>
      <w:r>
        <w:rPr>
          <w:rFonts w:ascii="Times New Roman"/>
          <w:b w:val="false"/>
          <w:i w:val="false"/>
          <w:color w:val="000000"/>
          <w:sz w:val="28"/>
        </w:rPr>
        <w:t xml:space="preserve">
      "жергіліктi атқару органына" деген сөздер "аудандық маңызы бар қала, қаладағы аудан, ауыл (ceлo), кент әкiмiнiң аппаратына" деген сөздермен ауыстырылсын; </w:t>
      </w:r>
      <w:r>
        <w:br/>
      </w:r>
      <w:r>
        <w:rPr>
          <w:rFonts w:ascii="Times New Roman"/>
          <w:b w:val="false"/>
          <w:i w:val="false"/>
          <w:color w:val="000000"/>
          <w:sz w:val="28"/>
        </w:rPr>
        <w:t xml:space="preserve">
      екiншi бөлiкте "жергiлiктi атқару органы" деген сөздер "аудандық маңызы бар қала, қаладағы аудан, ауыл (село), кент әкiмiнiң аппараты" деген сөздермен ауыстырылсын; </w:t>
      </w:r>
      <w:r>
        <w:br/>
      </w:r>
      <w:r>
        <w:rPr>
          <w:rFonts w:ascii="Times New Roman"/>
          <w:b w:val="false"/>
          <w:i w:val="false"/>
          <w:color w:val="000000"/>
          <w:sz w:val="28"/>
        </w:rPr>
        <w:t xml:space="preserve">
      3-тармақтың екiншi бөлігінде "жергіліктi атқару органы" деген сөздер "аудандық маңызы бар қала, қаладағы аудан, ауыл (село), кент әкiмiнiң аппараты" деген сөздермен ауыстырылсын. </w:t>
      </w:r>
    </w:p>
    <w:bookmarkEnd w:id="4"/>
    <w:bookmarkStart w:name="z5" w:id="5"/>
    <w:p>
      <w:pPr>
        <w:spacing w:after="0"/>
        <w:ind w:left="0"/>
        <w:jc w:val="both"/>
      </w:pPr>
      <w:r>
        <w:rPr>
          <w:rFonts w:ascii="Times New Roman"/>
          <w:b w:val="false"/>
          <w:i w:val="false"/>
          <w:color w:val="000000"/>
          <w:sz w:val="28"/>
        </w:rPr>
        <w:t>
      2. Қазақстан Республикасының 1997 жылғы 13 желтоқсандағы Қылмыстық-атқару </w:t>
      </w:r>
      <w:r>
        <w:rPr>
          <w:rFonts w:ascii="Times New Roman"/>
          <w:b w:val="false"/>
          <w:i w:val="false"/>
          <w:color w:val="000000"/>
          <w:sz w:val="28"/>
        </w:rPr>
        <w:t xml:space="preserve">кодексiне </w:t>
      </w:r>
      <w:r>
        <w:rPr>
          <w:rFonts w:ascii="Times New Roman"/>
          <w:b w:val="false"/>
          <w:i w:val="false"/>
          <w:color w:val="000000"/>
          <w:sz w:val="28"/>
        </w:rPr>
        <w:t xml:space="preserve">(Қазақстан Республикасы Парламентiнiң Жаршысы, 1997 ж., N 24, 337-құжат; 2000 ж., N 6, 141-құжат; N 8, 189-құжат; N 18, 339-құжат; 2001 ж., N 8, 53-құжат; N 17-18, 245-құжат; N 24, 338-құжат; 2002 ж., N 23-24, 192-құжат): </w:t>
      </w:r>
      <w:r>
        <w:br/>
      </w:r>
      <w:r>
        <w:rPr>
          <w:rFonts w:ascii="Times New Roman"/>
          <w:b w:val="false"/>
          <w:i w:val="false"/>
          <w:color w:val="000000"/>
          <w:sz w:val="28"/>
        </w:rPr>
        <w:t xml:space="preserve">
      1) 17-бап мынадай редакцияда жазылсын: </w:t>
      </w:r>
      <w:r>
        <w:br/>
      </w:r>
      <w:r>
        <w:rPr>
          <w:rFonts w:ascii="Times New Roman"/>
          <w:b w:val="false"/>
          <w:i w:val="false"/>
          <w:color w:val="000000"/>
          <w:sz w:val="28"/>
        </w:rPr>
        <w:t xml:space="preserve">
      "17-бап. Атқарушы органдарды бақылау </w:t>
      </w:r>
      <w:r>
        <w:br/>
      </w:r>
      <w:r>
        <w:rPr>
          <w:rFonts w:ascii="Times New Roman"/>
          <w:b w:val="false"/>
          <w:i w:val="false"/>
          <w:color w:val="000000"/>
          <w:sz w:val="28"/>
        </w:rPr>
        <w:t xml:space="preserve">
      Облыстың (республикалық маңызы бар қаланың, астананың) жергіліктi атқарушы органы олардың аумағында орналасқан жазасын орындап жатқан мекемелердiң қызметiне бақылауды жүзеге асырады. </w:t>
      </w:r>
      <w:r>
        <w:br/>
      </w:r>
      <w:r>
        <w:rPr>
          <w:rFonts w:ascii="Times New Roman"/>
          <w:b w:val="false"/>
          <w:i w:val="false"/>
          <w:color w:val="000000"/>
          <w:sz w:val="28"/>
        </w:rPr>
        <w:t xml:space="preserve">
      Ауданның (облыстық маңызы бар қаланың) жергіліктi атқарушы органы олардың аумағында орналасқан қылмыстық атқару органдарының қызметiне бақылауды жүзеге асырады."; </w:t>
      </w:r>
      <w:r>
        <w:br/>
      </w:r>
      <w:r>
        <w:rPr>
          <w:rFonts w:ascii="Times New Roman"/>
          <w:b w:val="false"/>
          <w:i w:val="false"/>
          <w:color w:val="000000"/>
          <w:sz w:val="28"/>
        </w:rPr>
        <w:t xml:space="preserve">
      2) 30-бапта: </w:t>
      </w:r>
      <w:r>
        <w:br/>
      </w:r>
      <w:r>
        <w:rPr>
          <w:rFonts w:ascii="Times New Roman"/>
          <w:b w:val="false"/>
          <w:i w:val="false"/>
          <w:color w:val="000000"/>
          <w:sz w:val="28"/>
        </w:rPr>
        <w:t xml:space="preserve">
      1-тармақта "немесе жергiлiктi өзiн-өзi басқару органдары" деген сөздер ", облыстық маңызы бар қаланың, республикалық маңызы бар қаладағы ауданның (астананың), аудандық маңызы бар қаланың, кенттің, ауылдың (селоның), ауылдық (селолық) округтiң әкiмдерi" деген сөздермен ауыстырылсын; </w:t>
      </w:r>
      <w:r>
        <w:br/>
      </w:r>
      <w:r>
        <w:rPr>
          <w:rFonts w:ascii="Times New Roman"/>
          <w:b w:val="false"/>
          <w:i w:val="false"/>
          <w:color w:val="000000"/>
          <w:sz w:val="28"/>
        </w:rPr>
        <w:t xml:space="preserve">
      3-тармақтың төртiншi абзацы мынадай редакцияда жазылсын: </w:t>
      </w:r>
      <w:r>
        <w:br/>
      </w:r>
      <w:r>
        <w:rPr>
          <w:rFonts w:ascii="Times New Roman"/>
          <w:b w:val="false"/>
          <w:i w:val="false"/>
          <w:color w:val="000000"/>
          <w:sz w:val="28"/>
        </w:rPr>
        <w:t xml:space="preserve">
      "Аудандардың (қаланың) жергіліктi атқарушы органдарынан қоғамдық жұмыстардың объектiлерiн сұрайды;"; </w:t>
      </w:r>
      <w:r>
        <w:br/>
      </w:r>
      <w:r>
        <w:rPr>
          <w:rFonts w:ascii="Times New Roman"/>
          <w:b w:val="false"/>
          <w:i w:val="false"/>
          <w:color w:val="000000"/>
          <w:sz w:val="28"/>
        </w:rPr>
        <w:t xml:space="preserve">
      3) 43-баптың 2-тармағы "Жергiлiктi атқарушы органдар" деген сөздердiң алдынан "Аудандардың (қалалардың)" деген сөздермен толықтырылсын; </w:t>
      </w:r>
      <w:r>
        <w:br/>
      </w:r>
      <w:r>
        <w:rPr>
          <w:rFonts w:ascii="Times New Roman"/>
          <w:b w:val="false"/>
          <w:i w:val="false"/>
          <w:color w:val="000000"/>
          <w:sz w:val="28"/>
        </w:rPr>
        <w:t xml:space="preserve">
      4) 77-бап мынадай мазмұндағы 6-1-тармақшамен толықтырылсын: </w:t>
      </w:r>
      <w:r>
        <w:br/>
      </w:r>
      <w:r>
        <w:rPr>
          <w:rFonts w:ascii="Times New Roman"/>
          <w:b w:val="false"/>
          <w:i w:val="false"/>
          <w:color w:val="000000"/>
          <w:sz w:val="28"/>
        </w:rPr>
        <w:t xml:space="preserve">
      "6-1. Мекемеге жақын аумақтың шекарасы облыстың (республикалық маңызы бар қаланың, астананың) жергілікті атқарушы органымен бiрге келiсiм бойынша оның әкiмшiлiгімен белгiленедi;"; </w:t>
      </w:r>
      <w:r>
        <w:br/>
      </w:r>
      <w:r>
        <w:rPr>
          <w:rFonts w:ascii="Times New Roman"/>
          <w:b w:val="false"/>
          <w:i w:val="false"/>
          <w:color w:val="000000"/>
          <w:sz w:val="28"/>
        </w:rPr>
        <w:t xml:space="preserve">
      5) 82-баптың 4-тармағында "жергiлiкті атқарушы органдардың" деген сөздердiң алдынан "облыстың (республикалық маңызы бар қаланың, астананың)" деген сөздермен толықтырылсын; </w:t>
      </w:r>
      <w:r>
        <w:br/>
      </w:r>
      <w:r>
        <w:rPr>
          <w:rFonts w:ascii="Times New Roman"/>
          <w:b w:val="false"/>
          <w:i w:val="false"/>
          <w:color w:val="000000"/>
          <w:sz w:val="28"/>
        </w:rPr>
        <w:t xml:space="preserve">
      6) 92-баптың 2-тармағы "жергiлiктi атқарушы органдардың" деген сөздердiң алдынан "облыстың (республикалық маңызы бар қаланың, астананың)" деген сөздермен толықтырылсын; </w:t>
      </w:r>
      <w:r>
        <w:br/>
      </w:r>
      <w:r>
        <w:rPr>
          <w:rFonts w:ascii="Times New Roman"/>
          <w:b w:val="false"/>
          <w:i w:val="false"/>
          <w:color w:val="000000"/>
          <w:sz w:val="28"/>
        </w:rPr>
        <w:t xml:space="preserve">
      7) 176-баптың 1-тармағында "жергіліктi атқарушы органдардың" деген сөздердiң алдынан "аудандардың (қалалардың)" деген сөздермен толықтырылсын; </w:t>
      </w:r>
      <w:r>
        <w:br/>
      </w:r>
      <w:r>
        <w:rPr>
          <w:rFonts w:ascii="Times New Roman"/>
          <w:b w:val="false"/>
          <w:i w:val="false"/>
          <w:color w:val="000000"/>
          <w:sz w:val="28"/>
        </w:rPr>
        <w:t xml:space="preserve">
      8) 178-бап мынадай редакцияда жазылсын: </w:t>
      </w:r>
      <w:r>
        <w:br/>
      </w:r>
      <w:r>
        <w:rPr>
          <w:rFonts w:ascii="Times New Roman"/>
          <w:b w:val="false"/>
          <w:i w:val="false"/>
          <w:color w:val="000000"/>
          <w:sz w:val="28"/>
        </w:rPr>
        <w:t xml:space="preserve">
      "178-бап. Жазаны өтеуден босатылған сотталғандарға еңбекке орналасу мен тұрмыстық жайласуға, әлеуметтiк көмектiң басқа түрлерiн ұсынуда көмек көрсету </w:t>
      </w:r>
      <w:r>
        <w:br/>
      </w:r>
      <w:r>
        <w:rPr>
          <w:rFonts w:ascii="Times New Roman"/>
          <w:b w:val="false"/>
          <w:i w:val="false"/>
          <w:color w:val="000000"/>
          <w:sz w:val="28"/>
        </w:rPr>
        <w:t xml:space="preserve">
      Аудандық (облыстық маңызы бар қалалар) әкiмдiк, республикалық маңызы бар қаладағы (астанадағы) аудан әкiмi қылмыстық жазаларын өтеушi адамдарға сотталғандарға еңбекке орналасу мен тұрмыстық жайласуға, әлеуметтiк және өзге де көмекті ұсынуға көмек көрсетедi.". </w:t>
      </w:r>
    </w:p>
    <w:bookmarkEnd w:id="5"/>
    <w:bookmarkStart w:name="z7" w:id="6"/>
    <w:p>
      <w:pPr>
        <w:spacing w:after="0"/>
        <w:ind w:left="0"/>
        <w:jc w:val="both"/>
      </w:pPr>
      <w:r>
        <w:rPr>
          <w:rFonts w:ascii="Times New Roman"/>
          <w:b w:val="false"/>
          <w:i w:val="false"/>
          <w:color w:val="000000"/>
          <w:sz w:val="28"/>
        </w:rPr>
        <w:t>
      3. "Салық және бюджетке төленетiн басқа да мiндетті төлемдер туралы" Қазақстан Республикасының 2001 жылғы 12 маусымдағы </w:t>
      </w:r>
      <w:r>
        <w:rPr>
          <w:rFonts w:ascii="Times New Roman"/>
          <w:b w:val="false"/>
          <w:i w:val="false"/>
          <w:color w:val="000000"/>
          <w:sz w:val="28"/>
        </w:rPr>
        <w:t xml:space="preserve">Кодексiне </w:t>
      </w:r>
      <w:r>
        <w:rPr>
          <w:rFonts w:ascii="Times New Roman"/>
          <w:b w:val="false"/>
          <w:i w:val="false"/>
          <w:color w:val="000000"/>
          <w:sz w:val="28"/>
        </w:rPr>
        <w:t xml:space="preserve">(Салық кодексi) (Қазақстан Республикасы Парламентінiң Жаршысы, 2001 ж., N 11-12, 168-құжат; 2002 ж., N 6, 73, 75-құжаттар; N 19-20, 171-құжат; 2003 ж., N 1-2, 6-құжат; N 4, 25-құжат; N 11, 56-құжат; N 15, 133, 139-құжаттар; N 21-22, 160-құжат): </w:t>
      </w:r>
      <w:r>
        <w:br/>
      </w:r>
      <w:r>
        <w:rPr>
          <w:rFonts w:ascii="Times New Roman"/>
          <w:b w:val="false"/>
          <w:i w:val="false"/>
          <w:color w:val="000000"/>
          <w:sz w:val="28"/>
        </w:rPr>
        <w:t xml:space="preserve">
      1) 16-баптың 2-тармағында "заң актiлерiмен" деген сөздер "заңында" деген сөзбен ауыстырылсын; </w:t>
      </w:r>
      <w:r>
        <w:br/>
      </w:r>
      <w:r>
        <w:rPr>
          <w:rFonts w:ascii="Times New Roman"/>
          <w:b w:val="false"/>
          <w:i w:val="false"/>
          <w:color w:val="000000"/>
          <w:sz w:val="28"/>
        </w:rPr>
        <w:t xml:space="preserve">
      2) 21-бап мынадай редакцияда жазылсын: </w:t>
      </w:r>
      <w:r>
        <w:br/>
      </w:r>
      <w:r>
        <w:rPr>
          <w:rFonts w:ascii="Times New Roman"/>
          <w:b w:val="false"/>
          <w:i w:val="false"/>
          <w:color w:val="000000"/>
          <w:sz w:val="28"/>
        </w:rPr>
        <w:t xml:space="preserve">
      "21-бап. Жергiлiктi атқарушы органдардың өкiлеттігi </w:t>
      </w:r>
      <w:r>
        <w:br/>
      </w:r>
      <w:r>
        <w:rPr>
          <w:rFonts w:ascii="Times New Roman"/>
          <w:b w:val="false"/>
          <w:i w:val="false"/>
          <w:color w:val="000000"/>
          <w:sz w:val="28"/>
        </w:rPr>
        <w:t xml:space="preserve">
      1. Облыстық маңызы бар қалалардың, аудандардың, аудандық маңызы бар қалалардың, қалалардағы аудандардың, кенттердiң, ауылдардың (селолардың), ауылдық (селолық) округтердiң әкiмдерi (бұдан әрi - Әкiмдер) салық төлеушi - жеке тұлға төлейтiн мүлiкке, көлiк құралдарына салынатын салықтарды, жер салығын жинауды ұйымдастырады. </w:t>
      </w:r>
      <w:r>
        <w:br/>
      </w:r>
      <w:r>
        <w:rPr>
          <w:rFonts w:ascii="Times New Roman"/>
          <w:b w:val="false"/>
          <w:i w:val="false"/>
          <w:color w:val="000000"/>
          <w:sz w:val="28"/>
        </w:rPr>
        <w:t xml:space="preserve">
      2. Осы баптың 1-тармағында көрсетiлген салықтарды жинау қатаң есептiлiк құжаты болып табылатын түбiртектiң негізiнде жүзеге асырылады. Түбiртек нысанын уәкiлеттi мемлекеттiк орган белгiлейдi. </w:t>
      </w:r>
      <w:r>
        <w:br/>
      </w:r>
      <w:r>
        <w:rPr>
          <w:rFonts w:ascii="Times New Roman"/>
          <w:b w:val="false"/>
          <w:i w:val="false"/>
          <w:color w:val="000000"/>
          <w:sz w:val="28"/>
        </w:rPr>
        <w:t xml:space="preserve">
      3. Осы баптың 1-тармағында көрсетiлген салықтарды жинауды ұйымдастыру кезiнде әкiмдер: </w:t>
      </w:r>
      <w:r>
        <w:br/>
      </w:r>
      <w:r>
        <w:rPr>
          <w:rFonts w:ascii="Times New Roman"/>
          <w:b w:val="false"/>
          <w:i w:val="false"/>
          <w:color w:val="000000"/>
          <w:sz w:val="28"/>
        </w:rPr>
        <w:t xml:space="preserve">
      1) салық төлеушiге есептелген күнiнен бастап үш жұмыс күнiнен кешiктiрмеген мерзiмде салық органы есептеген салық және бюджетке төленетiн басқа да мiндетті төлемдердiң сомасы туралы хабарламаларды салық төлеушiге тапсыруды; </w:t>
      </w:r>
      <w:r>
        <w:br/>
      </w:r>
      <w:r>
        <w:rPr>
          <w:rFonts w:ascii="Times New Roman"/>
          <w:b w:val="false"/>
          <w:i w:val="false"/>
          <w:color w:val="000000"/>
          <w:sz w:val="28"/>
        </w:rPr>
        <w:t xml:space="preserve">
      2) салық төлеушi - жеке тұлғаға салықтың сомасын төлеу фактiсiн растайтын түбiртек берудi; </w:t>
      </w:r>
      <w:r>
        <w:br/>
      </w:r>
      <w:r>
        <w:rPr>
          <w:rFonts w:ascii="Times New Roman"/>
          <w:b w:val="false"/>
          <w:i w:val="false"/>
          <w:color w:val="000000"/>
          <w:sz w:val="28"/>
        </w:rPr>
        <w:t xml:space="preserve">
      3) салық сомасын төлеу фактісiн растайтын түбiртек берген күннен кейiнгi келесi күннен кешiктiрмей салық сомасын толық көлемде банкке, ал елдi мекенде банк болмаған кезде үш жұмыс күнiнен кешiктірмей тиiсті жергілiктi бюджетке енгiзудi; </w:t>
      </w:r>
      <w:r>
        <w:br/>
      </w:r>
      <w:r>
        <w:rPr>
          <w:rFonts w:ascii="Times New Roman"/>
          <w:b w:val="false"/>
          <w:i w:val="false"/>
          <w:color w:val="000000"/>
          <w:sz w:val="28"/>
        </w:rPr>
        <w:t xml:space="preserve">
      4) түбiртектердiң дұрыс толтырылуын және сақталуын; </w:t>
      </w:r>
      <w:r>
        <w:br/>
      </w:r>
      <w:r>
        <w:rPr>
          <w:rFonts w:ascii="Times New Roman"/>
          <w:b w:val="false"/>
          <w:i w:val="false"/>
          <w:color w:val="000000"/>
          <w:sz w:val="28"/>
        </w:rPr>
        <w:t xml:space="preserve">
      5) салық органына түбiртектердi пайдалану, сондай-ақ салық сомасын уәкiлеттi мемлекеттiк орган белгiлеген тәртiппен және мерзiмде банкке және (немесе) жергiлiктi бюджетке енгiзу туралы есептердi берудi қамтамасыз етуге мiндеттi. </w:t>
      </w:r>
      <w:r>
        <w:br/>
      </w:r>
      <w:r>
        <w:rPr>
          <w:rFonts w:ascii="Times New Roman"/>
          <w:b w:val="false"/>
          <w:i w:val="false"/>
          <w:color w:val="000000"/>
          <w:sz w:val="28"/>
        </w:rPr>
        <w:t xml:space="preserve">
      4. Жергiлiктi атқарушы органдар бiр жолғы талондарды берудi ұйымдастыруды қамтамасыз етедi"; </w:t>
      </w:r>
      <w:r>
        <w:br/>
      </w:r>
      <w:r>
        <w:rPr>
          <w:rFonts w:ascii="Times New Roman"/>
          <w:b w:val="false"/>
          <w:i w:val="false"/>
          <w:color w:val="000000"/>
          <w:sz w:val="28"/>
        </w:rPr>
        <w:t xml:space="preserve">
      3) 454-баптың 1-тармағында "Қазақстан Республикасының Үкiметi" деген сөздер "облыстың (республикалық маңызы бар қаланың, астананың) жергiлiктi өкiлеттi органдары" деген сөздермен ауыстырылсын; </w:t>
      </w:r>
      <w:r>
        <w:br/>
      </w:r>
      <w:r>
        <w:rPr>
          <w:rFonts w:ascii="Times New Roman"/>
          <w:b w:val="false"/>
          <w:i w:val="false"/>
          <w:color w:val="000000"/>
          <w:sz w:val="28"/>
        </w:rPr>
        <w:t xml:space="preserve">
      4) 462-баптың бiрiншi бөлігінде "есептер негiзiнде" деген сөздер "есептерден кем болмайтын" деген сөздермен ауыстырылсын. </w:t>
      </w:r>
    </w:p>
    <w:bookmarkEnd w:id="6"/>
    <w:bookmarkStart w:name="z8" w:id="7"/>
    <w:p>
      <w:pPr>
        <w:spacing w:after="0"/>
        <w:ind w:left="0"/>
        <w:jc w:val="both"/>
      </w:pPr>
      <w:r>
        <w:rPr>
          <w:rFonts w:ascii="Times New Roman"/>
          <w:b w:val="false"/>
          <w:i w:val="false"/>
          <w:color w:val="000000"/>
          <w:sz w:val="28"/>
        </w:rPr>
        <w:t>
      4. Қазақстан Республикасының 2003 жылғы 8 шілдедегі Орман </w:t>
      </w:r>
      <w:r>
        <w:rPr>
          <w:rFonts w:ascii="Times New Roman"/>
          <w:b w:val="false"/>
          <w:i w:val="false"/>
          <w:color w:val="000000"/>
          <w:sz w:val="28"/>
        </w:rPr>
        <w:t xml:space="preserve">кодексiне </w:t>
      </w:r>
      <w:r>
        <w:rPr>
          <w:rFonts w:ascii="Times New Roman"/>
          <w:b w:val="false"/>
          <w:i w:val="false"/>
          <w:color w:val="000000"/>
          <w:sz w:val="28"/>
        </w:rPr>
        <w:t xml:space="preserve">(Қазақстан Республикасы Парламентiнiң Жаршысы, 2003 ж., N 16, 140-құжат): </w:t>
      </w:r>
      <w:r>
        <w:br/>
      </w:r>
      <w:r>
        <w:rPr>
          <w:rFonts w:ascii="Times New Roman"/>
          <w:b w:val="false"/>
          <w:i w:val="false"/>
          <w:color w:val="000000"/>
          <w:sz w:val="28"/>
        </w:rPr>
        <w:t xml:space="preserve">
      1) 12-бапта: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мемлекеттiк орман қорының санаттар бойынша бөлiнуiн бекiтедi;"; </w:t>
      </w:r>
      <w:r>
        <w:br/>
      </w:r>
      <w:r>
        <w:rPr>
          <w:rFonts w:ascii="Times New Roman"/>
          <w:b w:val="false"/>
          <w:i w:val="false"/>
          <w:color w:val="000000"/>
          <w:sz w:val="28"/>
        </w:rPr>
        <w:t xml:space="preserve">
      14) тармақша алынып тасталсын; </w:t>
      </w:r>
      <w:r>
        <w:br/>
      </w:r>
      <w:r>
        <w:rPr>
          <w:rFonts w:ascii="Times New Roman"/>
          <w:b w:val="false"/>
          <w:i w:val="false"/>
          <w:color w:val="000000"/>
          <w:sz w:val="28"/>
        </w:rPr>
        <w:t xml:space="preserve">
      2) 13-бапта: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3), 8) тармақшалар мынадай редакцияда жазылсын: </w:t>
      </w:r>
      <w:r>
        <w:br/>
      </w:r>
      <w:r>
        <w:rPr>
          <w:rFonts w:ascii="Times New Roman"/>
          <w:b w:val="false"/>
          <w:i w:val="false"/>
          <w:color w:val="000000"/>
          <w:sz w:val="28"/>
        </w:rPr>
        <w:t xml:space="preserve">
      "3) ормандарды күзетудi, қорғауды, ормандарды молықтыру мен орман өсiрудi ұйымдастырады және қамтамасыз етедi, ғылыми, тәжiрибелi-өндiрiстiк және оқу мақсатында мемлекеттiк орман қоры аумағында және өзiнiң қарауындағы ерекше қорғалатын табиғи аумақтарда орман пайдалануды реттейдi; </w:t>
      </w:r>
      <w:r>
        <w:br/>
      </w:r>
      <w:r>
        <w:rPr>
          <w:rFonts w:ascii="Times New Roman"/>
          <w:b w:val="false"/>
          <w:i w:val="false"/>
          <w:color w:val="000000"/>
          <w:sz w:val="28"/>
        </w:rPr>
        <w:t xml:space="preserve">
      8) орман қорының бiрыңғай мемлекеттiк есебiн, бiрыңғай мемлекеттiк орман кадастрын, ормандардың бiрыңғай мемлекеттiк мониторингін жүргізедi, ағаш өнеркәсiбiн орналастыруды ұйымдастырады"; </w:t>
      </w:r>
      <w:r>
        <w:br/>
      </w:r>
      <w:r>
        <w:rPr>
          <w:rFonts w:ascii="Times New Roman"/>
          <w:b w:val="false"/>
          <w:i w:val="false"/>
          <w:color w:val="000000"/>
          <w:sz w:val="28"/>
        </w:rPr>
        <w:t xml:space="preserve">
      11) тармақшада "ұйымдар және жергіліктi бюджет қаражаты есебiнен қаржыландырылатын атқарушы органдар" деген сөздер "облыстардың (республикалық маңызы бар қаланың, астананың), аудандардың (облыстық маңызы бар қалалардың) жергiлiктi атқарушы органдары" деген сөздермен ауыстырылсын; </w:t>
      </w:r>
      <w:r>
        <w:br/>
      </w:r>
      <w:r>
        <w:rPr>
          <w:rFonts w:ascii="Times New Roman"/>
          <w:b w:val="false"/>
          <w:i w:val="false"/>
          <w:color w:val="000000"/>
          <w:sz w:val="28"/>
        </w:rPr>
        <w:t xml:space="preserve">
      16) тармақша алынып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тармақшада "мемлекеттiк орман қоры аумағында және ерекше қорғалатын табиғи аумақтарда орман пайдалануды" деген сөздер "ғылыми, тәжiрибелi-өндiрiстiк және оқу мақсатында мемлекеттiк орман қоры аумағында және өзiнiң қарауындағы ерекше қорғалатын табиғи аумақтарда" деген сөздермен ауыстырылсын; </w:t>
      </w:r>
      <w:r>
        <w:br/>
      </w:r>
      <w:r>
        <w:rPr>
          <w:rFonts w:ascii="Times New Roman"/>
          <w:b w:val="false"/>
          <w:i w:val="false"/>
          <w:color w:val="000000"/>
          <w:sz w:val="28"/>
        </w:rPr>
        <w:t xml:space="preserve">
      6) тармақша ", сондай-ақ ормандардың жай-күй мен оларды молықтыру үшiн қауiп төндіретiн жұмыстар" деген сөздермен толықтырылсын; </w:t>
      </w:r>
      <w:r>
        <w:br/>
      </w:r>
      <w:r>
        <w:rPr>
          <w:rFonts w:ascii="Times New Roman"/>
          <w:b w:val="false"/>
          <w:i w:val="false"/>
          <w:color w:val="000000"/>
          <w:sz w:val="28"/>
        </w:rPr>
        <w:t xml:space="preserve">
      8) тармақша алынып тасталсын; </w:t>
      </w:r>
      <w:r>
        <w:br/>
      </w:r>
      <w:r>
        <w:rPr>
          <w:rFonts w:ascii="Times New Roman"/>
          <w:b w:val="false"/>
          <w:i w:val="false"/>
          <w:color w:val="000000"/>
          <w:sz w:val="28"/>
        </w:rPr>
        <w:t xml:space="preserve">
      3) 14-бапта: </w:t>
      </w:r>
      <w:r>
        <w:br/>
      </w:r>
      <w:r>
        <w:rPr>
          <w:rFonts w:ascii="Times New Roman"/>
          <w:b w:val="false"/>
          <w:i w:val="false"/>
          <w:color w:val="000000"/>
          <w:sz w:val="28"/>
        </w:rPr>
        <w:t xml:space="preserve">
      2), 5) тармақшалар алынып тасталсын; </w:t>
      </w:r>
      <w:r>
        <w:br/>
      </w:r>
      <w:r>
        <w:rPr>
          <w:rFonts w:ascii="Times New Roman"/>
          <w:b w:val="false"/>
          <w:i w:val="false"/>
          <w:color w:val="000000"/>
          <w:sz w:val="28"/>
        </w:rPr>
        <w:t xml:space="preserve">
      4) тармақшада "ұйымдар басшыларының" деген сөздерден кейiн "өздерiнiң функционалды қарауына жататын," деген сөздермен толықтырылсын; </w:t>
      </w:r>
      <w:r>
        <w:br/>
      </w:r>
      <w:r>
        <w:rPr>
          <w:rFonts w:ascii="Times New Roman"/>
          <w:b w:val="false"/>
          <w:i w:val="false"/>
          <w:color w:val="000000"/>
          <w:sz w:val="28"/>
        </w:rPr>
        <w:t xml:space="preserve">
      4) 15-бапта: </w:t>
      </w:r>
      <w:r>
        <w:br/>
      </w:r>
      <w:r>
        <w:rPr>
          <w:rFonts w:ascii="Times New Roman"/>
          <w:b w:val="false"/>
          <w:i w:val="false"/>
          <w:color w:val="000000"/>
          <w:sz w:val="28"/>
        </w:rPr>
        <w:t xml:space="preserve">
      7) тармақшада: </w:t>
      </w:r>
      <w:r>
        <w:br/>
      </w:r>
      <w:r>
        <w:rPr>
          <w:rFonts w:ascii="Times New Roman"/>
          <w:b w:val="false"/>
          <w:i w:val="false"/>
          <w:color w:val="000000"/>
          <w:sz w:val="28"/>
        </w:rPr>
        <w:t xml:space="preserve">
      "өртеуiне" деген сөзден кейiн ", аумақтардағы қау шөбін өртеуіне" деген сөзбен толықтырылсын; </w:t>
      </w:r>
      <w:r>
        <w:br/>
      </w:r>
      <w:r>
        <w:rPr>
          <w:rFonts w:ascii="Times New Roman"/>
          <w:b w:val="false"/>
          <w:i w:val="false"/>
          <w:color w:val="000000"/>
          <w:sz w:val="28"/>
        </w:rPr>
        <w:t xml:space="preserve">
      12-тармақшада "уәкiлеттi органға беру үшiн" деген сөздерден кейiн "оның функционалдық қарауына жататын," деген сөздермен толықтырылсын; </w:t>
      </w:r>
      <w:r>
        <w:br/>
      </w:r>
      <w:r>
        <w:rPr>
          <w:rFonts w:ascii="Times New Roman"/>
          <w:b w:val="false"/>
          <w:i w:val="false"/>
          <w:color w:val="000000"/>
          <w:sz w:val="28"/>
        </w:rPr>
        <w:t xml:space="preserve">
      15-тармақша алынып тасталсын; </w:t>
      </w:r>
      <w:r>
        <w:br/>
      </w:r>
      <w:r>
        <w:rPr>
          <w:rFonts w:ascii="Times New Roman"/>
          <w:b w:val="false"/>
          <w:i w:val="false"/>
          <w:color w:val="000000"/>
          <w:sz w:val="28"/>
        </w:rPr>
        <w:t xml:space="preserve">
      5) 16, 17-баптар алынып тасталсын; </w:t>
      </w:r>
      <w:r>
        <w:br/>
      </w:r>
      <w:r>
        <w:rPr>
          <w:rFonts w:ascii="Times New Roman"/>
          <w:b w:val="false"/>
          <w:i w:val="false"/>
          <w:color w:val="000000"/>
          <w:sz w:val="28"/>
        </w:rPr>
        <w:t xml:space="preserve">
      6) 18-баптың 12) тармақшасы алынып тасталсын; </w:t>
      </w:r>
      <w:r>
        <w:br/>
      </w:r>
      <w:r>
        <w:rPr>
          <w:rFonts w:ascii="Times New Roman"/>
          <w:b w:val="false"/>
          <w:i w:val="false"/>
          <w:color w:val="000000"/>
          <w:sz w:val="28"/>
        </w:rPr>
        <w:t xml:space="preserve">
      7) 63-баптың 1-тармағында "жергiлiктi" деген сөздердiң алдынан "облыстық" деген сөзбен толықтырылсын; </w:t>
      </w:r>
      <w:r>
        <w:br/>
      </w:r>
      <w:r>
        <w:rPr>
          <w:rFonts w:ascii="Times New Roman"/>
          <w:b w:val="false"/>
          <w:i w:val="false"/>
          <w:color w:val="000000"/>
          <w:sz w:val="28"/>
        </w:rPr>
        <w:t xml:space="preserve">
      8) 69-баптың 3-тармағының 6) тармақшасы алынып тасталсын; </w:t>
      </w:r>
      <w:r>
        <w:br/>
      </w:r>
      <w:r>
        <w:rPr>
          <w:rFonts w:ascii="Times New Roman"/>
          <w:b w:val="false"/>
          <w:i w:val="false"/>
          <w:color w:val="000000"/>
          <w:sz w:val="28"/>
        </w:rPr>
        <w:t xml:space="preserve">
      9) 109-баптың 1) тармақшасы мынадай редакцияда жазылсын: </w:t>
      </w:r>
      <w:r>
        <w:br/>
      </w:r>
      <w:r>
        <w:rPr>
          <w:rFonts w:ascii="Times New Roman"/>
          <w:b w:val="false"/>
          <w:i w:val="false"/>
          <w:color w:val="000000"/>
          <w:sz w:val="28"/>
        </w:rPr>
        <w:t xml:space="preserve">
      "1) бюджет қаражаты;";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10) 110-бапта: </w:t>
      </w:r>
      <w:r>
        <w:br/>
      </w:r>
      <w:r>
        <w:rPr>
          <w:rFonts w:ascii="Times New Roman"/>
          <w:b w:val="false"/>
          <w:i w:val="false"/>
          <w:color w:val="000000"/>
          <w:sz w:val="28"/>
        </w:rPr>
        <w:t xml:space="preserve">
      тақырыпта және мәтiнде "республикалық бюджет қаражатынан" деген сөздер "бюджет қаражатынан" деген сөздермен ауыстырылсын; </w:t>
      </w:r>
      <w:r>
        <w:br/>
      </w:r>
      <w:r>
        <w:rPr>
          <w:rFonts w:ascii="Times New Roman"/>
          <w:b w:val="false"/>
          <w:i w:val="false"/>
          <w:color w:val="000000"/>
          <w:sz w:val="28"/>
        </w:rPr>
        <w:t xml:space="preserve">
      8) тармақшаның бiрiншi абзацында "құзыреттi орган" деген сөздер "облыстық атқарушы органның" деген сөздермен ауыстырылсын; </w:t>
      </w:r>
      <w:r>
        <w:br/>
      </w:r>
      <w:r>
        <w:rPr>
          <w:rFonts w:ascii="Times New Roman"/>
          <w:b w:val="false"/>
          <w:i w:val="false"/>
          <w:color w:val="000000"/>
          <w:sz w:val="28"/>
        </w:rPr>
        <w:t xml:space="preserve">
      11) 111-бап алынып тасталсын. </w:t>
      </w:r>
    </w:p>
    <w:bookmarkEnd w:id="7"/>
    <w:bookmarkStart w:name="z9" w:id="8"/>
    <w:p>
      <w:pPr>
        <w:spacing w:after="0"/>
        <w:ind w:left="0"/>
        <w:jc w:val="both"/>
      </w:pPr>
      <w:r>
        <w:rPr>
          <w:rFonts w:ascii="Times New Roman"/>
          <w:b w:val="false"/>
          <w:i w:val="false"/>
          <w:color w:val="000000"/>
          <w:sz w:val="28"/>
        </w:rPr>
        <w:t>
      5. Қазақстан Республикасының 2003 жылғы 9 шiлдедегi Су </w:t>
      </w:r>
      <w:r>
        <w:rPr>
          <w:rFonts w:ascii="Times New Roman"/>
          <w:b w:val="false"/>
          <w:i w:val="false"/>
          <w:color w:val="000000"/>
          <w:sz w:val="28"/>
        </w:rPr>
        <w:t xml:space="preserve">кодексiне </w:t>
      </w:r>
      <w:r>
        <w:rPr>
          <w:rFonts w:ascii="Times New Roman"/>
          <w:b w:val="false"/>
          <w:i w:val="false"/>
          <w:color w:val="000000"/>
          <w:sz w:val="28"/>
        </w:rPr>
        <w:t xml:space="preserve">(Қазақстан Республикасы Парламентiнiң Жаршысы, 2003 ж., N 17, 141-құжат): </w:t>
      </w:r>
      <w:r>
        <w:br/>
      </w:r>
      <w:r>
        <w:rPr>
          <w:rFonts w:ascii="Times New Roman"/>
          <w:b w:val="false"/>
          <w:i w:val="false"/>
          <w:color w:val="000000"/>
          <w:sz w:val="28"/>
        </w:rPr>
        <w:t xml:space="preserve">
      1) 17-баптың 4-тармағында, 22-баптың 1-тармағында "жергiлiкті атқарушы органдар" деген сөздерден кейiн "облыстардың (республикалық маңызы бар қалалардың, астананың) жергiлiктi атқарушы органдары" деген сөздермен ауыстырылсын; </w:t>
      </w:r>
      <w:r>
        <w:br/>
      </w:r>
      <w:r>
        <w:rPr>
          <w:rFonts w:ascii="Times New Roman"/>
          <w:b w:val="false"/>
          <w:i w:val="false"/>
          <w:color w:val="000000"/>
          <w:sz w:val="28"/>
        </w:rPr>
        <w:t xml:space="preserve">
      2) 23-баптың 3-тармағында "жергiлiктi атқарушы орган" деген сөзден кейiн "облыстың (республикалық маңызы бар қаланың, астананың) жергiлiктi атқарушы органы" деген сөздермен ауыстырылсын; </w:t>
      </w:r>
      <w:r>
        <w:br/>
      </w:r>
      <w:r>
        <w:rPr>
          <w:rFonts w:ascii="Times New Roman"/>
          <w:b w:val="false"/>
          <w:i w:val="false"/>
          <w:color w:val="000000"/>
          <w:sz w:val="28"/>
        </w:rPr>
        <w:t xml:space="preserve">
      3) 33-баптың 1-тармағы мынадай редакцияда жазылсын: </w:t>
      </w:r>
      <w:r>
        <w:br/>
      </w:r>
      <w:r>
        <w:rPr>
          <w:rFonts w:ascii="Times New Roman"/>
          <w:b w:val="false"/>
          <w:i w:val="false"/>
          <w:color w:val="000000"/>
          <w:sz w:val="28"/>
        </w:rPr>
        <w:t xml:space="preserve">
      "Су қорын пайдалану мен қорғау саласындағы мемлекеттiк басқаруды Қазақстан Республикасының Үкiметi, су қорын пайдалану және қорғау саласындағы уәкiлеттi орган, Қазақстан Республикасының заңдарында белгiленген өз құзыретi шегiнде облыстардың (республикалық маңызы бар қаланың, астананың) жергiлiктi өкiлдi және атқарушы органдары жүзеге асырады."; </w:t>
      </w:r>
      <w:r>
        <w:br/>
      </w:r>
      <w:r>
        <w:rPr>
          <w:rFonts w:ascii="Times New Roman"/>
          <w:b w:val="false"/>
          <w:i w:val="false"/>
          <w:color w:val="000000"/>
          <w:sz w:val="28"/>
        </w:rPr>
        <w:t xml:space="preserve">
      4) 36-баптың 10), 13) тармақшалары алынып тасталсын; </w:t>
      </w:r>
      <w:r>
        <w:br/>
      </w:r>
      <w:r>
        <w:rPr>
          <w:rFonts w:ascii="Times New Roman"/>
          <w:b w:val="false"/>
          <w:i w:val="false"/>
          <w:color w:val="000000"/>
          <w:sz w:val="28"/>
        </w:rPr>
        <w:t xml:space="preserve">
      5) 37-баптың 1-тармағында: </w:t>
      </w:r>
      <w:r>
        <w:br/>
      </w:r>
      <w:r>
        <w:rPr>
          <w:rFonts w:ascii="Times New Roman"/>
          <w:b w:val="false"/>
          <w:i w:val="false"/>
          <w:color w:val="000000"/>
          <w:sz w:val="28"/>
        </w:rPr>
        <w:t xml:space="preserve">
      23) тармақша мынадай редакцияда жазылсын: </w:t>
      </w:r>
      <w:r>
        <w:br/>
      </w:r>
      <w:r>
        <w:rPr>
          <w:rFonts w:ascii="Times New Roman"/>
          <w:b w:val="false"/>
          <w:i w:val="false"/>
          <w:color w:val="000000"/>
          <w:sz w:val="28"/>
        </w:rPr>
        <w:t xml:space="preserve">
      "23) су шаруашылығының баланстарын әзiрлейдi;"; </w:t>
      </w:r>
      <w:r>
        <w:br/>
      </w:r>
      <w:r>
        <w:rPr>
          <w:rFonts w:ascii="Times New Roman"/>
          <w:b w:val="false"/>
          <w:i w:val="false"/>
          <w:color w:val="000000"/>
          <w:sz w:val="28"/>
        </w:rPr>
        <w:t xml:space="preserve">
      мынадай мазмұндағы 24) тармақшамен толықтырылсын: </w:t>
      </w:r>
      <w:r>
        <w:br/>
      </w:r>
      <w:r>
        <w:rPr>
          <w:rFonts w:ascii="Times New Roman"/>
          <w:b w:val="false"/>
          <w:i w:val="false"/>
          <w:color w:val="000000"/>
          <w:sz w:val="28"/>
        </w:rPr>
        <w:t xml:space="preserve">
      "24) мамандандырылған мемлекеттiк мекемелердiң мониторинг өткiзуiн және суармалы жерлердiң мелиоративтiк жай-күйiн бағалауды ұйымдастырады."; </w:t>
      </w:r>
      <w:r>
        <w:br/>
      </w:r>
      <w:r>
        <w:rPr>
          <w:rFonts w:ascii="Times New Roman"/>
          <w:b w:val="false"/>
          <w:i w:val="false"/>
          <w:color w:val="000000"/>
          <w:sz w:val="28"/>
        </w:rPr>
        <w:t xml:space="preserve">
      6) 38-бапта: </w:t>
      </w:r>
      <w:r>
        <w:br/>
      </w:r>
      <w:r>
        <w:rPr>
          <w:rFonts w:ascii="Times New Roman"/>
          <w:b w:val="false"/>
          <w:i w:val="false"/>
          <w:color w:val="000000"/>
          <w:sz w:val="28"/>
        </w:rPr>
        <w:t xml:space="preserve">
      тақырыпта "Жергiлiктi өкiлдi органдардың" деген сөздер "Облыстардың (республикалық маңызы бар қаланың, астананың) жергiлiктi өкiлдi органдарының" деген сөздермен толықтырылсын;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"Облыстардың (республикалық маңызы бар қаланың, астананың) жергiлiктi өкiлдi органдары:";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жер үсті көздерiндегi су ресурстарын пайдаланғаны үшiн төлем ставкаларын бекiтеді."; </w:t>
      </w:r>
      <w:r>
        <w:br/>
      </w:r>
      <w:r>
        <w:rPr>
          <w:rFonts w:ascii="Times New Roman"/>
          <w:b w:val="false"/>
          <w:i w:val="false"/>
          <w:color w:val="000000"/>
          <w:sz w:val="28"/>
        </w:rPr>
        <w:t xml:space="preserve">
      7) 39-бапта: </w:t>
      </w:r>
      <w:r>
        <w:br/>
      </w:r>
      <w:r>
        <w:rPr>
          <w:rFonts w:ascii="Times New Roman"/>
          <w:b w:val="false"/>
          <w:i w:val="false"/>
          <w:color w:val="000000"/>
          <w:sz w:val="28"/>
        </w:rPr>
        <w:t xml:space="preserve">
      тақырыпта "Жергiлiктi атқарушы органдардың" деген сөздер "облыстардың (республикалық маңызы бар қаланың, астананың) жергіліктi атқарушы органдарының" деген сөздермен толықтырылсын;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"Облыстардың (республикалық маңызы бар қаланың, астананың) жергiлiктi өкiлдi органдары:"; </w:t>
      </w:r>
      <w:r>
        <w:br/>
      </w:r>
      <w:r>
        <w:rPr>
          <w:rFonts w:ascii="Times New Roman"/>
          <w:b w:val="false"/>
          <w:i w:val="false"/>
          <w:color w:val="000000"/>
          <w:sz w:val="28"/>
        </w:rPr>
        <w:t xml:space="preserve">
      5) тармақшада "қаржыландыру мен" деген сөз алынып тасталсын; </w:t>
      </w:r>
      <w:r>
        <w:br/>
      </w:r>
      <w:r>
        <w:rPr>
          <w:rFonts w:ascii="Times New Roman"/>
          <w:b w:val="false"/>
          <w:i w:val="false"/>
          <w:color w:val="000000"/>
          <w:sz w:val="28"/>
        </w:rPr>
        <w:t xml:space="preserve">
      6) тармақшада "бағдарламалардың қаржыландырылуын қамтамасыз етуге және iске асыруға қосып қатысуды" деген сөздер "бағдарламаларды iске асыруды" деген сөздермен ауыстырылсын; </w:t>
      </w:r>
      <w:r>
        <w:br/>
      </w:r>
      <w:r>
        <w:rPr>
          <w:rFonts w:ascii="Times New Roman"/>
          <w:b w:val="false"/>
          <w:i w:val="false"/>
          <w:color w:val="000000"/>
          <w:sz w:val="28"/>
        </w:rPr>
        <w:t xml:space="preserve">
      9) тармақша мынадай редакцияда жазылсын: </w:t>
      </w:r>
      <w:r>
        <w:br/>
      </w:r>
      <w:r>
        <w:rPr>
          <w:rFonts w:ascii="Times New Roman"/>
          <w:b w:val="false"/>
          <w:i w:val="false"/>
          <w:color w:val="000000"/>
          <w:sz w:val="28"/>
        </w:rPr>
        <w:t xml:space="preserve">
      "9) жер үсті көздерiндегі су ресурстарын пайдаланғаны үшiн төлем ставкаларын әзiрлейдi."; </w:t>
      </w:r>
      <w:r>
        <w:br/>
      </w:r>
      <w:r>
        <w:rPr>
          <w:rFonts w:ascii="Times New Roman"/>
          <w:b w:val="false"/>
          <w:i w:val="false"/>
          <w:color w:val="000000"/>
          <w:sz w:val="28"/>
        </w:rPr>
        <w:t xml:space="preserve">
      8) 40-бапта: </w:t>
      </w:r>
      <w:r>
        <w:br/>
      </w:r>
      <w:r>
        <w:rPr>
          <w:rFonts w:ascii="Times New Roman"/>
          <w:b w:val="false"/>
          <w:i w:val="false"/>
          <w:color w:val="000000"/>
          <w:sz w:val="28"/>
        </w:rPr>
        <w:t xml:space="preserve">
      1-тармақта "облыстарда өзiнiң аумақтық бөлiмшелерi бар" деген сөздер алынып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7) тармақшаның екiншi абзацында "жергіліктi атқарушы органдардың" деген сөздер "облыстардың (республикалық маңызы бар қаланың, астананың) жергiлікті атқарушы органдарының" деген сөздермен ауыстырылсын; </w:t>
      </w:r>
      <w:r>
        <w:br/>
      </w:r>
      <w:r>
        <w:rPr>
          <w:rFonts w:ascii="Times New Roman"/>
          <w:b w:val="false"/>
          <w:i w:val="false"/>
          <w:color w:val="000000"/>
          <w:sz w:val="28"/>
        </w:rPr>
        <w:t xml:space="preserve">
      20) тармақшада "жергіліктi атқарушы органдармен" деген сөздер "облыстардың (республикалық маңызы бар қаланың, астананың) жергiлiктi атқарушы органдарымен" деген сөздермен ауыстырылсын; </w:t>
      </w:r>
      <w:r>
        <w:br/>
      </w:r>
      <w:r>
        <w:rPr>
          <w:rFonts w:ascii="Times New Roman"/>
          <w:b w:val="false"/>
          <w:i w:val="false"/>
          <w:color w:val="000000"/>
          <w:sz w:val="28"/>
        </w:rPr>
        <w:t xml:space="preserve">
      22-тармақша алынып тасталсын; </w:t>
      </w:r>
      <w:r>
        <w:br/>
      </w:r>
      <w:r>
        <w:rPr>
          <w:rFonts w:ascii="Times New Roman"/>
          <w:b w:val="false"/>
          <w:i w:val="false"/>
          <w:color w:val="000000"/>
          <w:sz w:val="28"/>
        </w:rPr>
        <w:t xml:space="preserve">
      9) 42-баптың 1-тармағында "жергіліктi атқарушы органдардың" деген сөздер "облыстардың (республикалық маңызы бар қаланың, астананың) жергiлiктi атқарушы органдарының" деген сөздермен ауыстырылсын; </w:t>
      </w:r>
      <w:r>
        <w:br/>
      </w:r>
      <w:r>
        <w:rPr>
          <w:rFonts w:ascii="Times New Roman"/>
          <w:b w:val="false"/>
          <w:i w:val="false"/>
          <w:color w:val="000000"/>
          <w:sz w:val="28"/>
        </w:rPr>
        <w:t xml:space="preserve">
      10) 43-баптың 2-тармағында "жергiлiктi өкiлдi және атқарушы органдардың" деген сөздер "облыстардың (республикалық маңызы бар қаланың, астананың) жергiлiкті өкiлдi және атқарушы органдарының" деген сөздермен ауыстырылсын; </w:t>
      </w:r>
      <w:r>
        <w:br/>
      </w:r>
      <w:r>
        <w:rPr>
          <w:rFonts w:ascii="Times New Roman"/>
          <w:b w:val="false"/>
          <w:i w:val="false"/>
          <w:color w:val="000000"/>
          <w:sz w:val="28"/>
        </w:rPr>
        <w:t xml:space="preserve">
      11) 45-баптың 3-тармағында "республикалық бюджеттiң" деген сөздер "бюджет қаражаты" деген сөздермен ауыстырылсын; </w:t>
      </w:r>
      <w:r>
        <w:br/>
      </w:r>
      <w:r>
        <w:rPr>
          <w:rFonts w:ascii="Times New Roman"/>
          <w:b w:val="false"/>
          <w:i w:val="false"/>
          <w:color w:val="000000"/>
          <w:sz w:val="28"/>
        </w:rPr>
        <w:t xml:space="preserve">
      12) 46-баптың 4-тармағында "республикалық бюджеттің" деген сөздер "бюджет қаражаты" деген сөздермен ауыстырылсын; </w:t>
      </w:r>
      <w:r>
        <w:br/>
      </w:r>
      <w:r>
        <w:rPr>
          <w:rFonts w:ascii="Times New Roman"/>
          <w:b w:val="false"/>
          <w:i w:val="false"/>
          <w:color w:val="000000"/>
          <w:sz w:val="28"/>
        </w:rPr>
        <w:t xml:space="preserve">
      13) 47-баптың 2-тармағында "республикалық бюджет қаражаты есебiнен" деген сөздер алынып тасталсын; </w:t>
      </w:r>
      <w:r>
        <w:br/>
      </w:r>
      <w:r>
        <w:rPr>
          <w:rFonts w:ascii="Times New Roman"/>
          <w:b w:val="false"/>
          <w:i w:val="false"/>
          <w:color w:val="000000"/>
          <w:sz w:val="28"/>
        </w:rPr>
        <w:t xml:space="preserve">
      14) 49-баптың 1-тармағының 8) тармақшасы мынадай редакцияда жазылсын: </w:t>
      </w:r>
      <w:r>
        <w:br/>
      </w:r>
      <w:r>
        <w:rPr>
          <w:rFonts w:ascii="Times New Roman"/>
          <w:b w:val="false"/>
          <w:i w:val="false"/>
          <w:color w:val="000000"/>
          <w:sz w:val="28"/>
        </w:rPr>
        <w:t xml:space="preserve">
      "Облыстардың (республикалық маңызы бар қаланың, астананың) жергiлiктi атқарушы органдары"; </w:t>
      </w:r>
      <w:r>
        <w:br/>
      </w:r>
      <w:r>
        <w:rPr>
          <w:rFonts w:ascii="Times New Roman"/>
          <w:b w:val="false"/>
          <w:i w:val="false"/>
          <w:color w:val="000000"/>
          <w:sz w:val="28"/>
        </w:rPr>
        <w:t xml:space="preserve">
      15) 51-баптың 1-тармағының 8) тармақшасы алынып тасталсын; </w:t>
      </w:r>
      <w:r>
        <w:br/>
      </w:r>
      <w:r>
        <w:rPr>
          <w:rFonts w:ascii="Times New Roman"/>
          <w:b w:val="false"/>
          <w:i w:val="false"/>
          <w:color w:val="000000"/>
          <w:sz w:val="28"/>
        </w:rPr>
        <w:t xml:space="preserve">
      16) 52-баптың 5-тармағы алынып тасталсын; </w:t>
      </w:r>
      <w:r>
        <w:br/>
      </w:r>
      <w:r>
        <w:rPr>
          <w:rFonts w:ascii="Times New Roman"/>
          <w:b w:val="false"/>
          <w:i w:val="false"/>
          <w:color w:val="000000"/>
          <w:sz w:val="28"/>
        </w:rPr>
        <w:t xml:space="preserve">
      17) 61-баптың 2, 6-тармақтары алынып тасталсын; </w:t>
      </w:r>
      <w:r>
        <w:br/>
      </w:r>
      <w:r>
        <w:rPr>
          <w:rFonts w:ascii="Times New Roman"/>
          <w:b w:val="false"/>
          <w:i w:val="false"/>
          <w:color w:val="000000"/>
          <w:sz w:val="28"/>
        </w:rPr>
        <w:t xml:space="preserve">
      18) 65-баптың 4-тармағында "жергiлiктi өкiлдi органдар" деген сөздер "облыстардың (республикалық маңызы бар қаланың, астананың) жергiлiктi атқарушы органдары" деген сөздермен ауыстырылсын; </w:t>
      </w:r>
      <w:r>
        <w:br/>
      </w:r>
      <w:r>
        <w:rPr>
          <w:rFonts w:ascii="Times New Roman"/>
          <w:b w:val="false"/>
          <w:i w:val="false"/>
          <w:color w:val="000000"/>
          <w:sz w:val="28"/>
        </w:rPr>
        <w:t xml:space="preserve">
      19) 67-бапта: </w:t>
      </w:r>
      <w:r>
        <w:br/>
      </w:r>
      <w:r>
        <w:rPr>
          <w:rFonts w:ascii="Times New Roman"/>
          <w:b w:val="false"/>
          <w:i w:val="false"/>
          <w:color w:val="000000"/>
          <w:sz w:val="28"/>
        </w:rPr>
        <w:t xml:space="preserve">
      2-тармақта "жергiлiктi өкiлдi органдар" деген сөздер "облыстардың (республикалық маңызы бар қаланың, астананың) жергіліктi өкілдi органдары" деген сөздермен ауыстырылсын; </w:t>
      </w:r>
      <w:r>
        <w:br/>
      </w:r>
      <w:r>
        <w:rPr>
          <w:rFonts w:ascii="Times New Roman"/>
          <w:b w:val="false"/>
          <w:i w:val="false"/>
          <w:color w:val="000000"/>
          <w:sz w:val="28"/>
        </w:rPr>
        <w:t xml:space="preserve">
      3-тармақта "жергіліктi өкiлдi органдардың" деген сөздер "облыстардың (республикалық маңызы бар қаланың, астананың) жергіліктi өкiлдi органдарының" деген сөздермен ауыстырылсын; </w:t>
      </w:r>
      <w:r>
        <w:br/>
      </w:r>
      <w:r>
        <w:rPr>
          <w:rFonts w:ascii="Times New Roman"/>
          <w:b w:val="false"/>
          <w:i w:val="false"/>
          <w:color w:val="000000"/>
          <w:sz w:val="28"/>
        </w:rPr>
        <w:t xml:space="preserve">
      20) 68-баптың 3-тармағында "жергiлiктi өкiлдi органдар" деген  сөздер "облыстардың (республикалық маңызы бар қаланың, астананың) жергiлiктi өкiлдi органдары" деген сөздермен ауыстырылсын; </w:t>
      </w:r>
      <w:r>
        <w:br/>
      </w:r>
      <w:r>
        <w:rPr>
          <w:rFonts w:ascii="Times New Roman"/>
          <w:b w:val="false"/>
          <w:i w:val="false"/>
          <w:color w:val="000000"/>
          <w:sz w:val="28"/>
        </w:rPr>
        <w:t xml:space="preserve">
      4-тармақта "жергіліктi өкiлдi органдардың" деген сөздер "облыстардың (республикалық маңызы бар қаланың, астананың) жергіліктi өкiлдi органдарының" деген сөздермен ауыстырылсын; </w:t>
      </w:r>
      <w:r>
        <w:br/>
      </w:r>
      <w:r>
        <w:rPr>
          <w:rFonts w:ascii="Times New Roman"/>
          <w:b w:val="false"/>
          <w:i w:val="false"/>
          <w:color w:val="000000"/>
          <w:sz w:val="28"/>
        </w:rPr>
        <w:t xml:space="preserve">
      21) 72-баптың 16) тармақшасында "жергiлiктi атқарушы органдарға" деген сөздер "облыстың (республикалық маңызы бар қаланың, астананың) жергіліктi атқарушы органдарына" деген сөздермен ауыстырылсын; </w:t>
      </w:r>
      <w:r>
        <w:br/>
      </w:r>
      <w:r>
        <w:rPr>
          <w:rFonts w:ascii="Times New Roman"/>
          <w:b w:val="false"/>
          <w:i w:val="false"/>
          <w:color w:val="000000"/>
          <w:sz w:val="28"/>
        </w:rPr>
        <w:t xml:space="preserve">
      22) 78-баптың бiрiншi бөлiгiнде "жергiлiктi атқарушы органдар" деген сөздер "облыстың (республикалық маңызы бар қаланың, астананың) жергіліктi атқарушы органдары" деген сөздермен ауыстырылсын; </w:t>
      </w:r>
      <w:r>
        <w:br/>
      </w:r>
      <w:r>
        <w:rPr>
          <w:rFonts w:ascii="Times New Roman"/>
          <w:b w:val="false"/>
          <w:i w:val="false"/>
          <w:color w:val="000000"/>
          <w:sz w:val="28"/>
        </w:rPr>
        <w:t xml:space="preserve">
      23) 86-баптың 3-тармағында "жергіліктi атқарушы органдар" деген сөздер "облыстың (республикалық маңызы бар қаланың, астананың) жергiлiкті атқарушы органдары" деген сөздермен ауыстырылсын; </w:t>
      </w:r>
      <w:r>
        <w:br/>
      </w:r>
      <w:r>
        <w:rPr>
          <w:rFonts w:ascii="Times New Roman"/>
          <w:b w:val="false"/>
          <w:i w:val="false"/>
          <w:color w:val="000000"/>
          <w:sz w:val="28"/>
        </w:rPr>
        <w:t xml:space="preserve">
      24) 90-баптың 6-тармағында "жергілікті атқарушы органдар" деген сөздер "облыстың (республикалық маңызы бар қаланың, астананың) жергіліктi атқарушы органдары" деген сөздермен ауыстырылсын; </w:t>
      </w:r>
      <w:r>
        <w:br/>
      </w:r>
      <w:r>
        <w:rPr>
          <w:rFonts w:ascii="Times New Roman"/>
          <w:b w:val="false"/>
          <w:i w:val="false"/>
          <w:color w:val="000000"/>
          <w:sz w:val="28"/>
        </w:rPr>
        <w:t xml:space="preserve">
      25) 91-баптың 2-тармағында "жергіліктi өкiлдi және атқарушы органдарға" деген сөздер "облыстың (республикалық маңызы бар қаланың, астананың) жергілікті өкiлдi және атқарушы органдарына" деген сөздермен ауыстырылсын; </w:t>
      </w:r>
      <w:r>
        <w:br/>
      </w:r>
      <w:r>
        <w:rPr>
          <w:rFonts w:ascii="Times New Roman"/>
          <w:b w:val="false"/>
          <w:i w:val="false"/>
          <w:color w:val="000000"/>
          <w:sz w:val="28"/>
        </w:rPr>
        <w:t xml:space="preserve">
      26) 92-бапта: </w:t>
      </w:r>
      <w:r>
        <w:br/>
      </w:r>
      <w:r>
        <w:rPr>
          <w:rFonts w:ascii="Times New Roman"/>
          <w:b w:val="false"/>
          <w:i w:val="false"/>
          <w:color w:val="000000"/>
          <w:sz w:val="28"/>
        </w:rPr>
        <w:t xml:space="preserve">
      1-тармақтың бiрiншi бөлiгінде "жергіліктi атқарушы органдарда" деген сөздер "облыстың (республикалық маңызы бар қаланың, астананың) жергіліктi атқарушы органдарында" деген сөздермен ауыстырылсын; </w:t>
      </w:r>
      <w:r>
        <w:br/>
      </w:r>
      <w:r>
        <w:rPr>
          <w:rFonts w:ascii="Times New Roman"/>
          <w:b w:val="false"/>
          <w:i w:val="false"/>
          <w:color w:val="000000"/>
          <w:sz w:val="28"/>
        </w:rPr>
        <w:t xml:space="preserve">
      2-тармақта "жергілiкті атқарушы органдардың", "жергілікті өкiлдi органдар" деген сөздер "облыстың (республикалық маңызы бар қаланың, астананың) жергіліктi атқарушы органдарының", облыстың (республикалық маңызы бар қаланың, астананың) жергіліктi өкiлдi органдары" деген сөздермен ауыстырылсын; </w:t>
      </w:r>
      <w:r>
        <w:br/>
      </w:r>
      <w:r>
        <w:rPr>
          <w:rFonts w:ascii="Times New Roman"/>
          <w:b w:val="false"/>
          <w:i w:val="false"/>
          <w:color w:val="000000"/>
          <w:sz w:val="28"/>
        </w:rPr>
        <w:t xml:space="preserve">
      27) 93-баптың 2-тармағының 2) тармақшасы "жергіліктi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r>
        <w:br/>
      </w:r>
      <w:r>
        <w:rPr>
          <w:rFonts w:ascii="Times New Roman"/>
          <w:b w:val="false"/>
          <w:i w:val="false"/>
          <w:color w:val="000000"/>
          <w:sz w:val="28"/>
        </w:rPr>
        <w:t xml:space="preserve">
      28) 94-баптың 2 және 3-тармақтарында "жергіліктi атқарушы органдар" деген сөздер "облыстың (республикалық маңызы бар қаланың, астананың) жергiлiктi атқарушы органдары" деген сөздермен ауыстырылсын; </w:t>
      </w:r>
      <w:r>
        <w:br/>
      </w:r>
      <w:r>
        <w:rPr>
          <w:rFonts w:ascii="Times New Roman"/>
          <w:b w:val="false"/>
          <w:i w:val="false"/>
          <w:color w:val="000000"/>
          <w:sz w:val="28"/>
        </w:rPr>
        <w:t xml:space="preserve">
      29) 95-баптың 7-тармағында "республикалық бюджеттің" деген сөздер "бюджет қаражаты" деген сөздермен ауыстырылсын; </w:t>
      </w:r>
      <w:r>
        <w:br/>
      </w:r>
      <w:r>
        <w:rPr>
          <w:rFonts w:ascii="Times New Roman"/>
          <w:b w:val="false"/>
          <w:i w:val="false"/>
          <w:color w:val="000000"/>
          <w:sz w:val="28"/>
        </w:rPr>
        <w:t xml:space="preserve">
      30) 103-баптың 5 және 6-тармақтарында "жергіліктi атқарушы органдар" деген сөздер "облыстың (республикалық маңызы бар қаланың, астананың) жергiлiктi атқарушы органдары" деген сөздермен ауыстырылсын; </w:t>
      </w:r>
      <w:r>
        <w:br/>
      </w:r>
      <w:r>
        <w:rPr>
          <w:rFonts w:ascii="Times New Roman"/>
          <w:b w:val="false"/>
          <w:i w:val="false"/>
          <w:color w:val="000000"/>
          <w:sz w:val="28"/>
        </w:rPr>
        <w:t xml:space="preserve">
      31) 105-баптың 4-тармағында "жергілiктi атқарушы органдар" деген сөздер "облыстардың (республикалық маңызы бар қаланың, астананың) жергіліктi атқарушы органдары" деген сөздермен ауыстырылсын; </w:t>
      </w:r>
      <w:r>
        <w:br/>
      </w:r>
      <w:r>
        <w:rPr>
          <w:rFonts w:ascii="Times New Roman"/>
          <w:b w:val="false"/>
          <w:i w:val="false"/>
          <w:color w:val="000000"/>
          <w:sz w:val="28"/>
        </w:rPr>
        <w:t xml:space="preserve">
      32) 106-баптың 2-тармағы мынадай редакцияда жазылсын: </w:t>
      </w:r>
      <w:r>
        <w:br/>
      </w:r>
      <w:r>
        <w:rPr>
          <w:rFonts w:ascii="Times New Roman"/>
          <w:b w:val="false"/>
          <w:i w:val="false"/>
          <w:color w:val="000000"/>
          <w:sz w:val="28"/>
        </w:rPr>
        <w:t xml:space="preserve">
      "2. Осы баптың 1-тармағында көзделген мақсаттар үшiн су алу орындарын таңдауды, оларды жайластыруды (пирстер, кiреберiстер, жарық көрсеткiштерi) - су қорын пайдалану және қорғау саласындағы уәкілеттi орган және Қазақстан Республикасының қоршаған ортаны қорғау саласындағы орталық атқарушы органы қоятын шарттарды сақтай отырып, Қазақстан Республикасының өрт қауiпсiздігі жөнiндегі орталық атқарушы органының аумақтық органдары жүзеге асыруға тиiс."; </w:t>
      </w:r>
      <w:r>
        <w:br/>
      </w:r>
      <w:r>
        <w:rPr>
          <w:rFonts w:ascii="Times New Roman"/>
          <w:b w:val="false"/>
          <w:i w:val="false"/>
          <w:color w:val="000000"/>
          <w:sz w:val="28"/>
        </w:rPr>
        <w:t xml:space="preserve">
      33) 107-баптың 1 және 2-тармақтары мынадай редакцияда жазылсын: </w:t>
      </w:r>
      <w:r>
        <w:br/>
      </w:r>
      <w:r>
        <w:rPr>
          <w:rFonts w:ascii="Times New Roman"/>
          <w:b w:val="false"/>
          <w:i w:val="false"/>
          <w:color w:val="000000"/>
          <w:sz w:val="28"/>
        </w:rPr>
        <w:t xml:space="preserve">
      "1. Балық ресурстарын сақтау, ұдайы молайту және өндiру үшін (соның iшiнде кәсiпшілiк балық аулау үшiн) шешушi маңызы бар су объектiлерi мен су шаруашылығы құрылыстары немесе олардың бөлiктерi, сондай-ақ су қорғау белдеулерiнiң учаскелерi балық шаруашылығы саласындағы уәкілетті органмен келiсiм бойынша су қорын пайдалану және қорғау саласындағы уәкілетті органның шешiмiмен балық шаруашылығын жүргiзу үшін пайдалануға берiлуi мүмкiн. </w:t>
      </w:r>
      <w:r>
        <w:br/>
      </w:r>
      <w:r>
        <w:rPr>
          <w:rFonts w:ascii="Times New Roman"/>
          <w:b w:val="false"/>
          <w:i w:val="false"/>
          <w:color w:val="000000"/>
          <w:sz w:val="28"/>
        </w:rPr>
        <w:t xml:space="preserve">
      2. Осы баптың 1-тармағында көзделген су объектілерiн және су шаруашылығы құрылыстарын немесе олардың бөлiктерiн ауыз сумен және шаруашылық-тұрмыстық сумен жабдықтаудан басқа, өзге мақсаттар үшін пайдалануды су қорын пайдалану және қорғау саласындағы уәкілетті орган балық шаруашылығы саласындағы уәкiлетті органмен келiсiм бойынша балық шаруашылығын мүдделеріне орай шектеуі мүмкін."; </w:t>
      </w:r>
      <w:r>
        <w:br/>
      </w:r>
      <w:r>
        <w:rPr>
          <w:rFonts w:ascii="Times New Roman"/>
          <w:b w:val="false"/>
          <w:i w:val="false"/>
          <w:color w:val="000000"/>
          <w:sz w:val="28"/>
        </w:rPr>
        <w:t xml:space="preserve">
      34) 108-бапта: </w:t>
      </w:r>
      <w:r>
        <w:br/>
      </w:r>
      <w:r>
        <w:rPr>
          <w:rFonts w:ascii="Times New Roman"/>
          <w:b w:val="false"/>
          <w:i w:val="false"/>
          <w:color w:val="000000"/>
          <w:sz w:val="28"/>
        </w:rPr>
        <w:t xml:space="preserve">
      1-тармақта "жергіліктi атқарушы орган" деген сөздер "облыстардың (республикалық маңызы бар қаланың, астананың) жергіліктi атқарушы органы" деген сөздермен ауыстырылсын; </w:t>
      </w:r>
      <w:r>
        <w:br/>
      </w:r>
      <w:r>
        <w:rPr>
          <w:rFonts w:ascii="Times New Roman"/>
          <w:b w:val="false"/>
          <w:i w:val="false"/>
          <w:color w:val="000000"/>
          <w:sz w:val="28"/>
        </w:rPr>
        <w:t xml:space="preserve">
      4-тармақта "жергіліктi атқарушы орган" деген сөздер "облыстардың (республикалық маңызы бар қаланың, астананың) жергілiкті атқарушы органы" деген сөздермен ауыстырылсын; </w:t>
      </w:r>
      <w:r>
        <w:br/>
      </w:r>
      <w:r>
        <w:rPr>
          <w:rFonts w:ascii="Times New Roman"/>
          <w:b w:val="false"/>
          <w:i w:val="false"/>
          <w:color w:val="000000"/>
          <w:sz w:val="28"/>
        </w:rPr>
        <w:t xml:space="preserve">
      35) 111-баптың 2-тармағында "жергіліктi" деген сөз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36) 112-баптың 4-тармағында "жергiлiктi" деген сөз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37) 116-баптың 2-тармағында "жергілiктi атқарушы орган" деген сөздер "облыстардың (республикалық маңызы бар қаланың, астананың) жергіліктi атқарушы органы" деген сөздермен ауыстырылсын; </w:t>
      </w:r>
      <w:r>
        <w:br/>
      </w:r>
      <w:r>
        <w:rPr>
          <w:rFonts w:ascii="Times New Roman"/>
          <w:b w:val="false"/>
          <w:i w:val="false"/>
          <w:color w:val="000000"/>
          <w:sz w:val="28"/>
        </w:rPr>
        <w:t xml:space="preserve">
      38) 177-баптың 1-тармағында "жергіліктi атқарушы органдар" деген сөздерден кейiн "облыстардың (республикалық маңызы бар қаланың, астананың) жергіліктi атқарушы органдары" деген сөздермен ауыстырылсын; </w:t>
      </w:r>
      <w:r>
        <w:br/>
      </w:r>
      <w:r>
        <w:rPr>
          <w:rFonts w:ascii="Times New Roman"/>
          <w:b w:val="false"/>
          <w:i w:val="false"/>
          <w:color w:val="000000"/>
          <w:sz w:val="28"/>
        </w:rPr>
        <w:t xml:space="preserve">
      39) 122-бапта: </w:t>
      </w:r>
      <w:r>
        <w:br/>
      </w:r>
      <w:r>
        <w:rPr>
          <w:rFonts w:ascii="Times New Roman"/>
          <w:b w:val="false"/>
          <w:i w:val="false"/>
          <w:color w:val="000000"/>
          <w:sz w:val="28"/>
        </w:rPr>
        <w:t xml:space="preserve">
      1-тармақта "жергіліктi атқарушы орган" деген сөздер "облыстардың (республикалық маңызы бар қаланың, астананың) жергіліктi атқарушы органы" деген сөздермен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Шағын су объектiлерінiң сарқылуын, ластануын және азып тозуын болғызбау мақсатында су объектiлерiн кешендi пайдалану мен қорғаудың бассейндiк бағдарламаларында және облыстардың (республикалық маңызы бар қаланың, астананың) жергілікті атқарушы органдарының су объектiлерiн кешендi пайдалану мен қорғау бойынша өңiрлiк бағдарламаларында оларды қорғау және қалпына келтiру жөнiндегi iс-шаралар кешендi жеке көзделедi."; </w:t>
      </w:r>
      <w:r>
        <w:br/>
      </w:r>
      <w:r>
        <w:rPr>
          <w:rFonts w:ascii="Times New Roman"/>
          <w:b w:val="false"/>
          <w:i w:val="false"/>
          <w:color w:val="000000"/>
          <w:sz w:val="28"/>
        </w:rPr>
        <w:t xml:space="preserve">
      40) 125-баптың 1-тармағында, 126-бапта "жергілікті атқарушы органдармен" деген сөздер "облыстың (республикалық маңызы бар қаланың, астананың) жергіліктi атқарушы органдарымен" деген сөздермен ауыстырылсын; </w:t>
      </w:r>
      <w:r>
        <w:br/>
      </w:r>
      <w:r>
        <w:rPr>
          <w:rFonts w:ascii="Times New Roman"/>
          <w:b w:val="false"/>
          <w:i w:val="false"/>
          <w:color w:val="000000"/>
          <w:sz w:val="28"/>
        </w:rPr>
        <w:t xml:space="preserve">
      128-баптың 3) тармақшасында "жергіліктi атқарушы органдардың" деген сөздер "облыстың (республикалық маңызы бар қаланың, астананың) жергiлiкті атқарушы органдарының" деген сөздермен ауыстырылсын; </w:t>
      </w:r>
      <w:r>
        <w:br/>
      </w:r>
      <w:r>
        <w:rPr>
          <w:rFonts w:ascii="Times New Roman"/>
          <w:b w:val="false"/>
          <w:i w:val="false"/>
          <w:color w:val="000000"/>
          <w:sz w:val="28"/>
        </w:rPr>
        <w:t xml:space="preserve">
      41) 131-баптың 1-тармағының бiрiншi бөлiгiнде "жергілiктi" деген сөздер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42) 135-баптың 3) тармақшасында "республикалық және жергіліктi бюджеттердiң қаражаты есебiнен" деген сөздер алынып тасталсын; </w:t>
      </w:r>
      <w:r>
        <w:br/>
      </w:r>
      <w:r>
        <w:rPr>
          <w:rFonts w:ascii="Times New Roman"/>
          <w:b w:val="false"/>
          <w:i w:val="false"/>
          <w:color w:val="000000"/>
          <w:sz w:val="28"/>
        </w:rPr>
        <w:t xml:space="preserve">
      43) 137-баптың 2-тармағында "жергілікті атқарушы органдарда" деген сөздер "облыстың (республикалық маңызы бар қаланың, астананың) жергілікті атқарушы органдарында" деген сөздермен ауыстырылсын. </w:t>
      </w:r>
    </w:p>
    <w:bookmarkEnd w:id="8"/>
    <w:bookmarkStart w:name="z10" w:id="9"/>
    <w:p>
      <w:pPr>
        <w:spacing w:after="0"/>
        <w:ind w:left="0"/>
        <w:jc w:val="both"/>
      </w:pPr>
      <w:r>
        <w:rPr>
          <w:rFonts w:ascii="Times New Roman"/>
          <w:b w:val="false"/>
          <w:i w:val="false"/>
          <w:color w:val="000000"/>
          <w:sz w:val="28"/>
        </w:rPr>
        <w:t>
      6. "Қазақстан Республикасының азаматтығы туралы" Қазақстан Республикасының 1991 жылғы 20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1995 ж., N 52, 636-құжат; 2002 ж., N 19, 117-құжат; 2002 ж., N 10, 101-құжат): </w:t>
      </w:r>
      <w:r>
        <w:br/>
      </w:r>
      <w:r>
        <w:rPr>
          <w:rFonts w:ascii="Times New Roman"/>
          <w:b w:val="false"/>
          <w:i w:val="false"/>
          <w:color w:val="000000"/>
          <w:sz w:val="28"/>
        </w:rPr>
        <w:t xml:space="preserve">
      1) 17-баптың екiншi бөлiгінде "iшкi iстер органдарына" деген сөздер "паспорттар мен жеке куәлiгін беру жөнiндегі уәкiлеттi органға" деген сөздермен ауыстырылсын; </w:t>
      </w:r>
      <w:r>
        <w:br/>
      </w:r>
      <w:r>
        <w:rPr>
          <w:rFonts w:ascii="Times New Roman"/>
          <w:b w:val="false"/>
          <w:i w:val="false"/>
          <w:color w:val="000000"/>
          <w:sz w:val="28"/>
        </w:rPr>
        <w:t xml:space="preserve">
      2) 30-баптың тақырыбы және бiрiншi бөлiгi мынадай редакцияда жазылсын: </w:t>
      </w:r>
      <w:r>
        <w:br/>
      </w:r>
      <w:r>
        <w:rPr>
          <w:rFonts w:ascii="Times New Roman"/>
          <w:b w:val="false"/>
          <w:i w:val="false"/>
          <w:color w:val="000000"/>
          <w:sz w:val="28"/>
        </w:rPr>
        <w:t xml:space="preserve">
      "30-бап. Паспорттар мен жеке куәлiктi құжаттау және беру жөнiндегі уәкiлетті органның құзыреті"; </w:t>
      </w:r>
      <w:r>
        <w:br/>
      </w:r>
      <w:r>
        <w:rPr>
          <w:rFonts w:ascii="Times New Roman"/>
          <w:b w:val="false"/>
          <w:i w:val="false"/>
          <w:color w:val="000000"/>
          <w:sz w:val="28"/>
        </w:rPr>
        <w:t xml:space="preserve">
      Паспорттар мен жеке куәлiктi құжаттау және беру жөнiндегі уәкiлеттi орган:"; </w:t>
      </w:r>
      <w:r>
        <w:br/>
      </w:r>
      <w:r>
        <w:rPr>
          <w:rFonts w:ascii="Times New Roman"/>
          <w:b w:val="false"/>
          <w:i w:val="false"/>
          <w:color w:val="000000"/>
          <w:sz w:val="28"/>
        </w:rPr>
        <w:t xml:space="preserve">
      3) 31-бапта: </w:t>
      </w:r>
      <w:r>
        <w:br/>
      </w:r>
      <w:r>
        <w:rPr>
          <w:rFonts w:ascii="Times New Roman"/>
          <w:b w:val="false"/>
          <w:i w:val="false"/>
          <w:color w:val="000000"/>
          <w:sz w:val="28"/>
        </w:rPr>
        <w:t xml:space="preserve">
      тақырыпта "дипломатиялық өкiлдiктерi мен консулдық" деген сөздер "шетелдегі" деген сөздермен ауыстырылсын; </w:t>
      </w:r>
      <w:r>
        <w:br/>
      </w:r>
      <w:r>
        <w:rPr>
          <w:rFonts w:ascii="Times New Roman"/>
          <w:b w:val="false"/>
          <w:i w:val="false"/>
          <w:color w:val="000000"/>
          <w:sz w:val="28"/>
        </w:rPr>
        <w:t xml:space="preserve">
      бiрiншi бөлiктiң бiрiншi абзацы мынадай редакцияда жазылсын: </w:t>
      </w:r>
      <w:r>
        <w:br/>
      </w:r>
      <w:r>
        <w:rPr>
          <w:rFonts w:ascii="Times New Roman"/>
          <w:b w:val="false"/>
          <w:i w:val="false"/>
          <w:color w:val="000000"/>
          <w:sz w:val="28"/>
        </w:rPr>
        <w:t xml:space="preserve">
      "Қазақстан Республикасының Сыртқы iстер министрлiгi, Қазақстан Республикасының шетелдегi мекемелерi;"; </w:t>
      </w:r>
      <w:r>
        <w:br/>
      </w:r>
      <w:r>
        <w:rPr>
          <w:rFonts w:ascii="Times New Roman"/>
          <w:b w:val="false"/>
          <w:i w:val="false"/>
          <w:color w:val="000000"/>
          <w:sz w:val="28"/>
        </w:rPr>
        <w:t xml:space="preserve">
      4) 33-бапта "дипломатиялық өкiлдiгi, консулдық мекемесi немесе өкілетті өкілдігі" деген сөздер "шетелдегi мекемесi" деген сөздермен ауыстырылсын; </w:t>
      </w:r>
      <w:r>
        <w:br/>
      </w:r>
      <w:r>
        <w:rPr>
          <w:rFonts w:ascii="Times New Roman"/>
          <w:b w:val="false"/>
          <w:i w:val="false"/>
          <w:color w:val="000000"/>
          <w:sz w:val="28"/>
        </w:rPr>
        <w:t xml:space="preserve">
      5) 34-баптың бiрiншi бөлiгiнде: </w:t>
      </w:r>
      <w:r>
        <w:br/>
      </w:r>
      <w:r>
        <w:rPr>
          <w:rFonts w:ascii="Times New Roman"/>
          <w:b w:val="false"/>
          <w:i w:val="false"/>
          <w:color w:val="000000"/>
          <w:sz w:val="28"/>
        </w:rPr>
        <w:t xml:space="preserve">
      "ішкі iстер органдары, дипломатиялық өкiлдiктерi, консулдық мекемелерi не өкiлеттi өкiлдiктерi" деген сөздер "паспорттар мен жеке куәлiктердi құжаттау және беру жөнiндегi уәкiлеттi органы" деген сөздермен ауыстырылсын; </w:t>
      </w:r>
      <w:r>
        <w:br/>
      </w:r>
      <w:r>
        <w:rPr>
          <w:rFonts w:ascii="Times New Roman"/>
          <w:b w:val="false"/>
          <w:i w:val="false"/>
          <w:color w:val="000000"/>
          <w:sz w:val="28"/>
        </w:rPr>
        <w:t xml:space="preserve">
      "Қазақстан Республикасының Iшкi iстер министрлiгi" деген сөздер "Паспорттар мен жеке куәлiктердi құжаттау және беру жөнiндегi уәкiлеттi орган" деген сөздермен ауыстырылсын; </w:t>
      </w:r>
      <w:r>
        <w:br/>
      </w:r>
      <w:r>
        <w:rPr>
          <w:rFonts w:ascii="Times New Roman"/>
          <w:b w:val="false"/>
          <w:i w:val="false"/>
          <w:color w:val="000000"/>
          <w:sz w:val="28"/>
        </w:rPr>
        <w:t xml:space="preserve">
      6) 39-бап мынадай редакцияда жазылсын: </w:t>
      </w:r>
      <w:r>
        <w:br/>
      </w:r>
      <w:r>
        <w:rPr>
          <w:rFonts w:ascii="Times New Roman"/>
          <w:b w:val="false"/>
          <w:i w:val="false"/>
          <w:color w:val="000000"/>
          <w:sz w:val="28"/>
        </w:rPr>
        <w:t xml:space="preserve">
      "39-бап. Қазақстан Республикасының азаматтығы мәселелерi бойынша шешiмдердi орындаушы органдар </w:t>
      </w:r>
      <w:r>
        <w:br/>
      </w:r>
      <w:r>
        <w:rPr>
          <w:rFonts w:ascii="Times New Roman"/>
          <w:b w:val="false"/>
          <w:i w:val="false"/>
          <w:color w:val="000000"/>
          <w:sz w:val="28"/>
        </w:rPr>
        <w:t xml:space="preserve">
      Азаматтық мәселелер жөнiндегi шешiмдердiң орындалуы Қазақстан Республикасында тұрақты тұратын адамдарға қатысты Паспорттар мен жеке куәлiктердi құжаттау және беру жөнiндегi уәкiлеттi органға, басқа мемлекетте тұратын адамдарға қатысты - Қазақстан Республикасының дипломатиялық қызметiне жүктеледi. </w:t>
      </w:r>
      <w:r>
        <w:br/>
      </w:r>
      <w:r>
        <w:rPr>
          <w:rFonts w:ascii="Times New Roman"/>
          <w:b w:val="false"/>
          <w:i w:val="false"/>
          <w:color w:val="000000"/>
          <w:sz w:val="28"/>
        </w:rPr>
        <w:t xml:space="preserve">
      Қазақстан Республикасының азаматтығын алған адамдарға Паспорттар мен жеке куәлiктердi құжаттау және беру жөнiндегi уәкiлетті орган, немесе шетел мекемелерi Қазақстан Республикасы азаматының жеке куәлiгiн және (немесе) паспортын тапсырады. Он алты жасқа толмаған баланың құжаттарында оның азаматтыққа тиесiлiгi туралы жазба жасалады. </w:t>
      </w:r>
      <w:r>
        <w:br/>
      </w:r>
      <w:r>
        <w:rPr>
          <w:rFonts w:ascii="Times New Roman"/>
          <w:b w:val="false"/>
          <w:i w:val="false"/>
          <w:color w:val="000000"/>
          <w:sz w:val="28"/>
        </w:rPr>
        <w:t xml:space="preserve">
      Қазақстан Республикасында тұратын Қазақстан Республикасы азаматтығы тоқтатылған адамдарға Паспорттар мен жеке куәлiктердi құжаттау және беру жөнiндегi уәкiлеттi орган азаматтығы жоқ адамның куәлігін бередi.". </w:t>
      </w:r>
    </w:p>
    <w:bookmarkEnd w:id="9"/>
    <w:bookmarkStart w:name="z11" w:id="10"/>
    <w:p>
      <w:pPr>
        <w:spacing w:after="0"/>
        <w:ind w:left="0"/>
        <w:jc w:val="both"/>
      </w:pPr>
      <w:r>
        <w:rPr>
          <w:rFonts w:ascii="Times New Roman"/>
          <w:b w:val="false"/>
          <w:i w:val="false"/>
          <w:color w:val="000000"/>
          <w:sz w:val="28"/>
        </w:rPr>
        <w:t>
      7. "Діни сенiм бостандығы және дiни бiрлестiктер туралы" Қазақстан Республикасының 1992 жылғы 15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1992 ж., N 4, 84-құжат; 1995 ж., N 20, 120, 121-құжаттар; Қазақстан Республикасы Парламентiнiң Жаршысы, 1997 ж., N 13-14, 205-құжат): </w:t>
      </w:r>
      <w:r>
        <w:br/>
      </w:r>
      <w:r>
        <w:rPr>
          <w:rFonts w:ascii="Times New Roman"/>
          <w:b w:val="false"/>
          <w:i w:val="false"/>
          <w:color w:val="000000"/>
          <w:sz w:val="28"/>
        </w:rPr>
        <w:t xml:space="preserve">
      1) мәтiнде "I, II, III, IV және V" деген сандар тиiсiнше "1, 2, 3, 4 және 5" деген сандармен ауыстырылсын; </w:t>
      </w:r>
      <w:r>
        <w:br/>
      </w:r>
      <w:r>
        <w:rPr>
          <w:rFonts w:ascii="Times New Roman"/>
          <w:b w:val="false"/>
          <w:i w:val="false"/>
          <w:color w:val="000000"/>
          <w:sz w:val="28"/>
        </w:rPr>
        <w:t xml:space="preserve">
      2) 1-баптың бiрiншi бөлiгінде "Республика" деген сөз "Қазақстан Республикасының" деген сөздермен ауыстырылсын; </w:t>
      </w:r>
      <w:r>
        <w:br/>
      </w:r>
      <w:r>
        <w:rPr>
          <w:rFonts w:ascii="Times New Roman"/>
          <w:b w:val="false"/>
          <w:i w:val="false"/>
          <w:color w:val="000000"/>
          <w:sz w:val="28"/>
        </w:rPr>
        <w:t xml:space="preserve">
      3) 2-бапта: </w:t>
      </w:r>
      <w:r>
        <w:br/>
      </w:r>
      <w:r>
        <w:rPr>
          <w:rFonts w:ascii="Times New Roman"/>
          <w:b w:val="false"/>
          <w:i w:val="false"/>
          <w:color w:val="000000"/>
          <w:sz w:val="28"/>
        </w:rPr>
        <w:t xml:space="preserve">
      "соған сәйкес қабылдаған өзге де заң актiлерiнен" деген сөздер "Қазақстан Республикасының өзге де нормативтiк құқықтық актiлерiнен" деген сөздермен ауыстырылсын; </w:t>
      </w:r>
      <w:r>
        <w:br/>
      </w: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"Егер Қазақстан Республикасының халықаралық шартында дiни сенiм бостандығы және дiни бiрлестiктер туралы Қазақстан Республикасының заңдарындағыдан өзгеше ережелер белгiленген болса, онда халықаралық шарттардың ережелерi қолданылады."; </w:t>
      </w:r>
      <w:r>
        <w:br/>
      </w:r>
      <w:r>
        <w:rPr>
          <w:rFonts w:ascii="Times New Roman"/>
          <w:b w:val="false"/>
          <w:i w:val="false"/>
          <w:color w:val="000000"/>
          <w:sz w:val="28"/>
        </w:rPr>
        <w:t xml:space="preserve">
      4) 4-бап мынадай мазмұндағы бөлiктермен толықтырылсын: </w:t>
      </w:r>
      <w:r>
        <w:br/>
      </w:r>
      <w:r>
        <w:rPr>
          <w:rFonts w:ascii="Times New Roman"/>
          <w:b w:val="false"/>
          <w:i w:val="false"/>
          <w:color w:val="000000"/>
          <w:sz w:val="28"/>
        </w:rPr>
        <w:t xml:space="preserve">
      "Мемлекет Қазақстан Республикасының заң актілерiнде белгiленген негізде дiнтану сараптамаларын жүргізе алады. </w:t>
      </w:r>
      <w:r>
        <w:br/>
      </w:r>
      <w:r>
        <w:rPr>
          <w:rFonts w:ascii="Times New Roman"/>
          <w:b w:val="false"/>
          <w:i w:val="false"/>
          <w:color w:val="000000"/>
          <w:sz w:val="28"/>
        </w:rPr>
        <w:t xml:space="preserve">
      Дiнтану сараптамасы дiни ұйымдар, қоғамдық бiрлестіктер өкiлдерi және құқық еркiндiктерi мен адамның бостандығы саласындағы басқа да мамандардың қатысуымен жүргізiледi. </w:t>
      </w:r>
      <w:r>
        <w:br/>
      </w:r>
      <w:r>
        <w:rPr>
          <w:rFonts w:ascii="Times New Roman"/>
          <w:b w:val="false"/>
          <w:i w:val="false"/>
          <w:color w:val="000000"/>
          <w:sz w:val="28"/>
        </w:rPr>
        <w:t xml:space="preserve">
      Дiнтану сараптамасының жүргізiлу тәртiбiн Қазақстан Республикасының Yкiметi айқындайды."; </w:t>
      </w:r>
      <w:r>
        <w:br/>
      </w:r>
      <w:r>
        <w:rPr>
          <w:rFonts w:ascii="Times New Roman"/>
          <w:b w:val="false"/>
          <w:i w:val="false"/>
          <w:color w:val="000000"/>
          <w:sz w:val="28"/>
        </w:rPr>
        <w:t xml:space="preserve">
      5) 6-бап мынадай редакцияда жазылсын: </w:t>
      </w:r>
      <w:r>
        <w:br/>
      </w:r>
      <w:r>
        <w:rPr>
          <w:rFonts w:ascii="Times New Roman"/>
          <w:b w:val="false"/>
          <w:i w:val="false"/>
          <w:color w:val="000000"/>
          <w:sz w:val="28"/>
        </w:rPr>
        <w:t xml:space="preserve">
      "6-бап. Қазақстан Республикасының дiни бiрлестiктермен байланыстар жөнiндегi уәкiлетті орган </w:t>
      </w:r>
      <w:r>
        <w:br/>
      </w:r>
      <w:r>
        <w:rPr>
          <w:rFonts w:ascii="Times New Roman"/>
          <w:b w:val="false"/>
          <w:i w:val="false"/>
          <w:color w:val="000000"/>
          <w:sz w:val="28"/>
        </w:rPr>
        <w:t xml:space="preserve">
      Дiни бiрлестiктермен байланыстар жөнiндегі уәкiлетті мемлекеттік органды Қазақстан Республикасының Президентi құрады."; </w:t>
      </w:r>
      <w:r>
        <w:br/>
      </w:r>
      <w:r>
        <w:rPr>
          <w:rFonts w:ascii="Times New Roman"/>
          <w:b w:val="false"/>
          <w:i w:val="false"/>
          <w:color w:val="000000"/>
          <w:sz w:val="28"/>
        </w:rPr>
        <w:t xml:space="preserve">
      6) мынадай мазмұндағы 6-1 және 6-2-тармақтармен толықтырылсын: </w:t>
      </w:r>
      <w:r>
        <w:br/>
      </w:r>
      <w:r>
        <w:rPr>
          <w:rFonts w:ascii="Times New Roman"/>
          <w:b w:val="false"/>
          <w:i w:val="false"/>
          <w:color w:val="000000"/>
          <w:sz w:val="28"/>
        </w:rPr>
        <w:t xml:space="preserve">
      "6-1-бап. Дiни бiрлестiктермен байланыстар жөніндегі уәкiлетті мемлекеттік органның құзыреті </w:t>
      </w:r>
      <w:r>
        <w:br/>
      </w:r>
      <w:r>
        <w:rPr>
          <w:rFonts w:ascii="Times New Roman"/>
          <w:b w:val="false"/>
          <w:i w:val="false"/>
          <w:color w:val="000000"/>
          <w:sz w:val="28"/>
        </w:rPr>
        <w:t xml:space="preserve">
      1. Уәкiлеттi мемлекеттік орган: </w:t>
      </w:r>
      <w:r>
        <w:br/>
      </w:r>
      <w:r>
        <w:rPr>
          <w:rFonts w:ascii="Times New Roman"/>
          <w:b w:val="false"/>
          <w:i w:val="false"/>
          <w:color w:val="000000"/>
          <w:sz w:val="28"/>
        </w:rPr>
        <w:t xml:space="preserve">
      1) азаматтардың дiни сенiм бостандығы құқықтарын қамтамасыз ету және дiни бiрлестіктермен өзара iс-қимыл жасау саласындағы мемлекеттiк саясаттың негізгі бағыттарын қалыптастыруға және iске асыруға қатысады; </w:t>
      </w:r>
      <w:r>
        <w:br/>
      </w:r>
      <w:r>
        <w:rPr>
          <w:rFonts w:ascii="Times New Roman"/>
          <w:b w:val="false"/>
          <w:i w:val="false"/>
          <w:color w:val="000000"/>
          <w:sz w:val="28"/>
        </w:rPr>
        <w:t xml:space="preserve">
      2) республика аумағында құрылған дiни бiрлестіктер және шетел миссионерлерi қызметтерiне зерттеу және талдау жүргізедi; </w:t>
      </w:r>
      <w:r>
        <w:br/>
      </w:r>
      <w:r>
        <w:rPr>
          <w:rFonts w:ascii="Times New Roman"/>
          <w:b w:val="false"/>
          <w:i w:val="false"/>
          <w:color w:val="000000"/>
          <w:sz w:val="28"/>
        </w:rPr>
        <w:t xml:space="preserve">
      3) өз құзыретiне жататын мәселелер бойынша ақпараттық-насихаттау іс-шараларын жүзеге асырады; </w:t>
      </w:r>
      <w:r>
        <w:br/>
      </w:r>
      <w:r>
        <w:rPr>
          <w:rFonts w:ascii="Times New Roman"/>
          <w:b w:val="false"/>
          <w:i w:val="false"/>
          <w:color w:val="000000"/>
          <w:sz w:val="28"/>
        </w:rPr>
        <w:t xml:space="preserve">
      4) азаматтардың дiни сенiм бостандығы құқықтарын қамтамасыз ету саласындағы мемлекеттік саясат мәселелерi бойынша түсiндiру жұмыстарын жүргізеді; </w:t>
      </w:r>
      <w:r>
        <w:br/>
      </w:r>
      <w:r>
        <w:rPr>
          <w:rFonts w:ascii="Times New Roman"/>
          <w:b w:val="false"/>
          <w:i w:val="false"/>
          <w:color w:val="000000"/>
          <w:sz w:val="28"/>
        </w:rPr>
        <w:t xml:space="preserve">
      5) азаматтардың дiни сенiм бостандығы құқықтарын қамтамасыз ету мәселелерiн реттейтiн заңдарды жетiлдiру жөнiнде ұсыныстар әзiрлейдi; </w:t>
      </w:r>
      <w:r>
        <w:br/>
      </w:r>
      <w:r>
        <w:rPr>
          <w:rFonts w:ascii="Times New Roman"/>
          <w:b w:val="false"/>
          <w:i w:val="false"/>
          <w:color w:val="000000"/>
          <w:sz w:val="28"/>
        </w:rPr>
        <w:t xml:space="preserve">
      6) дiни бiрлестіктермен қатынасты реттеу саласында облыстың (республикалық маңызы бар қалалардың, астананың) жергiлiктi атқарушы органдарының қызметін үйлестіредi; </w:t>
      </w:r>
      <w:r>
        <w:br/>
      </w:r>
      <w:r>
        <w:rPr>
          <w:rFonts w:ascii="Times New Roman"/>
          <w:b w:val="false"/>
          <w:i w:val="false"/>
          <w:color w:val="000000"/>
          <w:sz w:val="28"/>
        </w:rPr>
        <w:t xml:space="preserve">
      7) дiни ұйымдар, қоғамдық бiрлестiктер, мемлекеттiк органдар өкілдерiнiң, дiнтанушылардың, заңгерлердiң және адамның ар-ождан бостандығы мен хұқықтары саласындағы басқа да мамандардың қатысуымен дiнтану сараптамалары жүргізiлуiн қамтамасыз етедi; </w:t>
      </w:r>
      <w:r>
        <w:br/>
      </w:r>
      <w:r>
        <w:rPr>
          <w:rFonts w:ascii="Times New Roman"/>
          <w:b w:val="false"/>
          <w:i w:val="false"/>
          <w:color w:val="000000"/>
          <w:sz w:val="28"/>
        </w:rPr>
        <w:t xml:space="preserve">
      8) дiни сенiм бостандығы және дiни бiрлестiктер туралы заңдарды бұзушылыққа қатысты мәселелердi қарастырады; </w:t>
      </w:r>
      <w:r>
        <w:br/>
      </w:r>
      <w:r>
        <w:rPr>
          <w:rFonts w:ascii="Times New Roman"/>
          <w:b w:val="false"/>
          <w:i w:val="false"/>
          <w:color w:val="000000"/>
          <w:sz w:val="28"/>
        </w:rPr>
        <w:t xml:space="preserve">
      9) шет мемлекеттердiң тиiстi ұйымдарымен халықаралық байланыстар орнатады және оны қолдайды; </w:t>
      </w:r>
      <w:r>
        <w:br/>
      </w:r>
      <w:r>
        <w:rPr>
          <w:rFonts w:ascii="Times New Roman"/>
          <w:b w:val="false"/>
          <w:i w:val="false"/>
          <w:color w:val="000000"/>
          <w:sz w:val="28"/>
        </w:rPr>
        <w:t xml:space="preserve">
      10) Қазақстан Республикасының заңнамасын бұзатын жеке және заңды тұлғалардың, соның iшiнде дiни бiрлестiктердiң қызметiне тыйым салу жөнiнде құқық қорғау органдарына ұсыныстар жасайды; </w:t>
      </w:r>
      <w:r>
        <w:br/>
      </w:r>
      <w:r>
        <w:rPr>
          <w:rFonts w:ascii="Times New Roman"/>
          <w:b w:val="false"/>
          <w:i w:val="false"/>
          <w:color w:val="000000"/>
          <w:sz w:val="28"/>
        </w:rPr>
        <w:t xml:space="preserve">
      11) өз құзыретіне жататын мәселелер бойынша ресми түсiнiктеме бередi. </w:t>
      </w:r>
      <w:r>
        <w:br/>
      </w:r>
      <w:r>
        <w:rPr>
          <w:rFonts w:ascii="Times New Roman"/>
          <w:b w:val="false"/>
          <w:i w:val="false"/>
          <w:color w:val="000000"/>
          <w:sz w:val="28"/>
        </w:rPr>
        <w:t xml:space="preserve">
      6-2-бап. Дiни бiрлестіктермен қатынасты реттеу саласындағы облыстардың (республикалық маңызы бар қалалардың, астананың), аудандардың (облыстық маңызы бар қалалардың) жергілiктi атқарушы органдарының құзыретi </w:t>
      </w:r>
      <w:r>
        <w:br/>
      </w:r>
      <w:r>
        <w:rPr>
          <w:rFonts w:ascii="Times New Roman"/>
          <w:b w:val="false"/>
          <w:i w:val="false"/>
          <w:color w:val="000000"/>
          <w:sz w:val="28"/>
        </w:rPr>
        <w:t xml:space="preserve">
      Дiни бiрлестiктермен қатынасты реттеу саласындағы облыстардың (республикалық маңызы бар қалалардың, астананың), аудандардың (облыстық маңызы бар қалалардың) жергілікті атқарушы органдары: </w:t>
      </w:r>
      <w:r>
        <w:br/>
      </w:r>
      <w:r>
        <w:rPr>
          <w:rFonts w:ascii="Times New Roman"/>
          <w:b w:val="false"/>
          <w:i w:val="false"/>
          <w:color w:val="000000"/>
          <w:sz w:val="28"/>
        </w:rPr>
        <w:t xml:space="preserve">
      1) өңiрдегi дiни жағдайға зерттеу және талдау жүргізедi; </w:t>
      </w:r>
      <w:r>
        <w:br/>
      </w:r>
      <w:r>
        <w:rPr>
          <w:rFonts w:ascii="Times New Roman"/>
          <w:b w:val="false"/>
          <w:i w:val="false"/>
          <w:color w:val="000000"/>
          <w:sz w:val="28"/>
        </w:rPr>
        <w:t xml:space="preserve">
      2) дiни-ағартушылық қызмет арқылы қандайда бір дiни iлiмдi уағыздауды және таратуды жүзеге асыратын шетел азаматтарының және заңды тұлға белгiлерi жоқ саны аз дiни топтардың eceпті тiркеуiн жүргiзедi; </w:t>
      </w:r>
      <w:r>
        <w:br/>
      </w:r>
      <w:r>
        <w:rPr>
          <w:rFonts w:ascii="Times New Roman"/>
          <w:b w:val="false"/>
          <w:i w:val="false"/>
          <w:color w:val="000000"/>
          <w:sz w:val="28"/>
        </w:rPr>
        <w:t xml:space="preserve">
      3) дiни бiрлестіктермен байланыстар жөнiндегі уәкілетті органға азаматтардың дiни сенiм бостандығы құқығын қамтамасыз ету саласындағы заңдарды жетiлдiру жөнiнде ұсыныстар жасайды; </w:t>
      </w:r>
      <w:r>
        <w:br/>
      </w:r>
      <w:r>
        <w:rPr>
          <w:rFonts w:ascii="Times New Roman"/>
          <w:b w:val="false"/>
          <w:i w:val="false"/>
          <w:color w:val="000000"/>
          <w:sz w:val="28"/>
        </w:rPr>
        <w:t xml:space="preserve">
      4) өз құзыретiне жататын мәселелер бойынша өңірлік деңгейде ақпараттық-насихаттау шараларын жүзеге асырады."; </w:t>
      </w:r>
      <w:r>
        <w:br/>
      </w:r>
      <w:r>
        <w:rPr>
          <w:rFonts w:ascii="Times New Roman"/>
          <w:b w:val="false"/>
          <w:i w:val="false"/>
          <w:color w:val="000000"/>
          <w:sz w:val="28"/>
        </w:rPr>
        <w:t xml:space="preserve">
      7) 7-баптың бесiншi бөлігі алынып тасталсын; </w:t>
      </w:r>
      <w:r>
        <w:br/>
      </w:r>
      <w:r>
        <w:rPr>
          <w:rFonts w:ascii="Times New Roman"/>
          <w:b w:val="false"/>
          <w:i w:val="false"/>
          <w:color w:val="000000"/>
          <w:sz w:val="28"/>
        </w:rPr>
        <w:t xml:space="preserve">
      8) 11-бапта "азаматтық заңдарда" деген сөздер "Қазақстан Республикасының заңдарында" деген сөздермен ауыстырылсын; </w:t>
      </w:r>
      <w:r>
        <w:br/>
      </w:r>
      <w:r>
        <w:rPr>
          <w:rFonts w:ascii="Times New Roman"/>
          <w:b w:val="false"/>
          <w:i w:val="false"/>
          <w:color w:val="000000"/>
          <w:sz w:val="28"/>
        </w:rPr>
        <w:t xml:space="preserve">
      9) 13-баптың бесiншi бөлігінде "баспасөз туралы" деген сөздер "Қазақстан Республикасының" деген сөздермен ауыстырылсын; </w:t>
      </w:r>
      <w:r>
        <w:br/>
      </w:r>
      <w:r>
        <w:rPr>
          <w:rFonts w:ascii="Times New Roman"/>
          <w:b w:val="false"/>
          <w:i w:val="false"/>
          <w:color w:val="000000"/>
          <w:sz w:val="28"/>
        </w:rPr>
        <w:t xml:space="preserve">
      10) 17-баптың екiншi бөлігінде "Халық депутаттарының жергіліктi Кеңестері мен мемлекеттiк" деген сөздер "Облыстық (республикалық маңызы бар қалалардың, астананың)" деген сөздермен ауыстырылсын; </w:t>
      </w:r>
      <w:r>
        <w:br/>
      </w:r>
      <w:r>
        <w:rPr>
          <w:rFonts w:ascii="Times New Roman"/>
          <w:b w:val="false"/>
          <w:i w:val="false"/>
          <w:color w:val="000000"/>
          <w:sz w:val="28"/>
        </w:rPr>
        <w:t xml:space="preserve">
      11) 22-бапта "өкімші және" деген сөздер алынып тасталсын; </w:t>
      </w:r>
      <w:r>
        <w:br/>
      </w:r>
      <w:r>
        <w:rPr>
          <w:rFonts w:ascii="Times New Roman"/>
          <w:b w:val="false"/>
          <w:i w:val="false"/>
          <w:color w:val="000000"/>
          <w:sz w:val="28"/>
        </w:rPr>
        <w:t xml:space="preserve">
      12) 24-бап алынып тасталсын. </w:t>
      </w:r>
    </w:p>
    <w:bookmarkEnd w:id="10"/>
    <w:bookmarkStart w:name="z12" w:id="11"/>
    <w:p>
      <w:pPr>
        <w:spacing w:after="0"/>
        <w:ind w:left="0"/>
        <w:jc w:val="both"/>
      </w:pPr>
      <w:r>
        <w:rPr>
          <w:rFonts w:ascii="Times New Roman"/>
          <w:b w:val="false"/>
          <w:i w:val="false"/>
          <w:color w:val="000000"/>
          <w:sz w:val="28"/>
        </w:rPr>
        <w:t>
      8. "Қазақстан Республикасы Iшкi iстер министрлігінiң ішкі әскерлерi туралы" Қазақстан Республикасының 1992 жылғы 23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1992 ж., N 11-12, 290-құжат; N 24, 592-құжат; 1993 ж., N 8, 179-құжат; 1995 ж., N 1-2, 17-құжат; N 23, 155-құжат; Қазақстан Республикасы Парламентiнiң Жаршысы, 1997 ж., N 7, 79-құжат; N 12, 184-құжат; N 13-14, 205-құжат; 1998 ж., N 23, 416-құжат; N 24, 436-құжат; 1999 ж., N 8, 233, 247-құжаттар; 2001 ж., N 13-14, 174-құжат; N 20, 257-құжат; N 24, 336-құжат): </w:t>
      </w:r>
      <w:r>
        <w:br/>
      </w:r>
      <w:r>
        <w:rPr>
          <w:rFonts w:ascii="Times New Roman"/>
          <w:b w:val="false"/>
          <w:i w:val="false"/>
          <w:color w:val="000000"/>
          <w:sz w:val="28"/>
        </w:rPr>
        <w:t xml:space="preserve">
      1) 11-бапта: </w:t>
      </w:r>
      <w:r>
        <w:br/>
      </w:r>
      <w:r>
        <w:rPr>
          <w:rFonts w:ascii="Times New Roman"/>
          <w:b w:val="false"/>
          <w:i w:val="false"/>
          <w:color w:val="000000"/>
          <w:sz w:val="28"/>
        </w:rPr>
        <w:t xml:space="preserve">
      тақырыбы және бiрiншi бөлiкте "Жергілiкті атқарушы органдар" деген cөздер "Облыстардың (республикалық маңызы бар қаланың, астананың) жергілiкті атқарушы органдары" деген сөздермен ауыстырылсын; </w:t>
      </w:r>
      <w:r>
        <w:br/>
      </w:r>
      <w:r>
        <w:rPr>
          <w:rFonts w:ascii="Times New Roman"/>
          <w:b w:val="false"/>
          <w:i w:val="false"/>
          <w:color w:val="000000"/>
          <w:sz w:val="28"/>
        </w:rPr>
        <w:t xml:space="preserve">
      үшiншi бөлiкте "мерзiмiнен тыс қызметтегі" деген сөздер "келiсiм-шарт бойынша әскери қызметтен өтушi әскери" деген сөздермен ауыстырылсын; </w:t>
      </w:r>
      <w:r>
        <w:br/>
      </w:r>
      <w:r>
        <w:rPr>
          <w:rFonts w:ascii="Times New Roman"/>
          <w:b w:val="false"/>
          <w:i w:val="false"/>
          <w:color w:val="000000"/>
          <w:sz w:val="28"/>
        </w:rPr>
        <w:t xml:space="preserve">
      2) 12-баптың екiншi бөлiгінде "министрлiктерi, ведомостволары" деген сөздер "мемлекеттiк органдары" деген сөздермен ауыстырылсын; </w:t>
      </w:r>
      <w:r>
        <w:br/>
      </w:r>
      <w:r>
        <w:rPr>
          <w:rFonts w:ascii="Times New Roman"/>
          <w:b w:val="false"/>
          <w:i w:val="false"/>
          <w:color w:val="000000"/>
          <w:sz w:val="28"/>
        </w:rPr>
        <w:t xml:space="preserve">
      3) 13-баптың жетiншi бөлiгінде "мерзiмiнен тыс қызметтегі" деген сөздер "келiсiм-шарт бойынша әскери қызметтен өтушi әскери" деген сөздермен ауыстырылсын; </w:t>
      </w:r>
      <w:r>
        <w:br/>
      </w:r>
      <w:r>
        <w:rPr>
          <w:rFonts w:ascii="Times New Roman"/>
          <w:b w:val="false"/>
          <w:i w:val="false"/>
          <w:color w:val="000000"/>
          <w:sz w:val="28"/>
        </w:rPr>
        <w:t xml:space="preserve">
      4) 22-баптың бiрiншi бөлiгінiң 10-тармақшасында "өзге де төтенше жағдайлар туралы" деген сөздер "төтенше жағдайлар режимiн қамтамасыз ету кезiнде" деген сөздермен ауыстырылсын; </w:t>
      </w:r>
      <w:r>
        <w:br/>
      </w:r>
      <w:r>
        <w:rPr>
          <w:rFonts w:ascii="Times New Roman"/>
          <w:b w:val="false"/>
          <w:i w:val="false"/>
          <w:color w:val="000000"/>
          <w:sz w:val="28"/>
        </w:rPr>
        <w:t xml:space="preserve">
      5) 28-баптың үшiншi бөлiгiнде "мерзiмiнен тыс қызметтегі" деген сөздер "келiсiм-шарт бойынша әскери қызметтен өтушi" деген сөздермен ауыстырылсын; </w:t>
      </w:r>
      <w:r>
        <w:br/>
      </w:r>
      <w:r>
        <w:rPr>
          <w:rFonts w:ascii="Times New Roman"/>
          <w:b w:val="false"/>
          <w:i w:val="false"/>
          <w:color w:val="000000"/>
          <w:sz w:val="28"/>
        </w:rPr>
        <w:t xml:space="preserve">
      6) 32-бапта: </w:t>
      </w:r>
      <w:r>
        <w:br/>
      </w:r>
      <w:r>
        <w:rPr>
          <w:rFonts w:ascii="Times New Roman"/>
          <w:b w:val="false"/>
          <w:i w:val="false"/>
          <w:color w:val="000000"/>
          <w:sz w:val="28"/>
        </w:rPr>
        <w:t xml:space="preserve">
      бiріншi бөлiкте "мерзiмнен тыс қызметтегі әскери қызметшiлерiн" деген сөздер алынып тасталсын; </w:t>
      </w:r>
      <w:r>
        <w:br/>
      </w:r>
      <w:r>
        <w:rPr>
          <w:rFonts w:ascii="Times New Roman"/>
          <w:b w:val="false"/>
          <w:i w:val="false"/>
          <w:color w:val="000000"/>
          <w:sz w:val="28"/>
        </w:rPr>
        <w:t xml:space="preserve">
      үшiншi бөлiкте "республикалық бюджеттен" деген сөздер "бюджет қаражатынан" деген сөздермен ауыстырылсын; </w:t>
      </w:r>
      <w:r>
        <w:br/>
      </w:r>
      <w:r>
        <w:rPr>
          <w:rFonts w:ascii="Times New Roman"/>
          <w:b w:val="false"/>
          <w:i w:val="false"/>
          <w:color w:val="000000"/>
          <w:sz w:val="28"/>
        </w:rPr>
        <w:t xml:space="preserve">
      7) 33-бапта: </w:t>
      </w:r>
      <w:r>
        <w:br/>
      </w:r>
      <w:r>
        <w:rPr>
          <w:rFonts w:ascii="Times New Roman"/>
          <w:b w:val="false"/>
          <w:i w:val="false"/>
          <w:color w:val="000000"/>
          <w:sz w:val="28"/>
        </w:rPr>
        <w:t xml:space="preserve">
      бiрiншi бөлікте "мерзiмiнен тыс қызметтегі әскери қызметшілерге" деген сөздер алынып тасталсын; </w:t>
      </w:r>
      <w:r>
        <w:br/>
      </w:r>
      <w:r>
        <w:rPr>
          <w:rFonts w:ascii="Times New Roman"/>
          <w:b w:val="false"/>
          <w:i w:val="false"/>
          <w:color w:val="000000"/>
          <w:sz w:val="28"/>
        </w:rPr>
        <w:t xml:space="preserve">
      "жергiлiктi атқарушы өкiмет" деген сөздер "облыстардың (республикалық маңызы бар қаланың, астананың) жергiлiктi атқарушы" деген сөздермен ауыстырылсын; </w:t>
      </w:r>
      <w:r>
        <w:br/>
      </w:r>
      <w:r>
        <w:rPr>
          <w:rFonts w:ascii="Times New Roman"/>
          <w:b w:val="false"/>
          <w:i w:val="false"/>
          <w:color w:val="000000"/>
          <w:sz w:val="28"/>
        </w:rPr>
        <w:t xml:space="preserve">
      екiншi бөлiкте "мерзiмiнен тыс қызметтегі", "және ведомостволық тұрғын үй" деген сөздер "келiсiм-шарт бойынша әскери қызметтен өтушi", "тұрғын үй" деген сөздермен ауыстырылсын; </w:t>
      </w:r>
      <w:r>
        <w:br/>
      </w:r>
      <w:r>
        <w:rPr>
          <w:rFonts w:ascii="Times New Roman"/>
          <w:b w:val="false"/>
          <w:i w:val="false"/>
          <w:color w:val="000000"/>
          <w:sz w:val="28"/>
        </w:rPr>
        <w:t xml:space="preserve">
      бесінші бөлiк алынып тасталсын; </w:t>
      </w:r>
      <w:r>
        <w:br/>
      </w:r>
      <w:r>
        <w:rPr>
          <w:rFonts w:ascii="Times New Roman"/>
          <w:b w:val="false"/>
          <w:i w:val="false"/>
          <w:color w:val="000000"/>
          <w:sz w:val="28"/>
        </w:rPr>
        <w:t xml:space="preserve">
      алтыншы бөлiкте "мерзiмiнен тыс қызметтегi", "жергілiктi атқарушы және өкімші органдарға" деген сөздер "келiсiм-шарт бойынша әскери қызметтен өтуші", "облыстардың (республикалық маңызы бар қаланың, астананың) жергілікті атқарушы органдарына" деген сөздермен ауыстырылсын, "және өкiмшi" деген сөздер алынып тасталсын; </w:t>
      </w:r>
      <w:r>
        <w:br/>
      </w:r>
      <w:r>
        <w:rPr>
          <w:rFonts w:ascii="Times New Roman"/>
          <w:b w:val="false"/>
          <w:i w:val="false"/>
          <w:color w:val="000000"/>
          <w:sz w:val="28"/>
        </w:rPr>
        <w:t xml:space="preserve">
      8) 34-бапта "тиiстi бюджеттер қаражаты" деген сөздер "бюджет қаражаты" деген сөздермен ауыстырылсын; </w:t>
      </w:r>
      <w:r>
        <w:br/>
      </w:r>
      <w:r>
        <w:rPr>
          <w:rFonts w:ascii="Times New Roman"/>
          <w:b w:val="false"/>
          <w:i w:val="false"/>
          <w:color w:val="000000"/>
          <w:sz w:val="28"/>
        </w:rPr>
        <w:t xml:space="preserve">
      9) 35-бап алынып тасталсын; </w:t>
      </w:r>
      <w:r>
        <w:br/>
      </w:r>
      <w:r>
        <w:rPr>
          <w:rFonts w:ascii="Times New Roman"/>
          <w:b w:val="false"/>
          <w:i w:val="false"/>
          <w:color w:val="000000"/>
          <w:sz w:val="28"/>
        </w:rPr>
        <w:t xml:space="preserve">
      10) 37-баптың екiншi бөлiгі алынып тасталсын; </w:t>
      </w:r>
      <w:r>
        <w:br/>
      </w:r>
      <w:r>
        <w:rPr>
          <w:rFonts w:ascii="Times New Roman"/>
          <w:b w:val="false"/>
          <w:i w:val="false"/>
          <w:color w:val="000000"/>
          <w:sz w:val="28"/>
        </w:rPr>
        <w:t xml:space="preserve">
      11) 38-бапта "республикалық бюджет" деген сөздер "бюджет қаражаты" деген сөздермен ауыстырылсын; </w:t>
      </w:r>
      <w:r>
        <w:br/>
      </w:r>
      <w:r>
        <w:rPr>
          <w:rFonts w:ascii="Times New Roman"/>
          <w:b w:val="false"/>
          <w:i w:val="false"/>
          <w:color w:val="000000"/>
          <w:sz w:val="28"/>
        </w:rPr>
        <w:t xml:space="preserve">
      12) 39-бапта: </w:t>
      </w:r>
      <w:r>
        <w:br/>
      </w:r>
      <w:r>
        <w:rPr>
          <w:rFonts w:ascii="Times New Roman"/>
          <w:b w:val="false"/>
          <w:i w:val="false"/>
          <w:color w:val="000000"/>
          <w:sz w:val="28"/>
        </w:rPr>
        <w:t xml:space="preserve">
      үшiнші бөлiкте "Жергілiктi әкiмшiлiктер" деген сөз "Облыстық (республикалық маңызы бар қаланың, астананың) атқарушы органдар" деген сөздермен ауыстырылсын; </w:t>
      </w:r>
      <w:r>
        <w:br/>
      </w:r>
      <w:r>
        <w:rPr>
          <w:rFonts w:ascii="Times New Roman"/>
          <w:b w:val="false"/>
          <w:i w:val="false"/>
          <w:color w:val="000000"/>
          <w:sz w:val="28"/>
        </w:rPr>
        <w:t xml:space="preserve">
      төртiншi бөлiкте "бюджеттiк қаражаттың, iшкi әскерлер мүдделерiн көздеп, қызметтiк-жауынгерлiк мiндеттер атқаратын министрлiктер (ведомстволар) бөлетiн материалдық ресурстардың, сондай-ақ жергілікті бюджеттiң" деген сөздер "қаражаттар" деген сөзбен ауыстырылсын; </w:t>
      </w:r>
      <w:r>
        <w:br/>
      </w:r>
      <w:r>
        <w:rPr>
          <w:rFonts w:ascii="Times New Roman"/>
          <w:b w:val="false"/>
          <w:i w:val="false"/>
          <w:color w:val="000000"/>
          <w:sz w:val="28"/>
        </w:rPr>
        <w:t xml:space="preserve">
      алтыншы бөлiкте "спорт және өзге де" деген сөздер алынып тасталсын. </w:t>
      </w:r>
      <w:r>
        <w:br/>
      </w:r>
      <w:r>
        <w:rPr>
          <w:rFonts w:ascii="Times New Roman"/>
          <w:b w:val="false"/>
          <w:i w:val="false"/>
          <w:color w:val="000000"/>
          <w:sz w:val="28"/>
        </w:rPr>
        <w:t xml:space="preserve">
      13) 40-бап алынып тасталсын. </w:t>
      </w:r>
    </w:p>
    <w:bookmarkEnd w:id="11"/>
    <w:bookmarkStart w:name="z13" w:id="12"/>
    <w:p>
      <w:pPr>
        <w:spacing w:after="0"/>
        <w:ind w:left="0"/>
        <w:jc w:val="both"/>
      </w:pPr>
      <w:r>
        <w:rPr>
          <w:rFonts w:ascii="Times New Roman"/>
          <w:b w:val="false"/>
          <w:i w:val="false"/>
          <w:color w:val="000000"/>
          <w:sz w:val="28"/>
        </w:rPr>
        <w:t>
      9. "Тарихи-мәдени мұраны қорғау және пайдалану туралы" Қазақстан Республикасының 1992 жылғы 2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1992 ж., N 15, 363-құжат; 1995 ж., N 20, 120-құжат): </w:t>
      </w:r>
      <w:r>
        <w:br/>
      </w:r>
      <w:r>
        <w:rPr>
          <w:rFonts w:ascii="Times New Roman"/>
          <w:b w:val="false"/>
          <w:i w:val="false"/>
          <w:color w:val="000000"/>
          <w:sz w:val="28"/>
        </w:rPr>
        <w:t xml:space="preserve">
      1) 1-бап мынадай редакцияда жазылсын: </w:t>
      </w:r>
      <w:r>
        <w:br/>
      </w:r>
      <w:r>
        <w:rPr>
          <w:rFonts w:ascii="Times New Roman"/>
          <w:b w:val="false"/>
          <w:i w:val="false"/>
          <w:color w:val="000000"/>
          <w:sz w:val="28"/>
        </w:rPr>
        <w:t xml:space="preserve">
      "1-бап. Тарихи-мәдени мұраны қорғау және пайдалану туралы Қазақстан Республикасының заңдары </w:t>
      </w:r>
      <w:r>
        <w:br/>
      </w:r>
      <w:r>
        <w:rPr>
          <w:rFonts w:ascii="Times New Roman"/>
          <w:b w:val="false"/>
          <w:i w:val="false"/>
          <w:color w:val="000000"/>
          <w:sz w:val="28"/>
        </w:rPr>
        <w:t xml:space="preserve">
      Тарихи-мәдени мұраны қорғау және пайдалану туралы Қазақстан Республикасының заңнамасы Қазақстан Республикасының Конституциясына негізделедi және осы Заңнан, сондай-ақ өзге де нормативтiк-құқықтық кесiмдерден тұрады. </w:t>
      </w:r>
      <w:r>
        <w:br/>
      </w:r>
      <w:r>
        <w:rPr>
          <w:rFonts w:ascii="Times New Roman"/>
          <w:b w:val="false"/>
          <w:i w:val="false"/>
          <w:color w:val="000000"/>
          <w:sz w:val="28"/>
        </w:rPr>
        <w:t xml:space="preserve">
      Егер Қазақстан Республикасы бекiткен халықаралық шартта тарихи-мұраны қорғау және пайдалану туралы Қазақстан Республикасының заңнамасында көзделген өзге де ережелер белгіленген болса, халықаралық шарттың ережесi қолданылады."; </w:t>
      </w:r>
      <w:r>
        <w:br/>
      </w:r>
      <w:r>
        <w:rPr>
          <w:rFonts w:ascii="Times New Roman"/>
          <w:b w:val="false"/>
          <w:i w:val="false"/>
          <w:color w:val="000000"/>
          <w:sz w:val="28"/>
        </w:rPr>
        <w:t xml:space="preserve">
      2) 3-бап мынадай редакцияда жазылсын: </w:t>
      </w:r>
      <w:r>
        <w:br/>
      </w:r>
      <w:r>
        <w:rPr>
          <w:rFonts w:ascii="Times New Roman"/>
          <w:b w:val="false"/>
          <w:i w:val="false"/>
          <w:color w:val="000000"/>
          <w:sz w:val="28"/>
        </w:rPr>
        <w:t xml:space="preserve">
      "3-бап. Осы Заңдағы пайдаланылатын негізгі ұғымдар: </w:t>
      </w:r>
      <w:r>
        <w:br/>
      </w:r>
      <w:r>
        <w:rPr>
          <w:rFonts w:ascii="Times New Roman"/>
          <w:b w:val="false"/>
          <w:i w:val="false"/>
          <w:color w:val="000000"/>
          <w:sz w:val="28"/>
        </w:rPr>
        <w:t xml:space="preserve">
      1) тарихи-мәдени мұра - мемлекеттік маңызы бар және осы негiзде өзге мемлекеттерге беру құқығы жоқ тек қана Қазақстан Республикасының игiлігіне жататын тарихи-мәдени құндылықтар жиынтығы; </w:t>
      </w:r>
      <w:r>
        <w:br/>
      </w:r>
      <w:r>
        <w:rPr>
          <w:rFonts w:ascii="Times New Roman"/>
          <w:b w:val="false"/>
          <w:i w:val="false"/>
          <w:color w:val="000000"/>
          <w:sz w:val="28"/>
        </w:rPr>
        <w:t xml:space="preserve">
      2) тарихи-мәдени мұра объектiлерi - тарих, археология, архитектура, қала құрылыс, өнер, этнология және антропология, әлеуметтiк мәдениет тұрғысында құндылықтарды ұсынатын тарихи оқиғалар нәтижесiнде туындаған кескiн, мүсiн, соның iшiнде жылжымайтын мүлiк объектiлерiмен байланысты, сәндiк-қолданбалы өнер объектiлерi, ғылым мен техника және материалдық мәдениеттiң өзге де заттарымен байланысты жылжымайтын мүлiк объектілерi; </w:t>
      </w:r>
      <w:r>
        <w:br/>
      </w:r>
      <w:r>
        <w:rPr>
          <w:rFonts w:ascii="Times New Roman"/>
          <w:b w:val="false"/>
          <w:i w:val="false"/>
          <w:color w:val="000000"/>
          <w:sz w:val="28"/>
        </w:rPr>
        <w:t xml:space="preserve">
      3) археология ескерткiштерi - қала орындары, қорғандар, ежелгi қоныстардың, бекiнiстердiң, өндiрiстердiң, арналардың, жолдардың, ежелгі көму орындарының қалдықтары, тас мүсiндерi, жартастағы бейнелер, көне заттар, ежелгі елдi мекендердiң тарихи мәдени қабатының учаскелерi; </w:t>
      </w:r>
      <w:r>
        <w:br/>
      </w:r>
      <w:r>
        <w:rPr>
          <w:rFonts w:ascii="Times New Roman"/>
          <w:b w:val="false"/>
          <w:i w:val="false"/>
          <w:color w:val="000000"/>
          <w:sz w:val="28"/>
        </w:rPr>
        <w:t xml:space="preserve">
      4) тарихи-мәдени ескерткiштер - тарихи қалыптасқан аумақтарынан ғимараттар, құрылымдар, құрылыстың қалдықтары, мемориалдық үйлер, пәтер, атақты адамдар жерленген жер, кесене, бөлек зираттар, алып ескерткіштер өнерi, ғылым және техника объектiлерi, антропология, этнография, фольклор, нумизматика, эпиграфика, фотография, кинофильмдер заттары, өнер, әдебиет, архивтiк қолжазба құжаттары, кiтап-мунискриптер, көне құнды заттар және сирек кездесетiн басылымдармен, көне тұлға заттар, бақилық ескерткiштер, балбал тастар, тасқа қашалған суреттер, ескерткiштер, ғылым, көркем және басқа мәдени жағынан негізгі құндылықтар; </w:t>
      </w:r>
      <w:r>
        <w:br/>
      </w:r>
      <w:r>
        <w:rPr>
          <w:rFonts w:ascii="Times New Roman"/>
          <w:b w:val="false"/>
          <w:i w:val="false"/>
          <w:color w:val="000000"/>
          <w:sz w:val="28"/>
        </w:rPr>
        <w:t xml:space="preserve">
      5) қала құрылысы мен архитектура ескерткiштерi - архитекторлық ансамбльдер мен кешендер, тарихи орталықтар, кварталдар, алаңдар, көшелер, ежелгі жобалар мен қалалар құрылыстарының және басқа да ел орналасқан орындардың қалдықтары; азаматтық, тұрғын, өндiрiс, әскери, мәдени сәулет, халық сәулетшiлiгiн, сондай-ақ олардың монументалды, қолданбалы-безендiру және саяжай-бақтар өнерi, табиғи ландшафтарымен байланысты салу."; </w:t>
      </w:r>
      <w:r>
        <w:br/>
      </w:r>
      <w:r>
        <w:rPr>
          <w:rFonts w:ascii="Times New Roman"/>
          <w:b w:val="false"/>
          <w:i w:val="false"/>
          <w:color w:val="000000"/>
          <w:sz w:val="28"/>
        </w:rPr>
        <w:t xml:space="preserve">
      6) алдын ала есепке алу тiзiмi - оларға тарихи және мәдени мәртебесiн беру мақсатында айқындалған тарихи-мәдени мұра ескерткiштерiнiң тiзiмi."; </w:t>
      </w:r>
      <w:r>
        <w:br/>
      </w:r>
      <w:r>
        <w:rPr>
          <w:rFonts w:ascii="Times New Roman"/>
          <w:b w:val="false"/>
          <w:i w:val="false"/>
          <w:color w:val="000000"/>
          <w:sz w:val="28"/>
        </w:rPr>
        <w:t xml:space="preserve">
      3) 4-бапта: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"4-бап. Тарих және мәдениет ескерткiштерiн қорғау және пайдалану </w:t>
      </w:r>
      <w:r>
        <w:br/>
      </w:r>
      <w:r>
        <w:rPr>
          <w:rFonts w:ascii="Times New Roman"/>
          <w:b w:val="false"/>
          <w:i w:val="false"/>
          <w:color w:val="000000"/>
          <w:sz w:val="28"/>
        </w:rPr>
        <w:t xml:space="preserve">
      Тарих және мәдениет ескерткiштерiн қорғау, сақтау және пайдалану:"; </w:t>
      </w:r>
      <w:r>
        <w:br/>
      </w:r>
      <w:r>
        <w:rPr>
          <w:rFonts w:ascii="Times New Roman"/>
          <w:b w:val="false"/>
          <w:i w:val="false"/>
          <w:color w:val="000000"/>
          <w:sz w:val="28"/>
        </w:rPr>
        <w:t xml:space="preserve">
      бiрiншi бөлiктiң төртiншi, бесiншi, алтыншы және жетіншi абзацтарында "ескерткiштердi" деген сөз алынып тасталсын; </w:t>
      </w:r>
      <w:r>
        <w:br/>
      </w:r>
      <w:r>
        <w:rPr>
          <w:rFonts w:ascii="Times New Roman"/>
          <w:b w:val="false"/>
          <w:i w:val="false"/>
          <w:color w:val="000000"/>
          <w:sz w:val="28"/>
        </w:rPr>
        <w:t xml:space="preserve">
      екiншi бөлiкте "ескерткiштер деп танылған" деген сөздер алынып тасталсын; </w:t>
      </w:r>
      <w:r>
        <w:br/>
      </w:r>
      <w:r>
        <w:rPr>
          <w:rFonts w:ascii="Times New Roman"/>
          <w:b w:val="false"/>
          <w:i w:val="false"/>
          <w:color w:val="000000"/>
          <w:sz w:val="28"/>
        </w:rPr>
        <w:t xml:space="preserve">
      4) 5-бапта: </w:t>
      </w:r>
      <w:r>
        <w:br/>
      </w:r>
      <w:r>
        <w:rPr>
          <w:rFonts w:ascii="Times New Roman"/>
          <w:b w:val="false"/>
          <w:i w:val="false"/>
          <w:color w:val="000000"/>
          <w:sz w:val="28"/>
        </w:rPr>
        <w:t xml:space="preserve">
      бiрiншi бөлiк мынадай мазмұндағы бөлiкпен толықтырылсын: </w:t>
      </w:r>
      <w:r>
        <w:br/>
      </w:r>
      <w:r>
        <w:rPr>
          <w:rFonts w:ascii="Times New Roman"/>
          <w:b w:val="false"/>
          <w:i w:val="false"/>
          <w:color w:val="000000"/>
          <w:sz w:val="28"/>
        </w:rPr>
        <w:t xml:space="preserve">
      "Тарихи-мәдени мұра объектiлерiн тарих және мәдени ескерткiштер тiзiмiне енгізу туралы шешiм қабылдау үшiн құжаттар Қазақстан Республикасының Үкiметi белгілейтiн тәртiппен ұсынылады."; </w:t>
      </w:r>
      <w:r>
        <w:br/>
      </w: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Тарихи-мәдени мұра объектiлерiн ескерткiштер деп тану оларды жариялануға тиiстi халықаралық, республикалық және жергіліктi маңызы бар тарих және мәдениет ескерткiштерiнiң тiзiмiнде бекiтумен бекiтiледi. Археологиялық ескерткiштердiң барлық түрi әуелбастан тарихи-мәдени және ғылыми жағынан құнды әрi олардың тарих және мәдениет ескерткiштерi мәртебесi бap."; </w:t>
      </w:r>
      <w:r>
        <w:br/>
      </w:r>
      <w:r>
        <w:rPr>
          <w:rFonts w:ascii="Times New Roman"/>
          <w:b w:val="false"/>
          <w:i w:val="false"/>
          <w:color w:val="000000"/>
          <w:sz w:val="28"/>
        </w:rPr>
        <w:t xml:space="preserve">
      төртiншi бөлiк мынадай редакцияда жазылсын: </w:t>
      </w:r>
      <w:r>
        <w:br/>
      </w:r>
      <w:r>
        <w:rPr>
          <w:rFonts w:ascii="Times New Roman"/>
          <w:b w:val="false"/>
          <w:i w:val="false"/>
          <w:color w:val="000000"/>
          <w:sz w:val="28"/>
        </w:rPr>
        <w:t xml:space="preserve">
      "Тарих және мәдениет ескерткiшiн құқылық мәртебесiнен айыруға, оны тарих және мәдениет ескерткiштерiнiң тiзiмiнен шығарып тастауға тарихи-мәдени мұраны қорғау және пайдалану жөнiндегi уәкiлетті органның, өз құзыретi шегінде тарихи-мәдени мұраны қорғау және пайдалану жөнiндегi Қазақстан Республикасының уәкілетті органның арнаулы комиссиясымен келiсiлген атқарушы органының ұсынысы бойынша, ғылыми сараптаманың қорытындысы негiзiнде Қазақстан Республикасы Yкiметiнiң шешiмiмен тек ерекше жағдайларда (дүлей апаттар салдарынан қираған кезде) ғана жол берiледi."; </w:t>
      </w:r>
      <w:r>
        <w:br/>
      </w:r>
      <w:r>
        <w:rPr>
          <w:rFonts w:ascii="Times New Roman"/>
          <w:b w:val="false"/>
          <w:i w:val="false"/>
          <w:color w:val="000000"/>
          <w:sz w:val="28"/>
        </w:rPr>
        <w:t xml:space="preserve">
      мынадай мазмұндағы бесiншi бөлiкпен толықтырылсын: </w:t>
      </w:r>
      <w:r>
        <w:br/>
      </w:r>
      <w:r>
        <w:rPr>
          <w:rFonts w:ascii="Times New Roman"/>
          <w:b w:val="false"/>
          <w:i w:val="false"/>
          <w:color w:val="000000"/>
          <w:sz w:val="28"/>
        </w:rPr>
        <w:t xml:space="preserve">
      "Алдын ала есепке алу тiзiмiне енгізiлген жаңадан табылған тарихи-мәдени мұра объектілерi олардың мәртебесi туралы түпкiлiктi шешiм қабылдағанға дейiн, осы Заңға сәйкес тарих және мәдениет ескерткiштерiмен бiрдей қорғалуға жатқызылады."; </w:t>
      </w:r>
      <w:r>
        <w:br/>
      </w:r>
      <w:r>
        <w:rPr>
          <w:rFonts w:ascii="Times New Roman"/>
          <w:b w:val="false"/>
          <w:i w:val="false"/>
          <w:color w:val="000000"/>
          <w:sz w:val="28"/>
        </w:rPr>
        <w:t xml:space="preserve">
      5) 6-бап алынып тасталсын; </w:t>
      </w:r>
      <w:r>
        <w:br/>
      </w:r>
      <w:r>
        <w:rPr>
          <w:rFonts w:ascii="Times New Roman"/>
          <w:b w:val="false"/>
          <w:i w:val="false"/>
          <w:color w:val="000000"/>
          <w:sz w:val="28"/>
        </w:rPr>
        <w:t xml:space="preserve">
      6) 8-бапта: </w:t>
      </w:r>
      <w:r>
        <w:br/>
      </w:r>
      <w:r>
        <w:rPr>
          <w:rFonts w:ascii="Times New Roman"/>
          <w:b w:val="false"/>
          <w:i w:val="false"/>
          <w:color w:val="000000"/>
          <w:sz w:val="28"/>
        </w:rPr>
        <w:t xml:space="preserve">
      бiрiншi сөйлемде "Қазақ КСР-iндегі меншiк туралы Заңмен" деген сөздер "Қазақстан Республикасының Азаматтық кодексiмен" деген сөздермен ауыстырылсын; </w:t>
      </w:r>
      <w:r>
        <w:br/>
      </w:r>
      <w:r>
        <w:rPr>
          <w:rFonts w:ascii="Times New Roman"/>
          <w:b w:val="false"/>
          <w:i w:val="false"/>
          <w:color w:val="000000"/>
          <w:sz w:val="28"/>
        </w:rPr>
        <w:t xml:space="preserve">
      "ескерткiштерiне" деген сөз "ескерткiшiне" деген сөзбен ауыстырылсын; </w:t>
      </w:r>
      <w:r>
        <w:br/>
      </w:r>
      <w:r>
        <w:rPr>
          <w:rFonts w:ascii="Times New Roman"/>
          <w:b w:val="false"/>
          <w:i w:val="false"/>
          <w:color w:val="000000"/>
          <w:sz w:val="28"/>
        </w:rPr>
        <w:t xml:space="preserve">
      7) 11-баптa: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"танылған" деген сөзден кейiн "археологиялық ескерткiштердiң барлық түрлерi, халық өмiрiндегі маңызды тарихи оқиғалармен байланысты естелiк орындар, сәулет және қала құрылысы ескерткiштерi," деген сөздермен толықтырылсын; </w:t>
      </w:r>
      <w:r>
        <w:br/>
      </w:r>
      <w:r>
        <w:rPr>
          <w:rFonts w:ascii="Times New Roman"/>
          <w:b w:val="false"/>
          <w:i w:val="false"/>
          <w:color w:val="000000"/>
          <w:sz w:val="28"/>
        </w:rPr>
        <w:t xml:space="preserve">
      "ескерткiштер" деген сөз "тарих және мәдениет ескерткіштерi" деген сөздермен ауыстырылсын; </w:t>
      </w:r>
      <w:r>
        <w:br/>
      </w:r>
      <w:r>
        <w:rPr>
          <w:rFonts w:ascii="Times New Roman"/>
          <w:b w:val="false"/>
          <w:i w:val="false"/>
          <w:color w:val="000000"/>
          <w:sz w:val="28"/>
        </w:rPr>
        <w:t xml:space="preserve">
      үшiнші бөлікте: </w:t>
      </w:r>
      <w:r>
        <w:br/>
      </w:r>
      <w:r>
        <w:rPr>
          <w:rFonts w:ascii="Times New Roman"/>
          <w:b w:val="false"/>
          <w:i w:val="false"/>
          <w:color w:val="000000"/>
          <w:sz w:val="28"/>
        </w:rPr>
        <w:t xml:space="preserve">
      "ескерткiштерге" деген сөз "тарих және мәдениет ескерткiштерiне" деген сөздермен ауыстырылсын; </w:t>
      </w:r>
      <w:r>
        <w:br/>
      </w:r>
      <w:r>
        <w:rPr>
          <w:rFonts w:ascii="Times New Roman"/>
          <w:b w:val="false"/>
          <w:i w:val="false"/>
          <w:color w:val="000000"/>
          <w:sz w:val="28"/>
        </w:rPr>
        <w:t xml:space="preserve">
      "мемлекеттік" деген сөз "уәкiлетті" деген сөзбен ауыстырылсын; </w:t>
      </w:r>
      <w:r>
        <w:br/>
      </w:r>
      <w:r>
        <w:rPr>
          <w:rFonts w:ascii="Times New Roman"/>
          <w:b w:val="false"/>
          <w:i w:val="false"/>
          <w:color w:val="000000"/>
          <w:sz w:val="28"/>
        </w:rPr>
        <w:t xml:space="preserve">
      "тиiсiнше жергiлiкті өкiмет органдары" деген сөздер "облыстық (республикалық маңызы бар қаланың, астананың), аудандық атқарушы органдары" деген сөздермен ауыстырылсын; </w:t>
      </w:r>
      <w:r>
        <w:br/>
      </w:r>
      <w:r>
        <w:rPr>
          <w:rFonts w:ascii="Times New Roman"/>
          <w:b w:val="false"/>
          <w:i w:val="false"/>
          <w:color w:val="000000"/>
          <w:sz w:val="28"/>
        </w:rPr>
        <w:t xml:space="preserve">
      8) 12-баптың үшiнші бөлiгiнде "30 жыл мерзiмге дейiн" деген сөздер "50 жыл мерзiмге дейiн" деген сөздермен ауыстырылсын; </w:t>
      </w:r>
      <w:r>
        <w:br/>
      </w:r>
      <w:r>
        <w:rPr>
          <w:rFonts w:ascii="Times New Roman"/>
          <w:b w:val="false"/>
          <w:i w:val="false"/>
          <w:color w:val="000000"/>
          <w:sz w:val="28"/>
        </w:rPr>
        <w:t xml:space="preserve">
      9) 13-бапта: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қозғалмайтын тарих және мәдениет ескерткiштердiң тұрған орнында немесе қозғалатын тарих және мәдениет ескерткiштерiн меншiк иесiнiң тұрғылықты жерi бойынша тарихи-мәдени мұраны қорғау және пайдалану жөнiндегі уәкiлеттiк органда тарих және мәдениет ескерткіштерiн тiркетуге;"; </w:t>
      </w:r>
      <w:r>
        <w:br/>
      </w:r>
      <w:r>
        <w:rPr>
          <w:rFonts w:ascii="Times New Roman"/>
          <w:b w:val="false"/>
          <w:i w:val="false"/>
          <w:color w:val="000000"/>
          <w:sz w:val="28"/>
        </w:rPr>
        <w:t xml:space="preserve">
      3) тармақшада "ескерткiштердi қорғайтын мемлекеттік органдарға" деген cөздеp "тарихи-мәдени мұраны қорғау және пайдалану жөнiндегі уәкiлеттi органға" деген сөздермен ауыстырылсын; </w:t>
      </w:r>
      <w:r>
        <w:br/>
      </w:r>
      <w:r>
        <w:rPr>
          <w:rFonts w:ascii="Times New Roman"/>
          <w:b w:val="false"/>
          <w:i w:val="false"/>
          <w:color w:val="000000"/>
          <w:sz w:val="28"/>
        </w:rPr>
        <w:t xml:space="preserve">
      4) және 5) тармақшалар мынадай редакцияда жазылсын: </w:t>
      </w:r>
      <w:r>
        <w:br/>
      </w:r>
      <w:r>
        <w:rPr>
          <w:rFonts w:ascii="Times New Roman"/>
          <w:b w:val="false"/>
          <w:i w:val="false"/>
          <w:color w:val="000000"/>
          <w:sz w:val="28"/>
        </w:rPr>
        <w:t xml:space="preserve">
      "4) тарихи-мәдени мұраны қорғау және пайдалану жөнiндегi уәкiлетті органды тарих және мәдениет ескерткiштерiнiң тұрған орнының өзгеруi мүмкiн немесе өзгергенi туралы хабарлауға, онымен тарих және мәдениет ескерткiштерiнiң күтімi және пайдаланылу жағдайларының өзгеруiн келiсуге; </w:t>
      </w:r>
      <w:r>
        <w:br/>
      </w:r>
      <w:r>
        <w:rPr>
          <w:rFonts w:ascii="Times New Roman"/>
          <w:b w:val="false"/>
          <w:i w:val="false"/>
          <w:color w:val="000000"/>
          <w:sz w:val="28"/>
        </w:rPr>
        <w:t xml:space="preserve">
      "5) тарихи-мәдени мұраны қорғау және пайдалану жөнiндегі уәкiлетті органмен тарих және мәдениет ескерткiштерiн жөндеу, консервациялау, реставрациялау бойынша жұмыстарды келiсуге;"; </w:t>
      </w:r>
      <w:r>
        <w:br/>
      </w:r>
      <w:r>
        <w:rPr>
          <w:rFonts w:ascii="Times New Roman"/>
          <w:b w:val="false"/>
          <w:i w:val="false"/>
          <w:color w:val="000000"/>
          <w:sz w:val="28"/>
        </w:rPr>
        <w:t xml:space="preserve">
      6) тармақшада: </w:t>
      </w:r>
      <w:r>
        <w:br/>
      </w:r>
      <w:r>
        <w:rPr>
          <w:rFonts w:ascii="Times New Roman"/>
          <w:b w:val="false"/>
          <w:i w:val="false"/>
          <w:color w:val="000000"/>
          <w:sz w:val="28"/>
        </w:rPr>
        <w:t xml:space="preserve">
      "ескерткiштерге" деген сөз "тарих және мәдениет ескерткiштерiне" деген сөздермен ауыстырылсын; </w:t>
      </w:r>
      <w:r>
        <w:br/>
      </w:r>
      <w:r>
        <w:rPr>
          <w:rFonts w:ascii="Times New Roman"/>
          <w:b w:val="false"/>
          <w:i w:val="false"/>
          <w:color w:val="000000"/>
          <w:sz w:val="28"/>
        </w:rPr>
        <w:t xml:space="preserve">
      "ескерткiштердi қорғайтын мемлекеттiк органдармен" деген сөздер "тарихи-мәдени мұраны қорғау және пайдалану жөнiндегі уәкілетті органмен" деген сөздермен ауыстырылсын; </w:t>
      </w:r>
      <w:r>
        <w:br/>
      </w: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"Тарих және мәдениет ескерткiштерiн меншiктенушiлер және пайдаланушылардың мiндеттемелерi облыстық (республикалық маңызы бар қаланың, астананың) атқарушы органы беретiн және меншiк иесi мен пайдаланушы қол қоятын және де жоғарыда аталған жалпы мiндеттемелермен қатар нақты ескерткіштерге қатысты қолданылатын арнайы мiндеттемелерi бар қорғау құжаттарына (қорғау-жалға алу келiсiм-шарт, қорғау келiсiм-шарты немесе қорғау мiндеттемесiнде) тіркеледі."; </w:t>
      </w:r>
      <w:r>
        <w:br/>
      </w:r>
      <w:r>
        <w:rPr>
          <w:rFonts w:ascii="Times New Roman"/>
          <w:b w:val="false"/>
          <w:i w:val="false"/>
          <w:color w:val="000000"/>
          <w:sz w:val="28"/>
        </w:rPr>
        <w:t xml:space="preserve">
      төртiншi бөлiк мынадай редакцияда жазылсын: </w:t>
      </w:r>
      <w:r>
        <w:br/>
      </w:r>
      <w:r>
        <w:rPr>
          <w:rFonts w:ascii="Times New Roman"/>
          <w:b w:val="false"/>
          <w:i w:val="false"/>
          <w:color w:val="000000"/>
          <w:sz w:val="28"/>
        </w:rPr>
        <w:t xml:space="preserve">
      "осы баптың 1), 2), 3), 6) тармақшаларында аталған мiндеттемелер тарих және мәдениет ескерткiштерiне иеленушілер мен пайдаланушыларға бiрдей дәрежеде қатысты."; </w:t>
      </w:r>
      <w:r>
        <w:br/>
      </w:r>
      <w:r>
        <w:rPr>
          <w:rFonts w:ascii="Times New Roman"/>
          <w:b w:val="false"/>
          <w:i w:val="false"/>
          <w:color w:val="000000"/>
          <w:sz w:val="28"/>
        </w:rPr>
        <w:t xml:space="preserve">
      10) 14-бапта: </w:t>
      </w:r>
      <w:r>
        <w:br/>
      </w:r>
      <w:r>
        <w:rPr>
          <w:rFonts w:ascii="Times New Roman"/>
          <w:b w:val="false"/>
          <w:i w:val="false"/>
          <w:color w:val="000000"/>
          <w:sz w:val="28"/>
        </w:rPr>
        <w:t xml:space="preserve">
      екiншi бөлiкте: </w:t>
      </w:r>
      <w:r>
        <w:br/>
      </w:r>
      <w:r>
        <w:rPr>
          <w:rFonts w:ascii="Times New Roman"/>
          <w:b w:val="false"/>
          <w:i w:val="false"/>
          <w:color w:val="000000"/>
          <w:sz w:val="28"/>
        </w:rPr>
        <w:t xml:space="preserve">
      "ескерткiштердi" деген сөз "тарих және мәдениет ескерткiштерiне" деген сөздермен ауыстырылсын; </w:t>
      </w:r>
      <w:r>
        <w:br/>
      </w:r>
      <w:r>
        <w:rPr>
          <w:rFonts w:ascii="Times New Roman"/>
          <w:b w:val="false"/>
          <w:i w:val="false"/>
          <w:color w:val="000000"/>
          <w:sz w:val="28"/>
        </w:rPr>
        <w:t xml:space="preserve">
      "ескерткiштердi қорғау жөнiндегі мемлекеттiк органның" деген сөздер "облыстық (республикалық маңызы бар қаланың, астананың) атқарушы органның" деген сөздермен ауыстырылсын; </w:t>
      </w:r>
      <w:r>
        <w:br/>
      </w:r>
      <w:r>
        <w:rPr>
          <w:rFonts w:ascii="Times New Roman"/>
          <w:b w:val="false"/>
          <w:i w:val="false"/>
          <w:color w:val="000000"/>
          <w:sz w:val="28"/>
        </w:rPr>
        <w:t xml:space="preserve">
      үшiнші және төртiншi бөлiктер мынадай редакцияда жазылсын: </w:t>
      </w:r>
      <w:r>
        <w:br/>
      </w:r>
      <w:r>
        <w:rPr>
          <w:rFonts w:ascii="Times New Roman"/>
          <w:b w:val="false"/>
          <w:i w:val="false"/>
          <w:color w:val="000000"/>
          <w:sz w:val="28"/>
        </w:rPr>
        <w:t xml:space="preserve">
      "Жеке меншiк иесiнiң тұрғын үйi немесе тұрғын жайы болып табылатын жеке пайдаланушыны оның жеке меншігіндегі тарих және мәдениет ескерткiшiнен ерiксiз айыруды Заңмен белгiленген тәртiп бойынша оған өзге тұрғын жай бермейiнше және шарт бойынша тиiсті өтем төлемейiнше жүзеге асыруға болмайды. </w:t>
      </w:r>
      <w:r>
        <w:br/>
      </w:r>
      <w:r>
        <w:rPr>
          <w:rFonts w:ascii="Times New Roman"/>
          <w:b w:val="false"/>
          <w:i w:val="false"/>
          <w:color w:val="000000"/>
          <w:sz w:val="28"/>
        </w:rPr>
        <w:t xml:space="preserve">
      Бұл орайда тарих және мәдениет ескерткiштерi тарихи-мәдени мұраны қорғау және пайдалану жөнiндегі уәкiлеттік органның шешiмi бойынша мемлекет меншігіне берiліп, бұрынғы меншiк иесiне шартпен белгіленген, ал дау туған ретте сот белгiлеген мөлшерде өтем төленеді."; </w:t>
      </w:r>
      <w:r>
        <w:br/>
      </w:r>
      <w:r>
        <w:rPr>
          <w:rFonts w:ascii="Times New Roman"/>
          <w:b w:val="false"/>
          <w:i w:val="false"/>
          <w:color w:val="000000"/>
          <w:sz w:val="28"/>
        </w:rPr>
        <w:t xml:space="preserve">
      бесiншi бөлiк алынып тасталсын; </w:t>
      </w:r>
      <w:r>
        <w:br/>
      </w:r>
      <w:r>
        <w:rPr>
          <w:rFonts w:ascii="Times New Roman"/>
          <w:b w:val="false"/>
          <w:i w:val="false"/>
          <w:color w:val="000000"/>
          <w:sz w:val="28"/>
        </w:rPr>
        <w:t xml:space="preserve">
      11) 16-бапта: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"облыстық (республикалық маңызы бар қаланың, астананың), аудандық атқарушы органдар"; </w:t>
      </w:r>
      <w:r>
        <w:br/>
      </w:r>
      <w:r>
        <w:rPr>
          <w:rFonts w:ascii="Times New Roman"/>
          <w:b w:val="false"/>
          <w:i w:val="false"/>
          <w:color w:val="000000"/>
          <w:sz w:val="28"/>
        </w:rPr>
        <w:t xml:space="preserve">
      төртiншi абзацта "мемлекеттiк" деген сөз "уәкiлеттi" деген сөзбен ауыстырылсын; </w:t>
      </w:r>
      <w:r>
        <w:br/>
      </w:r>
      <w:r>
        <w:rPr>
          <w:rFonts w:ascii="Times New Roman"/>
          <w:b w:val="false"/>
          <w:i w:val="false"/>
          <w:color w:val="000000"/>
          <w:sz w:val="28"/>
        </w:rPr>
        <w:t xml:space="preserve">
      бесiншi абзацта "архивтерiн" деген сөзден кейiн "және құжаттамаларын" деген сөздермен толықтырылсын; </w:t>
      </w:r>
      <w:r>
        <w:br/>
      </w:r>
      <w:r>
        <w:rPr>
          <w:rFonts w:ascii="Times New Roman"/>
          <w:b w:val="false"/>
          <w:i w:val="false"/>
          <w:color w:val="000000"/>
          <w:sz w:val="28"/>
        </w:rPr>
        <w:t xml:space="preserve">
      12) 17-бапта: </w:t>
      </w:r>
      <w:r>
        <w:br/>
      </w:r>
      <w:r>
        <w:rPr>
          <w:rFonts w:ascii="Times New Roman"/>
          <w:b w:val="false"/>
          <w:i w:val="false"/>
          <w:color w:val="000000"/>
          <w:sz w:val="28"/>
        </w:rPr>
        <w:t xml:space="preserve">
      екiншi абзацта "мемлекеттiк саясатты қалыптастырады және жүзеге асырады" деген сөздер "мемлекеттiң саясаттың негізгі бағыттарын анықтайды" деген сөзбен ауыстырылсын; </w:t>
      </w:r>
      <w:r>
        <w:br/>
      </w:r>
      <w:r>
        <w:rPr>
          <w:rFonts w:ascii="Times New Roman"/>
          <w:b w:val="false"/>
          <w:i w:val="false"/>
          <w:color w:val="000000"/>
          <w:sz w:val="28"/>
        </w:rPr>
        <w:t xml:space="preserve">
      үшiншi абзацта "мемлекеттiк органдар мен құрылымдар" деген сөздер "уәкiлеттi орган" деген сөздермен өзгертiлсiн; </w:t>
      </w:r>
      <w:r>
        <w:br/>
      </w:r>
      <w:r>
        <w:rPr>
          <w:rFonts w:ascii="Times New Roman"/>
          <w:b w:val="false"/>
          <w:i w:val="false"/>
          <w:color w:val="000000"/>
          <w:sz w:val="28"/>
        </w:rPr>
        <w:t xml:space="preserve">
      мынадай мазмұндағы бесiншi, алтыншы және жетiншi абзацтармен толықтырылсын: </w:t>
      </w:r>
      <w:r>
        <w:br/>
      </w:r>
      <w:r>
        <w:rPr>
          <w:rFonts w:ascii="Times New Roman"/>
          <w:b w:val="false"/>
          <w:i w:val="false"/>
          <w:color w:val="000000"/>
          <w:sz w:val="28"/>
        </w:rPr>
        <w:t xml:space="preserve">
      "- тарих және мәдениет ескерткiштерiн қорғау және сақтау ережесiн белгiлейдi; </w:t>
      </w:r>
      <w:r>
        <w:br/>
      </w:r>
      <w:r>
        <w:rPr>
          <w:rFonts w:ascii="Times New Roman"/>
          <w:b w:val="false"/>
          <w:i w:val="false"/>
          <w:color w:val="000000"/>
          <w:sz w:val="28"/>
        </w:rPr>
        <w:t xml:space="preserve">
      - тарих және мәдениет ескерткiштерiн белгiлеу және есепке алу тәртiбi туралы ережесiн бекiтедi; </w:t>
      </w:r>
      <w:r>
        <w:br/>
      </w:r>
      <w:r>
        <w:rPr>
          <w:rFonts w:ascii="Times New Roman"/>
          <w:b w:val="false"/>
          <w:i w:val="false"/>
          <w:color w:val="000000"/>
          <w:sz w:val="28"/>
        </w:rPr>
        <w:t xml:space="preserve">
      - тарих және мәдениет ескерткiштерiне қорғау мiндеттемелерiн беру ережесiн белгілейдi;"; </w:t>
      </w:r>
      <w:r>
        <w:br/>
      </w:r>
      <w:r>
        <w:rPr>
          <w:rFonts w:ascii="Times New Roman"/>
          <w:b w:val="false"/>
          <w:i w:val="false"/>
          <w:color w:val="000000"/>
          <w:sz w:val="28"/>
        </w:rPr>
        <w:t xml:space="preserve">
      13) 18-бапта: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"18-бап. Облыстық (республикалық маңызы бар қаланың, астананың), аудандық атқарушы органдардың құзыретi:"; </w:t>
      </w:r>
      <w:r>
        <w:br/>
      </w:r>
      <w:r>
        <w:rPr>
          <w:rFonts w:ascii="Times New Roman"/>
          <w:b w:val="false"/>
          <w:i w:val="false"/>
          <w:color w:val="000000"/>
          <w:sz w:val="28"/>
        </w:rPr>
        <w:t xml:space="preserve">
      бiрiншi бөлiкте "Жергiлiктi өкiмет органдары" деген сөздер "Облыстық (республикалық маңызы бар қаланың, астананың), аудандық атқарушы органдары" деген сөздермен ауыстырылсын; </w:t>
      </w:r>
      <w:r>
        <w:br/>
      </w:r>
      <w:r>
        <w:rPr>
          <w:rFonts w:ascii="Times New Roman"/>
          <w:b w:val="false"/>
          <w:i w:val="false"/>
          <w:color w:val="000000"/>
          <w:sz w:val="28"/>
        </w:rPr>
        <w:t xml:space="preserve">
      екiншi абзацта "тарихи-мәдени мұра объектiлерiн" деген сөздер "тарих және мәдениет ескерткiштерiн" деген сөздермен ауыстырылсын; </w:t>
      </w:r>
      <w:r>
        <w:br/>
      </w:r>
      <w:r>
        <w:rPr>
          <w:rFonts w:ascii="Times New Roman"/>
          <w:b w:val="false"/>
          <w:i w:val="false"/>
          <w:color w:val="000000"/>
          <w:sz w:val="28"/>
        </w:rPr>
        <w:t xml:space="preserve">
      төртiншi абзацта ", сондай-ақ оларды өз бюджеттерiнiң қаражаты есебiнен қаржыландырып отырады" деген сөздер алынып тасталсын; </w:t>
      </w:r>
      <w:r>
        <w:br/>
      </w:r>
      <w:r>
        <w:rPr>
          <w:rFonts w:ascii="Times New Roman"/>
          <w:b w:val="false"/>
          <w:i w:val="false"/>
          <w:color w:val="000000"/>
          <w:sz w:val="28"/>
        </w:rPr>
        <w:t xml:space="preserve">
      бесiншi және алтыншы абзацтар алынып тасталсын; </w:t>
      </w:r>
      <w:r>
        <w:br/>
      </w:r>
      <w:r>
        <w:rPr>
          <w:rFonts w:ascii="Times New Roman"/>
          <w:b w:val="false"/>
          <w:i w:val="false"/>
          <w:color w:val="000000"/>
          <w:sz w:val="28"/>
        </w:rPr>
        <w:t xml:space="preserve">
      жетiншi абзацта: </w:t>
      </w:r>
      <w:r>
        <w:br/>
      </w:r>
      <w:r>
        <w:rPr>
          <w:rFonts w:ascii="Times New Roman"/>
          <w:b w:val="false"/>
          <w:i w:val="false"/>
          <w:color w:val="000000"/>
          <w:sz w:val="28"/>
        </w:rPr>
        <w:t xml:space="preserve">
      "мемлекеттiк" деген сөз "уәкiлеттi" деген сөзбен ауыстырылсын; </w:t>
      </w:r>
      <w:r>
        <w:br/>
      </w:r>
      <w:r>
        <w:rPr>
          <w:rFonts w:ascii="Times New Roman"/>
          <w:b w:val="false"/>
          <w:i w:val="false"/>
          <w:color w:val="000000"/>
          <w:sz w:val="28"/>
        </w:rPr>
        <w:t xml:space="preserve">
      "ескерткiштер" деген сөз "тарих және мәдениет ескерткiштерi" деген сөздермен ауыстырылсын; </w:t>
      </w:r>
      <w:r>
        <w:br/>
      </w:r>
      <w:r>
        <w:rPr>
          <w:rFonts w:ascii="Times New Roman"/>
          <w:b w:val="false"/>
          <w:i w:val="false"/>
          <w:color w:val="000000"/>
          <w:sz w:val="28"/>
        </w:rPr>
        <w:t xml:space="preserve">
      сегiзiншi абзацта "жергілікті маңызы бар ескерткiштердi" деген сөздер "тарих және мәдениет ескерткiштерiн" деген сөздермен ауыстырылсын; </w:t>
      </w:r>
      <w:r>
        <w:br/>
      </w:r>
      <w:r>
        <w:rPr>
          <w:rFonts w:ascii="Times New Roman"/>
          <w:b w:val="false"/>
          <w:i w:val="false"/>
          <w:color w:val="000000"/>
          <w:sz w:val="28"/>
        </w:rPr>
        <w:t xml:space="preserve">
      тоғызыншы, он және он бiрiншi абзацтар мынадай редакцияда жазылсын: </w:t>
      </w:r>
      <w:r>
        <w:br/>
      </w:r>
      <w:r>
        <w:rPr>
          <w:rFonts w:ascii="Times New Roman"/>
          <w:b w:val="false"/>
          <w:i w:val="false"/>
          <w:color w:val="000000"/>
          <w:sz w:val="28"/>
        </w:rPr>
        <w:t xml:space="preserve">
      "- қалаларды және басқа да елдi мекендердi жоспарлау, салу және қайта құру жобаларын әзiрлеу мен бекiту кезiнде Қазақстан Республикасының Тарихи-мәдени мұраны қорғау және пайдалану жөнiндегi мемлекеттiк органмен келiсе отырып, барлық категориядағы тарих және мәдениет ескерткiштерiн анықтау, зерттеу, сақтау жөнiндегi шараларын орындалуын, негiзге алынатын тарихи-құрылыс жоспарлары мен карта-схемалардың жасалуын қамтамасыз етедi; </w:t>
      </w:r>
      <w:r>
        <w:br/>
      </w:r>
      <w:r>
        <w:rPr>
          <w:rFonts w:ascii="Times New Roman"/>
          <w:b w:val="false"/>
          <w:i w:val="false"/>
          <w:color w:val="000000"/>
          <w:sz w:val="28"/>
        </w:rPr>
        <w:t xml:space="preserve">
      - тарих және мәдениет ескерткiштерiн қорғау мiндеттемелерiн рәсiмдейдi әрi оларды иеленушiлер мен пайдаланушылардың орындауын бақылайды; </w:t>
      </w:r>
      <w:r>
        <w:br/>
      </w:r>
      <w:r>
        <w:rPr>
          <w:rFonts w:ascii="Times New Roman"/>
          <w:b w:val="false"/>
          <w:i w:val="false"/>
          <w:color w:val="000000"/>
          <w:sz w:val="28"/>
        </w:rPr>
        <w:t xml:space="preserve">
      - кәсiпорынның, мекеменiң, қоғамдық бiрлестiктердiң, ұйымдардың лауазымды тұлғаларын және тарих және мәдениет ескерткiштерiн қорғау, сақтау және пайдалану туралы заңнама нормаларын бұзған азаматтарды жауапкершiлiкке тарту туралы өтiнiш жасайды."; </w:t>
      </w:r>
      <w:r>
        <w:br/>
      </w:r>
      <w:r>
        <w:rPr>
          <w:rFonts w:ascii="Times New Roman"/>
          <w:b w:val="false"/>
          <w:i w:val="false"/>
          <w:color w:val="000000"/>
          <w:sz w:val="28"/>
        </w:rPr>
        <w:t xml:space="preserve">
      он екiншi абзац мынадай редакцияда жазылсын: </w:t>
      </w:r>
      <w:r>
        <w:br/>
      </w:r>
      <w:r>
        <w:rPr>
          <w:rFonts w:ascii="Times New Roman"/>
          <w:b w:val="false"/>
          <w:i w:val="false"/>
          <w:color w:val="000000"/>
          <w:sz w:val="28"/>
        </w:rPr>
        <w:t xml:space="preserve">
      "- облыстық (республикалық маңызы бар қаланың, астананың) маслихатқа тарих және мәдениет ескерткiштерiн қорғау жөнiндегі комиссия құру туралы ұсыныс енгізедi.";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 тарихи-мәдени мұра объектiлерiн анықтау, есепке алу, қорғау жөнiнде жұмыстар жүргізедi; </w:t>
      </w:r>
      <w:r>
        <w:br/>
      </w:r>
      <w:r>
        <w:rPr>
          <w:rFonts w:ascii="Times New Roman"/>
          <w:b w:val="false"/>
          <w:i w:val="false"/>
          <w:color w:val="000000"/>
          <w:sz w:val="28"/>
        </w:rPr>
        <w:t xml:space="preserve">
      - тарих және мәдениет ескерткiштерi және олардың қорғау аймақтары жөнiндегі жұмыстардың барлық түрлерiне, жоспарлау жобасына, салу және қайта жөндеуге ғылыми-жобалық құжаттаманы қарайды және келiседi; </w:t>
      </w:r>
      <w:r>
        <w:br/>
      </w:r>
      <w:r>
        <w:rPr>
          <w:rFonts w:ascii="Times New Roman"/>
          <w:b w:val="false"/>
          <w:i w:val="false"/>
          <w:color w:val="000000"/>
          <w:sz w:val="28"/>
        </w:rPr>
        <w:t xml:space="preserve">
      - керектi жағдайларда мүдделi мемлекеттiк органдармен келiсiм бойынша тарих және мәдениет ескерткiштермен байланысты тарих және мәдениет ескерткiштерiн және қоршаған табиғи орта объектiлерiн қорғауды және пайдалануды жүзеге асырады."; </w:t>
      </w:r>
      <w:r>
        <w:br/>
      </w: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"Аудандық (қалалық) атқарушы органдар өз аумағында: </w:t>
      </w:r>
      <w:r>
        <w:br/>
      </w:r>
      <w:r>
        <w:rPr>
          <w:rFonts w:ascii="Times New Roman"/>
          <w:b w:val="false"/>
          <w:i w:val="false"/>
          <w:color w:val="000000"/>
          <w:sz w:val="28"/>
        </w:rPr>
        <w:t xml:space="preserve">
      - кәсіпорындардың, ұйымдар мен мекемелердiң ескерткiштердi қамқорлыққа алуын ұйымдастыруға жәрдемдеседi; </w:t>
      </w:r>
      <w:r>
        <w:br/>
      </w:r>
      <w:r>
        <w:rPr>
          <w:rFonts w:ascii="Times New Roman"/>
          <w:b w:val="false"/>
          <w:i w:val="false"/>
          <w:color w:val="000000"/>
          <w:sz w:val="28"/>
        </w:rPr>
        <w:t xml:space="preserve">
      - ескерткiштердi қорғау және насихаттау жөнiндегі шараларды жүргізуге жұртшылықты тартады; </w:t>
      </w:r>
      <w:r>
        <w:br/>
      </w:r>
      <w:r>
        <w:rPr>
          <w:rFonts w:ascii="Times New Roman"/>
          <w:b w:val="false"/>
          <w:i w:val="false"/>
          <w:color w:val="000000"/>
          <w:sz w:val="28"/>
        </w:rPr>
        <w:t xml:space="preserve">
      - тарихи-мәдени мұраны қорғау және пайдалану туралы заңдардың сақталуын қамтамасыз етедi; </w:t>
      </w:r>
      <w:r>
        <w:br/>
      </w:r>
      <w:r>
        <w:rPr>
          <w:rFonts w:ascii="Times New Roman"/>
          <w:b w:val="false"/>
          <w:i w:val="false"/>
          <w:color w:val="000000"/>
          <w:sz w:val="28"/>
        </w:rPr>
        <w:t xml:space="preserve">
      - тарихи-мәдени мұраны қорғау және пайдалану жөнiндегі уәкiлетті органның ұсынуы бойынша, ескерткiштерге қауiп төндiретiн құрылыс және өзге де жұмыстарды тоқтата тұру, сондай-ақ тыйым салу туралы мәселенi шешедi; </w:t>
      </w:r>
      <w:r>
        <w:br/>
      </w:r>
      <w:r>
        <w:rPr>
          <w:rFonts w:ascii="Times New Roman"/>
          <w:b w:val="false"/>
          <w:i w:val="false"/>
          <w:color w:val="000000"/>
          <w:sz w:val="28"/>
        </w:rPr>
        <w:t xml:space="preserve">
      - облыстық атқарушы органдарға немесе тарихи-мәдени мұраны қорғау және пайдалану жөнiндегі уәкiлеттi органға тарих және мәдениет ескерткiштерiнiң бүлiнуiне, бұзылу қаупына, бұзуға жол бермеу бойынша өз құзыретi шегінде ұсыныстар енгiзедi"; </w:t>
      </w:r>
      <w:r>
        <w:br/>
      </w:r>
      <w:r>
        <w:rPr>
          <w:rFonts w:ascii="Times New Roman"/>
          <w:b w:val="false"/>
          <w:i w:val="false"/>
          <w:color w:val="000000"/>
          <w:sz w:val="28"/>
        </w:rPr>
        <w:t xml:space="preserve">
      14) 19-бапта: </w:t>
      </w:r>
      <w:r>
        <w:br/>
      </w:r>
      <w:r>
        <w:rPr>
          <w:rFonts w:ascii="Times New Roman"/>
          <w:b w:val="false"/>
          <w:i w:val="false"/>
          <w:color w:val="000000"/>
          <w:sz w:val="28"/>
        </w:rPr>
        <w:t xml:space="preserve">
      тақырыбында "мемлекеттiк" деген сөз "уәкiлетті" деген сөзбен ауыстырылсын;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бiрiншi абзацта "мемлекеттік" деген сөз "уәкiлетті" деген сөзбен ауыстырылсын; </w:t>
      </w:r>
      <w:r>
        <w:br/>
      </w:r>
      <w:r>
        <w:rPr>
          <w:rFonts w:ascii="Times New Roman"/>
          <w:b w:val="false"/>
          <w:i w:val="false"/>
          <w:color w:val="000000"/>
          <w:sz w:val="28"/>
        </w:rPr>
        <w:t xml:space="preserve">
      екiншi абзацта "мемлекеттiк" деген сөз алынып тасталсын;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 тарих және мәдениет ескерткiштерiн пайдаланудың жай-күйi мен оларды күтiп ұстау тәртiбiне, сондай-ақ оларды жөндеу, қалпына келтiру, консервациялау және регенерациялау жөнiндегi жұмыстардың атқарылуына мемлекеттік бақылауды жүзеге асырады;";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"тарих және мәдениет ескерткiштерiн қорғау, қалпына келтiру және пайдалану мәселелерi бойынша нормативтiк құқықтық актілердi әзiрлейдi және келiседi;"; </w:t>
      </w:r>
      <w:r>
        <w:br/>
      </w:r>
      <w:r>
        <w:rPr>
          <w:rFonts w:ascii="Times New Roman"/>
          <w:b w:val="false"/>
          <w:i w:val="false"/>
          <w:color w:val="000000"/>
          <w:sz w:val="28"/>
        </w:rPr>
        <w:t xml:space="preserve">
      төртiншi абзацта "анықтауды, есепке алуды," деген сөздер алынып тасталсын; </w:t>
      </w:r>
      <w:r>
        <w:br/>
      </w:r>
      <w:r>
        <w:rPr>
          <w:rFonts w:ascii="Times New Roman"/>
          <w:b w:val="false"/>
          <w:i w:val="false"/>
          <w:color w:val="000000"/>
          <w:sz w:val="28"/>
        </w:rPr>
        <w:t xml:space="preserve">
      бесiншi абзац алынып тасталсын;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 Қазақстан Республикасының заңнамасында белгiленген тәртiппен тарих және мәдениет ескерткiштерi жөнiндегi зерттеулердiң, жобалау және реставрациялау-консервациялау жұмыстарын жүргiзуге рұқсат құжаттарын және/немесе лицензия бередi;"; </w:t>
      </w:r>
      <w:r>
        <w:br/>
      </w:r>
      <w:r>
        <w:rPr>
          <w:rFonts w:ascii="Times New Roman"/>
          <w:b w:val="false"/>
          <w:i w:val="false"/>
          <w:color w:val="000000"/>
          <w:sz w:val="28"/>
        </w:rPr>
        <w:t xml:space="preserve">
      мынадай мазмұндағы жетінші абзацпен толықтырылсын: </w:t>
      </w:r>
      <w:r>
        <w:br/>
      </w:r>
      <w:r>
        <w:rPr>
          <w:rFonts w:ascii="Times New Roman"/>
          <w:b w:val="false"/>
          <w:i w:val="false"/>
          <w:color w:val="000000"/>
          <w:sz w:val="28"/>
        </w:rPr>
        <w:t xml:space="preserve">
      "- барлық категориядағы тарих және мәдениет ескерткiштерiнiң сақталуына қауiп төндіретiн қызметті тоқтата тұрады немесе тыйым салады;"; </w:t>
      </w:r>
      <w:r>
        <w:br/>
      </w:r>
      <w:r>
        <w:rPr>
          <w:rFonts w:ascii="Times New Roman"/>
          <w:b w:val="false"/>
          <w:i w:val="false"/>
          <w:color w:val="000000"/>
          <w:sz w:val="28"/>
        </w:rPr>
        <w:t xml:space="preserve">
      оныншы абзац мынадай редакцияда жазылсын: </w:t>
      </w:r>
      <w:r>
        <w:br/>
      </w:r>
      <w:r>
        <w:rPr>
          <w:rFonts w:ascii="Times New Roman"/>
          <w:b w:val="false"/>
          <w:i w:val="false"/>
          <w:color w:val="000000"/>
          <w:sz w:val="28"/>
        </w:rPr>
        <w:t xml:space="preserve">
      "- тарих және мәдениет ескерткiштерiн пайдаланушыларға олардың заңды бұзғандығы жөнiнде нұсқау бередi;"; </w:t>
      </w:r>
      <w:r>
        <w:br/>
      </w:r>
      <w:r>
        <w:rPr>
          <w:rFonts w:ascii="Times New Roman"/>
          <w:b w:val="false"/>
          <w:i w:val="false"/>
          <w:color w:val="000000"/>
          <w:sz w:val="28"/>
        </w:rPr>
        <w:t xml:space="preserve">
      мынадай мазмұндағы он бiрiншi, он екiнші он үшіншi және он төртiнші абзацтармен толықтырылсын: </w:t>
      </w:r>
      <w:r>
        <w:br/>
      </w:r>
      <w:r>
        <w:rPr>
          <w:rFonts w:ascii="Times New Roman"/>
          <w:b w:val="false"/>
          <w:i w:val="false"/>
          <w:color w:val="000000"/>
          <w:sz w:val="28"/>
        </w:rPr>
        <w:t xml:space="preserve">
      "- объектілердi тарих және мәдениет ескерткiштерi болып табылатыны туралы, сондай-ақ оларды осы мәртебеден айыру туралы қорытындыны дайындау жөнiндегі комиссияның жұмысын ұйымдастырады; </w:t>
      </w:r>
      <w:r>
        <w:br/>
      </w:r>
      <w:r>
        <w:rPr>
          <w:rFonts w:ascii="Times New Roman"/>
          <w:b w:val="false"/>
          <w:i w:val="false"/>
          <w:color w:val="000000"/>
          <w:sz w:val="28"/>
        </w:rPr>
        <w:t xml:space="preserve">
      - мемлекеттің меншiгiнде әрi тарих және мәдениет ескерткiштерi болып табылатын ғимараттар мен құрылыстарды пайдалануға беру туралы мәселе жөнiнде келiседi; </w:t>
      </w:r>
      <w:r>
        <w:br/>
      </w:r>
      <w:r>
        <w:rPr>
          <w:rFonts w:ascii="Times New Roman"/>
          <w:b w:val="false"/>
          <w:i w:val="false"/>
          <w:color w:val="000000"/>
          <w:sz w:val="28"/>
        </w:rPr>
        <w:t xml:space="preserve">
      - осы заңды бұзғаны үшiн ескерткiштердi пайдаланушыларға, лауазымды тұлғаларға, кәсiпорындарға, мекемелерге, қоғамдық бiрлестіктерге, ұйымдарға және азаматтарға ұйғарым жiбередi; </w:t>
      </w:r>
      <w:r>
        <w:br/>
      </w:r>
      <w:r>
        <w:rPr>
          <w:rFonts w:ascii="Times New Roman"/>
          <w:b w:val="false"/>
          <w:i w:val="false"/>
          <w:color w:val="000000"/>
          <w:sz w:val="28"/>
        </w:rPr>
        <w:t xml:space="preserve">
      - жаңа тарих және мәдениет ескерткiштерiн салуға бақылауды жүзеге асырады."; </w:t>
      </w:r>
      <w:r>
        <w:br/>
      </w:r>
      <w:r>
        <w:rPr>
          <w:rFonts w:ascii="Times New Roman"/>
          <w:b w:val="false"/>
          <w:i w:val="false"/>
          <w:color w:val="000000"/>
          <w:sz w:val="28"/>
        </w:rPr>
        <w:t xml:space="preserve">
      15) 20-бапта: </w:t>
      </w:r>
      <w:r>
        <w:br/>
      </w:r>
      <w:r>
        <w:rPr>
          <w:rFonts w:ascii="Times New Roman"/>
          <w:b w:val="false"/>
          <w:i w:val="false"/>
          <w:color w:val="000000"/>
          <w:sz w:val="28"/>
        </w:rPr>
        <w:t xml:space="preserve">
      тақырыбында және бiрiншi бөлiкте "архивтерiн" деген сөзден кейiн "және деректерiн" деген сөздермен толықтырылсын;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 сирек кездесетін қолжазбалар қорларын, тарихи-мәдени мұраға қатысты деректi тарих және мәдениет ескерткiштердi қалыптастыруға қатысады; </w:t>
      </w:r>
      <w:r>
        <w:br/>
      </w:r>
      <w:r>
        <w:rPr>
          <w:rFonts w:ascii="Times New Roman"/>
          <w:b w:val="false"/>
          <w:i w:val="false"/>
          <w:color w:val="000000"/>
          <w:sz w:val="28"/>
        </w:rPr>
        <w:t xml:space="preserve">
      үшiншi абзацта: </w:t>
      </w:r>
      <w:r>
        <w:br/>
      </w:r>
      <w:r>
        <w:rPr>
          <w:rFonts w:ascii="Times New Roman"/>
          <w:b w:val="false"/>
          <w:i w:val="false"/>
          <w:color w:val="000000"/>
          <w:sz w:val="28"/>
        </w:rPr>
        <w:t xml:space="preserve">
      "ескерткiштердi" деген сөз "тарих және мәдениет ескерткiштерiн, сирек кездесетiн қолжазбаларды" деген сөздермен ауыстырылсын; </w:t>
      </w:r>
      <w:r>
        <w:br/>
      </w:r>
      <w:r>
        <w:rPr>
          <w:rFonts w:ascii="Times New Roman"/>
          <w:b w:val="false"/>
          <w:i w:val="false"/>
          <w:color w:val="000000"/>
          <w:sz w:val="28"/>
        </w:rPr>
        <w:t xml:space="preserve">
      төртiншi абзац: </w:t>
      </w:r>
      <w:r>
        <w:br/>
      </w:r>
      <w:r>
        <w:rPr>
          <w:rFonts w:ascii="Times New Roman"/>
          <w:b w:val="false"/>
          <w:i w:val="false"/>
          <w:color w:val="000000"/>
          <w:sz w:val="28"/>
        </w:rPr>
        <w:t xml:space="preserve">
      "деректi" деген сөзден кейiн "тарих және мәдениет" деген сөздермен және "ескерткiштердiң" деген сөзден кейiн ", сирек кездесетiн қолжазбалардың" деген сөздермен толықтырылсын; </w:t>
      </w:r>
      <w:r>
        <w:br/>
      </w:r>
      <w:r>
        <w:rPr>
          <w:rFonts w:ascii="Times New Roman"/>
          <w:b w:val="false"/>
          <w:i w:val="false"/>
          <w:color w:val="000000"/>
          <w:sz w:val="28"/>
        </w:rPr>
        <w:t xml:space="preserve">
      бесiншi абзацта: </w:t>
      </w:r>
      <w:r>
        <w:br/>
      </w:r>
      <w:r>
        <w:rPr>
          <w:rFonts w:ascii="Times New Roman"/>
          <w:b w:val="false"/>
          <w:i w:val="false"/>
          <w:color w:val="000000"/>
          <w:sz w:val="28"/>
        </w:rPr>
        <w:t xml:space="preserve">
      "архивтердегі" деген сөзден кейiн "сирек кездесетін қолжазбаларды," деген сөздермен толықтырылсын; </w:t>
      </w:r>
      <w:r>
        <w:br/>
      </w:r>
      <w:r>
        <w:rPr>
          <w:rFonts w:ascii="Times New Roman"/>
          <w:b w:val="false"/>
          <w:i w:val="false"/>
          <w:color w:val="000000"/>
          <w:sz w:val="28"/>
        </w:rPr>
        <w:t xml:space="preserve">
      16) 21-бап алынып тасталсын; </w:t>
      </w:r>
      <w:r>
        <w:br/>
      </w:r>
      <w:r>
        <w:rPr>
          <w:rFonts w:ascii="Times New Roman"/>
          <w:b w:val="false"/>
          <w:i w:val="false"/>
          <w:color w:val="000000"/>
          <w:sz w:val="28"/>
        </w:rPr>
        <w:t xml:space="preserve">
      17) 22-бапта: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"ескерткiштердi" деген сөз "тарих және мәдениет ескерткiштерiне" деген сөздермен ауыстырылсын; </w:t>
      </w:r>
      <w:r>
        <w:br/>
      </w:r>
      <w:r>
        <w:rPr>
          <w:rFonts w:ascii="Times New Roman"/>
          <w:b w:val="false"/>
          <w:i w:val="false"/>
          <w:color w:val="000000"/>
          <w:sz w:val="28"/>
        </w:rPr>
        <w:t xml:space="preserve">
      "ескерткiштердi қорғайтын мемлекеттiк органдарға" деген сөздер "тарихи-мәдени мұраны қорғау және пайдалану жөніндегі уәкілеттi органға" деген сөздермен ауыстырылсын; </w:t>
      </w:r>
      <w:r>
        <w:br/>
      </w: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"Тарих және мәдениет ескерткiштерiнiң сақталуын қамтамасыз ету мақсатында кәсiпорындардың, мекемелердiң, ұйымдар мен азаматтардың оларды қамқорлыққа алуына болады."; </w:t>
      </w:r>
      <w:r>
        <w:br/>
      </w:r>
      <w:r>
        <w:rPr>
          <w:rFonts w:ascii="Times New Roman"/>
          <w:b w:val="false"/>
          <w:i w:val="false"/>
          <w:color w:val="000000"/>
          <w:sz w:val="28"/>
        </w:rPr>
        <w:t xml:space="preserve">
      18) 23-бапта "мемлекеттiк органдармен" деген сөздер "уәкiлетті органмен" деген сөздермен ауыстырылсын; </w:t>
      </w:r>
      <w:r>
        <w:br/>
      </w:r>
      <w:r>
        <w:rPr>
          <w:rFonts w:ascii="Times New Roman"/>
          <w:b w:val="false"/>
          <w:i w:val="false"/>
          <w:color w:val="000000"/>
          <w:sz w:val="28"/>
        </w:rPr>
        <w:t xml:space="preserve">
      19) 24-бапта үшiнші абзац алынып тасталсын; </w:t>
      </w:r>
      <w:r>
        <w:br/>
      </w:r>
      <w:r>
        <w:rPr>
          <w:rFonts w:ascii="Times New Roman"/>
          <w:b w:val="false"/>
          <w:i w:val="false"/>
          <w:color w:val="000000"/>
          <w:sz w:val="28"/>
        </w:rPr>
        <w:t xml:space="preserve">
      20) 25-бап алынып тасталсын; </w:t>
      </w:r>
      <w:r>
        <w:br/>
      </w:r>
      <w:r>
        <w:rPr>
          <w:rFonts w:ascii="Times New Roman"/>
          <w:b w:val="false"/>
          <w:i w:val="false"/>
          <w:color w:val="000000"/>
          <w:sz w:val="28"/>
        </w:rPr>
        <w:t xml:space="preserve">
      21) 26, 27 және 28-баптар мынадай редакцияда жазылсын: </w:t>
      </w:r>
      <w:r>
        <w:br/>
      </w:r>
      <w:r>
        <w:rPr>
          <w:rFonts w:ascii="Times New Roman"/>
          <w:b w:val="false"/>
          <w:i w:val="false"/>
          <w:color w:val="000000"/>
          <w:sz w:val="28"/>
        </w:rPr>
        <w:t xml:space="preserve">
      "26-бап. Тарих және мәдениет ескерткiштерiн халықаралық, республикалық және жергiлiктi маңызы бар ескерткіштер категорияларына жатқызу </w:t>
      </w:r>
      <w:r>
        <w:br/>
      </w:r>
      <w:r>
        <w:rPr>
          <w:rFonts w:ascii="Times New Roman"/>
          <w:b w:val="false"/>
          <w:i w:val="false"/>
          <w:color w:val="000000"/>
          <w:sz w:val="28"/>
        </w:rPr>
        <w:t xml:space="preserve">
      Тарих және мәдениет ескерткiштерiн есепке алу және ұйымдастыруды тиiмдi ұйымдастыру мақсатында ескерткiштер мынадай категорияларға бөлiнедi: </w:t>
      </w:r>
      <w:r>
        <w:br/>
      </w:r>
      <w:r>
        <w:rPr>
          <w:rFonts w:ascii="Times New Roman"/>
          <w:b w:val="false"/>
          <w:i w:val="false"/>
          <w:color w:val="000000"/>
          <w:sz w:val="28"/>
        </w:rPr>
        <w:t xml:space="preserve">
      1) ЮНЕСКО-ның Әлемдiк Мәдени және Табиғи Мұралардың тiзiмiне кiрген халықаралық мағынадағы тарихи, ғылыми, сәулет, көркемдiк, мемориалдық сапасы жоғары тарих және мәдениет ескерткiштерi; </w:t>
      </w:r>
      <w:r>
        <w:br/>
      </w:r>
      <w:r>
        <w:rPr>
          <w:rFonts w:ascii="Times New Roman"/>
          <w:b w:val="false"/>
          <w:i w:val="false"/>
          <w:color w:val="000000"/>
          <w:sz w:val="28"/>
        </w:rPr>
        <w:t xml:space="preserve">
      2) республикалық маңызы бар тарихи, ғылыми, архитектуралық, көркемдiк, мемориалдық аса маңызды сапалы тарих және мәдениет ескерткiштерi; </w:t>
      </w:r>
      <w:r>
        <w:br/>
      </w:r>
      <w:r>
        <w:rPr>
          <w:rFonts w:ascii="Times New Roman"/>
          <w:b w:val="false"/>
          <w:i w:val="false"/>
          <w:color w:val="000000"/>
          <w:sz w:val="28"/>
        </w:rPr>
        <w:t xml:space="preserve">
      3) облыстардың (республикалық маңызы бар қаланың, астананың), аудандардың тарихы мен мәдениетi үшiн аса маңызы бар тарихи, ғылыми, сәулет, мемориалдық құндылықтар ұсынатын жергіліктi маңызы бар тарих және мәдениет ескерткiштерi."; </w:t>
      </w:r>
      <w:r>
        <w:br/>
      </w:r>
      <w:r>
        <w:rPr>
          <w:rFonts w:ascii="Times New Roman"/>
          <w:b w:val="false"/>
          <w:i w:val="false"/>
          <w:color w:val="000000"/>
          <w:sz w:val="28"/>
        </w:rPr>
        <w:t xml:space="preserve">
      27-бап. Тарих және мәдениет ескерткiштерiнiң тiзiмiн бекiту тәртібi ЮНЕСКО-ның Әлемдiк Мәдени және Табиғи Мұралардың тiзiмiне енгiзiлу үшiн ұсынылатын тарих және мәдениет ескерткiштерiнiң тiзбесiн белгiленген тәртiппен Қазақстан Республикасының Yкiметi ұсынады. </w:t>
      </w:r>
      <w:r>
        <w:br/>
      </w:r>
      <w:r>
        <w:rPr>
          <w:rFonts w:ascii="Times New Roman"/>
          <w:b w:val="false"/>
          <w:i w:val="false"/>
          <w:color w:val="000000"/>
          <w:sz w:val="28"/>
        </w:rPr>
        <w:t xml:space="preserve">
      Республикалық маңызы бар тарих және мәдениет ескерткiштерiнiң тiзiмiн Қазақстан Республикасының Тарихи-мәдени мұраны қорғау және пайдалану жөнiндегі мемлекеттiк органының ұсынуы бойынша Қазақстан Республикасының Үкiметі бекiтедi. </w:t>
      </w:r>
      <w:r>
        <w:br/>
      </w:r>
      <w:r>
        <w:rPr>
          <w:rFonts w:ascii="Times New Roman"/>
          <w:b w:val="false"/>
          <w:i w:val="false"/>
          <w:color w:val="000000"/>
          <w:sz w:val="28"/>
        </w:rPr>
        <w:t xml:space="preserve">
      Жергілiкті маңызы бар тарих және мәдениет ескерткiштерiнiң тiзiмiн, Қазақстан Республикасының тарихи-мәдени мұраны қорғау және пайдалану жөнiндегі уәкілетті органының келiсуiмен, облыстық (республикалық маңызы бар қаланың, астананың) атқарушы органдары бекiтеді."; </w:t>
      </w:r>
      <w:r>
        <w:br/>
      </w:r>
      <w:r>
        <w:rPr>
          <w:rFonts w:ascii="Times New Roman"/>
          <w:b w:val="false"/>
          <w:i w:val="false"/>
          <w:color w:val="000000"/>
          <w:sz w:val="28"/>
        </w:rPr>
        <w:t xml:space="preserve">
      28-бап. Тарихи-мәдени мұраны қорғау және пайдалану жөнiндегi уәкілетті органдардың арнаулы комиссиясын құрудың тәртiбi және оның құрамы </w:t>
      </w:r>
      <w:r>
        <w:br/>
      </w:r>
      <w:r>
        <w:rPr>
          <w:rFonts w:ascii="Times New Roman"/>
          <w:b w:val="false"/>
          <w:i w:val="false"/>
          <w:color w:val="000000"/>
          <w:sz w:val="28"/>
        </w:rPr>
        <w:t xml:space="preserve">
      Тарихи-мәдени қазыналарды тарихи-мәдени мұра объектiлерi деп тану туралы, сондай-ақ оларды бұл мәртебеден айыру туралы қорытындыны дайындау үшiн Қазақстан Республикасының тарихи-мәдени мұраны қорғау және пайдалану жөніндегі уәкiлеттi орган уәкілетті комиссиялар құрады, оның құрамына ғалымдар, мамандар, мәдениет пен өнер қайраткерлерi, шығармашылық одақтары мен өзге де қоғамдық бiрлестіктердiң өкiлдерi енедi."; </w:t>
      </w:r>
      <w:r>
        <w:br/>
      </w:r>
      <w:r>
        <w:rPr>
          <w:rFonts w:ascii="Times New Roman"/>
          <w:b w:val="false"/>
          <w:i w:val="false"/>
          <w:color w:val="000000"/>
          <w:sz w:val="28"/>
        </w:rPr>
        <w:t xml:space="preserve">
      22) 29-бапта: </w:t>
      </w:r>
      <w:r>
        <w:br/>
      </w:r>
      <w:r>
        <w:rPr>
          <w:rFonts w:ascii="Times New Roman"/>
          <w:b w:val="false"/>
          <w:i w:val="false"/>
          <w:color w:val="000000"/>
          <w:sz w:val="28"/>
        </w:rPr>
        <w:t xml:space="preserve">
      екiншi бөлiк алынып тасталсын; </w:t>
      </w:r>
      <w:r>
        <w:br/>
      </w:r>
      <w:r>
        <w:rPr>
          <w:rFonts w:ascii="Times New Roman"/>
          <w:b w:val="false"/>
          <w:i w:val="false"/>
          <w:color w:val="000000"/>
          <w:sz w:val="28"/>
        </w:rPr>
        <w:t xml:space="preserve">
      үшiншi бөлiк мынадай редакцияда жазылсын: </w:t>
      </w:r>
      <w:r>
        <w:br/>
      </w:r>
      <w:r>
        <w:rPr>
          <w:rFonts w:ascii="Times New Roman"/>
          <w:b w:val="false"/>
          <w:i w:val="false"/>
          <w:color w:val="000000"/>
          <w:sz w:val="28"/>
        </w:rPr>
        <w:t xml:space="preserve">
      "Қала құрылыс және қалалардың сәулет, тарих және мәдениет ескерткiштерiн және басқа да елдi мекендердiң тарих және мәдениет ескерткiштерiн пайдалану режимi оларды қорғау аймағы жобаларында белгiленедi, бұл жобаларды тарих және мәдениет ескерткiштерiн қорғау және пайдалану ережелерiне сәйкес облыстың (республикалық маңызы бар қаланың, астананың) жергiлiктi атқарушы органдары бекiтедi."; </w:t>
      </w:r>
      <w:r>
        <w:br/>
      </w:r>
      <w:r>
        <w:rPr>
          <w:rFonts w:ascii="Times New Roman"/>
          <w:b w:val="false"/>
          <w:i w:val="false"/>
          <w:color w:val="000000"/>
          <w:sz w:val="28"/>
        </w:rPr>
        <w:t xml:space="preserve">
      23) 30-баптың екiншi бөлігі мынадай редакцияда жазылсын: </w:t>
      </w:r>
      <w:r>
        <w:br/>
      </w:r>
      <w:r>
        <w:rPr>
          <w:rFonts w:ascii="Times New Roman"/>
          <w:b w:val="false"/>
          <w:i w:val="false"/>
          <w:color w:val="000000"/>
          <w:sz w:val="28"/>
        </w:rPr>
        <w:t xml:space="preserve">
      "Жергілiктi маңызы бар тарих және мәдениет ескерткiштерi болып табылатын үйлер, ғимараттар Қазақстан Республикасының тарихи-мәдени мұраны қорғау және пайдалану жөнiндегi уәкiлеттi органымен алдын ала келiсiм бойынша олар орналасқан аумақтардың облыстық (республикалық маңызы бар қаланың, астананың), аудандық атқарушы органдардың шешiмi бойынша пайдалануға берiледi."; </w:t>
      </w:r>
      <w:r>
        <w:br/>
      </w:r>
      <w:r>
        <w:rPr>
          <w:rFonts w:ascii="Times New Roman"/>
          <w:b w:val="false"/>
          <w:i w:val="false"/>
          <w:color w:val="000000"/>
          <w:sz w:val="28"/>
        </w:rPr>
        <w:t xml:space="preserve">
      24) 31-баптың екiншi бөлiгi алынып тасталсын; </w:t>
      </w:r>
      <w:r>
        <w:br/>
      </w:r>
      <w:r>
        <w:rPr>
          <w:rFonts w:ascii="Times New Roman"/>
          <w:b w:val="false"/>
          <w:i w:val="false"/>
          <w:color w:val="000000"/>
          <w:sz w:val="28"/>
        </w:rPr>
        <w:t xml:space="preserve">
      25) 32-баптың екiншi бөлiгi мынадай редакцияда жазылсын: </w:t>
      </w:r>
      <w:r>
        <w:br/>
      </w:r>
      <w:r>
        <w:rPr>
          <w:rFonts w:ascii="Times New Roman"/>
          <w:b w:val="false"/>
          <w:i w:val="false"/>
          <w:color w:val="000000"/>
          <w:sz w:val="28"/>
        </w:rPr>
        <w:t xml:space="preserve">
      "Тарих және мәдениет ескерткiштерiн, оның категорияларына қарай пайдалану құқығынан айыру, егер ескерткiшті пайдалану туралы шартта өзгеше көзделмеген болса, тарихи-мәдени мұра объектiлерiн меншiктенушiнiң немесе тарихи-мәдени мұраны қорғау және пайдалану жөніндегі мемлекеттiк органның, облыстық (республикалық маңызы бар қаланың, астананың) атқарушы органның арызы негізінде соттың шешiмiмен ғана жүзеге асырылады."; </w:t>
      </w:r>
      <w:r>
        <w:br/>
      </w:r>
      <w:r>
        <w:rPr>
          <w:rFonts w:ascii="Times New Roman"/>
          <w:b w:val="false"/>
          <w:i w:val="false"/>
          <w:color w:val="000000"/>
          <w:sz w:val="28"/>
        </w:rPr>
        <w:t xml:space="preserve">
      26) 33-бапта "қозғалмайтын" деген сөз алынып тасталсын; </w:t>
      </w:r>
      <w:r>
        <w:br/>
      </w:r>
      <w:r>
        <w:rPr>
          <w:rFonts w:ascii="Times New Roman"/>
          <w:b w:val="false"/>
          <w:i w:val="false"/>
          <w:color w:val="000000"/>
          <w:sz w:val="28"/>
        </w:rPr>
        <w:t xml:space="preserve">
      27) 34-бап мынадай редакция жазылсын: </w:t>
      </w:r>
      <w:r>
        <w:br/>
      </w:r>
      <w:r>
        <w:rPr>
          <w:rFonts w:ascii="Times New Roman"/>
          <w:b w:val="false"/>
          <w:i w:val="false"/>
          <w:color w:val="000000"/>
          <w:sz w:val="28"/>
        </w:rPr>
        <w:t xml:space="preserve">
      "34-бап. Тарихи-мәдени мұра объектiлерiн қалпына келтiру, консервациялау және регенерациялау </w:t>
      </w:r>
      <w:r>
        <w:br/>
      </w:r>
      <w:r>
        <w:rPr>
          <w:rFonts w:ascii="Times New Roman"/>
          <w:b w:val="false"/>
          <w:i w:val="false"/>
          <w:color w:val="000000"/>
          <w:sz w:val="28"/>
        </w:rPr>
        <w:t xml:space="preserve">
      Тарихи-мәдени мұра объектiлерiн қалпына келтiру, консервациялау және регенерациялау тек ескерткiштердi қорғау жөніндегі мемлекеттiк органдардың рұқсатымен және солардың бақылауымен ғана жүзеге асырылады. </w:t>
      </w:r>
      <w:r>
        <w:br/>
      </w:r>
      <w:r>
        <w:rPr>
          <w:rFonts w:ascii="Times New Roman"/>
          <w:b w:val="false"/>
          <w:i w:val="false"/>
          <w:color w:val="000000"/>
          <w:sz w:val="28"/>
        </w:rPr>
        <w:t xml:space="preserve">
      Тарих және мәдениет ескерткiштерiн қалпына келтiру, консервациялау және регенерациялау бюджет қаражаты есебiнен, сондай-ақ тарих және мәдениет ескерткiштерiн меншiктенушiлер мен пайдаланушылардың қаражаты есебiнен жүзеге асырылады. </w:t>
      </w:r>
      <w:r>
        <w:br/>
      </w:r>
      <w:r>
        <w:rPr>
          <w:rFonts w:ascii="Times New Roman"/>
          <w:b w:val="false"/>
          <w:i w:val="false"/>
          <w:color w:val="000000"/>
          <w:sz w:val="28"/>
        </w:rPr>
        <w:t xml:space="preserve">
      Тарих және мәдениет ескерткiштерiн қалпына келтiру, консервациялау және регенерациялау жөніндегі жұмыстарды Қазақстан Республикасының тарихи-мәдени мұраны қорғау және пайдалану жөнiндегі мемлекеттік органы беретiн осы сияқты қызметтермен айналысуға құқық беретiн лицензиялар мен арнайы рұқсат негізiнде мамандандырылған ғылыми-реставрациялық ұйымдар, басқа да ұйымдар мен азаматтар жүргізедi. </w:t>
      </w:r>
      <w:r>
        <w:br/>
      </w:r>
      <w:r>
        <w:rPr>
          <w:rFonts w:ascii="Times New Roman"/>
          <w:b w:val="false"/>
          <w:i w:val="false"/>
          <w:color w:val="000000"/>
          <w:sz w:val="28"/>
        </w:rPr>
        <w:t xml:space="preserve">
      Ғылыми-реставрациялық және басқа ұйымдар мен азаматтарды тиiсті жұмыстар жүргiзуге шарттар негізiнде тарих және мәдениет ескерткiштерiн меншiктенушiлер немесе пайдаланушылар тартады."; </w:t>
      </w:r>
      <w:r>
        <w:br/>
      </w:r>
      <w:r>
        <w:rPr>
          <w:rFonts w:ascii="Times New Roman"/>
          <w:b w:val="false"/>
          <w:i w:val="false"/>
          <w:color w:val="000000"/>
          <w:sz w:val="28"/>
        </w:rPr>
        <w:t xml:space="preserve">
      28) 35-бапта: </w:t>
      </w:r>
      <w:r>
        <w:br/>
      </w:r>
      <w:r>
        <w:rPr>
          <w:rFonts w:ascii="Times New Roman"/>
          <w:b w:val="false"/>
          <w:i w:val="false"/>
          <w:color w:val="000000"/>
          <w:sz w:val="28"/>
        </w:rPr>
        <w:t xml:space="preserve">
      тақырыбында "ескерткiштердi қорғау органдарымен" деген сөздер "тарихи-мәдени мұраны қорғау және пайдалану жөніндегі уәкiлеттi органмен" деген сөздермен ауыстырылсын; </w:t>
      </w:r>
      <w:r>
        <w:br/>
      </w:r>
      <w:r>
        <w:rPr>
          <w:rFonts w:ascii="Times New Roman"/>
          <w:b w:val="false"/>
          <w:i w:val="false"/>
          <w:color w:val="000000"/>
          <w:sz w:val="28"/>
        </w:rPr>
        <w:t xml:space="preserve">
      "ескерткiштердi қорғайтын мемлекеттiк органдармен, жергіліктi өкiмет органдарымен және Қазақстан Республикасы Ұлттық Ғылым академиясымен" деген сөздер "тарихи-мәдени мұраны қорғау және пайдалану жөнiндегі уәкiлеттi органмен" деген сөздермен ауыстырылсын; </w:t>
      </w:r>
      <w:r>
        <w:br/>
      </w:r>
      <w:r>
        <w:rPr>
          <w:rFonts w:ascii="Times New Roman"/>
          <w:b w:val="false"/>
          <w:i w:val="false"/>
          <w:color w:val="000000"/>
          <w:sz w:val="28"/>
        </w:rPr>
        <w:t xml:space="preserve">
      29) 36-бапта: </w:t>
      </w:r>
      <w:r>
        <w:br/>
      </w:r>
      <w:r>
        <w:rPr>
          <w:rFonts w:ascii="Times New Roman"/>
          <w:b w:val="false"/>
          <w:i w:val="false"/>
          <w:color w:val="000000"/>
          <w:sz w:val="28"/>
        </w:rPr>
        <w:t xml:space="preserve">
      екiншi бөлiкте: </w:t>
      </w:r>
      <w:r>
        <w:br/>
      </w:r>
      <w:r>
        <w:rPr>
          <w:rFonts w:ascii="Times New Roman"/>
          <w:b w:val="false"/>
          <w:i w:val="false"/>
          <w:color w:val="000000"/>
          <w:sz w:val="28"/>
        </w:rPr>
        <w:t xml:space="preserve">
      "мемлекеттiк" деген сөздер "уәкiлеттi" деген сөздермен ауыстырылсын; </w:t>
      </w:r>
      <w:r>
        <w:br/>
      </w:r>
      <w:r>
        <w:rPr>
          <w:rFonts w:ascii="Times New Roman"/>
          <w:b w:val="false"/>
          <w:i w:val="false"/>
          <w:color w:val="000000"/>
          <w:sz w:val="28"/>
        </w:rPr>
        <w:t xml:space="preserve">
      "тиiстi жергiлiктi өкiмет органдары" деген сөздер "облыстық (республикалық маңызы бар қаланың, астананың) атқарушы органдары" деген сөздермен ауыстырылсын; </w:t>
      </w:r>
      <w:r>
        <w:br/>
      </w:r>
      <w:r>
        <w:rPr>
          <w:rFonts w:ascii="Times New Roman"/>
          <w:b w:val="false"/>
          <w:i w:val="false"/>
          <w:color w:val="000000"/>
          <w:sz w:val="28"/>
        </w:rPr>
        <w:t xml:space="preserve">
      "мемлекеттiк" деген сөз "уәкiлетті" деген сөзбен ауыстырылсын; </w:t>
      </w:r>
      <w:r>
        <w:br/>
      </w:r>
      <w:r>
        <w:rPr>
          <w:rFonts w:ascii="Times New Roman"/>
          <w:b w:val="false"/>
          <w:i w:val="false"/>
          <w:color w:val="000000"/>
          <w:sz w:val="28"/>
        </w:rPr>
        <w:t xml:space="preserve">
      үшiншi бөлiкте "ескерткiштердi қорғайтын тиiстi органдардың" деген сөздер "тарихи-мәдени мұраны қорғау және пайдалану жөнiндегi уәкiлетті органның" деген сөздермен ауыстырылсын; </w:t>
      </w:r>
      <w:r>
        <w:br/>
      </w:r>
      <w:r>
        <w:rPr>
          <w:rFonts w:ascii="Times New Roman"/>
          <w:b w:val="false"/>
          <w:i w:val="false"/>
          <w:color w:val="000000"/>
          <w:sz w:val="28"/>
        </w:rPr>
        <w:t xml:space="preserve">
      бесiншi бөлiкте "жергілікті өкiмет органының" деген сөздер "облыстың (республикалық маңызы бар қаланың, астананың) жергіліктi атқарушы органының" деген сөздермен ауыстырылсын; </w:t>
      </w:r>
      <w:r>
        <w:br/>
      </w:r>
      <w:r>
        <w:rPr>
          <w:rFonts w:ascii="Times New Roman"/>
          <w:b w:val="false"/>
          <w:i w:val="false"/>
          <w:color w:val="000000"/>
          <w:sz w:val="28"/>
        </w:rPr>
        <w:t xml:space="preserve">
      30) 38-бапта: </w:t>
      </w:r>
      <w:r>
        <w:br/>
      </w:r>
      <w:r>
        <w:rPr>
          <w:rFonts w:ascii="Times New Roman"/>
          <w:b w:val="false"/>
          <w:i w:val="false"/>
          <w:color w:val="000000"/>
          <w:sz w:val="28"/>
        </w:rPr>
        <w:t xml:space="preserve">
      үшiншi бөлiкте "тиiстi мемлекеттiк орган" деген сөздер "уәкілетті орган" деген сөздермен ауыстырылсын; </w:t>
      </w:r>
      <w:r>
        <w:br/>
      </w:r>
      <w:r>
        <w:rPr>
          <w:rFonts w:ascii="Times New Roman"/>
          <w:b w:val="false"/>
          <w:i w:val="false"/>
          <w:color w:val="000000"/>
          <w:sz w:val="28"/>
        </w:rPr>
        <w:t xml:space="preserve">
      "ескерткiштердi" деген сөз "тарих және мәдениет ескерткiштерiн" деген сөздермен ауыстырылсын; </w:t>
      </w:r>
      <w:r>
        <w:br/>
      </w:r>
      <w:r>
        <w:rPr>
          <w:rFonts w:ascii="Times New Roman"/>
          <w:b w:val="false"/>
          <w:i w:val="false"/>
          <w:color w:val="000000"/>
          <w:sz w:val="28"/>
        </w:rPr>
        <w:t xml:space="preserve">
      31) 39-баптың екiншi бөлiгінде "мемлекеттiк" деген сөз "уәкілетті" деген сөзбен ауыстырылсын; </w:t>
      </w:r>
      <w:r>
        <w:br/>
      </w:r>
      <w:r>
        <w:rPr>
          <w:rFonts w:ascii="Times New Roman"/>
          <w:b w:val="false"/>
          <w:i w:val="false"/>
          <w:color w:val="000000"/>
          <w:sz w:val="28"/>
        </w:rPr>
        <w:t xml:space="preserve">
      32) 40-бапта: </w:t>
      </w:r>
      <w:r>
        <w:br/>
      </w:r>
      <w:r>
        <w:rPr>
          <w:rFonts w:ascii="Times New Roman"/>
          <w:b w:val="false"/>
          <w:i w:val="false"/>
          <w:color w:val="000000"/>
          <w:sz w:val="28"/>
        </w:rPr>
        <w:t xml:space="preserve">
      бiрiншi бөлiкте "рұқсат (ашық парақ)" деген сөздер "рұқсат құжаттары және/немесе лицензиясы" деген сөздермен ауыстырылсын; </w:t>
      </w:r>
      <w:r>
        <w:br/>
      </w: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"Қазақстан Республикасының аумағында қазба және барлау жұмыстарын жүргізуге рұқсат құжаттарын және/немесе лицензияны облыстық (республикалық маңызы бар қаланың, астананың) атқарушы органдарымен келiсiм бойынша Қазақстан Республикасының тарихи-мәдени мұраны қорғау және пайдалану жөнiндегi уәкілетті органы береді."; </w:t>
      </w:r>
      <w:r>
        <w:br/>
      </w:r>
      <w:r>
        <w:rPr>
          <w:rFonts w:ascii="Times New Roman"/>
          <w:b w:val="false"/>
          <w:i w:val="false"/>
          <w:color w:val="000000"/>
          <w:sz w:val="28"/>
        </w:rPr>
        <w:t xml:space="preserve">
      33) 42-бапта: </w:t>
      </w:r>
      <w:r>
        <w:br/>
      </w:r>
      <w:r>
        <w:rPr>
          <w:rFonts w:ascii="Times New Roman"/>
          <w:b w:val="false"/>
          <w:i w:val="false"/>
          <w:color w:val="000000"/>
          <w:sz w:val="28"/>
        </w:rPr>
        <w:t xml:space="preserve">
      бiрiншi бөлiгiнде "Тарих және мәдениет ескерткiштерiн қорғау, сақтау және пайдалану туралы" деген сөздер "Қазақстан Республикасының тарихи-мәдени мұраларды қорғау туралы" деген сөздермен ауыстырылсын; </w:t>
      </w:r>
      <w:r>
        <w:br/>
      </w:r>
      <w:r>
        <w:rPr>
          <w:rFonts w:ascii="Times New Roman"/>
          <w:b w:val="false"/>
          <w:i w:val="false"/>
          <w:color w:val="000000"/>
          <w:sz w:val="28"/>
        </w:rPr>
        <w:t xml:space="preserve">
      екiншi бөлiгі мынадай редакцияда жазылсын: </w:t>
      </w:r>
      <w:r>
        <w:br/>
      </w:r>
      <w:r>
        <w:rPr>
          <w:rFonts w:ascii="Times New Roman"/>
          <w:b w:val="false"/>
          <w:i w:val="false"/>
          <w:color w:val="000000"/>
          <w:sz w:val="28"/>
        </w:rPr>
        <w:t xml:space="preserve">
      "Тарих және мәдениет ескерткiшiне немесе оның қорғау аймағына зиян келтiрген кәсiпорындар, ұйымдар, мекемелер, қоғамдық бiрлестiктер мен азаматтар тарих және мәдениет ескерткiшiн немесе оның қорғау аймағын бұрынғы қалпына келтiруге, ал бұл мүмкiн болмаған кезде келтiрiлген зиянды Қазақстан Республикасының заңдарына сәйкес өтеуге мiндетті. Тарих және мәдениет ескерткiшiн немесе оның қорғау аймағын қалпына келтiру ескерткiштердi тiркеудiң белгіленген тәртiбiн сақтай отырып және Қазақстан Республикасының тарихи-мәдени мұраны қорғау және пайдалану жөнiндегі уәкiлеттік органның бақылауымен жүзеге асырылады."; </w:t>
      </w:r>
      <w:r>
        <w:br/>
      </w:r>
      <w:r>
        <w:rPr>
          <w:rFonts w:ascii="Times New Roman"/>
          <w:b w:val="false"/>
          <w:i w:val="false"/>
          <w:color w:val="000000"/>
          <w:sz w:val="28"/>
        </w:rPr>
        <w:t xml:space="preserve">
      34) 43-бапта: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"облыстық (республикалық маңызы бар қаланың, астананың), аудандық атқарушы органдар;"; </w:t>
      </w:r>
      <w:r>
        <w:br/>
      </w:r>
      <w:r>
        <w:rPr>
          <w:rFonts w:ascii="Times New Roman"/>
          <w:b w:val="false"/>
          <w:i w:val="false"/>
          <w:color w:val="000000"/>
          <w:sz w:val="28"/>
        </w:rPr>
        <w:t xml:space="preserve">
      үшiншi абзацта "мемлекеттік" деген сөз "уәкiлетті" деген сөзбен ауыстырылсын; </w:t>
      </w:r>
      <w:r>
        <w:br/>
      </w:r>
      <w:r>
        <w:rPr>
          <w:rFonts w:ascii="Times New Roman"/>
          <w:b w:val="false"/>
          <w:i w:val="false"/>
          <w:color w:val="000000"/>
          <w:sz w:val="28"/>
        </w:rPr>
        <w:t xml:space="preserve">
      төртiншi абзацта "архивтерiн" деген сөзден кейiн "және деректерiн" деген сөздермен толықтырылсын; </w:t>
      </w:r>
      <w:r>
        <w:br/>
      </w:r>
      <w:r>
        <w:rPr>
          <w:rFonts w:ascii="Times New Roman"/>
          <w:b w:val="false"/>
          <w:i w:val="false"/>
          <w:color w:val="000000"/>
          <w:sz w:val="28"/>
        </w:rPr>
        <w:t xml:space="preserve">
      35) IX-бөлiм және 44-бап алынып тасталсын. </w:t>
      </w:r>
    </w:p>
    <w:bookmarkEnd w:id="12"/>
    <w:bookmarkStart w:name="z14" w:id="13"/>
    <w:p>
      <w:pPr>
        <w:spacing w:after="0"/>
        <w:ind w:left="0"/>
        <w:jc w:val="both"/>
      </w:pPr>
      <w:r>
        <w:rPr>
          <w:rFonts w:ascii="Times New Roman"/>
          <w:b w:val="false"/>
          <w:i w:val="false"/>
          <w:color w:val="000000"/>
          <w:sz w:val="28"/>
        </w:rPr>
        <w:t>
      10. "Жеке кәсiпкерлiктi қорғау және қолдау туралы" Қазақстан Республикасының 1992 жылғы 4 шiлдедегі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1992 ж., N 16, 424-құжат; 1995 ж., N 20, 120, 121-құжаттар; Қазақстан Республикасы Парламентiнiң Жаршысы, 1996 ж., N 14, 274-құжат; 1997 ж., N 13-14, 195, 205-құжаттар; 1999 ж., N 23, 931-құжат; 2001 ж., N 8, 52-құжат; N 24, 338-құжат; 2003 ж., N 10, 51-құжат): </w:t>
      </w:r>
      <w:r>
        <w:br/>
      </w:r>
      <w:r>
        <w:rPr>
          <w:rFonts w:ascii="Times New Roman"/>
          <w:b w:val="false"/>
          <w:i w:val="false"/>
          <w:color w:val="000000"/>
          <w:sz w:val="28"/>
        </w:rPr>
        <w:t xml:space="preserve">
      1) 11-баптың 1-тармағында "республикалық" деген сөз алынып тасталсын. </w:t>
      </w:r>
    </w:p>
    <w:bookmarkEnd w:id="13"/>
    <w:bookmarkStart w:name="z15" w:id="14"/>
    <w:p>
      <w:pPr>
        <w:spacing w:after="0"/>
        <w:ind w:left="0"/>
        <w:jc w:val="both"/>
      </w:pPr>
      <w:r>
        <w:rPr>
          <w:rFonts w:ascii="Times New Roman"/>
          <w:b w:val="false"/>
          <w:i w:val="false"/>
          <w:color w:val="000000"/>
          <w:sz w:val="28"/>
        </w:rPr>
        <w:t>
      11. "Қазақстан Республикасының Мемлекеттік шекарасы туралы" 1993 жылғы 13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1993 ж., N 1, 1-құжат; Қазақстан Республикасы Парламентiнiң Жаршысы 1996 ж., N 14, 275-құжат; 1998 ж., N 24, 436-құжат; 2002 ж., N 16, 147-құжат): </w:t>
      </w:r>
      <w:r>
        <w:br/>
      </w:r>
      <w:r>
        <w:rPr>
          <w:rFonts w:ascii="Times New Roman"/>
          <w:b w:val="false"/>
          <w:i w:val="false"/>
          <w:color w:val="000000"/>
          <w:sz w:val="28"/>
        </w:rPr>
        <w:t xml:space="preserve">
      1) 19-бапта: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"адамдардың" деген сөздер "Қазақстан Республикасы азаматтарының" деген сөздермен ауыстырылсын; </w:t>
      </w:r>
      <w:r>
        <w:br/>
      </w:r>
      <w:r>
        <w:rPr>
          <w:rFonts w:ascii="Times New Roman"/>
          <w:b w:val="false"/>
          <w:i w:val="false"/>
          <w:color w:val="000000"/>
          <w:sz w:val="28"/>
        </w:rPr>
        <w:t xml:space="preserve">
      төртiншi бөлiкте "Шетелдiктер" деген сөздерден кейiн "мен азаматтығы жоқ адамдар" деген сөздермен толықтырылсын; </w:t>
      </w:r>
      <w:r>
        <w:br/>
      </w:r>
      <w:r>
        <w:rPr>
          <w:rFonts w:ascii="Times New Roman"/>
          <w:b w:val="false"/>
          <w:i w:val="false"/>
          <w:color w:val="000000"/>
          <w:sz w:val="28"/>
        </w:rPr>
        <w:t xml:space="preserve">
      2) 21-баптың екiншi абзацы мынадай редакцияда жазылсын: </w:t>
      </w:r>
      <w:r>
        <w:br/>
      </w:r>
      <w:r>
        <w:rPr>
          <w:rFonts w:ascii="Times New Roman"/>
          <w:b w:val="false"/>
          <w:i w:val="false"/>
          <w:color w:val="000000"/>
          <w:sz w:val="28"/>
        </w:rPr>
        <w:t xml:space="preserve">
      "Карантин тәртiбiн енгiзумен карантин аймағын белгілеу немесе уәкілетті органдардың органдарының ұсынысы бойынша оның күшiн жою туралы шешiмдердi </w:t>
      </w:r>
      <w:r>
        <w:br/>
      </w:r>
      <w:r>
        <w:rPr>
          <w:rFonts w:ascii="Times New Roman"/>
          <w:b w:val="false"/>
          <w:i w:val="false"/>
          <w:color w:val="000000"/>
          <w:sz w:val="28"/>
        </w:rPr>
        <w:t xml:space="preserve">
      1) екi немесе одан да көп облыстар аумағында - Қазақстан Республикасының Үкіметі; </w:t>
      </w:r>
      <w:r>
        <w:br/>
      </w:r>
      <w:r>
        <w:rPr>
          <w:rFonts w:ascii="Times New Roman"/>
          <w:b w:val="false"/>
          <w:i w:val="false"/>
          <w:color w:val="000000"/>
          <w:sz w:val="28"/>
        </w:rPr>
        <w:t xml:space="preserve">
      2) облыс аудан аумағында - облыстың (республикалық маңызы бар қаланың, астананың) жергiлiктi атқарушы органы қабылдайды. </w:t>
      </w:r>
      <w:r>
        <w:br/>
      </w:r>
      <w:r>
        <w:rPr>
          <w:rFonts w:ascii="Times New Roman"/>
          <w:b w:val="false"/>
          <w:i w:val="false"/>
          <w:color w:val="000000"/>
          <w:sz w:val="28"/>
        </w:rPr>
        <w:t xml:space="preserve">
      Карантин өңiрiнiң ветеринарлық тәртібi Қазақстан Республикасының заңнамасымен белгiленген тәртiппен анықталады."; </w:t>
      </w:r>
      <w:r>
        <w:br/>
      </w:r>
      <w:r>
        <w:rPr>
          <w:rFonts w:ascii="Times New Roman"/>
          <w:b w:val="false"/>
          <w:i w:val="false"/>
          <w:color w:val="000000"/>
          <w:sz w:val="28"/>
        </w:rPr>
        <w:t xml:space="preserve">
      3) 6-тараудың атауында "жергіліктi өкiлдi және атқарушы" деген сөздер алынып тасталсын; </w:t>
      </w:r>
      <w:r>
        <w:br/>
      </w:r>
      <w:r>
        <w:rPr>
          <w:rFonts w:ascii="Times New Roman"/>
          <w:b w:val="false"/>
          <w:i w:val="false"/>
          <w:color w:val="000000"/>
          <w:sz w:val="28"/>
        </w:rPr>
        <w:t xml:space="preserve">
      4) 23-бапта: </w:t>
      </w:r>
      <w:r>
        <w:br/>
      </w:r>
      <w:r>
        <w:rPr>
          <w:rFonts w:ascii="Times New Roman"/>
          <w:b w:val="false"/>
          <w:i w:val="false"/>
          <w:color w:val="000000"/>
          <w:sz w:val="28"/>
        </w:rPr>
        <w:t xml:space="preserve">
      тақырыпта "Қазақстан Республикасының жергiлiктi өкiлдi және атқарушы органдарының" деген сөздер алынып тасталсын;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5) 24-бапта: </w:t>
      </w:r>
      <w:r>
        <w:br/>
      </w:r>
      <w:r>
        <w:rPr>
          <w:rFonts w:ascii="Times New Roman"/>
          <w:b w:val="false"/>
          <w:i w:val="false"/>
          <w:color w:val="000000"/>
          <w:sz w:val="28"/>
        </w:rPr>
        <w:t xml:space="preserve">
      2-тармақтың 1) тармақшасында "адамдарға" деген сөзден кейiн ", Қазақстан Республикасының азаматтарына" деген сөздермен толықтырылсын;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Қазақстан Республикасының азаматтарына, онда үнемi тұрмайтын шетелдiктер мен азаматтығы жоқ адамдарға шекаралық аймаққа кiруге құқық беретiн рұқсат қағаздарын рәсiмдейдi"; </w:t>
      </w:r>
      <w:r>
        <w:br/>
      </w:r>
      <w:r>
        <w:rPr>
          <w:rFonts w:ascii="Times New Roman"/>
          <w:b w:val="false"/>
          <w:i w:val="false"/>
          <w:color w:val="000000"/>
          <w:sz w:val="28"/>
        </w:rPr>
        <w:t xml:space="preserve">
      4) тармақшада "Қазақстан Республикасының Мемлекеттік шекарасын күзету жөніндегі iс-шаралар жүргізуде" деген сөздер алынып тасталсын; </w:t>
      </w:r>
      <w:r>
        <w:br/>
      </w:r>
      <w:r>
        <w:rPr>
          <w:rFonts w:ascii="Times New Roman"/>
          <w:b w:val="false"/>
          <w:i w:val="false"/>
          <w:color w:val="000000"/>
          <w:sz w:val="28"/>
        </w:rPr>
        <w:t xml:space="preserve">
      5) тармақшада "адамдардың баруын" деген сөздер "Қазақстан Республикасының азаматтары, шетелдiктер мен азаматтығы жоқ адамдардың" деген сөздермен толықтырылсын; </w:t>
      </w:r>
      <w:r>
        <w:br/>
      </w:r>
      <w:r>
        <w:rPr>
          <w:rFonts w:ascii="Times New Roman"/>
          <w:b w:val="false"/>
          <w:i w:val="false"/>
          <w:color w:val="000000"/>
          <w:sz w:val="28"/>
        </w:rPr>
        <w:t xml:space="preserve">
      6) 34-бап мынадай редакцияда жазылсын: </w:t>
      </w:r>
      <w:r>
        <w:br/>
      </w:r>
      <w:r>
        <w:rPr>
          <w:rFonts w:ascii="Times New Roman"/>
          <w:b w:val="false"/>
          <w:i w:val="false"/>
          <w:color w:val="000000"/>
          <w:sz w:val="28"/>
        </w:rPr>
        <w:t xml:space="preserve">
      "34-бап. Мемлекеттiк шекараны қорғауды қаржылық және материалдық-техникалық қамтамасыз ету </w:t>
      </w:r>
      <w:r>
        <w:br/>
      </w:r>
      <w:r>
        <w:rPr>
          <w:rFonts w:ascii="Times New Roman"/>
          <w:b w:val="false"/>
          <w:i w:val="false"/>
          <w:color w:val="000000"/>
          <w:sz w:val="28"/>
        </w:rPr>
        <w:t xml:space="preserve">
      Қазақстан Республикасының Мемлекеттiк шекарасын қорғауды қаржылық және материалдық-техникалық қамтамасыз ету бюджет қаражаты есебiнен жүзеге асырылады.". </w:t>
      </w:r>
    </w:p>
    <w:bookmarkEnd w:id="14"/>
    <w:bookmarkStart w:name="z16" w:id="15"/>
    <w:p>
      <w:pPr>
        <w:spacing w:after="0"/>
        <w:ind w:left="0"/>
        <w:jc w:val="both"/>
      </w:pPr>
      <w:r>
        <w:rPr>
          <w:rFonts w:ascii="Times New Roman"/>
          <w:b w:val="false"/>
          <w:i w:val="false"/>
          <w:color w:val="000000"/>
          <w:sz w:val="28"/>
        </w:rPr>
        <w:t>
      12. "Қазақстан Республикасының Ұлттық қауiпсiздiк комитетiнiң Шекара қызметi туралы" 1993 жылғы 13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1993 ж., N 1, 1-құжат; Қазақстан Республикасы Парламентiнiң Жаршысы, 1996 ж., N 14, 275-құжат; 1998 ж., N 24, 436-құжат; 2002 ж., N 16, 147-құжат): </w:t>
      </w:r>
      <w:r>
        <w:br/>
      </w:r>
      <w:r>
        <w:rPr>
          <w:rFonts w:ascii="Times New Roman"/>
          <w:b w:val="false"/>
          <w:i w:val="false"/>
          <w:color w:val="000000"/>
          <w:sz w:val="28"/>
        </w:rPr>
        <w:t xml:space="preserve">
      1) 5-баптың 4-тармағы мынадай редакцияда жазылсын: </w:t>
      </w:r>
      <w:r>
        <w:br/>
      </w:r>
      <w:r>
        <w:rPr>
          <w:rFonts w:ascii="Times New Roman"/>
          <w:b w:val="false"/>
          <w:i w:val="false"/>
          <w:color w:val="000000"/>
          <w:sz w:val="28"/>
        </w:rPr>
        <w:t xml:space="preserve">
      "4. Шекара қызметiнiң жұмысын қаржыландыру мен материалдық-техникалық қамтамасыз ету Қазақстан Республикасының Ұлттық қауiпсiздiк органдарын ұстауға көзделген бюджет қаражаты шегiнде жүзеге асырылады."; </w:t>
      </w:r>
      <w:r>
        <w:br/>
      </w:r>
      <w:r>
        <w:rPr>
          <w:rFonts w:ascii="Times New Roman"/>
          <w:b w:val="false"/>
          <w:i w:val="false"/>
          <w:color w:val="000000"/>
          <w:sz w:val="28"/>
        </w:rPr>
        <w:t xml:space="preserve">
      2) 6-баптың 2-тармағы алынып тасталсын. </w:t>
      </w:r>
    </w:p>
    <w:bookmarkEnd w:id="15"/>
    <w:bookmarkStart w:name="z19" w:id="16"/>
    <w:p>
      <w:pPr>
        <w:spacing w:after="0"/>
        <w:ind w:left="0"/>
        <w:jc w:val="both"/>
      </w:pPr>
      <w:r>
        <w:rPr>
          <w:rFonts w:ascii="Times New Roman"/>
          <w:b w:val="false"/>
          <w:i w:val="false"/>
          <w:color w:val="000000"/>
          <w:sz w:val="28"/>
        </w:rPr>
        <w:t>
      13. "Әскери қызметшiлер мен олардың отбасы мүшелерiнiң мәртебесi және оларды әлеуметтiк қорғау туралы" Қазақстан Республикасының 1993 жылғы 20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Жоғары Кеңесiнiң Жаршысы, 1993 ж., N 2, 32-құжат; N 18, 429-құжат; 1995 ж., N 20, 120-құжат; N 22, 133-құжат; Қазақстан Республикасы Парламентiнiң Жаршысы, 1997 ж., N 7, 79-құжат; 1999 ж., N 8, 247-құжат; N 23, 920-құжат; 2001 ж., N 20, 257-құжат; 2003 ж., N 15, 135-құжат): </w:t>
      </w:r>
      <w:r>
        <w:br/>
      </w:r>
      <w:r>
        <w:rPr>
          <w:rFonts w:ascii="Times New Roman"/>
          <w:b w:val="false"/>
          <w:i w:val="false"/>
          <w:color w:val="000000"/>
          <w:sz w:val="28"/>
        </w:rPr>
        <w:t xml:space="preserve">
      1) 12-баптың үшiншi бөлігінде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r>
        <w:br/>
      </w:r>
      <w:r>
        <w:rPr>
          <w:rFonts w:ascii="Times New Roman"/>
          <w:b w:val="false"/>
          <w:i w:val="false"/>
          <w:color w:val="000000"/>
          <w:sz w:val="28"/>
        </w:rPr>
        <w:t xml:space="preserve">
      2) 14-баптың 11 абзацы мынадай редакцияда жазылсын: </w:t>
      </w:r>
      <w:r>
        <w:br/>
      </w:r>
      <w:r>
        <w:rPr>
          <w:rFonts w:ascii="Times New Roman"/>
          <w:b w:val="false"/>
          <w:i w:val="false"/>
          <w:color w:val="000000"/>
          <w:sz w:val="28"/>
        </w:rPr>
        <w:t xml:space="preserve">
      "Аталған жағдайларда сот органдарының немесе жоғары тұрған қолбасшылықтың шешiмi бойынша әскери қызметшiлердiң қызметтiк, зейнеткерлiк және басқа да жеке мүлiктiк құқықтары қалпына келтiредi және кiнәлiлердi немесе бюджет қаражаттары есебiнен залалдың орны толтырылды.". </w:t>
      </w:r>
    </w:p>
    <w:bookmarkEnd w:id="16"/>
    <w:bookmarkStart w:name="z20" w:id="17"/>
    <w:p>
      <w:pPr>
        <w:spacing w:after="0"/>
        <w:ind w:left="0"/>
        <w:jc w:val="both"/>
      </w:pPr>
      <w:r>
        <w:rPr>
          <w:rFonts w:ascii="Times New Roman"/>
          <w:b w:val="false"/>
          <w:i w:val="false"/>
          <w:color w:val="000000"/>
          <w:sz w:val="28"/>
        </w:rPr>
        <w:t>
      14. "Қазақстан Республикасының әкiмшiлiк-аумақтық құрылысы туралы" Қазақстан Республикасының 1993 жылғы 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1993 ж., N 23-24, 507-құжат): </w:t>
      </w:r>
      <w:r>
        <w:br/>
      </w:r>
      <w:r>
        <w:rPr>
          <w:rFonts w:ascii="Times New Roman"/>
          <w:b w:val="false"/>
          <w:i w:val="false"/>
          <w:color w:val="000000"/>
          <w:sz w:val="28"/>
        </w:rPr>
        <w:t xml:space="preserve">
      1) 6-бапта "республикалық бюджет қаржылары" деген сөздер "бюджет қаражаты" деген сөздермен ауыстырылсын; </w:t>
      </w:r>
      <w:r>
        <w:br/>
      </w:r>
      <w:r>
        <w:rPr>
          <w:rFonts w:ascii="Times New Roman"/>
          <w:b w:val="false"/>
          <w:i w:val="false"/>
          <w:color w:val="000000"/>
          <w:sz w:val="28"/>
        </w:rPr>
        <w:t xml:space="preserve">
      2) 7-бапта "Ономастика комиссиясы құрылады" деген сөздер "және жергiлiктi атқарушы органдар Ономастикалық комиссиялар құрады" деген сөздермен ауыстырылсын; </w:t>
      </w:r>
      <w:r>
        <w:br/>
      </w:r>
      <w:r>
        <w:rPr>
          <w:rFonts w:ascii="Times New Roman"/>
          <w:b w:val="false"/>
          <w:i w:val="false"/>
          <w:color w:val="000000"/>
          <w:sz w:val="28"/>
        </w:rPr>
        <w:t xml:space="preserve">
      3) 8-бап мынадай редакцияда жазылсын: </w:t>
      </w:r>
      <w:r>
        <w:br/>
      </w:r>
      <w:r>
        <w:rPr>
          <w:rFonts w:ascii="Times New Roman"/>
          <w:b w:val="false"/>
          <w:i w:val="false"/>
          <w:color w:val="000000"/>
          <w:sz w:val="28"/>
        </w:rPr>
        <w:t xml:space="preserve">
      "8-бап. Әкiмшiлiк-аумақтық бiрлiктердi есепке алу мен тiркеу оларды есепті деректерден шығару </w:t>
      </w:r>
      <w:r>
        <w:br/>
      </w:r>
      <w:r>
        <w:rPr>
          <w:rFonts w:ascii="Times New Roman"/>
          <w:b w:val="false"/>
          <w:i w:val="false"/>
          <w:color w:val="000000"/>
          <w:sz w:val="28"/>
        </w:rPr>
        <w:t xml:space="preserve">
      Тұрақты халқының саны елу адамнан асатын және дербес елдi мекендер деп саналатын қоныстар есепке алынады және тiркелуге жатады. </w:t>
      </w:r>
      <w:r>
        <w:br/>
      </w:r>
      <w:r>
        <w:rPr>
          <w:rFonts w:ascii="Times New Roman"/>
          <w:b w:val="false"/>
          <w:i w:val="false"/>
          <w:color w:val="000000"/>
          <w:sz w:val="28"/>
        </w:rPr>
        <w:t xml:space="preserve">
      Қызметтiк мақсаттағы объектiлер болып табылатын жалғыз үйлер, фермалар, қоныстар (орманшылардың, жол қараушылардың, жол шеберлерiнiң үйлерi, зайымкелер, қыстаулар, дала қостары, метеостансалар және т.б.) әкiмшiлiк немесе аумақтық тұрғыдан байланысты елдi мекендер құрамында есепке алынады. </w:t>
      </w:r>
      <w:r>
        <w:br/>
      </w:r>
      <w:r>
        <w:rPr>
          <w:rFonts w:ascii="Times New Roman"/>
          <w:b w:val="false"/>
          <w:i w:val="false"/>
          <w:color w:val="000000"/>
          <w:sz w:val="28"/>
        </w:rPr>
        <w:t xml:space="preserve">
      Қалалардың немесе поселкелердiң құрамына енгізiлген және олардың бiр бөлiгiне айналған елдi мекендер, сондай-ақ тұрғындарының бәрi кетiп қалған немесе қоныс аударған қоныстар дербес әкiмшiлiк-аумақтық бiрлiк мәртебесiнен айырылады және есептi деректерден шығарылады."; </w:t>
      </w:r>
      <w:r>
        <w:br/>
      </w:r>
      <w:r>
        <w:rPr>
          <w:rFonts w:ascii="Times New Roman"/>
          <w:b w:val="false"/>
          <w:i w:val="false"/>
          <w:color w:val="000000"/>
          <w:sz w:val="28"/>
        </w:rPr>
        <w:t xml:space="preserve">
      4) 10-баптың 5) тармақшасы алынып тасталсын; </w:t>
      </w:r>
      <w:r>
        <w:br/>
      </w:r>
      <w:r>
        <w:rPr>
          <w:rFonts w:ascii="Times New Roman"/>
          <w:b w:val="false"/>
          <w:i w:val="false"/>
          <w:color w:val="000000"/>
          <w:sz w:val="28"/>
        </w:rPr>
        <w:t xml:space="preserve">
      5) 11-баптың 4) тармақшасы мынадай редакцияда жазылсын: </w:t>
      </w:r>
      <w:r>
        <w:br/>
      </w:r>
      <w:r>
        <w:rPr>
          <w:rFonts w:ascii="Times New Roman"/>
          <w:b w:val="false"/>
          <w:i w:val="false"/>
          <w:color w:val="000000"/>
          <w:sz w:val="28"/>
        </w:rPr>
        <w:t xml:space="preserve">
      "4) Тиiсті аумақтағы халықтың пiкiрiн есепке ала отырып, ауылдық (селолық) округтердiң, кенттердiң, ауылдардың, селолардың атаулары және оларды қайта атау, сондай-ақ олардың атауларының транскрипциясын өзгерту мәселелерiн шешедi."; </w:t>
      </w:r>
      <w:r>
        <w:br/>
      </w:r>
      <w:r>
        <w:rPr>
          <w:rFonts w:ascii="Times New Roman"/>
          <w:b w:val="false"/>
          <w:i w:val="false"/>
          <w:color w:val="000000"/>
          <w:sz w:val="28"/>
        </w:rPr>
        <w:t xml:space="preserve">
      6) 12-баптың 6) тармақшасы мынадай редакцияда жазылсын: </w:t>
      </w:r>
      <w:r>
        <w:br/>
      </w:r>
      <w:r>
        <w:rPr>
          <w:rFonts w:ascii="Times New Roman"/>
          <w:b w:val="false"/>
          <w:i w:val="false"/>
          <w:color w:val="000000"/>
          <w:sz w:val="28"/>
        </w:rPr>
        <w:t xml:space="preserve">
      "6) аудандық атқарушы органдар аудан шекараларындағы қазiргi және жаңадан құрылатын әкiмшiлiк-аумақтық бiрлiктер мен жекелеген елдi мекендердi есепке алуды және тiркеудi жүзеге асырады, сондай-ақ оларды eceпті деректерден шығарады."; </w:t>
      </w:r>
      <w:r>
        <w:br/>
      </w:r>
      <w:r>
        <w:rPr>
          <w:rFonts w:ascii="Times New Roman"/>
          <w:b w:val="false"/>
          <w:i w:val="false"/>
          <w:color w:val="000000"/>
          <w:sz w:val="28"/>
        </w:rPr>
        <w:t xml:space="preserve">
      7) 13-бап мынадай мазмұндағы 5) тармақшамен толықтырылсын: </w:t>
      </w:r>
      <w:r>
        <w:br/>
      </w:r>
      <w:r>
        <w:rPr>
          <w:rFonts w:ascii="Times New Roman"/>
          <w:b w:val="false"/>
          <w:i w:val="false"/>
          <w:color w:val="000000"/>
          <w:sz w:val="28"/>
        </w:rPr>
        <w:t xml:space="preserve">
      "5) Қаладағы аудандардың, алаңдардың, даңғылдардың, бульварлардың, көшелердiң, тұйық көшелердiң, саябақтардың, скверлердiң, көпiрлердiң және қаланың басқа да құрамды бөлiктерiнiң атауы және оларды қайта атау, олардың атауларының транскрипциясын өзгерту жөнiндегi жұмыстарды орындауды қамтамасыз ету.". </w:t>
      </w:r>
    </w:p>
    <w:bookmarkEnd w:id="17"/>
    <w:bookmarkStart w:name="z21" w:id="18"/>
    <w:p>
      <w:pPr>
        <w:spacing w:after="0"/>
        <w:ind w:left="0"/>
        <w:jc w:val="both"/>
      </w:pPr>
      <w:r>
        <w:rPr>
          <w:rFonts w:ascii="Times New Roman"/>
          <w:b w:val="false"/>
          <w:i w:val="false"/>
          <w:color w:val="000000"/>
          <w:sz w:val="28"/>
        </w:rPr>
        <w:t>
      15. "Жедел-iздестiру қызметi туралы" Қазақстан Республикасының 1994 ж. 15 қыркүйектегі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1994 ж., N 13, 199-құжат; 1995 ж., N 24, 167-құжат; Қазақстан Республикасы Парламентiнiң Жаршысы, 1996 ж., N 14, 275-құжат; 1998 ж., N 24, 436-құжат; 2000 ж., N 3-4, 66-құжат; 2001 ж., N 8, 53-құжат; N 17-18, 245-құжат; 2002 ж., N 4, 32-құжат; N 17, 155-құжат; N 24, 336-құжат): </w:t>
      </w:r>
      <w:r>
        <w:br/>
      </w:r>
      <w:r>
        <w:rPr>
          <w:rFonts w:ascii="Times New Roman"/>
          <w:b w:val="false"/>
          <w:i w:val="false"/>
          <w:color w:val="000000"/>
          <w:sz w:val="28"/>
        </w:rPr>
        <w:t xml:space="preserve">
      1) 20-бап мынадай редакцияда жазылсын: </w:t>
      </w:r>
      <w:r>
        <w:br/>
      </w:r>
      <w:r>
        <w:rPr>
          <w:rFonts w:ascii="Times New Roman"/>
          <w:b w:val="false"/>
          <w:i w:val="false"/>
          <w:color w:val="000000"/>
          <w:sz w:val="28"/>
        </w:rPr>
        <w:t xml:space="preserve">
      "Жедел-iздестiру қызметiн қаржыландыру жедел-iздестіру қызметiн жүзеге асырушы органдарды ұстауға ұлттық валюта түрiнде де, шетел валютасы түрiнде де бюджет қаражаты есебiнен жүзеге асырылады."; </w:t>
      </w:r>
      <w:r>
        <w:br/>
      </w:r>
      <w:r>
        <w:rPr>
          <w:rFonts w:ascii="Times New Roman"/>
          <w:b w:val="false"/>
          <w:i w:val="false"/>
          <w:color w:val="000000"/>
          <w:sz w:val="28"/>
        </w:rPr>
        <w:t xml:space="preserve">
      2) 21-бап мынадай редакцияда жазылсын: </w:t>
      </w:r>
      <w:r>
        <w:br/>
      </w:r>
      <w:r>
        <w:rPr>
          <w:rFonts w:ascii="Times New Roman"/>
          <w:b w:val="false"/>
          <w:i w:val="false"/>
          <w:color w:val="000000"/>
          <w:sz w:val="28"/>
        </w:rPr>
        <w:t xml:space="preserve">
      "бюджет қаражатынан". </w:t>
      </w:r>
    </w:p>
    <w:bookmarkEnd w:id="18"/>
    <w:bookmarkStart w:name="z22" w:id="19"/>
    <w:p>
      <w:pPr>
        <w:spacing w:after="0"/>
        <w:ind w:left="0"/>
        <w:jc w:val="both"/>
      </w:pPr>
      <w:r>
        <w:rPr>
          <w:rFonts w:ascii="Times New Roman"/>
          <w:b w:val="false"/>
          <w:i w:val="false"/>
          <w:color w:val="000000"/>
          <w:sz w:val="28"/>
        </w:rPr>
        <w:t>
      16. "Қазақстан Республикасындағы көлiк туралы" 1994 жылғы 21 қыркүйектегі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1994 ж., N 15, 201-құжат; Қазақстан Республикасы Парламентiнiң Жаршысы, 1996 ж., N 2, 186-құжат; 1998 ж., N 24, 447-құжат; 2001 ж., N 23, 309, 321-құжаттар, N 24, 338-құжат; 2003 ж., N 10, 54-құжат): </w:t>
      </w:r>
      <w:r>
        <w:br/>
      </w:r>
      <w:r>
        <w:rPr>
          <w:rFonts w:ascii="Times New Roman"/>
          <w:b w:val="false"/>
          <w:i w:val="false"/>
          <w:color w:val="000000"/>
          <w:sz w:val="28"/>
        </w:rPr>
        <w:t xml:space="preserve">
      1) 2-баптың бiрiншi бөлiгі мынадай редакцияда жазылсын: </w:t>
      </w:r>
      <w:r>
        <w:br/>
      </w:r>
      <w:r>
        <w:rPr>
          <w:rFonts w:ascii="Times New Roman"/>
          <w:b w:val="false"/>
          <w:i w:val="false"/>
          <w:color w:val="000000"/>
          <w:sz w:val="28"/>
        </w:rPr>
        <w:t xml:space="preserve">
      "Қазақстан Республикасының көлiк туралы заңнамасы Қазақстан Республикасының Конституциясына негізделедi және осы Заң мен Қазақстан Республикасының өзге де нормативтік құқықтық актілерін қамтиды. </w:t>
      </w:r>
      <w:r>
        <w:br/>
      </w:r>
      <w:r>
        <w:rPr>
          <w:rFonts w:ascii="Times New Roman"/>
          <w:b w:val="false"/>
          <w:i w:val="false"/>
          <w:color w:val="000000"/>
          <w:sz w:val="28"/>
        </w:rPr>
        <w:t xml:space="preserve">
      Егер Қазақстан Республикасы бекiткен халықаралық шартта осы Заңда қамтылғаннан басқа ереже белгіленген болса, онда халықаралық шарттың ережесi қолданылады."; </w:t>
      </w:r>
      <w:r>
        <w:br/>
      </w:r>
      <w:r>
        <w:rPr>
          <w:rFonts w:ascii="Times New Roman"/>
          <w:b w:val="false"/>
          <w:i w:val="false"/>
          <w:color w:val="000000"/>
          <w:sz w:val="28"/>
        </w:rPr>
        <w:t xml:space="preserve">
      2) 3-бапта: </w:t>
      </w:r>
      <w:r>
        <w:br/>
      </w:r>
      <w:r>
        <w:rPr>
          <w:rFonts w:ascii="Times New Roman"/>
          <w:b w:val="false"/>
          <w:i w:val="false"/>
          <w:color w:val="000000"/>
          <w:sz w:val="28"/>
        </w:rPr>
        <w:t xml:space="preserve">
      бiрiншi және екiншi бөлiк алынып тасталсын; </w:t>
      </w:r>
      <w:r>
        <w:br/>
      </w:r>
      <w:r>
        <w:rPr>
          <w:rFonts w:ascii="Times New Roman"/>
          <w:b w:val="false"/>
          <w:i w:val="false"/>
          <w:color w:val="000000"/>
          <w:sz w:val="28"/>
        </w:rPr>
        <w:t xml:space="preserve">
      төртiншi бөлiкте "үшiншi" деген сөз "бiрiншi" деген сөзбен ауыстырылсын; </w:t>
      </w:r>
      <w:r>
        <w:br/>
      </w:r>
      <w:r>
        <w:rPr>
          <w:rFonts w:ascii="Times New Roman"/>
          <w:b w:val="false"/>
          <w:i w:val="false"/>
          <w:color w:val="000000"/>
          <w:sz w:val="28"/>
        </w:rPr>
        <w:t xml:space="preserve">
      бесiншi бөлiк алынып тасталсын; </w:t>
      </w:r>
      <w:r>
        <w:br/>
      </w:r>
      <w:r>
        <w:rPr>
          <w:rFonts w:ascii="Times New Roman"/>
          <w:b w:val="false"/>
          <w:i w:val="false"/>
          <w:color w:val="000000"/>
          <w:sz w:val="28"/>
        </w:rPr>
        <w:t xml:space="preserve">
      3) 6-бапта: </w:t>
      </w:r>
      <w:r>
        <w:br/>
      </w:r>
      <w:r>
        <w:rPr>
          <w:rFonts w:ascii="Times New Roman"/>
          <w:b w:val="false"/>
          <w:i w:val="false"/>
          <w:color w:val="000000"/>
          <w:sz w:val="28"/>
        </w:rPr>
        <w:t xml:space="preserve">
      бiрiншi бөлiкте "Келiп" деген сөзден кейiн "мемлекеттiк" деген сөзбен толықтырылсын; </w:t>
      </w:r>
      <w:r>
        <w:br/>
      </w:r>
      <w:r>
        <w:rPr>
          <w:rFonts w:ascii="Times New Roman"/>
          <w:b w:val="false"/>
          <w:i w:val="false"/>
          <w:color w:val="000000"/>
          <w:sz w:val="28"/>
        </w:rPr>
        <w:t xml:space="preserve">
      екiншi бөлiкте: </w:t>
      </w:r>
      <w:r>
        <w:br/>
      </w:r>
      <w:r>
        <w:rPr>
          <w:rFonts w:ascii="Times New Roman"/>
          <w:b w:val="false"/>
          <w:i w:val="false"/>
          <w:color w:val="000000"/>
          <w:sz w:val="28"/>
        </w:rPr>
        <w:t xml:space="preserve">
      үшiншi абзацта "мемлекетаралық және" деген сөздер алынып тасталсын; </w:t>
      </w:r>
      <w:r>
        <w:br/>
      </w:r>
      <w:r>
        <w:rPr>
          <w:rFonts w:ascii="Times New Roman"/>
          <w:b w:val="false"/>
          <w:i w:val="false"/>
          <w:color w:val="000000"/>
          <w:sz w:val="28"/>
        </w:rPr>
        <w:t xml:space="preserve">
      төртiншi абзацта "мен өзге де" деген сөздерден кейiн "нормативтiк құқықтық" деген сөздермен толықтырылсын; </w:t>
      </w:r>
      <w:r>
        <w:br/>
      </w:r>
      <w:r>
        <w:rPr>
          <w:rFonts w:ascii="Times New Roman"/>
          <w:b w:val="false"/>
          <w:i w:val="false"/>
          <w:color w:val="000000"/>
          <w:sz w:val="28"/>
        </w:rPr>
        <w:t xml:space="preserve">
      бесiншi абзацта "мемлекеттiк ұлттық" және "сондай-ақ кадрларды даярлау" деген сөздер алынып тасталсын; </w:t>
      </w:r>
      <w:r>
        <w:br/>
      </w:r>
      <w:r>
        <w:rPr>
          <w:rFonts w:ascii="Times New Roman"/>
          <w:b w:val="false"/>
          <w:i w:val="false"/>
          <w:color w:val="000000"/>
          <w:sz w:val="28"/>
        </w:rPr>
        <w:t xml:space="preserve">
      сегізiнші абзац мынадай редакцияда жазылсын: </w:t>
      </w:r>
      <w:r>
        <w:br/>
      </w:r>
      <w:r>
        <w:rPr>
          <w:rFonts w:ascii="Times New Roman"/>
          <w:b w:val="false"/>
          <w:i w:val="false"/>
          <w:color w:val="000000"/>
          <w:sz w:val="28"/>
        </w:rPr>
        <w:t xml:space="preserve">
      "мемлекеттің мұқтаждықтары және халықты тасымалдау болжамдарын әзiрлеу;"; </w:t>
      </w:r>
      <w:r>
        <w:br/>
      </w:r>
      <w:r>
        <w:rPr>
          <w:rFonts w:ascii="Times New Roman"/>
          <w:b w:val="false"/>
          <w:i w:val="false"/>
          <w:color w:val="000000"/>
          <w:sz w:val="28"/>
        </w:rPr>
        <w:t xml:space="preserve">
      4) 8-баптың бiрiншi бөлiгiнде "Қазақстан Республикасының жергіліктi өкiлдi және атқарушы органдары туралы" деген сөздер "Қазақстан Республикасының жергiлiктi мемлекеттік басқару туралы" деген сөздермен ауыстырылсын; </w:t>
      </w:r>
      <w:r>
        <w:br/>
      </w:r>
      <w:r>
        <w:rPr>
          <w:rFonts w:ascii="Times New Roman"/>
          <w:b w:val="false"/>
          <w:i w:val="false"/>
          <w:color w:val="000000"/>
          <w:sz w:val="28"/>
        </w:rPr>
        <w:t xml:space="preserve">
      "заң және қалыптық құжаттарға" деген сөздер "нормативтiк құқықтық актiлерге" деген сөздермен ауыстырылсын; </w:t>
      </w:r>
      <w:r>
        <w:br/>
      </w:r>
      <w:r>
        <w:rPr>
          <w:rFonts w:ascii="Times New Roman"/>
          <w:b w:val="false"/>
          <w:i w:val="false"/>
          <w:color w:val="000000"/>
          <w:sz w:val="28"/>
        </w:rPr>
        <w:t xml:space="preserve">
      5) 9-баптың төртiншi бөлiгiнде "басқару органдары" деген сөздер "жергіліктi атқарушы органдары" деген сөздермен ауыстырылсын; </w:t>
      </w:r>
      <w:r>
        <w:br/>
      </w:r>
      <w:r>
        <w:rPr>
          <w:rFonts w:ascii="Times New Roman"/>
          <w:b w:val="false"/>
          <w:i w:val="false"/>
          <w:color w:val="000000"/>
          <w:sz w:val="28"/>
        </w:rPr>
        <w:t xml:space="preserve">
      6) 20-баптың екiншi бөлігі алынып тасталсын; </w:t>
      </w:r>
      <w:r>
        <w:br/>
      </w:r>
      <w:r>
        <w:rPr>
          <w:rFonts w:ascii="Times New Roman"/>
          <w:b w:val="false"/>
          <w:i w:val="false"/>
          <w:color w:val="000000"/>
          <w:sz w:val="28"/>
        </w:rPr>
        <w:t xml:space="preserve">
      7) 21-баптың төртiншi бөлігінiң екiншi сөйлемi алынып тасталсын; </w:t>
      </w:r>
      <w:r>
        <w:br/>
      </w:r>
      <w:r>
        <w:rPr>
          <w:rFonts w:ascii="Times New Roman"/>
          <w:b w:val="false"/>
          <w:i w:val="false"/>
          <w:color w:val="000000"/>
          <w:sz w:val="28"/>
        </w:rPr>
        <w:t xml:space="preserve">
      8) 23-баптың алтыншы бөлігінде "арнайы өкiлеттігі бар геология және жер қойнауын қорғау органдарының рұқсаттары" деген сөздер "геология және жер қойнауын қорғаудың уәкiлеттi органының рұқсаты" деген сөздермен ауыстырылсын; </w:t>
      </w:r>
      <w:r>
        <w:br/>
      </w:r>
      <w:r>
        <w:rPr>
          <w:rFonts w:ascii="Times New Roman"/>
          <w:b w:val="false"/>
          <w:i w:val="false"/>
          <w:color w:val="000000"/>
          <w:sz w:val="28"/>
        </w:rPr>
        <w:t xml:space="preserve">
      9) 24-бап алынып тасталсын; </w:t>
      </w:r>
      <w:r>
        <w:br/>
      </w:r>
      <w:r>
        <w:rPr>
          <w:rFonts w:ascii="Times New Roman"/>
          <w:b w:val="false"/>
          <w:i w:val="false"/>
          <w:color w:val="000000"/>
          <w:sz w:val="28"/>
        </w:rPr>
        <w:t xml:space="preserve">
      10) 25-бапта: </w:t>
      </w:r>
      <w:r>
        <w:br/>
      </w:r>
      <w:r>
        <w:rPr>
          <w:rFonts w:ascii="Times New Roman"/>
          <w:b w:val="false"/>
          <w:i w:val="false"/>
          <w:color w:val="000000"/>
          <w:sz w:val="28"/>
        </w:rPr>
        <w:t xml:space="preserve">
      баптың тақырыбындағы "жұмысын" деген сөз "саласындағы" деген сөзбен ауыстырылсын; </w:t>
      </w:r>
      <w:r>
        <w:br/>
      </w:r>
      <w:r>
        <w:rPr>
          <w:rFonts w:ascii="Times New Roman"/>
          <w:b w:val="false"/>
          <w:i w:val="false"/>
          <w:color w:val="000000"/>
          <w:sz w:val="28"/>
        </w:rPr>
        <w:t xml:space="preserve">
      "Өздерiнiң тиiстілігі мен меншiк нысандарына қарамастан, тасымалдаушылардың көлiк" деген сөздер "Көлiк" деген сөзбен ауыстырылсын; </w:t>
      </w:r>
      <w:r>
        <w:br/>
      </w:r>
      <w:r>
        <w:rPr>
          <w:rFonts w:ascii="Times New Roman"/>
          <w:b w:val="false"/>
          <w:i w:val="false"/>
          <w:color w:val="000000"/>
          <w:sz w:val="28"/>
        </w:rPr>
        <w:t xml:space="preserve">
      "көлiк заңдарын" деген сөздер "Қазақстан Республикасының көлiк туралы заңнамасының сақталуын" деген сөздермен ауыстырылсын; </w:t>
      </w:r>
      <w:r>
        <w:br/>
      </w:r>
      <w:r>
        <w:rPr>
          <w:rFonts w:ascii="Times New Roman"/>
          <w:b w:val="false"/>
          <w:i w:val="false"/>
          <w:color w:val="000000"/>
          <w:sz w:val="28"/>
        </w:rPr>
        <w:t xml:space="preserve">
      "талаптарын орындауын" деген сөздер "талаптарының орындалуын" деген сөздермен ауыстырылсын; </w:t>
      </w:r>
      <w:r>
        <w:br/>
      </w:r>
      <w:r>
        <w:rPr>
          <w:rFonts w:ascii="Times New Roman"/>
          <w:b w:val="false"/>
          <w:i w:val="false"/>
          <w:color w:val="000000"/>
          <w:sz w:val="28"/>
        </w:rPr>
        <w:t xml:space="preserve">
      11) 26-бапта: </w:t>
      </w:r>
      <w:r>
        <w:br/>
      </w:r>
      <w:r>
        <w:rPr>
          <w:rFonts w:ascii="Times New Roman"/>
          <w:b w:val="false"/>
          <w:i w:val="false"/>
          <w:color w:val="000000"/>
          <w:sz w:val="28"/>
        </w:rPr>
        <w:t xml:space="preserve">
      баптың тақырыбында "мемлекетаралық" деген сөз "халықаралық" деген сөзбен ауыстырылсын; </w:t>
      </w:r>
      <w:r>
        <w:br/>
      </w:r>
      <w:r>
        <w:rPr>
          <w:rFonts w:ascii="Times New Roman"/>
          <w:b w:val="false"/>
          <w:i w:val="false"/>
          <w:color w:val="000000"/>
          <w:sz w:val="28"/>
        </w:rPr>
        <w:t xml:space="preserve">
      бiрiншi бөлiкте "Көлік саласын мемлекеттiк басқару органы" деген сөздер "Уәкiлеттi орган" деген сөздермен ауыстырылсын; </w:t>
      </w:r>
      <w:r>
        <w:br/>
      </w:r>
      <w:r>
        <w:rPr>
          <w:rFonts w:ascii="Times New Roman"/>
          <w:b w:val="false"/>
          <w:i w:val="false"/>
          <w:color w:val="000000"/>
          <w:sz w:val="28"/>
        </w:rPr>
        <w:t xml:space="preserve">
      үшiнші бөлiк алынып тасталсын. </w:t>
      </w:r>
    </w:p>
    <w:bookmarkEnd w:id="19"/>
    <w:bookmarkStart w:name="z23" w:id="20"/>
    <w:p>
      <w:pPr>
        <w:spacing w:after="0"/>
        <w:ind w:left="0"/>
        <w:jc w:val="both"/>
      </w:pPr>
      <w:r>
        <w:rPr>
          <w:rFonts w:ascii="Times New Roman"/>
          <w:b w:val="false"/>
          <w:i w:val="false"/>
          <w:color w:val="000000"/>
          <w:sz w:val="28"/>
        </w:rPr>
        <w:t>
      17. "ЖҚТБ ауруының алдын алу туралы" Қазақстан Республикасының 1994 жылғы 5 қазандағы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1994 ж., N 16-17, 212-құжат; Қазақстан Республикасы Парламентiнiң Жаршысы, 1999 ж., N 123, 921-құжат): </w:t>
      </w:r>
      <w:r>
        <w:br/>
      </w:r>
      <w:r>
        <w:rPr>
          <w:rFonts w:ascii="Times New Roman"/>
          <w:b w:val="false"/>
          <w:i w:val="false"/>
          <w:color w:val="000000"/>
          <w:sz w:val="28"/>
        </w:rPr>
        <w:t xml:space="preserve">
      1) 1-бап мынадай мазмұндағы 10), 11) 12) және 13) тармақшалармен толықтырылсын: </w:t>
      </w:r>
      <w:r>
        <w:br/>
      </w:r>
      <w:r>
        <w:rPr>
          <w:rFonts w:ascii="Times New Roman"/>
          <w:b w:val="false"/>
          <w:i w:val="false"/>
          <w:color w:val="000000"/>
          <w:sz w:val="28"/>
        </w:rPr>
        <w:t xml:space="preserve">
      "10) ЖҚТБ-ның алдын алу мен емдеу жөнiндегi iс-шараларды жүзеге асыратын уәкiлеттi орган - азаматтардың денсаулығын сақтау, медициналық және фармацевтикалық бiлiм беру саласындағы басшылықты жүзеге асыратын Қазақстан Республикасының орталық атқарушы органы; </w:t>
      </w:r>
      <w:r>
        <w:br/>
      </w:r>
      <w:r>
        <w:rPr>
          <w:rFonts w:ascii="Times New Roman"/>
          <w:b w:val="false"/>
          <w:i w:val="false"/>
          <w:color w:val="000000"/>
          <w:sz w:val="28"/>
        </w:rPr>
        <w:t xml:space="preserve">
      11) ЖҚТБ-ның алдын алу мен емдеу жөнiндегi iс-шараларды жүзеге асыратын уәкiлеттi органдар - өз құзыретiндегі мәселелер бойынша ЖҚТБ-ның алдын алу жөніндегі мемлекеттiк, салалық және өңiрлiк бағдарламаларды iске асыруды жүзеге асыратын Қазақстан Республикасының орталық және жергілікті атқарушы органдары; </w:t>
      </w:r>
      <w:r>
        <w:br/>
      </w:r>
      <w:r>
        <w:rPr>
          <w:rFonts w:ascii="Times New Roman"/>
          <w:b w:val="false"/>
          <w:i w:val="false"/>
          <w:color w:val="000000"/>
          <w:sz w:val="28"/>
        </w:rPr>
        <w:t xml:space="preserve">
      12) ЖҚТБ-ның алдын алу мен емдеудi жүзеге асыратын ұйымдар - негізгі қызметi халыққа медициналық көмек пен медициналық қызметтер көрсету болып табылатын медициналық ұйымдар; </w:t>
      </w:r>
      <w:r>
        <w:br/>
      </w:r>
      <w:r>
        <w:rPr>
          <w:rFonts w:ascii="Times New Roman"/>
          <w:b w:val="false"/>
          <w:i w:val="false"/>
          <w:color w:val="000000"/>
          <w:sz w:val="28"/>
        </w:rPr>
        <w:t xml:space="preserve">
      13) мiнез-құлқы қатерлi топ - халықтың адамның иммунитет тапшылығы вирусын өзiне де, айналасындағыларға да жұқтыру қаупi жоғары мiнез-құлқы бар топтары."; </w:t>
      </w:r>
      <w:r>
        <w:br/>
      </w:r>
      <w:r>
        <w:rPr>
          <w:rFonts w:ascii="Times New Roman"/>
          <w:b w:val="false"/>
          <w:i w:val="false"/>
          <w:color w:val="000000"/>
          <w:sz w:val="28"/>
        </w:rPr>
        <w:t xml:space="preserve">
      2) 2-бап абзац алынып тасталсын; </w:t>
      </w:r>
      <w:r>
        <w:br/>
      </w:r>
      <w:r>
        <w:rPr>
          <w:rFonts w:ascii="Times New Roman"/>
          <w:b w:val="false"/>
          <w:i w:val="false"/>
          <w:color w:val="000000"/>
          <w:sz w:val="28"/>
        </w:rPr>
        <w:t xml:space="preserve">
      3) мынадай мазмұндағы 2-2, 2-3, 3-1, 3-2-баптармен толықтырылсын: </w:t>
      </w:r>
      <w:r>
        <w:br/>
      </w:r>
      <w:r>
        <w:rPr>
          <w:rFonts w:ascii="Times New Roman"/>
          <w:b w:val="false"/>
          <w:i w:val="false"/>
          <w:color w:val="000000"/>
          <w:sz w:val="28"/>
        </w:rPr>
        <w:t xml:space="preserve">
      "2-2-бап. ЖҚТБ-ның алдын алу мен емдеу жөнiндегi iс-шараларды ұйымдастыруды жүзеге асыратын уәкiлеттi органның құзыретi ЖҚТБ-ның алдын алу мен емдеу жөніндегі iс-шараларды ұйымдастыруды жүзеге асыратын уәкiлеттi орган: </w:t>
      </w:r>
      <w:r>
        <w:br/>
      </w:r>
      <w:r>
        <w:rPr>
          <w:rFonts w:ascii="Times New Roman"/>
          <w:b w:val="false"/>
          <w:i w:val="false"/>
          <w:color w:val="000000"/>
          <w:sz w:val="28"/>
        </w:rPr>
        <w:t xml:space="preserve">
      1) ЖҚТБ-ның алдын алу мен емдеу саласында бiрыңғай мемлекеттiк саясатты жүргізедi; </w:t>
      </w:r>
      <w:r>
        <w:br/>
      </w:r>
      <w:r>
        <w:rPr>
          <w:rFonts w:ascii="Times New Roman"/>
          <w:b w:val="false"/>
          <w:i w:val="false"/>
          <w:color w:val="000000"/>
          <w:sz w:val="28"/>
        </w:rPr>
        <w:t xml:space="preserve">
      2) Қазақстан Республикасының Үкiметiне республикада ЖҚТБ эпидемиясы таралуының алдын алу жөніндегі ұсыныстарды енгiзедi; </w:t>
      </w:r>
      <w:r>
        <w:br/>
      </w:r>
      <w:r>
        <w:rPr>
          <w:rFonts w:ascii="Times New Roman"/>
          <w:b w:val="false"/>
          <w:i w:val="false"/>
          <w:color w:val="000000"/>
          <w:sz w:val="28"/>
        </w:rPr>
        <w:t xml:space="preserve">
      3) ЖҚТБ ауруының алдын алу саласында нормативтiк құқықтық актiлердi әзiрлейдi және бекiтедi; </w:t>
      </w:r>
      <w:r>
        <w:br/>
      </w:r>
      <w:r>
        <w:rPr>
          <w:rFonts w:ascii="Times New Roman"/>
          <w:b w:val="false"/>
          <w:i w:val="false"/>
          <w:color w:val="000000"/>
          <w:sz w:val="28"/>
        </w:rPr>
        <w:t xml:space="preserve">
      4) мемлекеттік органдар мен ұйымдардың қызметiн үйлестіредi; </w:t>
      </w:r>
      <w:r>
        <w:br/>
      </w:r>
      <w:r>
        <w:rPr>
          <w:rFonts w:ascii="Times New Roman"/>
          <w:b w:val="false"/>
          <w:i w:val="false"/>
          <w:color w:val="000000"/>
          <w:sz w:val="28"/>
        </w:rPr>
        <w:t xml:space="preserve">
      5) салааралық үйлестiрудi, сондай-ақ мемлекеттік және салалық бағдарламаларды iске асыру бойынша қоғамдық және халықаралық ұйымдармен өзара iс-қимылды жүзеге асырады; </w:t>
      </w:r>
      <w:r>
        <w:br/>
      </w:r>
      <w:r>
        <w:rPr>
          <w:rFonts w:ascii="Times New Roman"/>
          <w:b w:val="false"/>
          <w:i w:val="false"/>
          <w:color w:val="000000"/>
          <w:sz w:val="28"/>
        </w:rPr>
        <w:t xml:space="preserve">
      6) АҚТҚ инфекциясын тiркеу, ЖҚТБ-ның алдын алу және емдеу мәселелерi бойынша есепке алудың, есеп берудiң және құжаттама нысандарының тәртiбiн айқындайды; </w:t>
      </w:r>
      <w:r>
        <w:br/>
      </w:r>
      <w:r>
        <w:rPr>
          <w:rFonts w:ascii="Times New Roman"/>
          <w:b w:val="false"/>
          <w:i w:val="false"/>
          <w:color w:val="000000"/>
          <w:sz w:val="28"/>
        </w:rPr>
        <w:t xml:space="preserve">
      7) ЖҚТБ-ға қарсы күрес саласындағы мемлекеттік және салалық бағдарламаларды iске асыру мониторингін ұйымдастырады. </w:t>
      </w:r>
      <w:r>
        <w:br/>
      </w:r>
      <w:r>
        <w:rPr>
          <w:rFonts w:ascii="Times New Roman"/>
          <w:b w:val="false"/>
          <w:i w:val="false"/>
          <w:color w:val="000000"/>
          <w:sz w:val="28"/>
        </w:rPr>
        <w:t xml:space="preserve">
      2-3-бап. Денсаулық сақтауды мемлекеттiк басқарудың облыстық (республикалық маңызы бар қалалардың, астананың) атқарушы органдарының құзыреті </w:t>
      </w:r>
      <w:r>
        <w:br/>
      </w:r>
      <w:r>
        <w:rPr>
          <w:rFonts w:ascii="Times New Roman"/>
          <w:b w:val="false"/>
          <w:i w:val="false"/>
          <w:color w:val="000000"/>
          <w:sz w:val="28"/>
        </w:rPr>
        <w:t xml:space="preserve">
      Денсаулық сақтауды мемлекеттік басқарудың облыстық (республикалық маңызы бар қалалардың, астананың) жергiлiкті атқарушы органдары: </w:t>
      </w:r>
      <w:r>
        <w:br/>
      </w:r>
      <w:r>
        <w:rPr>
          <w:rFonts w:ascii="Times New Roman"/>
          <w:b w:val="false"/>
          <w:i w:val="false"/>
          <w:color w:val="000000"/>
          <w:sz w:val="28"/>
        </w:rPr>
        <w:t xml:space="preserve">
      1) ЖҚТБ-ның алдын алу мен емдеу саласындағы мемлекеттiк саясатты iске асырады; </w:t>
      </w:r>
      <w:r>
        <w:br/>
      </w:r>
      <w:r>
        <w:rPr>
          <w:rFonts w:ascii="Times New Roman"/>
          <w:b w:val="false"/>
          <w:i w:val="false"/>
          <w:color w:val="000000"/>
          <w:sz w:val="28"/>
        </w:rPr>
        <w:t xml:space="preserve">
      2) өңiрде ЖҚТБ-ның алдын алу мен емдеудi қамтамасыз ету жөнiндегi шешiмдердi қабылдайды; </w:t>
      </w:r>
      <w:r>
        <w:br/>
      </w:r>
      <w:r>
        <w:rPr>
          <w:rFonts w:ascii="Times New Roman"/>
          <w:b w:val="false"/>
          <w:i w:val="false"/>
          <w:color w:val="000000"/>
          <w:sz w:val="28"/>
        </w:rPr>
        <w:t xml:space="preserve">
      3) өңiрлiк бағдарламаларды iске асыру мониторингін ұйымдастырады; </w:t>
      </w:r>
      <w:r>
        <w:br/>
      </w:r>
      <w:r>
        <w:rPr>
          <w:rFonts w:ascii="Times New Roman"/>
          <w:b w:val="false"/>
          <w:i w:val="false"/>
          <w:color w:val="000000"/>
          <w:sz w:val="28"/>
        </w:rPr>
        <w:t xml:space="preserve">
      4) салааралық үйлестiрудi, сондай-ақ мемлекеттік және салалық бағдарламаларды iске асыру бойынша қоғамдық және халықаралық ұйымдармен өзара iс-қимылды жүзеге асырады; </w:t>
      </w:r>
      <w:r>
        <w:br/>
      </w:r>
      <w:r>
        <w:rPr>
          <w:rFonts w:ascii="Times New Roman"/>
          <w:b w:val="false"/>
          <w:i w:val="false"/>
          <w:color w:val="000000"/>
          <w:sz w:val="28"/>
        </w:rPr>
        <w:t xml:space="preserve">
      5) мемлекеттiк және қоғамдық ұйымдармен ЖҚТБ-ның алдын алу саласындағы өзара iс-қимылды қамтамасыз етедi. </w:t>
      </w:r>
      <w:r>
        <w:br/>
      </w:r>
      <w:r>
        <w:rPr>
          <w:rFonts w:ascii="Times New Roman"/>
          <w:b w:val="false"/>
          <w:i w:val="false"/>
          <w:color w:val="000000"/>
          <w:sz w:val="28"/>
        </w:rPr>
        <w:t xml:space="preserve">
      3-1-бап. ЖҚТБ-ның алдын алу және оған қарсы күрес жөнiндегі республикалық орталықтың құзыреті </w:t>
      </w:r>
      <w:r>
        <w:br/>
      </w:r>
      <w:r>
        <w:rPr>
          <w:rFonts w:ascii="Times New Roman"/>
          <w:b w:val="false"/>
          <w:i w:val="false"/>
          <w:color w:val="000000"/>
          <w:sz w:val="28"/>
        </w:rPr>
        <w:t xml:space="preserve">
      ЖҚТБ-ның алдын алу және оған қарсы күрес жөнiндегі республикалық орталық: </w:t>
      </w:r>
      <w:r>
        <w:br/>
      </w:r>
      <w:r>
        <w:rPr>
          <w:rFonts w:ascii="Times New Roman"/>
          <w:b w:val="false"/>
          <w:i w:val="false"/>
          <w:color w:val="000000"/>
          <w:sz w:val="28"/>
        </w:rPr>
        <w:t xml:space="preserve">
      1) республикада АҚТҚ инфекциясын және алдын-алу iс-шараларын эпидемиологиялық қадағалауды жүзеге асырады; </w:t>
      </w:r>
      <w:r>
        <w:br/>
      </w:r>
      <w:r>
        <w:rPr>
          <w:rFonts w:ascii="Times New Roman"/>
          <w:b w:val="false"/>
          <w:i w:val="false"/>
          <w:color w:val="000000"/>
          <w:sz w:val="28"/>
        </w:rPr>
        <w:t xml:space="preserve">
      2) Қазақстан Республикасының заңнамасында белгіленген тәртiппен нормативтiк құқықтық актiлердi, есепке алу мен есеп беру нысандарын әзiрлеуге қатысады; </w:t>
      </w:r>
      <w:r>
        <w:br/>
      </w:r>
      <w:r>
        <w:rPr>
          <w:rFonts w:ascii="Times New Roman"/>
          <w:b w:val="false"/>
          <w:i w:val="false"/>
          <w:color w:val="000000"/>
          <w:sz w:val="28"/>
        </w:rPr>
        <w:t xml:space="preserve">
      3) ЖҚТБ-ның алдын алу және оған қарсы күрес жөнiндегі орталықтар қызметiн үйлестiрудi жүзеге асырады; </w:t>
      </w:r>
      <w:r>
        <w:br/>
      </w:r>
      <w:r>
        <w:rPr>
          <w:rFonts w:ascii="Times New Roman"/>
          <w:b w:val="false"/>
          <w:i w:val="false"/>
          <w:color w:val="000000"/>
          <w:sz w:val="28"/>
        </w:rPr>
        <w:t xml:space="preserve">
      4) бағдарламаларды iске асыру бойынша қоғамдық және халықаралық ұйымдармен өзара iс-қимыл жасауды ұйымдастырады; </w:t>
      </w:r>
      <w:r>
        <w:br/>
      </w:r>
      <w:r>
        <w:rPr>
          <w:rFonts w:ascii="Times New Roman"/>
          <w:b w:val="false"/>
          <w:i w:val="false"/>
          <w:color w:val="000000"/>
          <w:sz w:val="28"/>
        </w:rPr>
        <w:t xml:space="preserve">
      5) ЖҚТБ-ның алдын алу және оған қарсы күрес жөніндегі өңiрлiк орталықтармен, республикалық медициналық ұйымдармен олардың құзыреті мәселелерi бойынша ЖҚТБ-ның алдын алу мен емдеудi ұйымдастыру бөлiгiнде әдiстемелiк және практикалық көмек көрсетедi; </w:t>
      </w:r>
      <w:r>
        <w:br/>
      </w:r>
      <w:r>
        <w:rPr>
          <w:rFonts w:ascii="Times New Roman"/>
          <w:b w:val="false"/>
          <w:i w:val="false"/>
          <w:color w:val="000000"/>
          <w:sz w:val="28"/>
        </w:rPr>
        <w:t xml:space="preserve">
      6) АҚТҚ/ЖҚТБ саласында ғылыми-зерттеу жұмыстарын жүргізедi; </w:t>
      </w:r>
      <w:r>
        <w:br/>
      </w:r>
      <w:r>
        <w:rPr>
          <w:rFonts w:ascii="Times New Roman"/>
          <w:b w:val="false"/>
          <w:i w:val="false"/>
          <w:color w:val="000000"/>
          <w:sz w:val="28"/>
        </w:rPr>
        <w:t xml:space="preserve">
      7) АҚТҚ-ға зертханалық зерттеудiң сапасын тексерудi жүзеге асырады; </w:t>
      </w:r>
      <w:r>
        <w:br/>
      </w:r>
      <w:r>
        <w:rPr>
          <w:rFonts w:ascii="Times New Roman"/>
          <w:b w:val="false"/>
          <w:i w:val="false"/>
          <w:color w:val="000000"/>
          <w:sz w:val="28"/>
        </w:rPr>
        <w:t xml:space="preserve">
      8) дәрiгерлердi, орта медицина қызметкерлерiн мамандандыру мен біліктілігін арттыруды жүзеге асыруға қатысады; </w:t>
      </w:r>
      <w:r>
        <w:br/>
      </w:r>
      <w:r>
        <w:rPr>
          <w:rFonts w:ascii="Times New Roman"/>
          <w:b w:val="false"/>
          <w:i w:val="false"/>
          <w:color w:val="000000"/>
          <w:sz w:val="28"/>
        </w:rPr>
        <w:t xml:space="preserve">
      9) АҚТҚ мен ЖҚТБ-ға ұқсас инфекцияларды зертханалық зерттеудi жүзеге асырады. </w:t>
      </w:r>
      <w:r>
        <w:br/>
      </w:r>
      <w:r>
        <w:rPr>
          <w:rFonts w:ascii="Times New Roman"/>
          <w:b w:val="false"/>
          <w:i w:val="false"/>
          <w:color w:val="000000"/>
          <w:sz w:val="28"/>
        </w:rPr>
        <w:t xml:space="preserve">
      3-2-бап. ЖҚТБ-ның алдын алу және оған қарсы күрес жөніндегі өңiрлік орталықтардың құзыреті </w:t>
      </w:r>
      <w:r>
        <w:br/>
      </w:r>
      <w:r>
        <w:rPr>
          <w:rFonts w:ascii="Times New Roman"/>
          <w:b w:val="false"/>
          <w:i w:val="false"/>
          <w:color w:val="000000"/>
          <w:sz w:val="28"/>
        </w:rPr>
        <w:t xml:space="preserve">
      ЖҚТБ-ның алдын алу және оған қарсы күрес жөніндегі өңiрлiк орталықтар: </w:t>
      </w:r>
      <w:r>
        <w:br/>
      </w:r>
      <w:r>
        <w:rPr>
          <w:rFonts w:ascii="Times New Roman"/>
          <w:b w:val="false"/>
          <w:i w:val="false"/>
          <w:color w:val="000000"/>
          <w:sz w:val="28"/>
        </w:rPr>
        <w:t xml:space="preserve">
      1) мiнез-құлқы қатерлi топтар арасында алдын алу жұмыстарын ұйымдастырады және жүргізедi; </w:t>
      </w:r>
      <w:r>
        <w:br/>
      </w:r>
      <w:r>
        <w:rPr>
          <w:rFonts w:ascii="Times New Roman"/>
          <w:b w:val="false"/>
          <w:i w:val="false"/>
          <w:color w:val="000000"/>
          <w:sz w:val="28"/>
        </w:rPr>
        <w:t xml:space="preserve">
      2) АҚТҚ-ны жұқтырған адамдарға, ЖҚТБ-мен ауыратын науқастарға, мiнез-құлқы қатерлi топтарға медициналық, консультациялық көмек көрсетедi; </w:t>
      </w:r>
      <w:r>
        <w:br/>
      </w:r>
      <w:r>
        <w:rPr>
          <w:rFonts w:ascii="Times New Roman"/>
          <w:b w:val="false"/>
          <w:i w:val="false"/>
          <w:color w:val="000000"/>
          <w:sz w:val="28"/>
        </w:rPr>
        <w:t xml:space="preserve">
      3) мемлекеттiк және қоғамдық ұйымдарға ЖҚТБ-ның алдын алу мәселелерi бойынша әдiстемелiк және практикалық көмек көрсетедi; </w:t>
      </w:r>
      <w:r>
        <w:br/>
      </w:r>
      <w:r>
        <w:rPr>
          <w:rFonts w:ascii="Times New Roman"/>
          <w:b w:val="false"/>
          <w:i w:val="false"/>
          <w:color w:val="000000"/>
          <w:sz w:val="28"/>
        </w:rPr>
        <w:t xml:space="preserve">
      4) АҚТҚ инфекциясын диагностикалауды, иммунологиялық өзге де зертханалық зерттеулердi жүзеге асырады; </w:t>
      </w:r>
      <w:r>
        <w:br/>
      </w:r>
      <w:r>
        <w:rPr>
          <w:rFonts w:ascii="Times New Roman"/>
          <w:b w:val="false"/>
          <w:i w:val="false"/>
          <w:color w:val="000000"/>
          <w:sz w:val="28"/>
        </w:rPr>
        <w:t xml:space="preserve">
      5) ЖҚТБ эпидемиясының алдын алу жөніндегі өңiрлiк бағдарламаларды әзiрлеуге қатысады; </w:t>
      </w:r>
      <w:r>
        <w:br/>
      </w:r>
      <w:r>
        <w:rPr>
          <w:rFonts w:ascii="Times New Roman"/>
          <w:b w:val="false"/>
          <w:i w:val="false"/>
          <w:color w:val="000000"/>
          <w:sz w:val="28"/>
        </w:rPr>
        <w:t xml:space="preserve">
      6) өңiрлiк бағдарламаларды iске асыру мониторингін жүргізедi; </w:t>
      </w:r>
      <w:r>
        <w:br/>
      </w:r>
      <w:r>
        <w:rPr>
          <w:rFonts w:ascii="Times New Roman"/>
          <w:b w:val="false"/>
          <w:i w:val="false"/>
          <w:color w:val="000000"/>
          <w:sz w:val="28"/>
        </w:rPr>
        <w:t xml:space="preserve">
      7) өңiрде АҚТҚ инфекциясын эпидемиологиялық қадағалауды жүзеге асырады; </w:t>
      </w:r>
      <w:r>
        <w:br/>
      </w:r>
      <w:r>
        <w:rPr>
          <w:rFonts w:ascii="Times New Roman"/>
          <w:b w:val="false"/>
          <w:i w:val="false"/>
          <w:color w:val="000000"/>
          <w:sz w:val="28"/>
        </w:rPr>
        <w:t xml:space="preserve">
      8) халық арасында ЖҚТБ-ның алдын алу жөніндегі санитарлық-ағарту жұмыстарын жүргізудi жүзеге асырады."; </w:t>
      </w:r>
      <w:r>
        <w:br/>
      </w:r>
      <w:r>
        <w:rPr>
          <w:rFonts w:ascii="Times New Roman"/>
          <w:b w:val="false"/>
          <w:i w:val="false"/>
          <w:color w:val="000000"/>
          <w:sz w:val="28"/>
        </w:rPr>
        <w:t xml:space="preserve">
      4) 4-бап мынадай редакцияда жазылсын: </w:t>
      </w:r>
      <w:r>
        <w:br/>
      </w:r>
      <w:r>
        <w:rPr>
          <w:rFonts w:ascii="Times New Roman"/>
          <w:b w:val="false"/>
          <w:i w:val="false"/>
          <w:color w:val="000000"/>
          <w:sz w:val="28"/>
        </w:rPr>
        <w:t xml:space="preserve">
      "4-бап. ЖҚТБ-ның оған қарсы күрес жөніндегі шараларды қаржыландыру Қазақстан Республикасының Үкiметi белгілеген тәртiппен, сондай-ақ меншiк нысандарына қарамастан кәсiпорындардың, ұйымдар мен мекемелердiң, қоғамдық бiрлестіктер мен азаматтардың ерiктi жарналары, қайырымдылық қаржылар, қайырымдылық көмектер, сондай-ақ халықаралық қорлар қаражаттары есебiнен жүзеге асырылады.". </w:t>
      </w:r>
    </w:p>
    <w:bookmarkEnd w:id="20"/>
    <w:bookmarkStart w:name="z18" w:id="21"/>
    <w:p>
      <w:pPr>
        <w:spacing w:after="0"/>
        <w:ind w:left="0"/>
        <w:jc w:val="both"/>
      </w:pPr>
      <w:r>
        <w:rPr>
          <w:rFonts w:ascii="Times New Roman"/>
          <w:b w:val="false"/>
          <w:i w:val="false"/>
          <w:color w:val="000000"/>
          <w:sz w:val="28"/>
        </w:rPr>
        <w:t>
      18. "Жеке тұрғын үй құрылысы туралы" Қазақстан Республикасының 1994 жылғы 3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1994 ж., N 20, 248-бап; Қазақстан Республикасы Парламентiнiң Жаршысы, 1997 ж., N 13-14, 209-құжат): </w:t>
      </w:r>
      <w:r>
        <w:br/>
      </w:r>
      <w:r>
        <w:rPr>
          <w:rFonts w:ascii="Times New Roman"/>
          <w:b w:val="false"/>
          <w:i w:val="false"/>
          <w:color w:val="000000"/>
          <w:sz w:val="28"/>
        </w:rPr>
        <w:t xml:space="preserve">
      1) 2-баптың бiрiншi бөлігінде "осы Заңның 4-бабындағы 4-шi бөлігінде аталған шектеулер ескеріле отырып," деген сөздер "жер заңнамасына сәйкес" деген сөздермен ауыстырылсын; </w:t>
      </w:r>
      <w:r>
        <w:br/>
      </w:r>
      <w:r>
        <w:rPr>
          <w:rFonts w:ascii="Times New Roman"/>
          <w:b w:val="false"/>
          <w:i w:val="false"/>
          <w:color w:val="000000"/>
          <w:sz w:val="28"/>
        </w:rPr>
        <w:t xml:space="preserve">
      2) 3-баптың бiріншi бөлігінде жергіліктi атқарушы органның" деген сөздер "облыстың (республикалық маңызы бар қаланың, астананың) жергіліктi атқарушы органының" деген сөздермен ауыстырылсын; </w:t>
      </w:r>
      <w:r>
        <w:br/>
      </w:r>
      <w:r>
        <w:rPr>
          <w:rFonts w:ascii="Times New Roman"/>
          <w:b w:val="false"/>
          <w:i w:val="false"/>
          <w:color w:val="000000"/>
          <w:sz w:val="28"/>
        </w:rPr>
        <w:t xml:space="preserve">
      3) 4-бапта: </w:t>
      </w:r>
      <w:r>
        <w:br/>
      </w:r>
      <w:r>
        <w:rPr>
          <w:rFonts w:ascii="Times New Roman"/>
          <w:b w:val="false"/>
          <w:i w:val="false"/>
          <w:color w:val="000000"/>
          <w:sz w:val="28"/>
        </w:rPr>
        <w:t xml:space="preserve">
      екiншi бөлiкте "жергiлiктi атқарушы органдар" деген сөздер "ауданның (қаланың) жергілiктi атқарушы органдары" деген сөздермен ауыстырылсын; </w:t>
      </w:r>
      <w:r>
        <w:br/>
      </w:r>
      <w:r>
        <w:rPr>
          <w:rFonts w:ascii="Times New Roman"/>
          <w:b w:val="false"/>
          <w:i w:val="false"/>
          <w:color w:val="000000"/>
          <w:sz w:val="28"/>
        </w:rPr>
        <w:t xml:space="preserve">
      үшiнші және төртiншi бөлiктер алынып тасталсын; </w:t>
      </w:r>
      <w:r>
        <w:br/>
      </w:r>
      <w:r>
        <w:rPr>
          <w:rFonts w:ascii="Times New Roman"/>
          <w:b w:val="false"/>
          <w:i w:val="false"/>
          <w:color w:val="000000"/>
          <w:sz w:val="28"/>
        </w:rPr>
        <w:t xml:space="preserve">
      бесiншi бөлiкте "жергілікті атқарушы органға" деген сөздер "ауданның (қаланың) жергiлiктi атқарушы органына" деген сөздермен ауыстырылсын; </w:t>
      </w:r>
      <w:r>
        <w:br/>
      </w:r>
      <w:r>
        <w:rPr>
          <w:rFonts w:ascii="Times New Roman"/>
          <w:b w:val="false"/>
          <w:i w:val="false"/>
          <w:color w:val="000000"/>
          <w:sz w:val="28"/>
        </w:rPr>
        <w:t xml:space="preserve">
      бесiншi бөлiкте "Өтінiшке қоса тiркелген құжаттар мен мәлiметтер тiзбесiн Қазақстан Республикасының Үкiметi бекiтедi" деген екіншi сөйлем алынып тасталсын; </w:t>
      </w:r>
      <w:r>
        <w:br/>
      </w:r>
      <w:r>
        <w:rPr>
          <w:rFonts w:ascii="Times New Roman"/>
          <w:b w:val="false"/>
          <w:i w:val="false"/>
          <w:color w:val="000000"/>
          <w:sz w:val="28"/>
        </w:rPr>
        <w:t xml:space="preserve">
      4) 5-баптың бiрiншi бөлігінде "жергілiкті атқарушы органдардан" деген сөздер "ауданның (қаланың) жергiлiктi атқарушы органынан" деген сөздермен ауыстырылсын; </w:t>
      </w:r>
      <w:r>
        <w:br/>
      </w:r>
      <w:r>
        <w:rPr>
          <w:rFonts w:ascii="Times New Roman"/>
          <w:b w:val="false"/>
          <w:i w:val="false"/>
          <w:color w:val="000000"/>
          <w:sz w:val="28"/>
        </w:rPr>
        <w:t xml:space="preserve">
      5) 6-баптың төртiншi бөлігінде "жергілiктi атқарушы органның" деген сөздер "ауданның (қаланың) жергілікті атқарушы органының" деген сөздермен ауыстырылсын; </w:t>
      </w:r>
      <w:r>
        <w:br/>
      </w:r>
      <w:r>
        <w:rPr>
          <w:rFonts w:ascii="Times New Roman"/>
          <w:b w:val="false"/>
          <w:i w:val="false"/>
          <w:color w:val="000000"/>
          <w:sz w:val="28"/>
        </w:rPr>
        <w:t xml:space="preserve">
      6) 8-бапта: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"1. Жеке тұрғын үй құрылысын салу ережелерiне сәйкес ауданның (қаланың) жергілiктi атқарушы органдары:"; </w:t>
      </w:r>
      <w:r>
        <w:br/>
      </w:r>
      <w:r>
        <w:rPr>
          <w:rFonts w:ascii="Times New Roman"/>
          <w:b w:val="false"/>
          <w:i w:val="false"/>
          <w:color w:val="000000"/>
          <w:sz w:val="28"/>
        </w:rPr>
        <w:t xml:space="preserve">
      төртiншi абзацта "жергіліктi қызметтердiң" деген сөздер "ауданның (қаланың) қызметтерiнiң" деген сөздермен ауыстырылсын; </w:t>
      </w:r>
      <w:r>
        <w:br/>
      </w:r>
      <w:r>
        <w:rPr>
          <w:rFonts w:ascii="Times New Roman"/>
          <w:b w:val="false"/>
          <w:i w:val="false"/>
          <w:color w:val="000000"/>
          <w:sz w:val="28"/>
        </w:rPr>
        <w:t xml:space="preserve">
      екінші бөлiкте "Барлық меншiк нысандарындағы кәсiпорындар мен ұйымдар" деген сөздер "2. Барлық меншiк нысандарындағы кәсiпорындар мен ұйымдар" деген сөздермен ауыстырылсын; </w:t>
      </w:r>
      <w:r>
        <w:br/>
      </w:r>
      <w:r>
        <w:rPr>
          <w:rFonts w:ascii="Times New Roman"/>
          <w:b w:val="false"/>
          <w:i w:val="false"/>
          <w:color w:val="000000"/>
          <w:sz w:val="28"/>
        </w:rPr>
        <w:t xml:space="preserve">
      7) 2-бөлiмнiң тақырыбында "салық және" деген сөз алынып тасталсын; </w:t>
      </w:r>
      <w:r>
        <w:br/>
      </w:r>
      <w:r>
        <w:rPr>
          <w:rFonts w:ascii="Times New Roman"/>
          <w:b w:val="false"/>
          <w:i w:val="false"/>
          <w:color w:val="000000"/>
          <w:sz w:val="28"/>
        </w:rPr>
        <w:t xml:space="preserve">
      8) 9-бапта ", республикалық және жергіліктi бюджеттер қаражаты" деген сөздер алынып тасталсын; </w:t>
      </w:r>
      <w:r>
        <w:br/>
      </w:r>
      <w:r>
        <w:rPr>
          <w:rFonts w:ascii="Times New Roman"/>
          <w:b w:val="false"/>
          <w:i w:val="false"/>
          <w:color w:val="000000"/>
          <w:sz w:val="28"/>
        </w:rPr>
        <w:t xml:space="preserve">
      9) 10-бапта: </w:t>
      </w:r>
      <w:r>
        <w:br/>
      </w:r>
      <w:r>
        <w:rPr>
          <w:rFonts w:ascii="Times New Roman"/>
          <w:b w:val="false"/>
          <w:i w:val="false"/>
          <w:color w:val="000000"/>
          <w:sz w:val="28"/>
        </w:rPr>
        <w:t xml:space="preserve">
      тақырыбында "мемлекеттiк" деген сөз алынып тасталсын; </w:t>
      </w:r>
      <w:r>
        <w:br/>
      </w:r>
      <w:r>
        <w:rPr>
          <w:rFonts w:ascii="Times New Roman"/>
          <w:b w:val="false"/>
          <w:i w:val="false"/>
          <w:color w:val="000000"/>
          <w:sz w:val="28"/>
        </w:rPr>
        <w:t xml:space="preserve">
      бiрiншi бөлiкте "шартымен" деген сөзден кейiн "және Қазақстан Республикасының заңнамасына сәйкес" деген сөздермен толықтырылсын; </w:t>
      </w:r>
      <w:r>
        <w:br/>
      </w:r>
      <w:r>
        <w:rPr>
          <w:rFonts w:ascii="Times New Roman"/>
          <w:b w:val="false"/>
          <w:i w:val="false"/>
          <w:color w:val="000000"/>
          <w:sz w:val="28"/>
        </w:rPr>
        <w:t xml:space="preserve">
      екiншi, үшiншi, төртiншi бөлiктер алынып тасталсын; </w:t>
      </w:r>
      <w:r>
        <w:br/>
      </w:r>
      <w:r>
        <w:rPr>
          <w:rFonts w:ascii="Times New Roman"/>
          <w:b w:val="false"/>
          <w:i w:val="false"/>
          <w:color w:val="000000"/>
          <w:sz w:val="28"/>
        </w:rPr>
        <w:t xml:space="preserve">
      10) 11-баптың бiрiншi бөлігінде "республикалық және жергiлiкті бюджеттердiң," деген сөздер "бюджеттiк қаражаттары," деген сөздермен ауыстырылсын; </w:t>
      </w:r>
      <w:r>
        <w:br/>
      </w:r>
      <w:r>
        <w:rPr>
          <w:rFonts w:ascii="Times New Roman"/>
          <w:b w:val="false"/>
          <w:i w:val="false"/>
          <w:color w:val="000000"/>
          <w:sz w:val="28"/>
        </w:rPr>
        <w:t xml:space="preserve">
      11) 16-бапта: </w:t>
      </w:r>
      <w:r>
        <w:br/>
      </w:r>
      <w:r>
        <w:rPr>
          <w:rFonts w:ascii="Times New Roman"/>
          <w:b w:val="false"/>
          <w:i w:val="false"/>
          <w:color w:val="000000"/>
          <w:sz w:val="28"/>
        </w:rPr>
        <w:t xml:space="preserve">
      бiрiншi бөлiкте "органдар" деген сөздер "аудандардың (қалалардың) органдары" деген сөздермен ауыстырылсын; </w:t>
      </w:r>
      <w:r>
        <w:br/>
      </w:r>
      <w:r>
        <w:rPr>
          <w:rFonts w:ascii="Times New Roman"/>
          <w:b w:val="false"/>
          <w:i w:val="false"/>
          <w:color w:val="000000"/>
          <w:sz w:val="28"/>
        </w:rPr>
        <w:t xml:space="preserve">
      үшiншi және төртiншi бөлiктер алынып тасталсын. </w:t>
      </w:r>
    </w:p>
    <w:bookmarkEnd w:id="21"/>
    <w:bookmarkStart w:name="z17" w:id="22"/>
    <w:p>
      <w:pPr>
        <w:spacing w:after="0"/>
        <w:ind w:left="0"/>
        <w:jc w:val="both"/>
      </w:pPr>
      <w:r>
        <w:rPr>
          <w:rFonts w:ascii="Times New Roman"/>
          <w:b w:val="false"/>
          <w:i w:val="false"/>
          <w:color w:val="000000"/>
          <w:sz w:val="28"/>
        </w:rPr>
        <w:t>
      19. Қазақстан Республикасы Президентiнiң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N 2126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Парламентiнiң Жаршысы, 1995 ж., N 1-2, 19-құжат): </w:t>
      </w:r>
      <w:r>
        <w:br/>
      </w:r>
      <w:r>
        <w:rPr>
          <w:rFonts w:ascii="Times New Roman"/>
          <w:b w:val="false"/>
          <w:i w:val="false"/>
          <w:color w:val="000000"/>
          <w:sz w:val="28"/>
        </w:rPr>
        <w:t xml:space="preserve">
      1) актінiң нысаны және тақырыбы мынадай редакцияда жазылсын: </w:t>
      </w:r>
      <w:r>
        <w:br/>
      </w:r>
      <w:r>
        <w:rPr>
          <w:rFonts w:ascii="Times New Roman"/>
          <w:b w:val="false"/>
          <w:i w:val="false"/>
          <w:color w:val="000000"/>
          <w:sz w:val="28"/>
        </w:rPr>
        <w:t xml:space="preserve">
      "Қазақстан Республикасында бейбiт жиналыстар, митингілер, шерулер, пикеттер және демонстрациялар ұйымдастыру мен өткiзу тәртiбi туралы" Қазақстан Республикасының Заңы"; </w:t>
      </w:r>
      <w:r>
        <w:br/>
      </w:r>
      <w:r>
        <w:rPr>
          <w:rFonts w:ascii="Times New Roman"/>
          <w:b w:val="false"/>
          <w:i w:val="false"/>
          <w:color w:val="000000"/>
          <w:sz w:val="28"/>
        </w:rPr>
        <w:t xml:space="preserve">
      2) кiрiспе мынадай редакцияда жазылсын: </w:t>
      </w:r>
      <w:r>
        <w:br/>
      </w:r>
      <w:r>
        <w:rPr>
          <w:rFonts w:ascii="Times New Roman"/>
          <w:b w:val="false"/>
          <w:i w:val="false"/>
          <w:color w:val="000000"/>
          <w:sz w:val="28"/>
        </w:rPr>
        <w:t xml:space="preserve">
      "Осы Заң Қазақстан Республикасында бейбiт жиналыстар, митингілер, шерулер, пикеттер және демонстрациялар ұйымдастыру мен өткiзу тәртiбiн белгілейді."; </w:t>
      </w:r>
      <w:r>
        <w:br/>
      </w:r>
      <w:r>
        <w:rPr>
          <w:rFonts w:ascii="Times New Roman"/>
          <w:b w:val="false"/>
          <w:i w:val="false"/>
          <w:color w:val="000000"/>
          <w:sz w:val="28"/>
        </w:rPr>
        <w:t xml:space="preserve">
      3) мәтiнде "Жарлық", "Жарлықпен", "Жарлықтың" деген сөздер тиiсiнше "Заң", "Заңмен", "Заңның" деген сөздермен ауыстырылсын; </w:t>
      </w:r>
      <w:r>
        <w:br/>
      </w:r>
      <w:r>
        <w:rPr>
          <w:rFonts w:ascii="Times New Roman"/>
          <w:b w:val="false"/>
          <w:i w:val="false"/>
          <w:color w:val="000000"/>
          <w:sz w:val="28"/>
        </w:rPr>
        <w:t xml:space="preserve">
      4) мәтінде "жергiліктi атқарушы орган", "жергiлiктi атқарушы органға" деген сөздер "республикалық маңызы бар қаланың, астананың, ауданның (облыстық маңызы бар қаланың) жергiлiктi атқарушы органы", "республикалық маңызы бар қаланың, астананың, ауданның (облыстық маңызы бар қаланың) жергiлiктi атқарушы органына" деген сөздермен ауыстырылсын. </w:t>
      </w:r>
    </w:p>
    <w:bookmarkEnd w:id="22"/>
    <w:bookmarkStart w:name="z24" w:id="23"/>
    <w:p>
      <w:pPr>
        <w:spacing w:after="0"/>
        <w:ind w:left="0"/>
        <w:jc w:val="both"/>
      </w:pPr>
      <w:r>
        <w:rPr>
          <w:rFonts w:ascii="Times New Roman"/>
          <w:b w:val="false"/>
          <w:i w:val="false"/>
          <w:color w:val="000000"/>
          <w:sz w:val="28"/>
        </w:rPr>
        <w:t>
      20. "Қазақстан Республикасының Ұлттық Банкi туралы" Қазақстан Республикасының 1995 жылғы 30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138-құжат, 139-құжат): </w:t>
      </w:r>
      <w:r>
        <w:br/>
      </w:r>
      <w:r>
        <w:rPr>
          <w:rFonts w:ascii="Times New Roman"/>
          <w:b w:val="false"/>
          <w:i w:val="false"/>
          <w:color w:val="000000"/>
          <w:sz w:val="28"/>
        </w:rPr>
        <w:t xml:space="preserve">
      1) 8-баптың ф) тармақшасындағы "заңдарына сәйкес" деген сөз "заңдарында көзделген" деген сөздермен ауыстырылсын; </w:t>
      </w:r>
      <w:r>
        <w:br/>
      </w:r>
      <w:r>
        <w:rPr>
          <w:rFonts w:ascii="Times New Roman"/>
          <w:b w:val="false"/>
          <w:i w:val="false"/>
          <w:color w:val="000000"/>
          <w:sz w:val="28"/>
        </w:rPr>
        <w:t xml:space="preserve">
      2) 15-баптың e) тармақшасы мынадай редакцияда жазылсын: </w:t>
      </w:r>
      <w:r>
        <w:br/>
      </w:r>
      <w:r>
        <w:rPr>
          <w:rFonts w:ascii="Times New Roman"/>
          <w:b w:val="false"/>
          <w:i w:val="false"/>
          <w:color w:val="000000"/>
          <w:sz w:val="28"/>
        </w:rPr>
        <w:t xml:space="preserve">
      "e) қызметiнiң бiрден-бiр түрi қолма-қол шетел валютасымен айырбастау операцияларын жүргізу болып табылатын уәкілетті ұйымдарға шетел валютасымен айырбастау операцияларын ұйымдастыруға берiлетiн лицензияларды қоспағанда, осы Заңда көзделген банк операцияларының жекелеген түрлерiн жүргiзуге лицензия беру, оның iс-әрекетiн тоқтата тұру және лицензияны қайтарып алу туралы шешiмдер қабылдау;". </w:t>
      </w:r>
    </w:p>
    <w:bookmarkEnd w:id="23"/>
    <w:bookmarkStart w:name="z25" w:id="24"/>
    <w:p>
      <w:pPr>
        <w:spacing w:after="0"/>
        <w:ind w:left="0"/>
        <w:jc w:val="both"/>
      </w:pPr>
      <w:r>
        <w:rPr>
          <w:rFonts w:ascii="Times New Roman"/>
          <w:b w:val="false"/>
          <w:i w:val="false"/>
          <w:color w:val="000000"/>
          <w:sz w:val="28"/>
        </w:rPr>
        <w:t>
      21. Қазақстан Республикасы Президентiнiң "Taуap биржалары туралы" 1995 жылғы 7 сәуiрдегi N 2170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Жоғарғы Кеңесiнiң Жаршысы, 1995 ж., N 3-4, 26-құжат; Қазақстан Республикасы Парламентiнiң Жаршысы, 1997 ж., N 11, 143-құжат): </w:t>
      </w:r>
      <w:r>
        <w:br/>
      </w:r>
      <w:r>
        <w:rPr>
          <w:rFonts w:ascii="Times New Roman"/>
          <w:b w:val="false"/>
          <w:i w:val="false"/>
          <w:color w:val="000000"/>
          <w:sz w:val="28"/>
        </w:rPr>
        <w:t xml:space="preserve">
      1) актiнiң нысаны және тақырыбы мынадай редакцияда жазылсын: </w:t>
      </w:r>
      <w:r>
        <w:br/>
      </w:r>
      <w:r>
        <w:rPr>
          <w:rFonts w:ascii="Times New Roman"/>
          <w:b w:val="false"/>
          <w:i w:val="false"/>
          <w:color w:val="000000"/>
          <w:sz w:val="28"/>
        </w:rPr>
        <w:t xml:space="preserve">
      "Tayap биржалары туралы" Қазақстан Республикасының Заңы"; </w:t>
      </w:r>
      <w:r>
        <w:br/>
      </w:r>
      <w:r>
        <w:rPr>
          <w:rFonts w:ascii="Times New Roman"/>
          <w:b w:val="false"/>
          <w:i w:val="false"/>
          <w:color w:val="000000"/>
          <w:sz w:val="28"/>
        </w:rPr>
        <w:t xml:space="preserve">
      2) кiрiспе алынып тасталсын; </w:t>
      </w:r>
      <w:r>
        <w:br/>
      </w:r>
      <w:r>
        <w:rPr>
          <w:rFonts w:ascii="Times New Roman"/>
          <w:b w:val="false"/>
          <w:i w:val="false"/>
          <w:color w:val="000000"/>
          <w:sz w:val="28"/>
        </w:rPr>
        <w:t xml:space="preserve">
      3) мәтiнде: </w:t>
      </w:r>
      <w:r>
        <w:br/>
      </w:r>
      <w:r>
        <w:rPr>
          <w:rFonts w:ascii="Times New Roman"/>
          <w:b w:val="false"/>
          <w:i w:val="false"/>
          <w:color w:val="000000"/>
          <w:sz w:val="28"/>
        </w:rPr>
        <w:t xml:space="preserve">
      "Жарлықтың", "Жарлыққа" деген сөздер "Заңның", "Заңға" деген сөздермен ауыстырылсын; </w:t>
      </w:r>
      <w:r>
        <w:br/>
      </w:r>
      <w:r>
        <w:rPr>
          <w:rFonts w:ascii="Times New Roman"/>
          <w:b w:val="false"/>
          <w:i w:val="false"/>
          <w:color w:val="000000"/>
          <w:sz w:val="28"/>
        </w:rPr>
        <w:t xml:space="preserve">
      "Министрлер Кабинетiне", "Министрлер Кабинетi" деген сөздер "Үкiметiне", "Yкiметi" деген сөздермен ауыстырылсын; </w:t>
      </w:r>
      <w:r>
        <w:br/>
      </w:r>
      <w:r>
        <w:rPr>
          <w:rFonts w:ascii="Times New Roman"/>
          <w:b w:val="false"/>
          <w:i w:val="false"/>
          <w:color w:val="000000"/>
          <w:sz w:val="28"/>
        </w:rPr>
        <w:t xml:space="preserve">
      4) 14-баптың 2-тармағының бiрiншi бөлiгiнде "республикалық комиссия" деген сөздер "уәкiлеттi орган" деген сөздермен ауыстырылсын; </w:t>
      </w:r>
      <w:r>
        <w:br/>
      </w:r>
      <w:r>
        <w:rPr>
          <w:rFonts w:ascii="Times New Roman"/>
          <w:b w:val="false"/>
          <w:i w:val="false"/>
          <w:color w:val="000000"/>
          <w:sz w:val="28"/>
        </w:rPr>
        <w:t xml:space="preserve">
      5) 17-баптың 3-тармағы мынадай редакцияда жазылсын: </w:t>
      </w:r>
      <w:r>
        <w:br/>
      </w:r>
      <w:r>
        <w:rPr>
          <w:rFonts w:ascii="Times New Roman"/>
          <w:b w:val="false"/>
          <w:i w:val="false"/>
          <w:color w:val="000000"/>
          <w:sz w:val="28"/>
        </w:rPr>
        <w:t xml:space="preserve">
      "3. Биржалық сауданың үлгілiк ережелерiн Тауар биржалары жөнiндегі уәкiлеттi орган бекiтедi."; </w:t>
      </w:r>
      <w:r>
        <w:br/>
      </w:r>
      <w:r>
        <w:rPr>
          <w:rFonts w:ascii="Times New Roman"/>
          <w:b w:val="false"/>
          <w:i w:val="false"/>
          <w:color w:val="000000"/>
          <w:sz w:val="28"/>
        </w:rPr>
        <w:t xml:space="preserve">
      6) 23-баптың тақырыбында және мәтiнiнде "республикалық комиссия", "республикалық комиссия туралы" деген сөздер "уәкiлеттi орган", "уәкiлеттi орган туралы" деген сөздермен ауыстырылсын; </w:t>
      </w:r>
      <w:r>
        <w:br/>
      </w:r>
      <w:r>
        <w:rPr>
          <w:rFonts w:ascii="Times New Roman"/>
          <w:b w:val="false"/>
          <w:i w:val="false"/>
          <w:color w:val="000000"/>
          <w:sz w:val="28"/>
        </w:rPr>
        <w:t xml:space="preserve">
      1-тармақта "республикалық комиссия" деген сөздер "уәкiлеттi орган" деген сөздермен ауыстырылсын; </w:t>
      </w:r>
      <w:r>
        <w:br/>
      </w:r>
      <w:r>
        <w:rPr>
          <w:rFonts w:ascii="Times New Roman"/>
          <w:b w:val="false"/>
          <w:i w:val="false"/>
          <w:color w:val="000000"/>
          <w:sz w:val="28"/>
        </w:rPr>
        <w:t xml:space="preserve">
      7) 24-бапта: </w:t>
      </w:r>
      <w:r>
        <w:br/>
      </w:r>
      <w:r>
        <w:rPr>
          <w:rFonts w:ascii="Times New Roman"/>
          <w:b w:val="false"/>
          <w:i w:val="false"/>
          <w:color w:val="000000"/>
          <w:sz w:val="28"/>
        </w:rPr>
        <w:t xml:space="preserve">
      тақырыпта "республикалық комиссияның" деген сөздер "уәкiлеттi органның" деген сөздермен ауыстырылсын;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"Taуap биржалары жөніндегі уәкілетті органның функциялары:"; </w:t>
      </w:r>
      <w:r>
        <w:br/>
      </w:r>
      <w:r>
        <w:rPr>
          <w:rFonts w:ascii="Times New Roman"/>
          <w:b w:val="false"/>
          <w:i w:val="false"/>
          <w:color w:val="000000"/>
          <w:sz w:val="28"/>
        </w:rPr>
        <w:t xml:space="preserve">
      8) 25-бапта: </w:t>
      </w:r>
      <w:r>
        <w:br/>
      </w:r>
      <w:r>
        <w:rPr>
          <w:rFonts w:ascii="Times New Roman"/>
          <w:b w:val="false"/>
          <w:i w:val="false"/>
          <w:color w:val="000000"/>
          <w:sz w:val="28"/>
        </w:rPr>
        <w:t xml:space="preserve">
      тақырыпта "республикалық комиссияның өкiлеттігі" деген сөздер "уәкілетті органның құқықтары" деген сөздермен ауыстырылсын: </w:t>
      </w:r>
      <w:r>
        <w:br/>
      </w:r>
      <w:r>
        <w:rPr>
          <w:rFonts w:ascii="Times New Roman"/>
          <w:b w:val="false"/>
          <w:i w:val="false"/>
          <w:color w:val="000000"/>
          <w:sz w:val="28"/>
        </w:rPr>
        <w:t xml:space="preserve">
      мәтiнде "республикалық комиссия", "Республикалық комиссияға" деген сөздер "уәкiлеттi орган", "Tayap биржалары жөніндегі уәкілетті органға" деген сөздермен ауыстырылсын; </w:t>
      </w:r>
      <w:r>
        <w:br/>
      </w:r>
      <w:r>
        <w:rPr>
          <w:rFonts w:ascii="Times New Roman"/>
          <w:b w:val="false"/>
          <w:i w:val="false"/>
          <w:color w:val="000000"/>
          <w:sz w:val="28"/>
        </w:rPr>
        <w:t xml:space="preserve">
      9) 26-баптың алтыншы және жетiншi абзацтарында "республикалық комиссияға", "республикалық комиссияның" деген сөздер "уәкiлетті органға", "уәкiлеттi органның" деген сөздермен ауыстырылсын. </w:t>
      </w:r>
    </w:p>
    <w:bookmarkEnd w:id="24"/>
    <w:bookmarkStart w:name="z26" w:id="25"/>
    <w:p>
      <w:pPr>
        <w:spacing w:after="0"/>
        <w:ind w:left="0"/>
        <w:jc w:val="both"/>
      </w:pPr>
      <w:r>
        <w:rPr>
          <w:rFonts w:ascii="Times New Roman"/>
          <w:b w:val="false"/>
          <w:i w:val="false"/>
          <w:color w:val="000000"/>
          <w:sz w:val="28"/>
        </w:rPr>
        <w:t>
      22. Қазақстан Республикасы Президентiнiң "Алкоголизмге, нашақорлық пен уытқұмарлық дертiне шалдыққан ауруларды ерiксiз емдеу туралы" 1995 жылғы 7 сәуiрдегi N 2184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Парламентiнiң Жаршысы, 1995 ж., N 3-4, 32-құжат): </w:t>
      </w:r>
      <w:r>
        <w:br/>
      </w:r>
      <w:r>
        <w:rPr>
          <w:rFonts w:ascii="Times New Roman"/>
          <w:b w:val="false"/>
          <w:i w:val="false"/>
          <w:color w:val="000000"/>
          <w:sz w:val="28"/>
        </w:rPr>
        <w:t xml:space="preserve">
      1) актiнiң нысаны және тақырыбы мынадай редакцияда жазылсын: </w:t>
      </w:r>
      <w:r>
        <w:br/>
      </w:r>
      <w:r>
        <w:rPr>
          <w:rFonts w:ascii="Times New Roman"/>
          <w:b w:val="false"/>
          <w:i w:val="false"/>
          <w:color w:val="000000"/>
          <w:sz w:val="28"/>
        </w:rPr>
        <w:t xml:space="preserve">
      "Алкоголизмге, нашақорлық пен уытқұмарлық дертiне шалдыққан ауруларды ерiксiз емдеу туралы" Қазақстан Республикасының Заңы"; </w:t>
      </w:r>
      <w:r>
        <w:br/>
      </w:r>
      <w:r>
        <w:rPr>
          <w:rFonts w:ascii="Times New Roman"/>
          <w:b w:val="false"/>
          <w:i w:val="false"/>
          <w:color w:val="000000"/>
          <w:sz w:val="28"/>
        </w:rPr>
        <w:t xml:space="preserve">
      2) кiрiспе алынып тасталсын; </w:t>
      </w:r>
      <w:r>
        <w:br/>
      </w:r>
      <w:r>
        <w:rPr>
          <w:rFonts w:ascii="Times New Roman"/>
          <w:b w:val="false"/>
          <w:i w:val="false"/>
          <w:color w:val="000000"/>
          <w:sz w:val="28"/>
        </w:rPr>
        <w:t xml:space="preserve">
      3) мәтiнде "Жарлықты", "Жарлық" деген сөздер "Заңды", "Заң" деген сөздермен ауыстырылсын; </w:t>
      </w:r>
      <w:r>
        <w:br/>
      </w:r>
      <w:r>
        <w:rPr>
          <w:rFonts w:ascii="Times New Roman"/>
          <w:b w:val="false"/>
          <w:i w:val="false"/>
          <w:color w:val="000000"/>
          <w:sz w:val="28"/>
        </w:rPr>
        <w:t xml:space="preserve">
      4) 3-тармақта: </w:t>
      </w:r>
      <w:r>
        <w:br/>
      </w:r>
      <w:r>
        <w:rPr>
          <w:rFonts w:ascii="Times New Roman"/>
          <w:b w:val="false"/>
          <w:i w:val="false"/>
          <w:color w:val="000000"/>
          <w:sz w:val="28"/>
        </w:rPr>
        <w:t xml:space="preserve">
      бiрiнші бөлiкте "мекемелерi" деген сөз "ұйымдары" деген сөзбен ауыстырылсын; </w:t>
      </w:r>
      <w:r>
        <w:br/>
      </w:r>
      <w:r>
        <w:rPr>
          <w:rFonts w:ascii="Times New Roman"/>
          <w:b w:val="false"/>
          <w:i w:val="false"/>
          <w:color w:val="000000"/>
          <w:sz w:val="28"/>
        </w:rPr>
        <w:t xml:space="preserve">
      үшiншi бөлiкте "денсаулық сақтау" деген сөздер "денсаулық сақтау басқармасы" деген сөздермен ауыстырылсын; </w:t>
      </w:r>
      <w:r>
        <w:br/>
      </w:r>
      <w:r>
        <w:rPr>
          <w:rFonts w:ascii="Times New Roman"/>
          <w:b w:val="false"/>
          <w:i w:val="false"/>
          <w:color w:val="000000"/>
          <w:sz w:val="28"/>
        </w:rPr>
        <w:t xml:space="preserve">
      5) 4-тармақтың бiрiншi бөлiгiнде "денсаулық сақтау органдары" деген сөздер "мемлекеттік денсаулық сақтау ұйымдары" деген сөздермен ауыстырылсын; </w:t>
      </w:r>
      <w:r>
        <w:br/>
      </w:r>
      <w:r>
        <w:rPr>
          <w:rFonts w:ascii="Times New Roman"/>
          <w:b w:val="false"/>
          <w:i w:val="false"/>
          <w:color w:val="000000"/>
          <w:sz w:val="28"/>
        </w:rPr>
        <w:t xml:space="preserve">
      6) 6-тармақта "Министрлер Кабинетi" деген сөздер "Үкiметi" деген сөзбен ауыстырылсын. </w:t>
      </w:r>
    </w:p>
    <w:bookmarkEnd w:id="25"/>
    <w:bookmarkStart w:name="z27" w:id="26"/>
    <w:p>
      <w:pPr>
        <w:spacing w:after="0"/>
        <w:ind w:left="0"/>
        <w:jc w:val="both"/>
      </w:pPr>
      <w:r>
        <w:rPr>
          <w:rFonts w:ascii="Times New Roman"/>
          <w:b w:val="false"/>
          <w:i w:val="false"/>
          <w:color w:val="000000"/>
          <w:sz w:val="28"/>
        </w:rPr>
        <w:t>
      23. Қазақстан Республикасы Президентiнiң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N 2247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Жоғарғы Кеңесiнiң Жаршысы, 1995 ж., N 6, 45-құжат; N 14, 98-құжат; Қазақстан Республикасы Парламентiнiң Жаршысы, 1997 ж., N 7, 79-құжат; N 12, 184-құжат; N 22, 334-құжат; 1999 ж., N 8, 247-құжат; N 23, 925-құжат): </w:t>
      </w:r>
      <w:r>
        <w:br/>
      </w:r>
      <w:r>
        <w:rPr>
          <w:rFonts w:ascii="Times New Roman"/>
          <w:b w:val="false"/>
          <w:i w:val="false"/>
          <w:color w:val="000000"/>
          <w:sz w:val="28"/>
        </w:rPr>
        <w:t xml:space="preserve">
      1) актiнiң нысаны мен тақырыбы мынадай редакцияда жазылсын: </w:t>
      </w:r>
      <w:r>
        <w:br/>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Заңы"; </w:t>
      </w:r>
      <w:r>
        <w:br/>
      </w:r>
      <w:r>
        <w:rPr>
          <w:rFonts w:ascii="Times New Roman"/>
          <w:b w:val="false"/>
          <w:i w:val="false"/>
          <w:color w:val="000000"/>
          <w:sz w:val="28"/>
        </w:rPr>
        <w:t xml:space="preserve">
      2) кiрiспе мынадай редакцияда жазылсын: </w:t>
      </w:r>
      <w:r>
        <w:br/>
      </w:r>
      <w:r>
        <w:rPr>
          <w:rFonts w:ascii="Times New Roman"/>
          <w:b w:val="false"/>
          <w:i w:val="false"/>
          <w:color w:val="000000"/>
          <w:sz w:val="28"/>
        </w:rPr>
        <w:t xml:space="preserve">
      "Осы Заң Ұлы Отан соғысының қатысушылары мен мүгедектерiне және соларға теңестiрiлген адамдарға әлеуметтік кепiлдiктер берудiң ұйымдық, экономикалық және құқықтық негiзiн белгiлейдi, сондай-ақ олардың құқықтық мәртебесiн айқындайды"; </w:t>
      </w:r>
      <w:r>
        <w:br/>
      </w:r>
      <w:r>
        <w:rPr>
          <w:rFonts w:ascii="Times New Roman"/>
          <w:b w:val="false"/>
          <w:i w:val="false"/>
          <w:color w:val="000000"/>
          <w:sz w:val="28"/>
        </w:rPr>
        <w:t xml:space="preserve">
      3) мәтінде "Жарлық", "Жарлықтың", "Жарлықпен" деген сөздер тиiсiнше "Заң", "Заңның", "Заңмен" деген сөздермен ауыстырылсын; </w:t>
      </w:r>
      <w:r>
        <w:br/>
      </w:r>
      <w:r>
        <w:rPr>
          <w:rFonts w:ascii="Times New Roman"/>
          <w:b w:val="false"/>
          <w:i w:val="false"/>
          <w:color w:val="000000"/>
          <w:sz w:val="28"/>
        </w:rPr>
        <w:t xml:space="preserve">
      4) 17-бапта: </w:t>
      </w:r>
      <w:r>
        <w:br/>
      </w:r>
      <w:r>
        <w:rPr>
          <w:rFonts w:ascii="Times New Roman"/>
          <w:b w:val="false"/>
          <w:i w:val="false"/>
          <w:color w:val="000000"/>
          <w:sz w:val="28"/>
        </w:rPr>
        <w:t xml:space="preserve">
      бiрiншi абзацта "республикалық және жергiлiктi бюджеттердiң" деген сөздер "бюджет қаражаты" деген сөздермен ауыстырылсын; </w:t>
      </w:r>
      <w:r>
        <w:br/>
      </w:r>
      <w:r>
        <w:rPr>
          <w:rFonts w:ascii="Times New Roman"/>
          <w:b w:val="false"/>
          <w:i w:val="false"/>
          <w:color w:val="000000"/>
          <w:sz w:val="28"/>
        </w:rPr>
        <w:t xml:space="preserve">
      5) 20-бапта "Жергiлiктi әкiмдер" деген сөздер "Жергілiктi өкiлдi органдардың шешiмi жөнiндегi жергiлiктi атқарушы органдардың" деген сөздермен, "басшылары" деген сөз "әкiмдерi" деген сөзбен ауыстырылсын. </w:t>
      </w:r>
    </w:p>
    <w:bookmarkEnd w:id="26"/>
    <w:bookmarkStart w:name="z28" w:id="27"/>
    <w:p>
      <w:pPr>
        <w:spacing w:after="0"/>
        <w:ind w:left="0"/>
        <w:jc w:val="both"/>
      </w:pPr>
      <w:r>
        <w:rPr>
          <w:rFonts w:ascii="Times New Roman"/>
          <w:b w:val="false"/>
          <w:i w:val="false"/>
          <w:color w:val="000000"/>
          <w:sz w:val="28"/>
        </w:rPr>
        <w:t>
      24. Қазақстан Республикасы Президентiнiң "Мұнай туралы" 1995 жылғы 23 маусымдағы N 2350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Жоғарғы Кеңесiнiң Жаршысы, 1995 ж., N 11, 76-құжат; Қазақстан Республикасы Парламентiнiң Жаршысы, 1997 ж., N 11, 150-құжат; 1999 ж., N 21, 787-құжат; 2003 ж., N 6, 34-құжат; N 11, 56-құжат): </w:t>
      </w:r>
      <w:r>
        <w:br/>
      </w:r>
      <w:r>
        <w:rPr>
          <w:rFonts w:ascii="Times New Roman"/>
          <w:b w:val="false"/>
          <w:i w:val="false"/>
          <w:color w:val="000000"/>
          <w:sz w:val="28"/>
        </w:rPr>
        <w:t xml:space="preserve">
      1) 2-бапта 4-тармақ "Қазақстан Республикасы бекiткен" деген сөздермен толықтырылсын; </w:t>
      </w:r>
      <w:r>
        <w:br/>
      </w:r>
      <w:r>
        <w:rPr>
          <w:rFonts w:ascii="Times New Roman"/>
          <w:b w:val="false"/>
          <w:i w:val="false"/>
          <w:color w:val="000000"/>
          <w:sz w:val="28"/>
        </w:rPr>
        <w:t xml:space="preserve">
      2) 6-баптың 1-тармағы мынадай мазмұндағы 8), 9) және 10) тармақшалармен толықтырылсын: </w:t>
      </w:r>
      <w:r>
        <w:br/>
      </w:r>
      <w:r>
        <w:rPr>
          <w:rFonts w:ascii="Times New Roman"/>
          <w:b w:val="false"/>
          <w:i w:val="false"/>
          <w:color w:val="000000"/>
          <w:sz w:val="28"/>
        </w:rPr>
        <w:t xml:space="preserve">
      "8) әрбiр жер қойнауын пайдаланушының бiрдей қол жеткiзу принциптерiнен арнаулы труба құбырлары мен темiр жол эстакадаларының қуатын пайдалануды бекiтедi. </w:t>
      </w:r>
      <w:r>
        <w:br/>
      </w:r>
      <w:r>
        <w:rPr>
          <w:rFonts w:ascii="Times New Roman"/>
          <w:b w:val="false"/>
          <w:i w:val="false"/>
          <w:color w:val="000000"/>
          <w:sz w:val="28"/>
        </w:rPr>
        <w:t xml:space="preserve">
      Бұл ретте, нақты үлгідегі (түрдегі) көлiк жүйесіне кiрудiң басымды құқығын өздерiнiң ресурстарын (автокөлiктен басқа) тасымалдау үшiн баламалы техникалық мүмкiндiгi жоқ жер қойнауын пайдаланушылар қолданады; </w:t>
      </w:r>
      <w:r>
        <w:br/>
      </w:r>
      <w:r>
        <w:rPr>
          <w:rFonts w:ascii="Times New Roman"/>
          <w:b w:val="false"/>
          <w:i w:val="false"/>
          <w:color w:val="000000"/>
          <w:sz w:val="28"/>
        </w:rPr>
        <w:t xml:space="preserve">
      9) жер қойнауын пайдаланушылар үшін техникалық-экономикалық негiздемеде қабылданған, мұнай өткiзудiң есептi бағасы шегінде келiсiмге қол қою сәтiнде техникалық-экономикалық негiздеменiң экономикалық көрсеткiштерiн негiзге ала отырып, қайта өңдеу үшін Қазақстан Республикасының iшкi рыногына шикi мұнай жеткізу көлемiн анықтайды; </w:t>
      </w:r>
      <w:r>
        <w:br/>
      </w:r>
      <w:r>
        <w:rPr>
          <w:rFonts w:ascii="Times New Roman"/>
          <w:b w:val="false"/>
          <w:i w:val="false"/>
          <w:color w:val="000000"/>
          <w:sz w:val="28"/>
        </w:rPr>
        <w:t xml:space="preserve">
      10) осындай қажеттілік жағдайында жанар-жағар май қажеттігін тиiсті көлемде жабу үшiн Қазақстан Республикасының iшкi рыногында қайта өңдеу үшiн мұнайдың көлемiн графиктермен (жыл және ай сайын) белгiлейдi."; </w:t>
      </w:r>
      <w:r>
        <w:br/>
      </w:r>
      <w:r>
        <w:rPr>
          <w:rFonts w:ascii="Times New Roman"/>
          <w:b w:val="false"/>
          <w:i w:val="false"/>
          <w:color w:val="000000"/>
          <w:sz w:val="28"/>
        </w:rPr>
        <w:t xml:space="preserve">
      3) 7-бапта: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"7-бап. Облыстық (республикалық маңызы бар қаланың, астананың) атқарушы органдардың құзыреті"; </w:t>
      </w:r>
      <w:r>
        <w:br/>
      </w:r>
      <w:r>
        <w:rPr>
          <w:rFonts w:ascii="Times New Roman"/>
          <w:b w:val="false"/>
          <w:i w:val="false"/>
          <w:color w:val="000000"/>
          <w:sz w:val="28"/>
        </w:rPr>
        <w:t xml:space="preserve">
      бірінші бөлiк мынадай редакцияда жазылсын: </w:t>
      </w:r>
      <w:r>
        <w:br/>
      </w:r>
      <w:r>
        <w:rPr>
          <w:rFonts w:ascii="Times New Roman"/>
          <w:b w:val="false"/>
          <w:i w:val="false"/>
          <w:color w:val="000000"/>
          <w:sz w:val="28"/>
        </w:rPr>
        <w:t xml:space="preserve">
      "Облыстық (республикалық маңызы бар қаланың, астананың) атқарушы органдар:"; </w:t>
      </w:r>
      <w:r>
        <w:br/>
      </w:r>
      <w:r>
        <w:rPr>
          <w:rFonts w:ascii="Times New Roman"/>
          <w:b w:val="false"/>
          <w:i w:val="false"/>
          <w:color w:val="000000"/>
          <w:sz w:val="28"/>
        </w:rPr>
        <w:t xml:space="preserve">
      4) 8-2-баптың 3-тармағы мынадай редакцияда жазылсын: </w:t>
      </w:r>
      <w:r>
        <w:br/>
      </w:r>
      <w:r>
        <w:rPr>
          <w:rFonts w:ascii="Times New Roman"/>
          <w:b w:val="false"/>
          <w:i w:val="false"/>
          <w:color w:val="000000"/>
          <w:sz w:val="28"/>
        </w:rPr>
        <w:t xml:space="preserve">
      "3. Теңiзде мұнай операцияларын жүргiзу үшін теңiз түбiн пайдалануға құқық жер ресурстарын пайдалану және қорғау саласындағы уәкiлетті органның рұқсаты арқылы берiледi."; </w:t>
      </w:r>
      <w:r>
        <w:br/>
      </w:r>
      <w:r>
        <w:rPr>
          <w:rFonts w:ascii="Times New Roman"/>
          <w:b w:val="false"/>
          <w:i w:val="false"/>
          <w:color w:val="000000"/>
          <w:sz w:val="28"/>
        </w:rPr>
        <w:t xml:space="preserve">
      5) 30-баптың 5-тармағында "Қазақстан Республикасының тиiсті мемлекеттiк органы жүргiзетiн" деген сөздер "Қазақстан Республикасының пайдалы қазбаларының қорлары жөнiндегi Мемлекеттік комиссиясында" деген сөздермен ауыстырылсын; </w:t>
      </w:r>
      <w:r>
        <w:br/>
      </w:r>
      <w:r>
        <w:rPr>
          <w:rFonts w:ascii="Times New Roman"/>
          <w:b w:val="false"/>
          <w:i w:val="false"/>
          <w:color w:val="000000"/>
          <w:sz w:val="28"/>
        </w:rPr>
        <w:t xml:space="preserve">
      6) 30-2-баптың 2-тармағында "жер қойнауын пайдалану және қорғау жөнiндегі мемлекеттiк органда" деген сөздер "қоршаған ортаны қорғау жөнiндегі уәкілетті органда" деген сөздермен ауыстырылсын; </w:t>
      </w:r>
      <w:r>
        <w:br/>
      </w:r>
      <w:r>
        <w:rPr>
          <w:rFonts w:ascii="Times New Roman"/>
          <w:b w:val="false"/>
          <w:i w:val="false"/>
          <w:color w:val="000000"/>
          <w:sz w:val="28"/>
        </w:rPr>
        <w:t xml:space="preserve">
      7) 36-3-баптың 2-тармағында "қорғау жөнiндегi мемлекеттік орган" деген сөздер "қорғау жөніндегі уәкілетті орган" деген сөздермен ауыстырылсын; </w:t>
      </w:r>
      <w:r>
        <w:br/>
      </w:r>
      <w:r>
        <w:rPr>
          <w:rFonts w:ascii="Times New Roman"/>
          <w:b w:val="false"/>
          <w:i w:val="false"/>
          <w:color w:val="000000"/>
          <w:sz w:val="28"/>
        </w:rPr>
        <w:t xml:space="preserve">
      8) 43-баптың 3-тармағында "жергілiктi өкiлдi және" деген сөздер "облыстық (республикалық маңызы бар қаланың)" деген сөздермен ауыстырылсын. </w:t>
      </w:r>
    </w:p>
    <w:bookmarkEnd w:id="27"/>
    <w:bookmarkStart w:name="z29" w:id="28"/>
    <w:p>
      <w:pPr>
        <w:spacing w:after="0"/>
        <w:ind w:left="0"/>
        <w:jc w:val="both"/>
      </w:pPr>
      <w:r>
        <w:rPr>
          <w:rFonts w:ascii="Times New Roman"/>
          <w:b w:val="false"/>
          <w:i w:val="false"/>
          <w:color w:val="000000"/>
          <w:sz w:val="28"/>
        </w:rPr>
        <w:t>
      25. "Қазақстан Республикасы Президентiнiң Күзет қызметi туралы" Қазақстан Республикасының 1995 жылғы 3 қазандағы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Республикасының Жоғарғы Кеңесiнiң Жаршысы, 1995 ж., N 19, 118-құжат; N 23, 142-құжат; Қазақстан Республикасы Парламентiнiң Жаршысы, 1997 ж., N 10, 108-құжат; N 12, 184, 190-құжаттар; 2001 ж., N 20, 257-құжат; 2002 ж., N 13-14, 144-құжат): </w:t>
      </w:r>
      <w:r>
        <w:br/>
      </w:r>
      <w:r>
        <w:rPr>
          <w:rFonts w:ascii="Times New Roman"/>
          <w:b w:val="false"/>
          <w:i w:val="false"/>
          <w:color w:val="000000"/>
          <w:sz w:val="28"/>
        </w:rPr>
        <w:t xml:space="preserve">
      1) 1-баптың екiншi абзацындағы "банктерде" деген сөз алынып тасталсын; </w:t>
      </w:r>
      <w:r>
        <w:br/>
      </w:r>
      <w:r>
        <w:rPr>
          <w:rFonts w:ascii="Times New Roman"/>
          <w:b w:val="false"/>
          <w:i w:val="false"/>
          <w:color w:val="000000"/>
          <w:sz w:val="28"/>
        </w:rPr>
        <w:t xml:space="preserve">
      2) 19-баптың алтыншы абзацында "республикалық" деген сөз алынып тасталсын; </w:t>
      </w:r>
      <w:r>
        <w:br/>
      </w:r>
      <w:r>
        <w:rPr>
          <w:rFonts w:ascii="Times New Roman"/>
          <w:b w:val="false"/>
          <w:i w:val="false"/>
          <w:color w:val="000000"/>
          <w:sz w:val="28"/>
        </w:rPr>
        <w:t xml:space="preserve">
      3) 21-бапта: </w:t>
      </w:r>
      <w:r>
        <w:br/>
      </w:r>
      <w:r>
        <w:rPr>
          <w:rFonts w:ascii="Times New Roman"/>
          <w:b w:val="false"/>
          <w:i w:val="false"/>
          <w:color w:val="000000"/>
          <w:sz w:val="28"/>
        </w:rPr>
        <w:t xml:space="preserve">
      "және мемлекеттік сақтандыру" деген сөздер алынып тасталсын; </w:t>
      </w:r>
      <w:r>
        <w:br/>
      </w:r>
      <w:r>
        <w:rPr>
          <w:rFonts w:ascii="Times New Roman"/>
          <w:b w:val="false"/>
          <w:i w:val="false"/>
          <w:color w:val="000000"/>
          <w:sz w:val="28"/>
        </w:rPr>
        <w:t xml:space="preserve">
      "республикалық бюджетiнiң" деген сөздер "бюджет" деген сөзбен ауыстырылсын. </w:t>
      </w:r>
    </w:p>
    <w:bookmarkEnd w:id="28"/>
    <w:bookmarkStart w:name="z30" w:id="29"/>
    <w:p>
      <w:pPr>
        <w:spacing w:after="0"/>
        <w:ind w:left="0"/>
        <w:jc w:val="both"/>
      </w:pPr>
      <w:r>
        <w:rPr>
          <w:rFonts w:ascii="Times New Roman"/>
          <w:b w:val="false"/>
          <w:i w:val="false"/>
          <w:color w:val="000000"/>
          <w:sz w:val="28"/>
        </w:rPr>
        <w:t>
      26. Қазақстан Республикасы Президентiнiң "Республикалық ұлан туралы" 1995 жылғы 5 желтоқсандағы заң күші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Жоғарғы Кеңесінің Жаршысы, 1995 ж., N 22, 139-құжат; Қазақстан Республикасы Парламентiнiң Жаршысы, 1997 ж., N 12, 184, 190-құжаттар; 1998 ж., N 11-12, 174-құжат; N 24, 436-құжат; 2001 ж., N 20, 257-құжат; 2002 ж., N 16, 147-құжат; 2004 ж., N 1, 2-құжат): </w:t>
      </w:r>
      <w:r>
        <w:br/>
      </w:r>
      <w:r>
        <w:rPr>
          <w:rFonts w:ascii="Times New Roman"/>
          <w:b w:val="false"/>
          <w:i w:val="false"/>
          <w:color w:val="000000"/>
          <w:sz w:val="28"/>
        </w:rPr>
        <w:t xml:space="preserve">
      1) 1-баптың үшiншi бөлігі алынып тасталсын; </w:t>
      </w:r>
      <w:r>
        <w:br/>
      </w:r>
      <w:r>
        <w:rPr>
          <w:rFonts w:ascii="Times New Roman"/>
          <w:b w:val="false"/>
          <w:i w:val="false"/>
          <w:color w:val="000000"/>
          <w:sz w:val="28"/>
        </w:rPr>
        <w:t xml:space="preserve">
      2) 11-баптың 1-тармағы мынадай мазмұндағы 9) тармақшамен толықтырылсын: </w:t>
      </w:r>
      <w:r>
        <w:br/>
      </w:r>
      <w:r>
        <w:rPr>
          <w:rFonts w:ascii="Times New Roman"/>
          <w:b w:val="false"/>
          <w:i w:val="false"/>
          <w:color w:val="000000"/>
          <w:sz w:val="28"/>
        </w:rPr>
        <w:t xml:space="preserve">
      "9) Қазақстан Республикасының Үкiметiне Республикалық ұланды материалдық-техникалық қамтамасыз ету тәртiбi мен нормалары жөнiнде ұсыныстар енгiзу."; </w:t>
      </w:r>
      <w:r>
        <w:br/>
      </w:r>
      <w:r>
        <w:rPr>
          <w:rFonts w:ascii="Times New Roman"/>
          <w:b w:val="false"/>
          <w:i w:val="false"/>
          <w:color w:val="000000"/>
          <w:sz w:val="28"/>
        </w:rPr>
        <w:t xml:space="preserve">
      3) 18-баптың 3-тармағы мынадай редакцияда жазылсын: </w:t>
      </w:r>
      <w:r>
        <w:br/>
      </w:r>
      <w:r>
        <w:rPr>
          <w:rFonts w:ascii="Times New Roman"/>
          <w:b w:val="false"/>
          <w:i w:val="false"/>
          <w:color w:val="000000"/>
          <w:sz w:val="28"/>
        </w:rPr>
        <w:t xml:space="preserve">
      "3. Республикалық ұланның әскери қызметшiлерiне қосымша жеңілдіктер мен оларды әлеуметтiк қорғау кепiлдiктерiн Қазақстан Республикасының заңнамалық кесiмдерi белгiлейді."; </w:t>
      </w:r>
      <w:r>
        <w:br/>
      </w:r>
      <w:r>
        <w:rPr>
          <w:rFonts w:ascii="Times New Roman"/>
          <w:b w:val="false"/>
          <w:i w:val="false"/>
          <w:color w:val="000000"/>
          <w:sz w:val="28"/>
        </w:rPr>
        <w:t xml:space="preserve">
      4) 19-бап мынадай редакцияда жазылсын: </w:t>
      </w:r>
      <w:r>
        <w:br/>
      </w:r>
      <w:r>
        <w:rPr>
          <w:rFonts w:ascii="Times New Roman"/>
          <w:b w:val="false"/>
          <w:i w:val="false"/>
          <w:color w:val="000000"/>
          <w:sz w:val="28"/>
        </w:rPr>
        <w:t xml:space="preserve">
      "19-бап. Республикалық ұланның материалдық-техникалық жағынан қамтамасыз етілуi </w:t>
      </w:r>
      <w:r>
        <w:br/>
      </w:r>
      <w:r>
        <w:rPr>
          <w:rFonts w:ascii="Times New Roman"/>
          <w:b w:val="false"/>
          <w:i w:val="false"/>
          <w:color w:val="000000"/>
          <w:sz w:val="28"/>
        </w:rPr>
        <w:t xml:space="preserve">
      Республикалық ұланның материалдық-техникалық жағынан қамтамасыз етiлуiнiң тәртiбi мен нормаларын Қазақстан Республикасының Үкiметi белгiлейдi."; </w:t>
      </w:r>
      <w:r>
        <w:br/>
      </w:r>
      <w:r>
        <w:rPr>
          <w:rFonts w:ascii="Times New Roman"/>
          <w:b w:val="false"/>
          <w:i w:val="false"/>
          <w:color w:val="000000"/>
          <w:sz w:val="28"/>
        </w:rPr>
        <w:t xml:space="preserve">
      5) 22-бап алынып тасталсын. </w:t>
      </w:r>
    </w:p>
    <w:bookmarkEnd w:id="29"/>
    <w:bookmarkStart w:name="z31" w:id="30"/>
    <w:p>
      <w:pPr>
        <w:spacing w:after="0"/>
        <w:ind w:left="0"/>
        <w:jc w:val="both"/>
      </w:pPr>
      <w:r>
        <w:rPr>
          <w:rFonts w:ascii="Times New Roman"/>
          <w:b w:val="false"/>
          <w:i w:val="false"/>
          <w:color w:val="000000"/>
          <w:sz w:val="28"/>
        </w:rPr>
        <w:t>
      27. Қазақстан Республикасы Президентiнiң "Қазақстан Республикасының әуе кеңiстігін пайдалану және авиация қызметі туралы" 1995 жылғы 20 желтоқсандағы N 2697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Жоғарғы Кеңесiнiң Жаршысы, 1995 ж., N 23, 148-құжат; Қазақстан Республикасы Парламентiнiң Жаршысы, 2001 ж., N 23, 321-құжат; N 24, 338-құжат; 2002 ж. N 15, 147-құжат; 2003 ж., N 10, 54-құжат): </w:t>
      </w:r>
      <w:r>
        <w:br/>
      </w:r>
      <w:r>
        <w:rPr>
          <w:rFonts w:ascii="Times New Roman"/>
          <w:b w:val="false"/>
          <w:i w:val="false"/>
          <w:color w:val="000000"/>
          <w:sz w:val="28"/>
        </w:rPr>
        <w:t xml:space="preserve">
      1) актінiң нысаны және тақырыбы мынадай редакцияда жазылсын: </w:t>
      </w:r>
      <w:r>
        <w:br/>
      </w:r>
      <w:r>
        <w:rPr>
          <w:rFonts w:ascii="Times New Roman"/>
          <w:b w:val="false"/>
          <w:i w:val="false"/>
          <w:color w:val="000000"/>
          <w:sz w:val="28"/>
        </w:rPr>
        <w:t xml:space="preserve">
      "Қазақстан Республикасының әуе кеңiстiгiн пайдалану және авиация қызметi туралы" Қазақстан Республикасының Заңы"; </w:t>
      </w:r>
      <w:r>
        <w:br/>
      </w:r>
      <w:r>
        <w:rPr>
          <w:rFonts w:ascii="Times New Roman"/>
          <w:b w:val="false"/>
          <w:i w:val="false"/>
          <w:color w:val="000000"/>
          <w:sz w:val="28"/>
        </w:rPr>
        <w:t xml:space="preserve">
      2) кiрiспе алынып тасталсын; </w:t>
      </w:r>
      <w:r>
        <w:br/>
      </w:r>
      <w:r>
        <w:rPr>
          <w:rFonts w:ascii="Times New Roman"/>
          <w:b w:val="false"/>
          <w:i w:val="false"/>
          <w:color w:val="000000"/>
          <w:sz w:val="28"/>
        </w:rPr>
        <w:t xml:space="preserve">
      3) мәтiнде "Жарлық", "Жарлықтың", "Жарлықта", "Жарлықпен" деген сөздер "Заң", "Заңның", "Заңда", "Заңмен" деген сөздермен ауыстырылсын; </w:t>
      </w:r>
      <w:r>
        <w:br/>
      </w:r>
      <w:r>
        <w:rPr>
          <w:rFonts w:ascii="Times New Roman"/>
          <w:b w:val="false"/>
          <w:i w:val="false"/>
          <w:color w:val="000000"/>
          <w:sz w:val="28"/>
        </w:rPr>
        <w:t xml:space="preserve">
      "әуе қозғалысына қызмет көрсетушi орган", "әуе қозғалысына қызмет көрсетушi органды", "әуе қозғалысына қызмет көрсетушi органға" деген сөздер "аэронавигациялық ұйым", "аэронавигациялық ұйымды", "аэронавигациялық ұйымға" деген сөздермен ауыстырылсын; </w:t>
      </w:r>
      <w:r>
        <w:br/>
      </w:r>
      <w:r>
        <w:rPr>
          <w:rFonts w:ascii="Times New Roman"/>
          <w:b w:val="false"/>
          <w:i w:val="false"/>
          <w:color w:val="000000"/>
          <w:sz w:val="28"/>
        </w:rPr>
        <w:t xml:space="preserve">
      4) 1-бап мынадай мазмұндағы он жетiншi бөлiкпен толықтырылсын: </w:t>
      </w:r>
      <w:r>
        <w:br/>
      </w:r>
      <w:r>
        <w:rPr>
          <w:rFonts w:ascii="Times New Roman"/>
          <w:b w:val="false"/>
          <w:i w:val="false"/>
          <w:color w:val="000000"/>
          <w:sz w:val="28"/>
        </w:rPr>
        <w:t xml:space="preserve">
      "Аэронавигациялық ұйым - әуе қозғалысына қызмет көрсетудi жүзеге асыратын және аэронавигациялық және метеорологиялық ақпаратпен қамтамасыз ететін ұйым."; </w:t>
      </w:r>
      <w:r>
        <w:br/>
      </w:r>
      <w:r>
        <w:rPr>
          <w:rFonts w:ascii="Times New Roman"/>
          <w:b w:val="false"/>
          <w:i w:val="false"/>
          <w:color w:val="000000"/>
          <w:sz w:val="28"/>
        </w:rPr>
        <w:t xml:space="preserve">
      5) 4-бапта: </w:t>
      </w:r>
      <w:r>
        <w:br/>
      </w:r>
      <w:r>
        <w:rPr>
          <w:rFonts w:ascii="Times New Roman"/>
          <w:b w:val="false"/>
          <w:i w:val="false"/>
          <w:color w:val="000000"/>
          <w:sz w:val="28"/>
        </w:rPr>
        <w:t xml:space="preserve">
      бiрiншi абзацта "заң актiлерiмен, осы Жарлықпен белгіленген құзыретi шегінде мемлекеттік басқару органдары шығарған нормативтiк құқықтық актiлермен" деген сөздер "нормативтік құқықтық актiлерiмен" деген сөздермен ауыстырылсын; </w:t>
      </w:r>
      <w:r>
        <w:br/>
      </w:r>
      <w:r>
        <w:rPr>
          <w:rFonts w:ascii="Times New Roman"/>
          <w:b w:val="false"/>
          <w:i w:val="false"/>
          <w:color w:val="000000"/>
          <w:sz w:val="28"/>
        </w:rPr>
        <w:t xml:space="preserve">
      екiншi бөлiкте: </w:t>
      </w:r>
      <w:r>
        <w:br/>
      </w:r>
      <w:r>
        <w:rPr>
          <w:rFonts w:ascii="Times New Roman"/>
          <w:b w:val="false"/>
          <w:i w:val="false"/>
          <w:color w:val="000000"/>
          <w:sz w:val="28"/>
        </w:rPr>
        <w:t xml:space="preserve">
      "(мемлекетаралық)", "(келiсiмде)", "(мемлекетаралық)" деген сөздер алынып тасталсын; </w:t>
      </w:r>
      <w:r>
        <w:br/>
      </w:r>
      <w:r>
        <w:rPr>
          <w:rFonts w:ascii="Times New Roman"/>
          <w:b w:val="false"/>
          <w:i w:val="false"/>
          <w:color w:val="000000"/>
          <w:sz w:val="28"/>
        </w:rPr>
        <w:t xml:space="preserve">
      "жасасқан" деген сөз "бекiтiлген" деген сөзбен ауыстырылсын; </w:t>
      </w:r>
      <w:r>
        <w:br/>
      </w:r>
      <w:r>
        <w:rPr>
          <w:rFonts w:ascii="Times New Roman"/>
          <w:b w:val="false"/>
          <w:i w:val="false"/>
          <w:color w:val="000000"/>
          <w:sz w:val="28"/>
        </w:rPr>
        <w:t xml:space="preserve">
      6) 5-бапта: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"5-бап. "Осы Заңның қолданылу аясы"; </w:t>
      </w:r>
      <w:r>
        <w:br/>
      </w:r>
      <w:r>
        <w:rPr>
          <w:rFonts w:ascii="Times New Roman"/>
          <w:b w:val="false"/>
          <w:i w:val="false"/>
          <w:color w:val="000000"/>
          <w:sz w:val="28"/>
        </w:rPr>
        <w:t xml:space="preserve">
      бiрiншi бөлiкте "Қазақстан Республикасы Президентiнiң "Қазақстан Республикасының әуе кеңiстігiн пайдалану мен авиация қызметi туралы" Жарлығы" деген сөздер "осы Заң" деген сөздермен ауыстырылсын; </w:t>
      </w:r>
      <w:r>
        <w:br/>
      </w:r>
      <w:r>
        <w:rPr>
          <w:rFonts w:ascii="Times New Roman"/>
          <w:b w:val="false"/>
          <w:i w:val="false"/>
          <w:color w:val="000000"/>
          <w:sz w:val="28"/>
        </w:rPr>
        <w:t xml:space="preserve">
      7) 7-бап мынадай редакцияда жазылсын: </w:t>
      </w:r>
      <w:r>
        <w:br/>
      </w:r>
      <w:r>
        <w:rPr>
          <w:rFonts w:ascii="Times New Roman"/>
          <w:b w:val="false"/>
          <w:i w:val="false"/>
          <w:color w:val="000000"/>
          <w:sz w:val="28"/>
        </w:rPr>
        <w:t xml:space="preserve">
      "7-бап. Әуе кеңiстiгiн пайдалану саласындағы мемлекеттiк басқару мен бақылау </w:t>
      </w:r>
      <w:r>
        <w:br/>
      </w:r>
      <w:r>
        <w:rPr>
          <w:rFonts w:ascii="Times New Roman"/>
          <w:b w:val="false"/>
          <w:i w:val="false"/>
          <w:color w:val="000000"/>
          <w:sz w:val="28"/>
        </w:rPr>
        <w:t xml:space="preserve">
      Әуе кеңiстiгiн пайдалану саласындағы мемлекеттік басқару мен бақылауды уәкілетті орган жүзеге асырады, ол өз құзыретi шегінде қызметiн азаматтық авиация саласында жүзеге асырушы барлық жеке және заңды тұлғалар үшiн мiндеттi азаматтық авиация саласындағы ережелердi, нұсқауларды және басқа да нормативтiк құқықтық актiлердi шығарады, олардың орындалуын бақылайды, мемлекеттiк органдардың құзыретiне сәйкес олармен бiрлесiп авиациялық іздестіру-құтқару шараларын ұйымдастыруды жүзеге асырады. </w:t>
      </w:r>
      <w:r>
        <w:br/>
      </w:r>
      <w:r>
        <w:rPr>
          <w:rFonts w:ascii="Times New Roman"/>
          <w:b w:val="false"/>
          <w:i w:val="false"/>
          <w:color w:val="000000"/>
          <w:sz w:val="28"/>
        </w:rPr>
        <w:t xml:space="preserve">
      Уәкiлетті орган мен Қазақстан Республикасының Қорғаныс министрлігінiң өзара iс-қимылын көрсетілген мемлекеттiк органдардың шешiмiмен құрылған Ведомствоаралық комиссия жүзеге асырады."; </w:t>
      </w:r>
      <w:r>
        <w:br/>
      </w:r>
      <w:r>
        <w:rPr>
          <w:rFonts w:ascii="Times New Roman"/>
          <w:b w:val="false"/>
          <w:i w:val="false"/>
          <w:color w:val="000000"/>
          <w:sz w:val="28"/>
        </w:rPr>
        <w:t xml:space="preserve">
      8) 12-бапта "орыс тiлiнде" деген сөздер "мемлекеттiк және (немесе) орыс тiлдерiнде" деген сөздермен ауыстырылсын; </w:t>
      </w:r>
      <w:r>
        <w:br/>
      </w:r>
      <w:r>
        <w:rPr>
          <w:rFonts w:ascii="Times New Roman"/>
          <w:b w:val="false"/>
          <w:i w:val="false"/>
          <w:color w:val="000000"/>
          <w:sz w:val="28"/>
        </w:rPr>
        <w:t xml:space="preserve">
      9) 13-баптың к) тармақшасы алынып тасталсын; </w:t>
      </w:r>
      <w:r>
        <w:br/>
      </w:r>
      <w:r>
        <w:rPr>
          <w:rFonts w:ascii="Times New Roman"/>
          <w:b w:val="false"/>
          <w:i w:val="false"/>
          <w:color w:val="000000"/>
          <w:sz w:val="28"/>
        </w:rPr>
        <w:t xml:space="preserve">
      10) 14-баптың бiрiншi бөлігінде "әуе кеңiстiгiн пайдалану және әуе қозғалысын басқару жөніндегі мемлекеттiк орган" деген сөздер "уәкiлетті орган" деген сөздермен ауыстырылсын; </w:t>
      </w:r>
      <w:r>
        <w:br/>
      </w:r>
      <w:r>
        <w:rPr>
          <w:rFonts w:ascii="Times New Roman"/>
          <w:b w:val="false"/>
          <w:i w:val="false"/>
          <w:color w:val="000000"/>
          <w:sz w:val="28"/>
        </w:rPr>
        <w:t xml:space="preserve">
      11) 15-баптың бiрiншi бөлігінде "әуе кеңiстігін пайдалану және әуе қозғалысын басқару жөніндегі мемлекеттік органмен" деген сөздер "аэронавигациялық ұйыммен" деген сөздермен ауыстырылсын; </w:t>
      </w:r>
      <w:r>
        <w:br/>
      </w:r>
      <w:r>
        <w:rPr>
          <w:rFonts w:ascii="Times New Roman"/>
          <w:b w:val="false"/>
          <w:i w:val="false"/>
          <w:color w:val="000000"/>
          <w:sz w:val="28"/>
        </w:rPr>
        <w:t xml:space="preserve">
      12) 16-баптың төртiншi бөлігінде: </w:t>
      </w:r>
      <w:r>
        <w:br/>
      </w:r>
      <w:r>
        <w:rPr>
          <w:rFonts w:ascii="Times New Roman"/>
          <w:b w:val="false"/>
          <w:i w:val="false"/>
          <w:color w:val="000000"/>
          <w:sz w:val="28"/>
        </w:rPr>
        <w:t xml:space="preserve">
      "Органдар" деген сөз "уәкiлетті орган мен Қорғаныс министрлiгі өз құзыретiне сәйкес" деген сөздермен ауыстырылсын; </w:t>
      </w:r>
      <w:r>
        <w:br/>
      </w:r>
      <w:r>
        <w:rPr>
          <w:rFonts w:ascii="Times New Roman"/>
          <w:b w:val="false"/>
          <w:i w:val="false"/>
          <w:color w:val="000000"/>
          <w:sz w:val="28"/>
        </w:rPr>
        <w:t xml:space="preserve">
      13) 17-баптың бiрiншi бөлiгiнде "әуе кеңiстігiн пайдалану тәртiбiнiң сақталуына бақылау жасайтын органдардың" деген сөздер "уәкiлеттi органның" деген сөздермен ауыстырылсын; </w:t>
      </w:r>
      <w:r>
        <w:br/>
      </w:r>
      <w:r>
        <w:rPr>
          <w:rFonts w:ascii="Times New Roman"/>
          <w:b w:val="false"/>
          <w:i w:val="false"/>
          <w:color w:val="000000"/>
          <w:sz w:val="28"/>
        </w:rPr>
        <w:t xml:space="preserve">
      14) 18-баптың төртіншi және бесiншi бөлiктерiнде "әуe кеңiстiгін пайдалану және әуе қозғалысын басқару жөнiндегi мемлекеттік" деген сөздер "уәкiлетті" деген сөзбен ауыстырылсын; </w:t>
      </w:r>
      <w:r>
        <w:br/>
      </w:r>
      <w:r>
        <w:rPr>
          <w:rFonts w:ascii="Times New Roman"/>
          <w:b w:val="false"/>
          <w:i w:val="false"/>
          <w:color w:val="000000"/>
          <w:sz w:val="28"/>
        </w:rPr>
        <w:t xml:space="preserve">
      15) 25-бапта: </w:t>
      </w:r>
      <w:r>
        <w:br/>
      </w:r>
      <w:r>
        <w:rPr>
          <w:rFonts w:ascii="Times New Roman"/>
          <w:b w:val="false"/>
          <w:i w:val="false"/>
          <w:color w:val="000000"/>
          <w:sz w:val="28"/>
        </w:rPr>
        <w:t xml:space="preserve">
      "жағдайда" деген сөзден кейiн "Қазақстан Республикасының Үкiметi белгілеген тәртіппен" деген сөздермен толықтырылсын; </w:t>
      </w:r>
      <w:r>
        <w:br/>
      </w:r>
      <w:r>
        <w:rPr>
          <w:rFonts w:ascii="Times New Roman"/>
          <w:b w:val="false"/>
          <w:i w:val="false"/>
          <w:color w:val="000000"/>
          <w:sz w:val="28"/>
        </w:rPr>
        <w:t xml:space="preserve">
      "танылады" деген сөз "таниды" деген сөзбен ауыстырылсын; </w:t>
      </w:r>
      <w:r>
        <w:br/>
      </w:r>
      <w:r>
        <w:rPr>
          <w:rFonts w:ascii="Times New Roman"/>
          <w:b w:val="false"/>
          <w:i w:val="false"/>
          <w:color w:val="000000"/>
          <w:sz w:val="28"/>
        </w:rPr>
        <w:t xml:space="preserve">
      16) 26-баптың бiрiншi бөлігі мынадай редакцияда жазылсын: </w:t>
      </w:r>
      <w:r>
        <w:br/>
      </w:r>
      <w:r>
        <w:rPr>
          <w:rFonts w:ascii="Times New Roman"/>
          <w:b w:val="false"/>
          <w:i w:val="false"/>
          <w:color w:val="000000"/>
          <w:sz w:val="28"/>
        </w:rPr>
        <w:t xml:space="preserve">
      "Азаматтық және мемлекеттік әуе кемелерi мiндетті түрде мемлекеттiк тiркелуге жатады. Азаматтық әуе кемелерiн уәкілетті орган Қазақстан Республикасы азаматтық әуе кемелерiнiң Мемлекеттік тiзiлiмiне тiркейдi. Мемлекеттік әуе кемелерiн Қазақстан Республикасының Қорғаныс министрлiгi Қазақстан Республикасы мемлекеттiк әуе кемелерiнiң тізiлiмiне тiркейдi."; </w:t>
      </w:r>
      <w:r>
        <w:br/>
      </w:r>
      <w:r>
        <w:rPr>
          <w:rFonts w:ascii="Times New Roman"/>
          <w:b w:val="false"/>
          <w:i w:val="false"/>
          <w:color w:val="000000"/>
          <w:sz w:val="28"/>
        </w:rPr>
        <w:t xml:space="preserve">
      17) 30-баптың жетiншi бөлiгiнде "алғанда" деген сөз "уәкілетті орган Қазақстан Республикасының Үкiметi белгiлеген тәртіппен" деген сөздермен ауыстырылсын, "сертификаты", "құжаттар танылады" деген сөздер "сертификатын", "құжаттарды таниды" деген сөздермен ауыстырылсын; </w:t>
      </w:r>
      <w:r>
        <w:br/>
      </w:r>
      <w:r>
        <w:rPr>
          <w:rFonts w:ascii="Times New Roman"/>
          <w:b w:val="false"/>
          <w:i w:val="false"/>
          <w:color w:val="000000"/>
          <w:sz w:val="28"/>
        </w:rPr>
        <w:t xml:space="preserve">
      18) 31-2-баптың екiншi бөлiгiнде "республикалық" деген сөз алынып тасталсын; </w:t>
      </w:r>
      <w:r>
        <w:br/>
      </w:r>
      <w:r>
        <w:rPr>
          <w:rFonts w:ascii="Times New Roman"/>
          <w:b w:val="false"/>
          <w:i w:val="false"/>
          <w:color w:val="000000"/>
          <w:sz w:val="28"/>
        </w:rPr>
        <w:t xml:space="preserve">
      19) 43-бапта: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"43-бап. Әуе кемесiнiң аэронавигациялық ұйыммен радиобайланысы"; </w:t>
      </w:r>
      <w:r>
        <w:br/>
      </w:r>
      <w:r>
        <w:rPr>
          <w:rFonts w:ascii="Times New Roman"/>
          <w:b w:val="false"/>
          <w:i w:val="false"/>
          <w:color w:val="000000"/>
          <w:sz w:val="28"/>
        </w:rPr>
        <w:t xml:space="preserve">
      екiншi және үшіншi бөлiкте "оның ұшуына диспетчерлік қызмет көрсетушi орган", "әуе қозғалысына қызмет атқаратын органдар" деген сөздер "аэронавигациялық ұйым" деген сөздермен ауыстырылсын; </w:t>
      </w:r>
      <w:r>
        <w:br/>
      </w:r>
      <w:r>
        <w:rPr>
          <w:rFonts w:ascii="Times New Roman"/>
          <w:b w:val="false"/>
          <w:i w:val="false"/>
          <w:color w:val="000000"/>
          <w:sz w:val="28"/>
        </w:rPr>
        <w:t xml:space="preserve">
      20) 44-баптың екiншi сөйлемiндегi "ал адамдар өмiрiн сақтап қалу үшiн ұшып өту қажет болғанда және өзге де ерекше жағдайларда Қазақстан Республикасы Yкiметінiң шешiмi бойынша бұл ережеден ауытқуға жол берiледi" деген сөздер "немесе адамдар өмiрiн сақтап қалу үшiн ұшып өту қажет болғанда, ал өзге де ерекше жағдайларда Қазақстан Республикасы Үкiметiнiң шешімi бойынша бұл ережеден ауытқуға жол беріледi" деген сөздермен ауыстырылсын; </w:t>
      </w:r>
      <w:r>
        <w:br/>
      </w:r>
      <w:r>
        <w:rPr>
          <w:rFonts w:ascii="Times New Roman"/>
          <w:b w:val="false"/>
          <w:i w:val="false"/>
          <w:color w:val="000000"/>
          <w:sz w:val="28"/>
        </w:rPr>
        <w:t xml:space="preserve">
      21) 52-баптың екiншi бөлігінде "министрлiктiң, мемлекеттік комитеттің" деген сөздер "мемлекеттік органдардың" деген сөздермен ауыстырылсын; </w:t>
      </w:r>
      <w:r>
        <w:br/>
      </w:r>
      <w:r>
        <w:rPr>
          <w:rFonts w:ascii="Times New Roman"/>
          <w:b w:val="false"/>
          <w:i w:val="false"/>
          <w:color w:val="000000"/>
          <w:sz w:val="28"/>
        </w:rPr>
        <w:t xml:space="preserve">
      22) 58-бапта: </w:t>
      </w:r>
      <w:r>
        <w:br/>
      </w:r>
      <w:r>
        <w:rPr>
          <w:rFonts w:ascii="Times New Roman"/>
          <w:b w:val="false"/>
          <w:i w:val="false"/>
          <w:color w:val="000000"/>
          <w:sz w:val="28"/>
        </w:rPr>
        <w:t xml:space="preserve">
      екiншi бөлiк алынып тасталсын; </w:t>
      </w:r>
      <w:r>
        <w:br/>
      </w:r>
      <w:r>
        <w:rPr>
          <w:rFonts w:ascii="Times New Roman"/>
          <w:b w:val="false"/>
          <w:i w:val="false"/>
          <w:color w:val="000000"/>
          <w:sz w:val="28"/>
        </w:rPr>
        <w:t xml:space="preserve">
      үшiншi бөлiкте "министрлiктер, мемлекеттiк комитеттер және ұйымдар" деген сөздер "мемлекеттік органдардың құзыретіне сәйкес олардың, сондай-ақ авиакомпаниялардың" деген сөздермен ауыстырылсын; </w:t>
      </w:r>
      <w:r>
        <w:br/>
      </w:r>
      <w:r>
        <w:rPr>
          <w:rFonts w:ascii="Times New Roman"/>
          <w:b w:val="false"/>
          <w:i w:val="false"/>
          <w:color w:val="000000"/>
          <w:sz w:val="28"/>
        </w:rPr>
        <w:t xml:space="preserve">
      23) 96-баптың төртiншi бөлігінде "уәкілетті" деген сөз алынып тасталсын; </w:t>
      </w:r>
      <w:r>
        <w:br/>
      </w:r>
      <w:r>
        <w:rPr>
          <w:rFonts w:ascii="Times New Roman"/>
          <w:b w:val="false"/>
          <w:i w:val="false"/>
          <w:color w:val="000000"/>
          <w:sz w:val="28"/>
        </w:rPr>
        <w:t xml:space="preserve">
      24) 100-баптың екiншi бөлігінде "Мемлекеттік авиация органдары" деген сөздер "Уәкiлетті орган" деген сөздермен ауыстырылсын; </w:t>
      </w:r>
      <w:r>
        <w:br/>
      </w:r>
      <w:r>
        <w:rPr>
          <w:rFonts w:ascii="Times New Roman"/>
          <w:b w:val="false"/>
          <w:i w:val="false"/>
          <w:color w:val="000000"/>
          <w:sz w:val="28"/>
        </w:rPr>
        <w:t xml:space="preserve">
      25) 101-баптың 1-тармағында "Қазақстан Республикасы Президентiнiң "Қазақстан Республикасының әуе кеңiстігін пайдалану және авиация қызметі туралы" Заң күші бар Жарлығына", "Қазақстан Республикасы Президентiнiң "Қазақстан Республикасының әуе кеңiстігін пайдалану және авиация қызметі туралы" Заң күшi бар Жарлығын" деген сөздер тиiсiнше "осы Заңға", "осы Заңды" деген сөздермен ауыстырылсын. </w:t>
      </w:r>
    </w:p>
    <w:bookmarkEnd w:id="30"/>
    <w:bookmarkStart w:name="z32" w:id="31"/>
    <w:p>
      <w:pPr>
        <w:spacing w:after="0"/>
        <w:ind w:left="0"/>
        <w:jc w:val="both"/>
      </w:pPr>
      <w:r>
        <w:rPr>
          <w:rFonts w:ascii="Times New Roman"/>
          <w:b w:val="false"/>
          <w:i w:val="false"/>
          <w:color w:val="000000"/>
          <w:sz w:val="28"/>
        </w:rPr>
        <w:t>
      28. Қазақстан Республикасы Президентiнiң "Қазақстан Республикасының iшкi iстер органдары туралы" 1995 жылғы 21 желтоқсандағы N 2707 заң күші бap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Жоғарғы Кеңесiнiң Жаршысы, 1995 ж., N 23, 154-құжат; Қазақстан Республикасы Парламентiнің Жаршысы, 1997 ж., N 7, 79-құжат; N 12, 184-құжат; N 17-18, 225-құжат; N 23, 416-құжат; N 24, 436-құжат; 1999 ж., N 8, 223-247-құжаттар, N 23, 920-құжат; 2000 ж., N 3-4, 66-құжат; 2001 ж., N 13-14, 174-құжат; N 17-18, 245-құжат; 2002 ж., N 17, 155-құжат; 2003 ж., N 12, 82-құжат): </w:t>
      </w:r>
      <w:r>
        <w:br/>
      </w:r>
      <w:r>
        <w:rPr>
          <w:rFonts w:ascii="Times New Roman"/>
          <w:b w:val="false"/>
          <w:i w:val="false"/>
          <w:color w:val="000000"/>
          <w:sz w:val="28"/>
        </w:rPr>
        <w:t xml:space="preserve">
      1) актiнiң нысанында және тақырыбында "Қазақстан Республикасы Президентінiң заң күшi бар Жарлығы" деген сөздер "Қазақстан Республикасының Заңы" деген сөздермен ауыстырылсын; </w:t>
      </w:r>
      <w:r>
        <w:br/>
      </w:r>
      <w:r>
        <w:rPr>
          <w:rFonts w:ascii="Times New Roman"/>
          <w:b w:val="false"/>
          <w:i w:val="false"/>
          <w:color w:val="000000"/>
          <w:sz w:val="28"/>
        </w:rPr>
        <w:t xml:space="preserve">
      2) кiрiспе алынып тасталсын; </w:t>
      </w:r>
      <w:r>
        <w:br/>
      </w:r>
      <w:r>
        <w:rPr>
          <w:rFonts w:ascii="Times New Roman"/>
          <w:b w:val="false"/>
          <w:i w:val="false"/>
          <w:color w:val="000000"/>
          <w:sz w:val="28"/>
        </w:rPr>
        <w:t xml:space="preserve">
      3) мәтiнде "Жарлық", "Жарлықтың", "Жарлықпен" деген сөздер "Заң", "Заңның", "Заңмен" деген сөздермен ауыстырылсын; </w:t>
      </w:r>
      <w:r>
        <w:br/>
      </w:r>
      <w:r>
        <w:rPr>
          <w:rFonts w:ascii="Times New Roman"/>
          <w:b w:val="false"/>
          <w:i w:val="false"/>
          <w:color w:val="000000"/>
          <w:sz w:val="28"/>
        </w:rPr>
        <w:t xml:space="preserve">
      4) 4-бапта: </w:t>
      </w:r>
      <w:r>
        <w:br/>
      </w:r>
      <w:r>
        <w:rPr>
          <w:rFonts w:ascii="Times New Roman"/>
          <w:b w:val="false"/>
          <w:i w:val="false"/>
          <w:color w:val="000000"/>
          <w:sz w:val="28"/>
        </w:rPr>
        <w:t xml:space="preserve">
      төртiншi бөлiкте "Республикалық бюджеттен қаржыландырылатын iшкi" деген сөздер "Iшкi" деген сөзбен ауыстырылсын; </w:t>
      </w:r>
      <w:r>
        <w:br/>
      </w:r>
      <w:r>
        <w:rPr>
          <w:rFonts w:ascii="Times New Roman"/>
          <w:b w:val="false"/>
          <w:i w:val="false"/>
          <w:color w:val="000000"/>
          <w:sz w:val="28"/>
        </w:rPr>
        <w:t xml:space="preserve">
      мынадай мазмұндағы бөлiктермен толықтырылсын: </w:t>
      </w:r>
      <w:r>
        <w:br/>
      </w:r>
      <w:r>
        <w:rPr>
          <w:rFonts w:ascii="Times New Roman"/>
          <w:b w:val="false"/>
          <w:i w:val="false"/>
          <w:color w:val="000000"/>
          <w:sz w:val="28"/>
        </w:rPr>
        <w:t xml:space="preserve">
      "Әкiмшiлiк полицияның учаскелiк инспекторлары мен кәмелетке толмағандар iсi жөнiндегі полицияның учаскелiк инспекторларының, патрульдiк қызмет, жол полициясы бөлiмшелерiнiң, iшкi iстер органдарының арнайы мекемелерi мен өзге де әкiмшiлiк полицияның алдына қойылған міндеттердi шешу үшiн қажетті қызметтердiң жұмысын қоспағанда полиция қызметiн қамтамасыз етудi Iшкi iстер министрлiгi жүзеге асырады. </w:t>
      </w:r>
      <w:r>
        <w:br/>
      </w:r>
      <w:r>
        <w:rPr>
          <w:rFonts w:ascii="Times New Roman"/>
          <w:b w:val="false"/>
          <w:i w:val="false"/>
          <w:color w:val="000000"/>
          <w:sz w:val="28"/>
        </w:rPr>
        <w:t xml:space="preserve">
      Iшкi iстер министрлігінiң облыстық (республикалық маңызы бар қалалық) аумақтық бөлiмшелерi әкiмшiлiк полицияның аудандық (қаладағы аудандық), қалалық учаскелiк инспекторларының және полицияның кәмелетке толмағандар iсi жөнiндегi учаскелік инспекторларының, патрульдiк қызмет, жол полициясы бөлiмшелерiнiң, iшкi iстер органдарының арнайы мекемелерi мен әкiмшiлiк полицияның алдына қойылған мiндеттердi шешу үшін қажеттi өзге де бөлiмшелердiң қызметтерiн бақылауды және үйлестiрудi жүзеге асырады. </w:t>
      </w:r>
      <w:r>
        <w:br/>
      </w:r>
      <w:r>
        <w:rPr>
          <w:rFonts w:ascii="Times New Roman"/>
          <w:b w:val="false"/>
          <w:i w:val="false"/>
          <w:color w:val="000000"/>
          <w:sz w:val="28"/>
        </w:rPr>
        <w:t xml:space="preserve">
      Әкiмшiлiк полицияның учаскелiк инспекторлары мен кәмелетке толмағандар iсi жөніндегі полицияның учаскелiк инспекторларының, патрульдiк қызмет, жол полициясы бөлiмшелерiнiң, iшкi iстер органдарының арнайы мекемелерi мен өзге де әкiмшiлiк полицияның алдына қойылған мiндеттердi шешу үшiн қажеттi қызметтердiң жұмысын қамтамасыз етудi ауданның (облыстық маңызы бар қаланың), республикалық маңызы бар қаланың, астананың жергiлiктi атқарушы органдары жүзеге асырады."; </w:t>
      </w:r>
      <w:r>
        <w:br/>
      </w:r>
      <w:r>
        <w:rPr>
          <w:rFonts w:ascii="Times New Roman"/>
          <w:b w:val="false"/>
          <w:i w:val="false"/>
          <w:color w:val="000000"/>
          <w:sz w:val="28"/>
        </w:rPr>
        <w:t xml:space="preserve">
      5) 4-2-бапта: </w:t>
      </w:r>
      <w:r>
        <w:br/>
      </w:r>
      <w:r>
        <w:rPr>
          <w:rFonts w:ascii="Times New Roman"/>
          <w:b w:val="false"/>
          <w:i w:val="false"/>
          <w:color w:val="000000"/>
          <w:sz w:val="28"/>
        </w:rPr>
        <w:t xml:space="preserve">
      бiрiншi бөлiкте "мен Қазақстан Республикасының заңдарына сәйкес iшкi iстер органдарына жүктелген өзге де мiндеттердi" деген сөздер ", лицензиялау мен рұқсат ету қызметін" деген сөздермен ауыстырылсын; </w:t>
      </w:r>
      <w:r>
        <w:br/>
      </w:r>
      <w:r>
        <w:rPr>
          <w:rFonts w:ascii="Times New Roman"/>
          <w:b w:val="false"/>
          <w:i w:val="false"/>
          <w:color w:val="000000"/>
          <w:sz w:val="28"/>
        </w:rPr>
        <w:t xml:space="preserve">
      үшінші бөлiк алынып тасталсын; </w:t>
      </w:r>
      <w:r>
        <w:br/>
      </w:r>
      <w:r>
        <w:rPr>
          <w:rFonts w:ascii="Times New Roman"/>
          <w:b w:val="false"/>
          <w:i w:val="false"/>
          <w:color w:val="000000"/>
          <w:sz w:val="28"/>
        </w:rPr>
        <w:t xml:space="preserve">
      6) 6-баптың 2-тармағында: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 ал жергiлікті бюджеттен қаржыландырылатын iшкi iстер органдарының штат санын облыстардың, Астана және Алматы қалаларының әкiмдерiмен келiсе отырып, Қазақстан Республикасының Үкiметi бекiткен сан нормативтерiнен төмен емес мөлшерде белгілейдi" деген сөздер алынып тасталсын; </w:t>
      </w:r>
      <w:r>
        <w:br/>
      </w:r>
      <w:r>
        <w:rPr>
          <w:rFonts w:ascii="Times New Roman"/>
          <w:b w:val="false"/>
          <w:i w:val="false"/>
          <w:color w:val="000000"/>
          <w:sz w:val="28"/>
        </w:rPr>
        <w:t xml:space="preserve">
      5) тармақша алынып тасталсын; </w:t>
      </w:r>
      <w:r>
        <w:br/>
      </w:r>
      <w:r>
        <w:rPr>
          <w:rFonts w:ascii="Times New Roman"/>
          <w:b w:val="false"/>
          <w:i w:val="false"/>
          <w:color w:val="000000"/>
          <w:sz w:val="28"/>
        </w:rPr>
        <w:t xml:space="preserve">
      7) 10-бап мынадай редакцияда жазылсын: </w:t>
      </w:r>
      <w:r>
        <w:br/>
      </w:r>
      <w:r>
        <w:rPr>
          <w:rFonts w:ascii="Times New Roman"/>
          <w:b w:val="false"/>
          <w:i w:val="false"/>
          <w:color w:val="000000"/>
          <w:sz w:val="28"/>
        </w:rPr>
        <w:t xml:space="preserve">
      "10-бап. Iшкi iстер органдарының мiндеттерi </w:t>
      </w:r>
      <w:r>
        <w:br/>
      </w:r>
      <w:r>
        <w:rPr>
          <w:rFonts w:ascii="Times New Roman"/>
          <w:b w:val="false"/>
          <w:i w:val="false"/>
          <w:color w:val="000000"/>
          <w:sz w:val="28"/>
        </w:rPr>
        <w:t xml:space="preserve">
      1. Iшкi iстер органдары заңда белгiленген құзыреті шегінде: </w:t>
      </w:r>
      <w:r>
        <w:br/>
      </w:r>
      <w:r>
        <w:rPr>
          <w:rFonts w:ascii="Times New Roman"/>
          <w:b w:val="false"/>
          <w:i w:val="false"/>
          <w:color w:val="000000"/>
          <w:sz w:val="28"/>
        </w:rPr>
        <w:t xml:space="preserve">
      қылмыстық алдын алуға анықтауға, жолын кесуге және ашуға; </w:t>
      </w:r>
      <w:r>
        <w:br/>
      </w:r>
      <w:r>
        <w:rPr>
          <w:rFonts w:ascii="Times New Roman"/>
          <w:b w:val="false"/>
          <w:i w:val="false"/>
          <w:color w:val="000000"/>
          <w:sz w:val="28"/>
        </w:rPr>
        <w:t xml:space="preserve">
      "Жедел iздестiру қызметi туралы" Қазақстан Республикасының Заңына сәйкес қылмыстарды анықтауға, алдын алуға, болдырмауға және ашуға, iшкi iстер органдары жүйесiнiң қауiпсiздiгiн қамтамасыз етуге, сондай-ақ iшкi iстер органдарының тергеу изоляторларында және уақытша ұстау изоляторларында заңдармен белгілеген режимдi сақтауға бағытталған iс-шараларды жүзеге асыруға мiндеттi. Бұл ретте жедел iздестiру шараларын жүзеге асыруға құқылы iшкi iстер органдарының бөлiмшелерi мен қызметкерлерiнiң тiзбесiн Iшкi iстер министрi белгілейдi; </w:t>
      </w:r>
      <w:r>
        <w:br/>
      </w:r>
      <w:r>
        <w:rPr>
          <w:rFonts w:ascii="Times New Roman"/>
          <w:b w:val="false"/>
          <w:i w:val="false"/>
          <w:color w:val="000000"/>
          <w:sz w:val="28"/>
        </w:rPr>
        <w:t xml:space="preserve">
      iшкi iстер органдарының қорғаныстық-жұмылдыру даярлығын, бейбiт уақыт пен соғыс уақыты жағдайында төтенше ахуалдар туындаған кезде олардың жұмысының тұрақтылығын арттыру, Iшкi iстер министрлiгі арнаулы бөлiмшелерiнiң жұмылдыруға тұрақты әзiрлігін қамтамасыз ету жөнiндегi шараларды әзiрлеп, жүзеге асыруға; </w:t>
      </w:r>
      <w:r>
        <w:br/>
      </w:r>
      <w:r>
        <w:rPr>
          <w:rFonts w:ascii="Times New Roman"/>
          <w:b w:val="false"/>
          <w:i w:val="false"/>
          <w:color w:val="000000"/>
          <w:sz w:val="28"/>
        </w:rPr>
        <w:t xml:space="preserve">
      арнаулы және әскери тасымалдарды ұйымдастыруға; </w:t>
      </w:r>
      <w:r>
        <w:br/>
      </w:r>
      <w:r>
        <w:rPr>
          <w:rFonts w:ascii="Times New Roman"/>
          <w:b w:val="false"/>
          <w:i w:val="false"/>
          <w:color w:val="000000"/>
          <w:sz w:val="28"/>
        </w:rPr>
        <w:t xml:space="preserve">
      шет мемлекеттердiң тиiстi органдарымен, халықаралық ұйымдарымен Қазақстан Республикасының тиiстi халықаралық шарттары негізiнде ынтымақтастық жасауға мiндетті. </w:t>
      </w:r>
      <w:r>
        <w:br/>
      </w:r>
      <w:r>
        <w:rPr>
          <w:rFonts w:ascii="Times New Roman"/>
          <w:b w:val="false"/>
          <w:i w:val="false"/>
          <w:color w:val="000000"/>
          <w:sz w:val="28"/>
        </w:rPr>
        <w:t xml:space="preserve">
      2. Осы баптың 1-тармағында көрсетiлген қызметтен басқа алдына қойылған мiндеттерге сәйкес iшкi iстер органдары, сондай-ақ: </w:t>
      </w:r>
      <w:r>
        <w:br/>
      </w:r>
      <w:r>
        <w:rPr>
          <w:rFonts w:ascii="Times New Roman"/>
          <w:b w:val="false"/>
          <w:i w:val="false"/>
          <w:color w:val="000000"/>
          <w:sz w:val="28"/>
        </w:rPr>
        <w:t xml:space="preserve">
      1) криминалдық полиция органдары: </w:t>
      </w:r>
      <w:r>
        <w:br/>
      </w:r>
      <w:r>
        <w:rPr>
          <w:rFonts w:ascii="Times New Roman"/>
          <w:b w:val="false"/>
          <w:i w:val="false"/>
          <w:color w:val="000000"/>
          <w:sz w:val="28"/>
        </w:rPr>
        <w:t xml:space="preserve">
      алдын ала тергеудi жүзеге асыруға, анықтама жүргiзуге; </w:t>
      </w:r>
      <w:r>
        <w:br/>
      </w:r>
      <w:r>
        <w:rPr>
          <w:rFonts w:ascii="Times New Roman"/>
          <w:b w:val="false"/>
          <w:i w:val="false"/>
          <w:color w:val="000000"/>
          <w:sz w:val="28"/>
        </w:rPr>
        <w:t xml:space="preserve">
      қылмыс жасаған, бiрақ анықтамадан, тергеуден және соттан бой тасалаған, қылмыстық немесе әкiмшiлiк жазаларын өтеуден жалтарған, хабар-ошарсыз жоғалып кеткен адамдарды iздестiрудi жүзеге асыруға және заңмен көзделген өзге де жағдайларға, сондай-ақ ұрланған мүлiктi iздеудi жүзеге асыруға; </w:t>
      </w:r>
      <w:r>
        <w:br/>
      </w:r>
      <w:r>
        <w:rPr>
          <w:rFonts w:ascii="Times New Roman"/>
          <w:b w:val="false"/>
          <w:i w:val="false"/>
          <w:color w:val="000000"/>
          <w:sz w:val="28"/>
        </w:rPr>
        <w:t xml:space="preserve">
      iздестiру, тергеу және өзге де заңмен көзделген iс жүргiзу әрекеттерiн жүргiзу кезiнде соттардың ұйғарымдарын, судьялардың қаулыларын, прокурордың, тергеушiнiң және анықтамашының жазбаша тапсырмаларын орындауға; </w:t>
      </w:r>
      <w:r>
        <w:br/>
      </w:r>
      <w:r>
        <w:rPr>
          <w:rFonts w:ascii="Times New Roman"/>
          <w:b w:val="false"/>
          <w:i w:val="false"/>
          <w:color w:val="000000"/>
          <w:sz w:val="28"/>
        </w:rPr>
        <w:t xml:space="preserve">
      қылмыстық процеске қатысушылардың өмiрiн, денсаулығын, ар-намысын, қадiр-қасиетiн және мүлкiн қорғау жөнiнде заңдарда көзделген шараларды қолдануға; </w:t>
      </w:r>
      <w:r>
        <w:br/>
      </w:r>
      <w:r>
        <w:rPr>
          <w:rFonts w:ascii="Times New Roman"/>
          <w:b w:val="false"/>
          <w:i w:val="false"/>
          <w:color w:val="000000"/>
          <w:sz w:val="28"/>
        </w:rPr>
        <w:t xml:space="preserve">
      2) әкiмшiлiк полиция органдары: </w:t>
      </w:r>
      <w:r>
        <w:br/>
      </w:r>
      <w:r>
        <w:rPr>
          <w:rFonts w:ascii="Times New Roman"/>
          <w:b w:val="false"/>
          <w:i w:val="false"/>
          <w:color w:val="000000"/>
          <w:sz w:val="28"/>
        </w:rPr>
        <w:t xml:space="preserve">
      әкiмшiлiк құқық бұзушылықтардың алдын алуға, анықтауға және жолын кecугe; </w:t>
      </w:r>
      <w:r>
        <w:br/>
      </w:r>
      <w:r>
        <w:rPr>
          <w:rFonts w:ascii="Times New Roman"/>
          <w:b w:val="false"/>
          <w:i w:val="false"/>
          <w:color w:val="000000"/>
          <w:sz w:val="28"/>
        </w:rPr>
        <w:t xml:space="preserve">
      адамның және азаматтың құқықтары мен бостандықтарын құқыққа қайшы қол сұғудан қорғауға; </w:t>
      </w:r>
      <w:r>
        <w:br/>
      </w:r>
      <w:r>
        <w:rPr>
          <w:rFonts w:ascii="Times New Roman"/>
          <w:b w:val="false"/>
          <w:i w:val="false"/>
          <w:color w:val="000000"/>
          <w:sz w:val="28"/>
        </w:rPr>
        <w:t xml:space="preserve">
      қоғамдық тәртiптi қорғауға және қоғамдық қауiпсiздiкті қамтамасыз етуге, соның iшiнде мемлекеттiк органдар мен лауазымды тұлғалардың жәрдемiмен, ұйымдар мен азаматтардың ерiктi қатысуымен қорғауға және қамтамасыз етуге; </w:t>
      </w:r>
      <w:r>
        <w:br/>
      </w:r>
      <w:r>
        <w:rPr>
          <w:rFonts w:ascii="Times New Roman"/>
          <w:b w:val="false"/>
          <w:i w:val="false"/>
          <w:color w:val="000000"/>
          <w:sz w:val="28"/>
        </w:rPr>
        <w:t xml:space="preserve">
      халықты құқықтық тәрбиелеуге қатысуға, құқық тәртiбiнiң жай-күйi мен iшкi iстер органдары қызметiнiң тиiмдiлiгін арттыру жөнiндегi шаралар туралы қоғамдық пiкiрдi зерделеуге, әкiмшiлiк құқық бұзушылықтар жөнiндегі iстер бойынша iс жүргізудi жүзеге асыруға; </w:t>
      </w:r>
      <w:r>
        <w:br/>
      </w:r>
      <w:r>
        <w:rPr>
          <w:rFonts w:ascii="Times New Roman"/>
          <w:b w:val="false"/>
          <w:i w:val="false"/>
          <w:color w:val="000000"/>
          <w:sz w:val="28"/>
        </w:rPr>
        <w:t xml:space="preserve">
      авария, өрт, дүлей апат және басқа төтенше жағдайлар зардаптарын жою кезiнде қоғамдық тәртiп пен қауiпсiздiкті қамтамасыз етуге; </w:t>
      </w:r>
      <w:r>
        <w:br/>
      </w:r>
      <w:r>
        <w:rPr>
          <w:rFonts w:ascii="Times New Roman"/>
          <w:b w:val="false"/>
          <w:i w:val="false"/>
          <w:color w:val="000000"/>
          <w:sz w:val="28"/>
        </w:rPr>
        <w:t xml:space="preserve">
      құқыққа қайшы қол сұғудан, жазатайым және оқиғалардан зардап шеккен, сондай-ақ денсаулығы мен өмiрi үшiн қауiптi дәрменсiз немесе өзге де күйдегi азаматтарға көмек көрсетуге; </w:t>
      </w:r>
      <w:r>
        <w:br/>
      </w:r>
      <w:r>
        <w:rPr>
          <w:rFonts w:ascii="Times New Roman"/>
          <w:b w:val="false"/>
          <w:i w:val="false"/>
          <w:color w:val="000000"/>
          <w:sz w:val="28"/>
        </w:rPr>
        <w:t xml:space="preserve">
      мемлекеттiк өрттен қорғау қызметi органдарына меншiктің барлық нысандарындағы объектiлерде өрт қауiпсiздiгі жай-күйiне бақылау жасауды жүзеге асыруда жәрдем көрсетуге; </w:t>
      </w:r>
      <w:r>
        <w:br/>
      </w:r>
      <w:r>
        <w:rPr>
          <w:rFonts w:ascii="Times New Roman"/>
          <w:b w:val="false"/>
          <w:i w:val="false"/>
          <w:color w:val="000000"/>
          <w:sz w:val="28"/>
        </w:rPr>
        <w:t xml:space="preserve">
      карантиндiк, санитарлық және экологиялық iс-шараларды өткiзуге қатысуға; </w:t>
      </w:r>
      <w:r>
        <w:br/>
      </w:r>
      <w:r>
        <w:rPr>
          <w:rFonts w:ascii="Times New Roman"/>
          <w:b w:val="false"/>
          <w:i w:val="false"/>
          <w:color w:val="000000"/>
          <w:sz w:val="28"/>
        </w:rPr>
        <w:t xml:space="preserve">
      жаппай тәртiпсiздiктердi түзету мекемелерiнде тыюға қатысуға, әскери қарауылдардың күзетiнен қашқан сотталғандарды iздестірудi жүзеге асыруға; </w:t>
      </w:r>
      <w:r>
        <w:br/>
      </w:r>
      <w:r>
        <w:rPr>
          <w:rFonts w:ascii="Times New Roman"/>
          <w:b w:val="false"/>
          <w:i w:val="false"/>
          <w:color w:val="000000"/>
          <w:sz w:val="28"/>
        </w:rPr>
        <w:t xml:space="preserve">
      прокурордың азаматтар мен лауазымды адамдарды мәжбүрлеп жеткiзу (күштеп әкелу) туралы қаулыларын орындауға, сондай-ақ прокурордың өз құзыретi шегінде шығарған өзге де жазбаша тапсырмалары мен талаптарын орындауға; </w:t>
      </w:r>
      <w:r>
        <w:br/>
      </w:r>
      <w:r>
        <w:rPr>
          <w:rFonts w:ascii="Times New Roman"/>
          <w:b w:val="false"/>
          <w:i w:val="false"/>
          <w:color w:val="000000"/>
          <w:sz w:val="28"/>
        </w:rPr>
        <w:t xml:space="preserve">
      ұсталғандарды, қамауға алынғандар мен сотталған адамдарды күзетуге және айдап апаруға; </w:t>
      </w:r>
      <w:r>
        <w:br/>
      </w:r>
      <w:r>
        <w:rPr>
          <w:rFonts w:ascii="Times New Roman"/>
          <w:b w:val="false"/>
          <w:i w:val="false"/>
          <w:color w:val="000000"/>
          <w:sz w:val="28"/>
        </w:rPr>
        <w:t xml:space="preserve">
      заңдарда белгіленген тәртiппен жедел-iздестіру және тосқауыл қою шараларын, қылмыс жасаған адамдарды ұстау жөнiндегі операцияларды жүргiзудi жүзеге асыруға, сондай-ақ өзге де құқық қорғау органдары мен арнаулы мемлекеттік органдарға оларды жүргiзуде және жүзеге асыруда жәрдем көрсетуге; </w:t>
      </w:r>
      <w:r>
        <w:br/>
      </w:r>
      <w:r>
        <w:rPr>
          <w:rFonts w:ascii="Times New Roman"/>
          <w:b w:val="false"/>
          <w:i w:val="false"/>
          <w:color w:val="000000"/>
          <w:sz w:val="28"/>
        </w:rPr>
        <w:t xml:space="preserve">
      соттардың шешiмдерi бойынша денсаулық сақтау мекемелерiне келуден жалтарған алкоголизм, нашақорлық, уытқұмарлық, жыныстық аурулармен ауыратын немесе иммунитет тапшылығы вирусын жұқтырған адамдарды айдап алып келудi жүзеге асыруға; </w:t>
      </w:r>
      <w:r>
        <w:br/>
      </w:r>
      <w:r>
        <w:rPr>
          <w:rFonts w:ascii="Times New Roman"/>
          <w:b w:val="false"/>
          <w:i w:val="false"/>
          <w:color w:val="000000"/>
          <w:sz w:val="28"/>
        </w:rPr>
        <w:t xml:space="preserve">
      шаруашылық қызмет көрсету жөнiндегi жұмыстарды, әкiмшiлiк жазалау шараларын орындауға, сотталғандардың, сондай-ақ әкiмшiлiк қамауға алынғандардың еңбекпен қамтылуын қамтамасыз етудi орындауға; </w:t>
      </w:r>
      <w:r>
        <w:br/>
      </w:r>
      <w:r>
        <w:rPr>
          <w:rFonts w:ascii="Times New Roman"/>
          <w:b w:val="false"/>
          <w:i w:val="false"/>
          <w:color w:val="000000"/>
          <w:sz w:val="28"/>
        </w:rPr>
        <w:t xml:space="preserve">
      есепке алуды жүргізуге және қылмыскерлiктiң алдын алу мақсатында кәмелетке толмағандардың: бас бостандығынан айыру орындары мен жабық үлгiдегі арнаулы оқу орындарынан босатылғандардың; қылмыс жасаған cәттe заңға сәйкес қылмыстық жауапкершiлiкке тартылуы мүмкiн жасқа толмағандардың; спиртті ішiмдiктердi, есiрткiлiк құралдар мен уытты заттарды қолданатындардың; әкiмшiлiк жазалау шараларын қолдану көзделген өзге де құқық бұзушылықтар жасағандардың арасында ықпал ету шараларын қолдануға; </w:t>
      </w:r>
      <w:r>
        <w:br/>
      </w:r>
      <w:r>
        <w:rPr>
          <w:rFonts w:ascii="Times New Roman"/>
          <w:b w:val="false"/>
          <w:i w:val="false"/>
          <w:color w:val="000000"/>
          <w:sz w:val="28"/>
        </w:rPr>
        <w:t xml:space="preserve">
      жол жүрiсi ережелерiнiң және жол жүрiсi қауiпсiздiгiн қамтамасыз етуге қатысты өзге де нормативтердiң сақталуын бақылауды жүзеге асыруға; мемлекеттiк тiркеу және есепке алу тәртiбiн айқындауға, сондай-ақ жеңiл, жүк автомобильдерiн және автобустарды, олардың базасында жасалған арнаулы автомобильдердi қоса алғанда; мотоциклдер мен мотороллерлердi, автомобильдердiң құрамында жүруге арналған тiркемелердi мемлекеттік тiркеудi және есепке алуды жүргiзуге, оларды мемлекеттік техникалық байқаудан өткiзуге, оларды пайдаланушы, оның iшiнде сенiмхат бойынша пайдаланушы адамдарды тiркеудi және есепке алуды жүргiзуге, оларды жүргiзу және троллейбустар мен трамвайларды жүргiзу құқығына емтихан қабылдауға және куәлiк беруге, жол жүрiсiн реттеуге; </w:t>
      </w:r>
      <w:r>
        <w:br/>
      </w:r>
      <w:r>
        <w:rPr>
          <w:rFonts w:ascii="Times New Roman"/>
          <w:b w:val="false"/>
          <w:i w:val="false"/>
          <w:color w:val="000000"/>
          <w:sz w:val="28"/>
        </w:rPr>
        <w:t xml:space="preserve">
      азаматтық, қызметтік (әскери атыс қол қаруын қоспағанда) қарулар мен патрондарды және олардың жинақтық бөлшектерiн әзiрлеуге, өндiруге, жөндеуге, саудасына, сатып алуға, тiркеуге (қайта тiркеуге), коллекциялауға, экспонаттауға, сақтауға, алып жүруге, есепке алуға, тасымалдауға, әкелуге, әкетуге мемлекеттік бақылауды жүзеге асыруға; </w:t>
      </w:r>
      <w:r>
        <w:br/>
      </w:r>
      <w:r>
        <w:rPr>
          <w:rFonts w:ascii="Times New Roman"/>
          <w:b w:val="false"/>
          <w:i w:val="false"/>
          <w:color w:val="000000"/>
          <w:sz w:val="28"/>
        </w:rPr>
        <w:t xml:space="preserve">
      азаматтық пиротехникалық заттар мен оларды қолдану арқылы жасалған бұйымдарды әзiрлеуге, өндiруге, саудасына, сатып алуға коллекциялауға, экспонаттауға, сақтауға, тасымалдауға, әкелуге, әкетуге мемлекеттік бақылауды жүзеге асыруға; </w:t>
      </w:r>
      <w:r>
        <w:br/>
      </w:r>
      <w:r>
        <w:rPr>
          <w:rFonts w:ascii="Times New Roman"/>
          <w:b w:val="false"/>
          <w:i w:val="false"/>
          <w:color w:val="000000"/>
          <w:sz w:val="28"/>
        </w:rPr>
        <w:t xml:space="preserve">
      жарылғыш заттар мен материалдарды, түрлi-түстi бейнедегi көбейткiш-көшiргiш техниканы, улы заттарды сатып алудың, сақтаудың, есепке алудың, тасымалдаудың, әкелудiң, әкетудiң белгiленген тәртiбiнiң сақталуын бақылауға; </w:t>
      </w:r>
      <w:r>
        <w:br/>
      </w:r>
      <w:r>
        <w:rPr>
          <w:rFonts w:ascii="Times New Roman"/>
          <w:b w:val="false"/>
          <w:i w:val="false"/>
          <w:color w:val="000000"/>
          <w:sz w:val="28"/>
        </w:rPr>
        <w:t xml:space="preserve">
      азаматтық және қызметтiк қарудың және олардың патрондарының; есiрткi құралдарының, психотроптық заттардың және прекурсорлардың; жарылғыш заттар мен материалдардың, азаматтық пиротехникалық заттардың және оларды қолдану арқылы жасалған бұйымдардың штемпельдi-бедерлiк шеберханалардың; түрлi-түсті бейнедегі көбейту-көшiру техникасының, улы заттардың айналымы саласындағы талаптарға сәйкес заңды тұлғалар мен жеке адамдардың объектiлерiн (үй-жайларын) және персоналын бақылауға; </w:t>
      </w:r>
      <w:r>
        <w:br/>
      </w:r>
      <w:r>
        <w:rPr>
          <w:rFonts w:ascii="Times New Roman"/>
          <w:b w:val="false"/>
          <w:i w:val="false"/>
          <w:color w:val="000000"/>
          <w:sz w:val="28"/>
        </w:rPr>
        <w:t xml:space="preserve">
      ерекше маңызды және мемлекеттік маңызы бар өзге де объектілердiң күзетiлуiн қамтамасыз етуге, ұйымдарды күзетудiң жай-күйiн бақылауға; </w:t>
      </w:r>
      <w:r>
        <w:br/>
      </w:r>
      <w:r>
        <w:rPr>
          <w:rFonts w:ascii="Times New Roman"/>
          <w:b w:val="false"/>
          <w:i w:val="false"/>
          <w:color w:val="000000"/>
          <w:sz w:val="28"/>
        </w:rPr>
        <w:t xml:space="preserve">
      заңдарға сәйкес iшкi iстер органдарының құзыретiне жататын мәселелер бойынша лицензиялар және рұқсаттар берудi жүзеге асыруға; қару мен оқ-дәрiлердiң (жауынгерлiк оқ-дәрiлердi қоспағанда) сатып алуына, сақталуына, оларды тасымалдауға, алып жүруге, әкелуге, әкетуге және пайдалануға мемлекеттiк бақылауды жүзеге асыруға, қару мен оқ-дәрiлердi, жарылғыш және күштi әсер ететiн улы заттарды, есiрткi құралдарын, психотроптық және сол сияқты заттарды, прекурсорларды, радиоактивтi материалдар мен заттарды ұстаудың және олардың жұмыс iстеуiнiң белгіленген ережелерiнiң сақталуын бақылауға; әкiмшiлiктің қатысуымен аталған заттар, нәрселер, материалдар тұрған үй-жайларды тексеруге; қаруды есепке алуға және заңда көзделген жағдайларда алып қоюға; азаматтардағы қару, оқ-дәрiлер мен олар сақталатын орындарды оларды қолдану ережелерiнiң сақталуын бақылау мақсатында тексеруге; қару мен оқ-дәрiлердi сақтау және пайдалану ережелерi бұзылған, сондай-ақ заңдарда көзделген басқа жағдайларда ұйымдар мен азаматтардан оларды алып қою туралы мәселе қоюға; </w:t>
      </w:r>
      <w:r>
        <w:br/>
      </w:r>
      <w:r>
        <w:rPr>
          <w:rFonts w:ascii="Times New Roman"/>
          <w:b w:val="false"/>
          <w:i w:val="false"/>
          <w:color w:val="000000"/>
          <w:sz w:val="28"/>
        </w:rPr>
        <w:t xml:space="preserve">
      мемлекеттік маңызы бар аса маңызды және өзге де объектілердi, еңбекпен түзеу мекемелерiн күзетудi қамтамасыз етуге; ұйымдарды күзетудiң жай-күйін бақылауға; </w:t>
      </w:r>
      <w:r>
        <w:br/>
      </w:r>
      <w:r>
        <w:rPr>
          <w:rFonts w:ascii="Times New Roman"/>
          <w:b w:val="false"/>
          <w:i w:val="false"/>
          <w:color w:val="000000"/>
          <w:sz w:val="28"/>
        </w:rPr>
        <w:t xml:space="preserve">
      табылған мүлiк пен қазыналардың тиiстi мемлекеттiк органдар мен лауазымды тұлғалардың қарауына берiлгенге дейiн сақталуын қамтамасыз ету жөнiнде шұғыл шаралар қолдануға; табылған және iшкi iстер органдарына тапсырылған құжаттардың, заттардың, құндылықтардың және басқа мүлiктiң сақталуын қамтамасыз етуге, оларды меншiк иелерiне қайтару не белгіленген тәртiппен сату жөнiнде шаралар қолдануға; </w:t>
      </w:r>
      <w:r>
        <w:br/>
      </w:r>
      <w:r>
        <w:rPr>
          <w:rFonts w:ascii="Times New Roman"/>
          <w:b w:val="false"/>
          <w:i w:val="false"/>
          <w:color w:val="000000"/>
          <w:sz w:val="28"/>
        </w:rPr>
        <w:t xml:space="preserve">
      азаматтар мен лауазымды тұлғалардың паспорт жүйесiнiң белгiленген ережелерiн сақтауын, сондай-ақ шетел азаматтарының, азаматтығы жоқ адамдардың олар үшін белгіленген келу, кету, болу және Қазақстан Республикасының аумағы арқылы транзиттi өту ережелерiн сақтауын бақылауға; </w:t>
      </w:r>
      <w:r>
        <w:br/>
      </w:r>
      <w:r>
        <w:rPr>
          <w:rFonts w:ascii="Times New Roman"/>
          <w:b w:val="false"/>
          <w:i w:val="false"/>
          <w:color w:val="000000"/>
          <w:sz w:val="28"/>
        </w:rPr>
        <w:t xml:space="preserve">
      3) Iшкi iстер министрлігінiң әскери полициясы: </w:t>
      </w:r>
      <w:r>
        <w:br/>
      </w:r>
      <w:r>
        <w:rPr>
          <w:rFonts w:ascii="Times New Roman"/>
          <w:b w:val="false"/>
          <w:i w:val="false"/>
          <w:color w:val="000000"/>
          <w:sz w:val="28"/>
        </w:rPr>
        <w:t xml:space="preserve">
      заңдарға сәйкес төтенше немесе әскери жағдай режимiн қамтамасыз етуге қатысуға, соғыс кезiнде Қазақстан Республикасының аумақтық қорғаныс жүйесiнде жекелеген тапсырмаларды орындауға мiндеттi; </w:t>
      </w:r>
      <w:r>
        <w:br/>
      </w:r>
      <w:r>
        <w:rPr>
          <w:rFonts w:ascii="Times New Roman"/>
          <w:b w:val="false"/>
          <w:i w:val="false"/>
          <w:color w:val="000000"/>
          <w:sz w:val="28"/>
        </w:rPr>
        <w:t xml:space="preserve">
      8) 11-бап мынадай редакцияда жазылсын: </w:t>
      </w:r>
      <w:r>
        <w:br/>
      </w:r>
      <w:r>
        <w:rPr>
          <w:rFonts w:ascii="Times New Roman"/>
          <w:b w:val="false"/>
          <w:i w:val="false"/>
          <w:color w:val="000000"/>
          <w:sz w:val="28"/>
        </w:rPr>
        <w:t xml:space="preserve">
      "11-бап. Iшкi iстер органдарының құқықтары </w:t>
      </w:r>
      <w:r>
        <w:br/>
      </w:r>
      <w:r>
        <w:rPr>
          <w:rFonts w:ascii="Times New Roman"/>
          <w:b w:val="false"/>
          <w:i w:val="false"/>
          <w:color w:val="000000"/>
          <w:sz w:val="28"/>
        </w:rPr>
        <w:t xml:space="preserve">
      1. Iшкi iстер органдары өздерiне жүктелген мiндеттердi атқару үшiн заңда белгiленген құзыреттерiнiң шегiнде: </w:t>
      </w:r>
      <w:r>
        <w:br/>
      </w:r>
      <w:r>
        <w:rPr>
          <w:rFonts w:ascii="Times New Roman"/>
          <w:b w:val="false"/>
          <w:i w:val="false"/>
          <w:color w:val="000000"/>
          <w:sz w:val="28"/>
        </w:rPr>
        <w:t xml:space="preserve">
      кез-келген жасалған немесе әзiрленiп жатқан құқыққа қарсы қол сұғу, соның iшiнде олардың қарауына жатпайтындар туралы арыздар мен хабарларды қарауға, оларды тіркеуге, олардың жолын кесу, ашу, оларды жасаған адамдарды ұстау, қоғамдық қауiптi зардаптарға жол бермеу жөнiнде нақтылы шаралар қолдануға; </w:t>
      </w:r>
      <w:r>
        <w:br/>
      </w:r>
      <w:r>
        <w:rPr>
          <w:rFonts w:ascii="Times New Roman"/>
          <w:b w:val="false"/>
          <w:i w:val="false"/>
          <w:color w:val="000000"/>
          <w:sz w:val="28"/>
        </w:rPr>
        <w:t xml:space="preserve">
      қылмыстарды анықтау, тыю, ашу және тергеу кезiнде басқа органдарға, ұйымдар мен лауазымды тұлғаларға атқарылуы мiндеттi тапсырмалар беруге; </w:t>
      </w:r>
      <w:r>
        <w:br/>
      </w:r>
      <w:r>
        <w:rPr>
          <w:rFonts w:ascii="Times New Roman"/>
          <w:b w:val="false"/>
          <w:i w:val="false"/>
          <w:color w:val="000000"/>
          <w:sz w:val="28"/>
        </w:rPr>
        <w:t xml:space="preserve">
      қозғалған қылмыстық iстер жөнiнде мемлекеттік органдарда, сондай-ақ ұйымдарда ақпарат пен материалдарды кедергiсiз және өтеусiз алуға; </w:t>
      </w:r>
      <w:r>
        <w:br/>
      </w:r>
      <w:r>
        <w:rPr>
          <w:rFonts w:ascii="Times New Roman"/>
          <w:b w:val="false"/>
          <w:i w:val="false"/>
          <w:color w:val="000000"/>
          <w:sz w:val="28"/>
        </w:rPr>
        <w:t xml:space="preserve">
      қылмыстың және басқа да құқық бұзушылықтың жасалуына ықпал ететiн себептер мен жағдайларды жоюға бағытталған шаралар жөнiнде заңды және жеке тұлғаларға орындауға мiндеттi ұйғарымдар, ұсынулар және ұсыныстар беруге, сондай-ақ созылмалы маскүнемдiк, есiрткiқұмарлық, уытқұмарлық ауруына шалдыққан, жүйке бұзылуынан зардап шегетiн және басқа азаматтардың құқықтары мен бостандықтарын не қоғамдық тәртіптi бұзатын адамдарды ерiксiз емдеу үшiн денсаулық сақтау органдарына ұсыныстар мен материалдар жiберуге; </w:t>
      </w:r>
      <w:r>
        <w:br/>
      </w:r>
      <w:r>
        <w:rPr>
          <w:rFonts w:ascii="Times New Roman"/>
          <w:b w:val="false"/>
          <w:i w:val="false"/>
          <w:color w:val="000000"/>
          <w:sz w:val="28"/>
        </w:rPr>
        <w:t xml:space="preserve">
      мемлекеттік органдар мен меншiк нысанына қарамастан ұйымдардан, соның iшiнде анықтама мен тергеудi жүзеге асыратын арнаулы органдардан құқық бұзушылықтың алдын алу және қылмыстарды ашу мақсатында кедергiсiз әрi өтеусiз және Қазақстан Республикасының заң актiлерiнде белгіленген коммерциялық, банктiк және заңмен қорғалатын өзге де құпияны құрайтын мәлiметтердi жария етуге қойылатын талаптарды сақтай отырып, ақпарат пен материалдарды алуға; </w:t>
      </w:r>
      <w:r>
        <w:br/>
      </w:r>
      <w:r>
        <w:rPr>
          <w:rFonts w:ascii="Times New Roman"/>
          <w:b w:val="false"/>
          <w:i w:val="false"/>
          <w:color w:val="000000"/>
          <w:sz w:val="28"/>
        </w:rPr>
        <w:t xml:space="preserve">
      азаматтарды iс жүргiзудегi материалдар мен қылмыстық iстер бойынша iшкi iстер органдарына шақыруға, олардан түсiнiктемелер, құжаттар, олардың көшiрмелерiн алуға, жауап алуға, сондай-ақ шақырғанда келуден дәлелдi себепсiз жалтарған адамдарды мәжбүрлеп алып келуге; </w:t>
      </w:r>
      <w:r>
        <w:br/>
      </w:r>
      <w:r>
        <w:rPr>
          <w:rFonts w:ascii="Times New Roman"/>
          <w:b w:val="false"/>
          <w:i w:val="false"/>
          <w:color w:val="000000"/>
          <w:sz w:val="28"/>
        </w:rPr>
        <w:t xml:space="preserve">
      құқық бұзушылықтардың алдын алу және жолын кесу, қылмыстарды ашу және тергеу мақсатында қоғамдық тәртiптi сақтауға және қоғамдық қауiпсiздiктi қамтамасыз етуге қатысуға келiсiм бiлдiрген азаматтармен жария және жария емес негізде ынтымақтастық орнатуға; </w:t>
      </w:r>
      <w:r>
        <w:br/>
      </w:r>
      <w:r>
        <w:rPr>
          <w:rFonts w:ascii="Times New Roman"/>
          <w:b w:val="false"/>
          <w:i w:val="false"/>
          <w:color w:val="000000"/>
          <w:sz w:val="28"/>
        </w:rPr>
        <w:t xml:space="preserve">
      iшкi iстер органдарының қызметiн жария ету, қылмыстың мән-жайын, сондай-ақ оны жасаған адамдарды анықтау үшiн, тергеуден, анықтама алудан және соттан бой тасалап жүрген адамдарды және хабар-ошарсыз кеткен адамдарды iздестiру үшiн қоғамдық тәртiптi қорғау және қоғамдық қауiпсiздiктi қамтамасыз ету барысында пайда болған өзге де жағдайларда мемлекеттiк бұқаралық ақпарат құралдарының мүмкiндiгiн тегін пайдалануға; </w:t>
      </w:r>
      <w:r>
        <w:br/>
      </w:r>
      <w:r>
        <w:rPr>
          <w:rFonts w:ascii="Times New Roman"/>
          <w:b w:val="false"/>
          <w:i w:val="false"/>
          <w:color w:val="000000"/>
          <w:sz w:val="28"/>
        </w:rPr>
        <w:t xml:space="preserve">
      iшкi iстер органдарына жүктелген мiндеттердi орындау үшiн бұқаралық ақпарат құралдарын өз құзыретi шегінде өтемсiз негізде пайдалануға; </w:t>
      </w:r>
      <w:r>
        <w:br/>
      </w:r>
      <w:r>
        <w:rPr>
          <w:rFonts w:ascii="Times New Roman"/>
          <w:b w:val="false"/>
          <w:i w:val="false"/>
          <w:color w:val="000000"/>
          <w:sz w:val="28"/>
        </w:rPr>
        <w:t xml:space="preserve">
      кiдiртуге болмайтын жағдайларда қызмет мақсатындағы қай жерде орналасқанына және кiмге тиесiлi екенiне қарамастан халықаралық және қалааралық сөйлесуге кеткен шығыстарды өтей отырып, байланыс құралдарын пайдалануға; </w:t>
      </w:r>
      <w:r>
        <w:br/>
      </w:r>
      <w:r>
        <w:rPr>
          <w:rFonts w:ascii="Times New Roman"/>
          <w:b w:val="false"/>
          <w:i w:val="false"/>
          <w:color w:val="000000"/>
          <w:sz w:val="28"/>
        </w:rPr>
        <w:t xml:space="preserve">
      өзге мүмкiндiктер болмағанда меншiк нысанынан қарамастан (дипломатиялық иммунитетi бар шет мемлекеттер өкiлдiктерi мен халықаралық ұйымдардан басқа) қылмыстар, жазатайым оқиғалар, дүлей апаттар болған жерлерге бару және жедел медициналық көмекке мұқтаж азаматтарды емдеу мекемелерiне жеткiзу үшiн, сондай-ақ кiдiртуге болмайтын өзге де жағдайларда, иелерiне залал келтiрiлген жағдайда оны өтей отырып, көлiк құралдарын пайдалануға; </w:t>
      </w:r>
      <w:r>
        <w:br/>
      </w:r>
      <w:r>
        <w:rPr>
          <w:rFonts w:ascii="Times New Roman"/>
          <w:b w:val="false"/>
          <w:i w:val="false"/>
          <w:color w:val="000000"/>
          <w:sz w:val="28"/>
        </w:rPr>
        <w:t xml:space="preserve">
      азаматтардың қауiпсiздiгiне қатер төндiретiн қылмыс жасаған, әкiмшiлiк құқық бұзған деп сезiктелген адамдардың iзiне түскен кезде не ол жерде қылмыс, әкiмшiлiк құқық бұзушылық жасалды немесе жасалуда, жазатайым оқиға болды деп санау үшiн жеткiлiктi мәлiметтер болса, сондай-ақ дүлей апаттар, күйреулер, авариялар, эпидемиялар, эпизоотиялар және жаппай тәртiпсiздiктер кезiнде азаматтардың жеке басының қауiпсiздігі мен қоғамдық қауiпсiздiктi қамтамасыз ету үшiн азаматтардың тұрғын және басқа да жайларына, оларға тиесілі жер учаскелерiне, аумаққа және үй-жайларға (дипломатиялық иммунитетi бар шет мемлекеттер өкiлдiктерi мен халықаралық ұйымдардан басқа) кедергiсiз кiруге және оларды тексеруге хақылы; азаматтарға тиесiлi тұрғын және басқа жайларға басып кiрген жағдайлар жайында осыған уәкiлдiк берiлген iшкi iстер органдары жиырма төрт сағаттың iшiнде прокурорды хабардар етуге; </w:t>
      </w:r>
      <w:r>
        <w:br/>
      </w:r>
      <w:r>
        <w:rPr>
          <w:rFonts w:ascii="Times New Roman"/>
          <w:b w:val="false"/>
          <w:i w:val="false"/>
          <w:color w:val="000000"/>
          <w:sz w:val="28"/>
        </w:rPr>
        <w:t xml:space="preserve">
      қамауға алынған, қылмыстың жасалуына күдiкті, қылмыс жасады деп айып тағылған әкiмшiлiк қамауға алынғандарды, сондай-ақ әкiмшiлiк құқық бұзған деп сезiктелген адамдарды, олардың жеке басын анықтау мүмкiн болмаған жағдайда, тiркеуге, фотосуретке түсiруге, дыбысын жазуға, кино және бейнекөрiнiске түсiруге, дактилоскопия жасауға; </w:t>
      </w:r>
      <w:r>
        <w:br/>
      </w:r>
      <w:r>
        <w:rPr>
          <w:rFonts w:ascii="Times New Roman"/>
          <w:b w:val="false"/>
          <w:i w:val="false"/>
          <w:color w:val="000000"/>
          <w:sz w:val="28"/>
        </w:rPr>
        <w:t xml:space="preserve">
      азаматтардың жекелеген учаскелер мен аумақтарға кiруiн шектеуге немесе оған тыйым салуға қоғамдық тәртiп пен қоғамдық қауiпсiздiктi қамтамасыз ету мақсатында, сондай-ақ жедел iздестiру шаралары мен тергеу iс-әрекетін жүргiзген кезде оларды белгiлi бiр орынды босатуға мiндеттеуге; </w:t>
      </w:r>
      <w:r>
        <w:br/>
      </w:r>
      <w:r>
        <w:rPr>
          <w:rFonts w:ascii="Times New Roman"/>
          <w:b w:val="false"/>
          <w:i w:val="false"/>
          <w:color w:val="000000"/>
          <w:sz w:val="28"/>
        </w:rPr>
        <w:t xml:space="preserve">
      қылмыс жасады деген күдiкпен ұсталған адамдарды, сондай-ақ оларға қатысты жазалау шарасы ретiнде әкiмшiлiк тұтқындау таңдалған адамдарды оқшаулау жағдайында ұстау үшiн уақытша ұстау изоляторлары болуына; </w:t>
      </w:r>
      <w:r>
        <w:br/>
      </w:r>
      <w:r>
        <w:rPr>
          <w:rFonts w:ascii="Times New Roman"/>
          <w:b w:val="false"/>
          <w:i w:val="false"/>
          <w:color w:val="000000"/>
          <w:sz w:val="28"/>
        </w:rPr>
        <w:t xml:space="preserve">
      қылмыс жасады деген күдiк бойынша ұсталған адамдарды, сондай-ақ сотталған адамдарды және бұлтартпау шарасы ретiнде қамауға алу таңдалған адамдарды оқшаулау жағдайында ұстау үшiн тергеу жүргізетін оқшау бөлмелер мен уақытша ұстайтын оқшау бөлмелер болуға; </w:t>
      </w:r>
      <w:r>
        <w:br/>
      </w:r>
      <w:r>
        <w:rPr>
          <w:rFonts w:ascii="Times New Roman"/>
          <w:b w:val="false"/>
          <w:i w:val="false"/>
          <w:color w:val="000000"/>
          <w:sz w:val="28"/>
        </w:rPr>
        <w:t xml:space="preserve">
      әкiмшiлiк құқық бұзу iстерi жөнiнде алдын ала тергеу, анықтама және iс жүргiзу барысында ғылыми-техникалық зерттеулер жүргiзуге; </w:t>
      </w:r>
      <w:r>
        <w:br/>
      </w:r>
      <w:r>
        <w:rPr>
          <w:rFonts w:ascii="Times New Roman"/>
          <w:b w:val="false"/>
          <w:i w:val="false"/>
          <w:color w:val="000000"/>
          <w:sz w:val="28"/>
        </w:rPr>
        <w:t xml:space="preserve">
      заңдарға сәйкес ғылыми-зерттеу, оқу, өндiрiстiк, қаржы-шаруашылық қызметiн жүзеге асыруға құқығы бар. </w:t>
      </w:r>
      <w:r>
        <w:br/>
      </w:r>
      <w:r>
        <w:rPr>
          <w:rFonts w:ascii="Times New Roman"/>
          <w:b w:val="false"/>
          <w:i w:val="false"/>
          <w:color w:val="000000"/>
          <w:sz w:val="28"/>
        </w:rPr>
        <w:t xml:space="preserve">
      2. Осы баптың 1-тармағында көрсетiлген құқықтардан басқа iшкi iстер органдары, сондай-ақ: </w:t>
      </w:r>
      <w:r>
        <w:br/>
      </w:r>
      <w:r>
        <w:rPr>
          <w:rFonts w:ascii="Times New Roman"/>
          <w:b w:val="false"/>
          <w:i w:val="false"/>
          <w:color w:val="000000"/>
          <w:sz w:val="28"/>
        </w:rPr>
        <w:t xml:space="preserve">
      1) криминалдық полиция органдары: </w:t>
      </w:r>
      <w:r>
        <w:br/>
      </w:r>
      <w:r>
        <w:rPr>
          <w:rFonts w:ascii="Times New Roman"/>
          <w:b w:val="false"/>
          <w:i w:val="false"/>
          <w:color w:val="000000"/>
          <w:sz w:val="28"/>
        </w:rPr>
        <w:t xml:space="preserve">
      заңда көзделген жағдайларда және тәртiппен қылмыстық iс жүргiзу әрекеттерiн және жедел іздестіру шараларын жүргізуге, оларды жүргізуге мамандарды тартуға, дерек мәлiметтердi жинау және зерттеу үшiн ғылыми-техникалық құралдарды пайдалануға құқығы бар. Бұл ретте мемлекеттік және өзге де заңмен қорғалатын құпияны құрайтын мәлiметтер, сондай-ақ адамдардың жеке өмiрi туралы мәлiметтер жария етiлуге тиiс емес; </w:t>
      </w:r>
      <w:r>
        <w:br/>
      </w:r>
      <w:r>
        <w:rPr>
          <w:rFonts w:ascii="Times New Roman"/>
          <w:b w:val="false"/>
          <w:i w:val="false"/>
          <w:color w:val="000000"/>
          <w:sz w:val="28"/>
        </w:rPr>
        <w:t xml:space="preserve">
      2) әкiмшiлiк полиция органдары: </w:t>
      </w:r>
      <w:r>
        <w:br/>
      </w:r>
      <w:r>
        <w:rPr>
          <w:rFonts w:ascii="Times New Roman"/>
          <w:b w:val="false"/>
          <w:i w:val="false"/>
          <w:color w:val="000000"/>
          <w:sz w:val="28"/>
        </w:rPr>
        <w:t xml:space="preserve">
      азаматтардан қоғамдық тәртiптi және қоғамдық қауiпсiздiктi сақтауды талап етуге, құқыққа қарсы iс-қимылдар мен iшкi iстер органдарының өкiлеттігін жүзеге асыруға кедергi келтiретiн әрекеттердi тоқтатуды талап етуге құқығы бар. Бұл талаптар орындалмаған жағдайларда тиiсті мәжбүрлеу шараларын қолдануға; </w:t>
      </w:r>
      <w:r>
        <w:br/>
      </w:r>
      <w:r>
        <w:rPr>
          <w:rFonts w:ascii="Times New Roman"/>
          <w:b w:val="false"/>
          <w:i w:val="false"/>
          <w:color w:val="000000"/>
          <w:sz w:val="28"/>
        </w:rPr>
        <w:t xml:space="preserve">
      осы қызметті реттейтiн заңдарға сәйкес әкiмшiлiк iс жүргiзудi жүзеге асыруға; хаттамалар жасауға, әкiмшiлiк жазалау шараларын қолдануға, тәртіп бұзушыларды жеткiзуге, әкiмшiлiк ұстауды жүргiзуге, кiсiнiң жеке басын тексеруге, сондай-ақ заттары мен құжаттарын тексеруге және алып қоюға; </w:t>
      </w:r>
      <w:r>
        <w:br/>
      </w:r>
      <w:r>
        <w:rPr>
          <w:rFonts w:ascii="Times New Roman"/>
          <w:b w:val="false"/>
          <w:i w:val="false"/>
          <w:color w:val="000000"/>
          <w:sz w:val="28"/>
        </w:rPr>
        <w:t xml:space="preserve">
      әкiмшiлiк қамауға алынған адамдарды ұстауға; </w:t>
      </w:r>
      <w:r>
        <w:br/>
      </w:r>
      <w:r>
        <w:rPr>
          <w:rFonts w:ascii="Times New Roman"/>
          <w:b w:val="false"/>
          <w:i w:val="false"/>
          <w:color w:val="000000"/>
          <w:sz w:val="28"/>
        </w:rPr>
        <w:t xml:space="preserve">
      заңдарда көзделген жағдайларда белгілі тұрғылықты орны, құжаттары жоқ адамдарды олардың жеке басын куәландыру және кейiннен тиiсті органдар мен мекемелерге (көшi-қон, медицина әлеуметтiк және өзге де) беру мақсатында прокурордың санкциясымен отыз тәулiкке дейiнгi мерзiмде ұстауға және қабылдау-тарату орындарына орналастыруға; </w:t>
      </w:r>
      <w:r>
        <w:br/>
      </w:r>
      <w:r>
        <w:rPr>
          <w:rFonts w:ascii="Times New Roman"/>
          <w:b w:val="false"/>
          <w:i w:val="false"/>
          <w:color w:val="000000"/>
          <w:sz w:val="28"/>
        </w:rPr>
        <w:t xml:space="preserve">
      қылмыс пен әкiмшiлiк құқық бұзушылық жасаған деп сезiктелген жағдайда азаматтардың жеке басын куәландыратын құжаттарды, сондай-ақ орындалуын бақылау iшкi iстер органдарына жүктелген белгiленген ережелердiң сақталуын тексеруге қажеттi басқа құжаттарды тексеруге; </w:t>
      </w:r>
      <w:r>
        <w:br/>
      </w:r>
      <w:r>
        <w:rPr>
          <w:rFonts w:ascii="Times New Roman"/>
          <w:b w:val="false"/>
          <w:i w:val="false"/>
          <w:color w:val="000000"/>
          <w:sz w:val="28"/>
        </w:rPr>
        <w:t xml:space="preserve">
      құқық тәртібiн қорғау жөнiндегi мiндеттердi шешудi, соның iшiнде әкiмшiлiк қадағалауға алынған және алдын алу ықпалы жасалуға тиiс адамдарды, әкiмшiлiк құқық бұзған және оларды қайталап жасауы күшейтiлген жауаптылыққа әкелiп соғатын адамдарды есепке алуды қамтамасыз ететін мамандандырылған есепке алуды, ақпарат жүйелерiн құрауға және пайдалануға, есепте тұратын адамдардың мінез-құлқын қадағалау мен бақылауды жүзеге асыруға; </w:t>
      </w:r>
      <w:r>
        <w:br/>
      </w:r>
      <w:r>
        <w:rPr>
          <w:rFonts w:ascii="Times New Roman"/>
          <w:b w:val="false"/>
          <w:i w:val="false"/>
          <w:color w:val="000000"/>
          <w:sz w:val="28"/>
        </w:rPr>
        <w:t xml:space="preserve">
      қамаудан қашқан адамдарды iздестiруге байланысты шараларды жүргiзген кезде өздiгiнен бақылау-өткiзу пункттерiн орнатуға; </w:t>
      </w:r>
      <w:r>
        <w:br/>
      </w:r>
      <w:r>
        <w:rPr>
          <w:rFonts w:ascii="Times New Roman"/>
          <w:b w:val="false"/>
          <w:i w:val="false"/>
          <w:color w:val="000000"/>
          <w:sz w:val="28"/>
        </w:rPr>
        <w:t xml:space="preserve">
      егер оларды жедел оқшаулау қажет болса он сегiз жасқа толмаған және құқық бұзған, сондай-ақ арнаулы оқу-тәрбие мекемелерiне жiберiлетiн кәмелетке толмағандарды заңда белгiленген тәртiппен ұстауға және Уақытша оқшаулау, бейiмдеу және оңалту орталықтарында ұстап отыруға: 3-тен 16 жасқа дейiнгі қадағалаусыз, сондай-ақ ата-аналарының немесе оларды алмастырушы адамдардың қамқорлығынсыз қалған, кәмелетке толмаған балалар мен жасөспiрiмдердi Уақытша оқшаулау, бейiмдеу және оңалту орталықтарына жеткiзуге және онда ұстап отыруға, одан әрi қорғаншылық және қамқоршылық орындарына беруге; </w:t>
      </w:r>
      <w:r>
        <w:br/>
      </w:r>
      <w:r>
        <w:rPr>
          <w:rFonts w:ascii="Times New Roman"/>
          <w:b w:val="false"/>
          <w:i w:val="false"/>
          <w:color w:val="000000"/>
          <w:sz w:val="28"/>
        </w:rPr>
        <w:t xml:space="preserve">
      әуе кемелерi ұшуының, сондай-ақ жолаушылар поездарының, теңiз және өзен кемелерiнiң қозғалысы қауiпсiздiгiн қамтамасыз ету мақсатында авиажолаушыларды, поездардың, теңiз және өзен кемелерiнiң жолаушыларын және олардың теңдеме жүктерiн тексерудi, оның iшiнде үстеме тексерудi жүзеге асыруға; заңда белгiленген тәртiппен қаруды, оқ-дәрiлердi, есiрткiлердi және алып жүруге тыйым салынған өзге де заттар мен нәрселердi алуға; </w:t>
      </w:r>
      <w:r>
        <w:br/>
      </w:r>
      <w:r>
        <w:rPr>
          <w:rFonts w:ascii="Times New Roman"/>
          <w:b w:val="false"/>
          <w:i w:val="false"/>
          <w:color w:val="000000"/>
          <w:sz w:val="28"/>
        </w:rPr>
        <w:t xml:space="preserve">
      адамдардың iшiмдiк, есiрткi және психотроптық заттарды қолданғандығын белгіленген тәртiппен куәландыруға; </w:t>
      </w:r>
      <w:r>
        <w:br/>
      </w:r>
      <w:r>
        <w:rPr>
          <w:rFonts w:ascii="Times New Roman"/>
          <w:b w:val="false"/>
          <w:i w:val="false"/>
          <w:color w:val="000000"/>
          <w:sz w:val="28"/>
        </w:rPr>
        <w:t xml:space="preserve">
      қоғамдық орындарда адамның қадiр-қасиеті мен қоғамдық имандылықты қорлайтындай мастық күйде жүрген не айналадағыларға немесе өзiне зиян келтiруi мүмкiн, ал тұрғын үйде болып, қоғамдық тәртiптi бұзған адамдарды - олармен бiрге тұратын азаматтардың арыздары бойынша арнаулы медицина мекемелерiне не iшкi iстер органдарының кезекшi бөлiмдерiне жеткiзуге және оларда айыққанға дейiн ұстауға; </w:t>
      </w:r>
      <w:r>
        <w:br/>
      </w:r>
      <w:r>
        <w:rPr>
          <w:rFonts w:ascii="Times New Roman"/>
          <w:b w:val="false"/>
          <w:i w:val="false"/>
          <w:color w:val="000000"/>
          <w:sz w:val="28"/>
        </w:rPr>
        <w:t xml:space="preserve">
      бас бостандығынан айыру орындарынан босатылған адамдарды бақылау жөнiндегi заңда көзделген шараларды қолдануға, iшкi iстер органдарының уақытша ұстау изоляторларында және олардың маңындағы аумақтарда режимдiк талаптардың сақталуын бақылауды жүзеге асыруға; Iшкі iстер министрi белгілеген тәртiппен iшкi iстер органдарының уақытша ұстау изоляторларына ерекше жағдайлар режимiн енгізуге; </w:t>
      </w:r>
      <w:r>
        <w:br/>
      </w:r>
      <w:r>
        <w:rPr>
          <w:rFonts w:ascii="Times New Roman"/>
          <w:b w:val="false"/>
          <w:i w:val="false"/>
          <w:color w:val="000000"/>
          <w:sz w:val="28"/>
        </w:rPr>
        <w:t xml:space="preserve">
      прокурордың жазбаша өкiмi бойынша жиналысты, митингінi, демонстрацияны, шерудi, пикеттi ұйымдастырушылар аталған шараларды өткiзу тәртiбi туралы заңнама талаптарын сақтамаған жағдайда, оларды тоқтату жөнiнде қажеттi шаралар қолдануға; </w:t>
      </w:r>
      <w:r>
        <w:br/>
      </w:r>
      <w:r>
        <w:rPr>
          <w:rFonts w:ascii="Times New Roman"/>
          <w:b w:val="false"/>
          <w:i w:val="false"/>
          <w:color w:val="000000"/>
          <w:sz w:val="28"/>
        </w:rPr>
        <w:t xml:space="preserve">
      қажет болған жағдайларда шаруашылық жүргізушi субъектiлер мен азаматтардың өрт қауiпсiздігі ережелерiн сақтауын тексеруде мемлекеттiк өрттен қорғау қызметіне жәрдем көрсетуге; </w:t>
      </w:r>
      <w:r>
        <w:br/>
      </w:r>
      <w:r>
        <w:rPr>
          <w:rFonts w:ascii="Times New Roman"/>
          <w:b w:val="false"/>
          <w:i w:val="false"/>
          <w:color w:val="000000"/>
          <w:sz w:val="28"/>
        </w:rPr>
        <w:t xml:space="preserve">
      төтенше жағдайларда барлық тұрғын, өндiрiстік және басқа да үй-жайларға бөгетсiз кiруге, сондай-ақ азаматтарды құтқаруға бағытталған өзге де шаралар қолдануға өртке қарсы күрес және апаттан құтқару қызметiнiң күштерi мен құралдарын, көлiк және басқа да материалдық-техникалық құралдарды меншiк нысанына қарамастан ұйымдардың байланыс және химиялық қорғану құралдарын тартуға, қажет болған жағдайда, материалдық құндылықтарды қауiптi аймақтан көшiруге өкiм жасауға; құтқару жұмыстарын жүргiзу және төтенше жағдайларды жою кезеңiне цехтар мен объектілердiң жұмысын тоқтатуға; </w:t>
      </w:r>
      <w:r>
        <w:br/>
      </w:r>
      <w:r>
        <w:rPr>
          <w:rFonts w:ascii="Times New Roman"/>
          <w:b w:val="false"/>
          <w:i w:val="false"/>
          <w:color w:val="000000"/>
          <w:sz w:val="28"/>
        </w:rPr>
        <w:t xml:space="preserve">
      карантиндiк шаралар жүргiзiлген кезде, сондай-ақ құрамында есiрткi бар жабайы өсiмдiктер жаппай өсетiн, балықтың құнды тұқымдарының уылдырық шашатын жерлерiне, ұлттық парктердiң, мемлекеттік қорықтар мен заказниктердiң аумақтарына тиiсті атқарушы органдар мен лауазымды адамдардың шешiмiмен бақылау-өткiзу пункттерiн орнатуға; </w:t>
      </w:r>
      <w:r>
        <w:br/>
      </w:r>
      <w:r>
        <w:rPr>
          <w:rFonts w:ascii="Times New Roman"/>
          <w:b w:val="false"/>
          <w:i w:val="false"/>
          <w:color w:val="000000"/>
          <w:sz w:val="28"/>
        </w:rPr>
        <w:t xml:space="preserve">
      заңдарда белгiленген тәртiппен және реттерде көлiк құралдарын тоқтатуға және жүргiзушiлердiң оларды пайдалануға және жүргізуге құқық беретiн құжаттарын, жүктер мен оларды тасымалдауға құқық беретiн құжаттарын тексеруге; мас адамдарды, көлiк құралдарын жүргізуге немесе пайдалануға құқық беретiн құжаттары жоқ адамдарды, сондай-ақ заңдарда көзделген басқа да жағдайларда, көлiк құралын жүргiзуден шеттетуге; заңдарда көзделген негiздер бойынша көлiк құралдарын ұстауға және Iшкi iстер министрлiгі белгiлейтін мәжбүрлеу тәртібiмен оларды республикалық маңызы бар қаладағы, астанадағы аудан, ауылдық (кенттiк) округ, облыстық, аудандық маңызы бар қала әкiмдігінiң шешiмiмен жасалған арнаулы алаңдарға немесе тұрақтарға уақытша сақтау үшiн жеткізуге, сондай-ақ көлік құралдарын жүрiс бөліктерiн жауып тастауға; көшелер мен жолдарда көлiктiң және жаяу адамдардың қозғалысын, сондай-ақ оларда жүргізiлiп жатқан барлық жұмыстарды уақытша шектеуге немесе оларға тыйым салуға; </w:t>
      </w:r>
      <w:r>
        <w:br/>
      </w:r>
      <w:r>
        <w:rPr>
          <w:rFonts w:ascii="Times New Roman"/>
          <w:b w:val="false"/>
          <w:i w:val="false"/>
          <w:color w:val="000000"/>
          <w:sz w:val="28"/>
        </w:rPr>
        <w:t xml:space="preserve">
      өзге де мемлекеттік органдармен бiрлесiп, меншiк нысанына қарамастан ұйымдардың, азаматтардың табиғат қорғау және малдәрiгерлiк заңдардың талаптарын, санитариялық нормалар мен ережелердi орындауын, ұйымдардың табиғат қорғау, санитариялық-эпидемиологиялық және эпизоотияға қарсы шаралар жүргізуiн бақылауға; ұйымдар әкiмшiлігі өкiлдерiнiң қатысуымен бұл талаптардың орындалуына тексеру жүргізуге; қоршаған ортаға қауiп төндіретiн тәртiп бұзушылықтар, iндеттер мен эпизоотиялар пайда болған кезде ұйымдардың, жекелеген өндiрiстер мен учаскелердiң жұмысын iшiнара немесе толық тоқтата тұруға; </w:t>
      </w:r>
      <w:r>
        <w:br/>
      </w:r>
      <w:r>
        <w:rPr>
          <w:rFonts w:ascii="Times New Roman"/>
          <w:b w:val="false"/>
          <w:i w:val="false"/>
          <w:color w:val="000000"/>
          <w:sz w:val="28"/>
        </w:rPr>
        <w:t xml:space="preserve">
      мемлекеттiк органдардың, сондай-ақ ұйымдардың жол қозғалысының қауiпсiздігін қамтамасыз ету бөлігінде қызметiн бақылауға және орындалуы мiндетті ұйғарымдар беруге; автомобиль жолдарын, көшелерде, жол құрылыстарын, темiржол өткелдерiн, қалалық электркөлiгі желiлерiн, сондай-ақ автомотокөлiктiк техникасының жаңа үлгілерiн пайдалануға қабылдау жөнiндегi комиссиялардың жұмысына қатысуға; жол қозғалысы қауiпсiздiгiне, сондай-ақ көшелер мен жолдарды салуға және қалпына келтiруге қатысты ережелердiң, нормативтер мен стандарттардың, көлiк құралдарының конструкциялары мен жүргізушiлер даярлау жөніндегі оқу бағдарламаларының жобаларын келiсуге; техникалық жай-күйi жол қозғалысы қауiпсiздiгiне қатер төндiретiн көлiк құралдарының пайдаланылуына тыйым салуға; ұйымдардың көлiк құралдарының, оларды пайдалануды жалғастыру жол қауiпсiздігіне қатер төнгізсе, ұйғарымдар орындалғанға дейiн, желiге шығарылуын тоқтата тұруға; </w:t>
      </w:r>
      <w:r>
        <w:br/>
      </w:r>
      <w:r>
        <w:rPr>
          <w:rFonts w:ascii="Times New Roman"/>
          <w:b w:val="false"/>
          <w:i w:val="false"/>
          <w:color w:val="000000"/>
          <w:sz w:val="28"/>
        </w:rPr>
        <w:t xml:space="preserve">
      ұйымдарға Үкiмет белгілеген тiзбелер бойынша қару-жарақ, оқ-дәрi, түрлi-түстi бейнедегі көбейткiш-көшiргiш техниканы, жарылғыш, күштi әсерi бар химиялық, есiрткi, психотроптық, улы және радиоактивтi материалдар мен заттарды сатып алуға, сақтауға, тасымалдауға, әкелуге, әкетуге, ал азаматтарға - қару-жарақ пен оқ-дәрiнi сатып алуға, өзiмен алып жүруге және сақтауға, әкелуге, әкетуге рұқсаттар бepугe; қару-жарақпен сауда жасайтын магазиндердi, атыс тирлерi мен стендтерiн, қару-жарақ жөндеу шеберханаларын ашуға рұқсаттар беруге; </w:t>
      </w:r>
      <w:r>
        <w:br/>
      </w:r>
      <w:r>
        <w:rPr>
          <w:rFonts w:ascii="Times New Roman"/>
          <w:b w:val="false"/>
          <w:i w:val="false"/>
          <w:color w:val="000000"/>
          <w:sz w:val="28"/>
        </w:rPr>
        <w:t xml:space="preserve">
      заңды тұлғаларға Үкiмет белгiлеген тiзбелер бойынша түрлi-түстi бейнелi көбейту-көшiру техникасын, жарылғыш, күштi әсерi ететін улы заттарды сатып алуға, сақтауға, тасымалдауға, әкелуге, әкетуге; азаматтық және қызметтiк қару мен олардың патрондарын, азаматтық пиротехникалық заттарды және оларды қолдану арқылы жасалған бұйымдарды сақтауға, тасымалдауға әкелуге, әкетуге; есiрткi құралдарының, психотроптық заттардың және прекурсорлардың айналымы саласында объектілер мен үй-жайларды пайдалануға атыс тирлерi мен стендтердi ашуға, ал жеке адамдарға - азаматтық қару мен олардың патрондарын сатуға, сақтауға, алып жүруге, әкелуге, әкетуге рұқсат беруге; </w:t>
      </w:r>
      <w:r>
        <w:br/>
      </w:r>
      <w:r>
        <w:rPr>
          <w:rFonts w:ascii="Times New Roman"/>
          <w:b w:val="false"/>
          <w:i w:val="false"/>
          <w:color w:val="000000"/>
          <w:sz w:val="28"/>
        </w:rPr>
        <w:t xml:space="preserve">
      азаматтық пиротехникалық заттарды және оларды қолдану арқылы жасалған бұйымдарды сақтаудың, есепке алудың, пайдаланудың, тасымалдаудың, жоюдың, әкелудiң, әкетудiң тәртiбiн белгілеуге; </w:t>
      </w:r>
      <w:r>
        <w:br/>
      </w:r>
      <w:r>
        <w:rPr>
          <w:rFonts w:ascii="Times New Roman"/>
          <w:b w:val="false"/>
          <w:i w:val="false"/>
          <w:color w:val="000000"/>
          <w:sz w:val="28"/>
        </w:rPr>
        <w:t xml:space="preserve">
      шарттар негiзiнде жеке адамдарды, меншiк иелерiнiң мүлкiн күзетудi жүзеге асыруға; </w:t>
      </w:r>
      <w:r>
        <w:br/>
      </w:r>
      <w:r>
        <w:rPr>
          <w:rFonts w:ascii="Times New Roman"/>
          <w:b w:val="false"/>
          <w:i w:val="false"/>
          <w:color w:val="000000"/>
          <w:sz w:val="28"/>
        </w:rPr>
        <w:t xml:space="preserve">
      келiсiм-шарттар негізiнде жеке тұлғаларды, меншiк иелерiнiң мүлкiн күзетудi жүзеге асыруға; </w:t>
      </w:r>
      <w:r>
        <w:br/>
      </w:r>
      <w:r>
        <w:rPr>
          <w:rFonts w:ascii="Times New Roman"/>
          <w:b w:val="false"/>
          <w:i w:val="false"/>
          <w:color w:val="000000"/>
          <w:sz w:val="28"/>
        </w:rPr>
        <w:t xml:space="preserve">
      халықтың құқық қорғау бағытында өз бетiнше iс-қимыл жасайтын қоғамдық жасақтарының жұмысына жәрдемдесуге; </w:t>
      </w:r>
      <w:r>
        <w:br/>
      </w:r>
      <w:r>
        <w:rPr>
          <w:rFonts w:ascii="Times New Roman"/>
          <w:b w:val="false"/>
          <w:i w:val="false"/>
          <w:color w:val="000000"/>
          <w:sz w:val="28"/>
        </w:rPr>
        <w:t xml:space="preserve">
      қоғамдық тәртiптi қорғауда қоғамдық қауiпсiздiкте қамтамасыз етуде және құқық бұзушылыққа қарсы күресте көзге түскен азаматтарды көтермелеуге; </w:t>
      </w:r>
      <w:r>
        <w:br/>
      </w:r>
      <w:r>
        <w:rPr>
          <w:rFonts w:ascii="Times New Roman"/>
          <w:b w:val="false"/>
          <w:i w:val="false"/>
          <w:color w:val="000000"/>
          <w:sz w:val="28"/>
        </w:rPr>
        <w:t xml:space="preserve">
      3) әскери-тергеу органдары: </w:t>
      </w:r>
      <w:r>
        <w:br/>
      </w:r>
      <w:r>
        <w:rPr>
          <w:rFonts w:ascii="Times New Roman"/>
          <w:b w:val="false"/>
          <w:i w:val="false"/>
          <w:color w:val="000000"/>
          <w:sz w:val="28"/>
        </w:rPr>
        <w:t xml:space="preserve">
      құқық бұзған әскери қызметшiлердi ұстауға және оларды әскери коменданттарға, әскери бөлiмдерiнiң командирлерiне немесе әскери комиссарларға беруге құқылы."; </w:t>
      </w:r>
      <w:r>
        <w:br/>
      </w:r>
      <w:r>
        <w:rPr>
          <w:rFonts w:ascii="Times New Roman"/>
          <w:b w:val="false"/>
          <w:i w:val="false"/>
          <w:color w:val="000000"/>
          <w:sz w:val="28"/>
        </w:rPr>
        <w:t xml:space="preserve">
      9) 33-бап алынып тасталсын; </w:t>
      </w:r>
      <w:r>
        <w:br/>
      </w:r>
      <w:r>
        <w:rPr>
          <w:rFonts w:ascii="Times New Roman"/>
          <w:b w:val="false"/>
          <w:i w:val="false"/>
          <w:color w:val="000000"/>
          <w:sz w:val="28"/>
        </w:rPr>
        <w:t xml:space="preserve">
      10) 34-баптың 2-тармағы алынып тасталсын; </w:t>
      </w:r>
      <w:r>
        <w:br/>
      </w:r>
      <w:r>
        <w:rPr>
          <w:rFonts w:ascii="Times New Roman"/>
          <w:b w:val="false"/>
          <w:i w:val="false"/>
          <w:color w:val="000000"/>
          <w:sz w:val="28"/>
        </w:rPr>
        <w:t xml:space="preserve">
      11) 35-бап алынып тасталсын. </w:t>
      </w:r>
    </w:p>
    <w:bookmarkEnd w:id="31"/>
    <w:bookmarkStart w:name="z33" w:id="32"/>
    <w:p>
      <w:pPr>
        <w:spacing w:after="0"/>
        <w:ind w:left="0"/>
        <w:jc w:val="both"/>
      </w:pPr>
      <w:r>
        <w:rPr>
          <w:rFonts w:ascii="Times New Roman"/>
          <w:b w:val="false"/>
          <w:i w:val="false"/>
          <w:color w:val="000000"/>
          <w:sz w:val="28"/>
        </w:rPr>
        <w:t>
      29. "Прокуратура туралы" Қазақстан Республикасының 1995 жылғы 21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1995 ж., N 24, 156-құжат; Қазақстан Республикасы Парламентiнiң Жаршысы, 1997 ж., N 12, 184-құжат; 1998 ж., N 15, 208-құжат; 1999 ж., N 8, 247-құжат; N 21, 774-құжат; 2000 ж., N 3-4, 66-құжат; N 6, 142-құжат; 2001 ж., N 20, 257-құжат; 2002 ж., N 17, 155-құжат; 2003 ж., N 15, 139-құжат): </w:t>
      </w:r>
      <w:r>
        <w:br/>
      </w:r>
      <w:r>
        <w:rPr>
          <w:rFonts w:ascii="Times New Roman"/>
          <w:b w:val="false"/>
          <w:i w:val="false"/>
          <w:color w:val="000000"/>
          <w:sz w:val="28"/>
        </w:rPr>
        <w:t xml:space="preserve">
      1) 11-баптың 12) тармақшасы аударуды қажет етпейдi; </w:t>
      </w:r>
      <w:r>
        <w:br/>
      </w:r>
      <w:r>
        <w:rPr>
          <w:rFonts w:ascii="Times New Roman"/>
          <w:b w:val="false"/>
          <w:i w:val="false"/>
          <w:color w:val="000000"/>
          <w:sz w:val="28"/>
        </w:rPr>
        <w:t xml:space="preserve">
      2) 29-баптың 1-тармағының 7) тармақшасында "заңдарда" деген сөз "заңмен" деген сөзбен ауыстырылсын; </w:t>
      </w:r>
      <w:r>
        <w:br/>
      </w:r>
      <w:r>
        <w:rPr>
          <w:rFonts w:ascii="Times New Roman"/>
          <w:b w:val="false"/>
          <w:i w:val="false"/>
          <w:color w:val="000000"/>
          <w:sz w:val="28"/>
        </w:rPr>
        <w:t xml:space="preserve">
      3) 56-бапта "республикалық" деген сөз алынып тасталсын. </w:t>
      </w:r>
    </w:p>
    <w:bookmarkEnd w:id="32"/>
    <w:bookmarkStart w:name="z34" w:id="33"/>
    <w:p>
      <w:pPr>
        <w:spacing w:after="0"/>
        <w:ind w:left="0"/>
        <w:jc w:val="both"/>
      </w:pPr>
      <w:r>
        <w:rPr>
          <w:rFonts w:ascii="Times New Roman"/>
          <w:b w:val="false"/>
          <w:i w:val="false"/>
          <w:color w:val="000000"/>
          <w:sz w:val="28"/>
        </w:rPr>
        <w:t>
      30. "Қазақстан Республикасының Ұлттық қауiпсіздiк органдары туралы" Қазақстан Республикасының 1995 жылғы 21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1995 ж., N 24, 157-құжат; Қазақстан Республикасы Парламентiнiң Жаршысы 1997 ж., N 10, 108-құжат; N 12, 184-құжат; 1998 ж., N 23, 416-құжат; N 24, 436-құжат; 1999 ж., N 8, 233-құжат; N 23, 920-құжат; 2000 ж., N 3-4, 66-құжат; 2001 ж. N 20, 257-құжат; 2002 ж., N 6, 72-құжат): </w:t>
      </w:r>
      <w:r>
        <w:br/>
      </w:r>
      <w:r>
        <w:rPr>
          <w:rFonts w:ascii="Times New Roman"/>
          <w:b w:val="false"/>
          <w:i w:val="false"/>
          <w:color w:val="000000"/>
          <w:sz w:val="28"/>
        </w:rPr>
        <w:t xml:space="preserve">
      1) 8-баптың 1-тармағында: </w:t>
      </w:r>
      <w:r>
        <w:br/>
      </w:r>
      <w:r>
        <w:rPr>
          <w:rFonts w:ascii="Times New Roman"/>
          <w:b w:val="false"/>
          <w:i w:val="false"/>
          <w:color w:val="000000"/>
          <w:sz w:val="28"/>
        </w:rPr>
        <w:t xml:space="preserve">
      2) тармақшада "Президентi" деген сөз "заңнама" деген сөзбен ауыстырылсын; </w:t>
      </w:r>
      <w:r>
        <w:br/>
      </w:r>
      <w:r>
        <w:rPr>
          <w:rFonts w:ascii="Times New Roman"/>
          <w:b w:val="false"/>
          <w:i w:val="false"/>
          <w:color w:val="000000"/>
          <w:sz w:val="28"/>
        </w:rPr>
        <w:t xml:space="preserve">
      5) тармақшада "банктерде" деген сөз алынып тасталсын; </w:t>
      </w:r>
      <w:r>
        <w:br/>
      </w:r>
      <w:r>
        <w:rPr>
          <w:rFonts w:ascii="Times New Roman"/>
          <w:b w:val="false"/>
          <w:i w:val="false"/>
          <w:color w:val="000000"/>
          <w:sz w:val="28"/>
        </w:rPr>
        <w:t xml:space="preserve">
      2) 8-1-баптың 2-тармағының 3) тармақшасында "банктерде" деген сөз алынып тасталсын; </w:t>
      </w:r>
      <w:r>
        <w:br/>
      </w:r>
      <w:r>
        <w:rPr>
          <w:rFonts w:ascii="Times New Roman"/>
          <w:b w:val="false"/>
          <w:i w:val="false"/>
          <w:color w:val="000000"/>
          <w:sz w:val="28"/>
        </w:rPr>
        <w:t xml:space="preserve">
      3) 9-баптың 2-тармағында "банктерде" деген сөз алынып тасталсын; </w:t>
      </w:r>
      <w:r>
        <w:br/>
      </w:r>
      <w:r>
        <w:rPr>
          <w:rFonts w:ascii="Times New Roman"/>
          <w:b w:val="false"/>
          <w:i w:val="false"/>
          <w:color w:val="000000"/>
          <w:sz w:val="28"/>
        </w:rPr>
        <w:t xml:space="preserve">
      4) 23-бапта: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"Ұлттық қауiпсiздiк органдарын қамтамасыз ету"; </w:t>
      </w:r>
      <w:r>
        <w:br/>
      </w:r>
      <w:r>
        <w:rPr>
          <w:rFonts w:ascii="Times New Roman"/>
          <w:b w:val="false"/>
          <w:i w:val="false"/>
          <w:color w:val="000000"/>
          <w:sz w:val="28"/>
        </w:rPr>
        <w:t xml:space="preserve">
      1-тармақта "республикалық бюджеттің" деген сөздер "бюджет" деген сөзбен ауыстырылсын; </w:t>
      </w:r>
      <w:r>
        <w:br/>
      </w:r>
      <w:r>
        <w:rPr>
          <w:rFonts w:ascii="Times New Roman"/>
          <w:b w:val="false"/>
          <w:i w:val="false"/>
          <w:color w:val="000000"/>
          <w:sz w:val="28"/>
        </w:rPr>
        <w:t xml:space="preserve">
      5) 25-бапта ", Қазақстан Республикасы Президентiнiң Заңдарының" деген сөздер алынып тасталсын; </w:t>
      </w:r>
      <w:r>
        <w:br/>
      </w:r>
      <w:r>
        <w:rPr>
          <w:rFonts w:ascii="Times New Roman"/>
          <w:b w:val="false"/>
          <w:i w:val="false"/>
          <w:color w:val="000000"/>
          <w:sz w:val="28"/>
        </w:rPr>
        <w:t xml:space="preserve">
      6) 26-бап алынып тасталсын. </w:t>
      </w:r>
    </w:p>
    <w:bookmarkEnd w:id="33"/>
    <w:bookmarkStart w:name="z35" w:id="34"/>
    <w:p>
      <w:pPr>
        <w:spacing w:after="0"/>
        <w:ind w:left="0"/>
        <w:jc w:val="both"/>
      </w:pPr>
      <w:r>
        <w:rPr>
          <w:rFonts w:ascii="Times New Roman"/>
          <w:b w:val="false"/>
          <w:i w:val="false"/>
          <w:color w:val="000000"/>
          <w:sz w:val="28"/>
        </w:rPr>
        <w:t>
      31. Қазақстан Республикасы Президентiнiң "Жекешелендiру туралы" 1995 жылғы 23 желтоқсандағы N 2721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Парламентiнiң Жаршысы, 1995 ж., N 24, 163-құжат; Қазақстан Республикасы Парламентiнiң Жаршысы, 1997 ж., N 12, 189-құжат; 1999 ж., N 21, 789-құжат; N 23, 916-құжат; 2000 ж., N 21, 396-құжат; 2001 ж., N 8, 52-құжат; 2002 ж., N 10, 102-құжат; 2003 ж., N 1-2, 6-құжат): </w:t>
      </w:r>
      <w:r>
        <w:br/>
      </w:r>
      <w:r>
        <w:rPr>
          <w:rFonts w:ascii="Times New Roman"/>
          <w:b w:val="false"/>
          <w:i w:val="false"/>
          <w:color w:val="000000"/>
          <w:sz w:val="28"/>
        </w:rPr>
        <w:t xml:space="preserve">
      1) актiнiң нысаны және тақырыбы мынадай редакцияда жазылсын: </w:t>
      </w:r>
      <w:r>
        <w:br/>
      </w:r>
      <w:r>
        <w:rPr>
          <w:rFonts w:ascii="Times New Roman"/>
          <w:b w:val="false"/>
          <w:i w:val="false"/>
          <w:color w:val="000000"/>
          <w:sz w:val="28"/>
        </w:rPr>
        <w:t xml:space="preserve">
      "Жекешелендiру туралы" Қазақстан Республикасының Заңы"; </w:t>
      </w:r>
      <w:r>
        <w:br/>
      </w:r>
      <w:r>
        <w:rPr>
          <w:rFonts w:ascii="Times New Roman"/>
          <w:b w:val="false"/>
          <w:i w:val="false"/>
          <w:color w:val="000000"/>
          <w:sz w:val="28"/>
        </w:rPr>
        <w:t xml:space="preserve">
      2) мәтiн бойынша "Жарлығы", "Жарлықтан", "Жарлықта", "Жарлыққа" деген сөздер "Заңы", "Заңнан", "Заңда", "Заңға" деген сөздермен ауыстырылсын; </w:t>
      </w:r>
      <w:r>
        <w:br/>
      </w:r>
      <w:r>
        <w:rPr>
          <w:rFonts w:ascii="Times New Roman"/>
          <w:b w:val="false"/>
          <w:i w:val="false"/>
          <w:color w:val="000000"/>
          <w:sz w:val="28"/>
        </w:rPr>
        <w:t xml:space="preserve">
      3) 5-баптың 3-тармағының екiншi бөлігінде "салаларының (секторларының)" деген сөздер "салалары (секторлары) объектiлерiнiң" деген сөздермен ауыстырылсын; </w:t>
      </w:r>
      <w:r>
        <w:br/>
      </w:r>
      <w:r>
        <w:rPr>
          <w:rFonts w:ascii="Times New Roman"/>
          <w:b w:val="false"/>
          <w:i w:val="false"/>
          <w:color w:val="000000"/>
          <w:sz w:val="28"/>
        </w:rPr>
        <w:t xml:space="preserve">
      4) 14-3-бапта: </w:t>
      </w:r>
      <w:r>
        <w:br/>
      </w:r>
      <w:r>
        <w:rPr>
          <w:rFonts w:ascii="Times New Roman"/>
          <w:b w:val="false"/>
          <w:i w:val="false"/>
          <w:color w:val="000000"/>
          <w:sz w:val="28"/>
        </w:rPr>
        <w:t xml:space="preserve">
      1-тармақ "Қазақстан Республикасы Үкiметiнiң" деген сөздерден кейiн "немесе тиiстi жергiлiктi өкілетті органның" деген сөздермен толықтырылсын; </w:t>
      </w:r>
      <w:r>
        <w:br/>
      </w:r>
      <w:r>
        <w:rPr>
          <w:rFonts w:ascii="Times New Roman"/>
          <w:b w:val="false"/>
          <w:i w:val="false"/>
          <w:color w:val="000000"/>
          <w:sz w:val="28"/>
        </w:rPr>
        <w:t xml:space="preserve">
      2-тармақ "Қазақстан Республикасының Үкiметiне бекітуге" деген сөздерден кейін "немесе әкімдік тиiсті жергiлiктi өкiлеттi органға бекiтуге" деген сөздермен толықтырылсын; </w:t>
      </w:r>
      <w:r>
        <w:br/>
      </w:r>
      <w:r>
        <w:rPr>
          <w:rFonts w:ascii="Times New Roman"/>
          <w:b w:val="false"/>
          <w:i w:val="false"/>
          <w:color w:val="000000"/>
          <w:sz w:val="28"/>
        </w:rPr>
        <w:t xml:space="preserve">
      5) 16-баптың 3-тармағында "уәкілдiк берген органның" деген сөздерден кейiн "немесе тиiсті жергiлiктi атқарушы органның" деген сөздермен толықтырылсын; </w:t>
      </w:r>
      <w:r>
        <w:br/>
      </w:r>
      <w:r>
        <w:rPr>
          <w:rFonts w:ascii="Times New Roman"/>
          <w:b w:val="false"/>
          <w:i w:val="false"/>
          <w:color w:val="000000"/>
          <w:sz w:val="28"/>
        </w:rPr>
        <w:t xml:space="preserve">
      6) 17-баптың 2-тармағының 1) тармақшасында "сатушы әзiрлеген және" деген сөздер алынып тасталсын; </w:t>
      </w:r>
      <w:r>
        <w:br/>
      </w:r>
      <w:r>
        <w:rPr>
          <w:rFonts w:ascii="Times New Roman"/>
          <w:b w:val="false"/>
          <w:i w:val="false"/>
          <w:color w:val="000000"/>
          <w:sz w:val="28"/>
        </w:rPr>
        <w:t xml:space="preserve">
      7) 20-бапта: </w:t>
      </w:r>
      <w:r>
        <w:br/>
      </w:r>
      <w:r>
        <w:rPr>
          <w:rFonts w:ascii="Times New Roman"/>
          <w:b w:val="false"/>
          <w:i w:val="false"/>
          <w:color w:val="000000"/>
          <w:sz w:val="28"/>
        </w:rPr>
        <w:t xml:space="preserve">
      1-тармақтың бiрiншi бөлiгiнде "мемлекеттік" деген сөз алынып тасталсын; </w:t>
      </w:r>
      <w:r>
        <w:br/>
      </w:r>
      <w:r>
        <w:rPr>
          <w:rFonts w:ascii="Times New Roman"/>
          <w:b w:val="false"/>
          <w:i w:val="false"/>
          <w:color w:val="000000"/>
          <w:sz w:val="28"/>
        </w:rPr>
        <w:t xml:space="preserve">
      2-тармақта "мемлекеттiк" деген сөз алынып тасталсын. </w:t>
      </w:r>
    </w:p>
    <w:bookmarkEnd w:id="34"/>
    <w:bookmarkStart w:name="z36" w:id="35"/>
    <w:p>
      <w:pPr>
        <w:spacing w:after="0"/>
        <w:ind w:left="0"/>
        <w:jc w:val="both"/>
      </w:pPr>
      <w:r>
        <w:rPr>
          <w:rFonts w:ascii="Times New Roman"/>
          <w:b w:val="false"/>
          <w:i w:val="false"/>
          <w:color w:val="000000"/>
          <w:sz w:val="28"/>
        </w:rPr>
        <w:t>
      32. Қазақстан Республикасы Президентiнiң "Жер қойнауы және жер қойнауын пайдалану туралы" 1996 жылғы 27 қаңтардағы N 2828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Парламентiнiң Жаршысы, 1996 ж., N 2, 182-құжат; 1999 ж., N 11, 357-құжат; N 21, 787-құжат; 2003 ж., N 11, 56-құжат): </w:t>
      </w:r>
      <w:r>
        <w:br/>
      </w:r>
      <w:r>
        <w:rPr>
          <w:rFonts w:ascii="Times New Roman"/>
          <w:b w:val="false"/>
          <w:i w:val="false"/>
          <w:color w:val="000000"/>
          <w:sz w:val="28"/>
        </w:rPr>
        <w:t xml:space="preserve">
      1) 9-бапта: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"9-бап. Облыстық (республикалық маңызы бар қаланың, астананың) атқарушы органдардың құзыретi"; </w:t>
      </w:r>
      <w:r>
        <w:br/>
      </w:r>
      <w:r>
        <w:rPr>
          <w:rFonts w:ascii="Times New Roman"/>
          <w:b w:val="false"/>
          <w:i w:val="false"/>
          <w:color w:val="000000"/>
          <w:sz w:val="28"/>
        </w:rPr>
        <w:t xml:space="preserve">
      бiрiншi бөлiк мынадай редакцияда жазылсын: </w:t>
      </w:r>
      <w:r>
        <w:br/>
      </w:r>
      <w:r>
        <w:rPr>
          <w:rFonts w:ascii="Times New Roman"/>
          <w:b w:val="false"/>
          <w:i w:val="false"/>
          <w:color w:val="000000"/>
          <w:sz w:val="28"/>
        </w:rPr>
        <w:t xml:space="preserve">
      "Облыстық (республикалық маңызы бар қалалар, астаналар) атқарушы органдар"; </w:t>
      </w:r>
      <w:r>
        <w:br/>
      </w:r>
      <w:r>
        <w:rPr>
          <w:rFonts w:ascii="Times New Roman"/>
          <w:b w:val="false"/>
          <w:i w:val="false"/>
          <w:color w:val="000000"/>
          <w:sz w:val="28"/>
        </w:rPr>
        <w:t xml:space="preserve">
      1) тармақшада "көлемiнде" деген сөзден кейiн "және ... мерзiмге" деген сөздермен толықтырылсын; </w:t>
      </w:r>
      <w:r>
        <w:br/>
      </w:r>
      <w:r>
        <w:rPr>
          <w:rFonts w:ascii="Times New Roman"/>
          <w:b w:val="false"/>
          <w:i w:val="false"/>
          <w:color w:val="000000"/>
          <w:sz w:val="28"/>
        </w:rPr>
        <w:t xml:space="preserve">
      2) 13-баптың 2-тармағында "облыстық" деген сөзден кейiн "(республикалық маңызы бар қаланың, астананың)" деген сөздермен толықтырылсын; </w:t>
      </w:r>
      <w:r>
        <w:br/>
      </w:r>
      <w:r>
        <w:rPr>
          <w:rFonts w:ascii="Times New Roman"/>
          <w:b w:val="false"/>
          <w:i w:val="false"/>
          <w:color w:val="000000"/>
          <w:sz w:val="28"/>
        </w:rPr>
        <w:t xml:space="preserve">
      3) 18-баптың 2-тармағы алынып тасталсын; </w:t>
      </w:r>
      <w:r>
        <w:br/>
      </w:r>
      <w:r>
        <w:rPr>
          <w:rFonts w:ascii="Times New Roman"/>
          <w:b w:val="false"/>
          <w:i w:val="false"/>
          <w:color w:val="000000"/>
          <w:sz w:val="28"/>
        </w:rPr>
        <w:t xml:space="preserve">
      4) 53-баптың 2-тармағында "тау-кен бақылауы жөніндегі уәкiлдi" деген сөздер "өнеркәсiпте жұмыстардың қауiпсiз жүргізiлуiн қадағалау және тау-кендiк қадағалау жөнiндегi уәкiлетті" деген сөздермен ауыстырылсын; </w:t>
      </w:r>
      <w:r>
        <w:br/>
      </w:r>
      <w:r>
        <w:rPr>
          <w:rFonts w:ascii="Times New Roman"/>
          <w:b w:val="false"/>
          <w:i w:val="false"/>
          <w:color w:val="000000"/>
          <w:sz w:val="28"/>
        </w:rPr>
        <w:t xml:space="preserve">
      5) 54-баптың 3-тармағында "арнайы уәкiлеттік атқарушы орган" деген сөздер "өнеркәсiпте жұмыстардың қауіпсiз жүргізiлуiн қадағалау және тау-кендiк қадағалау жөнiндегi уәкiлеттi органмен және санитарлық-эпидемиологиялық қадағалау жөніндегі уәкілетті органмен" деген сөздермен ауыстырылсын; </w:t>
      </w:r>
      <w:r>
        <w:br/>
      </w:r>
      <w:r>
        <w:rPr>
          <w:rFonts w:ascii="Times New Roman"/>
          <w:b w:val="false"/>
          <w:i w:val="false"/>
          <w:color w:val="000000"/>
          <w:sz w:val="28"/>
        </w:rPr>
        <w:t xml:space="preserve">
      6) 56-баптың 2-тармағы алынып тасталсын; </w:t>
      </w:r>
      <w:r>
        <w:br/>
      </w:r>
      <w:r>
        <w:rPr>
          <w:rFonts w:ascii="Times New Roman"/>
          <w:b w:val="false"/>
          <w:i w:val="false"/>
          <w:color w:val="000000"/>
          <w:sz w:val="28"/>
        </w:rPr>
        <w:t xml:space="preserve">
      7) 57-баптың 5-тармағында "арнайы уәкiлдi атқарушы орган" деген сөздер "Қазақстан Республикасының пайдалы қазбалар қорлары жөнiндегi мемлекеттiк комиссиямен" деген сөздермен ауыстырылсын. </w:t>
      </w:r>
    </w:p>
    <w:bookmarkEnd w:id="35"/>
    <w:bookmarkStart w:name="z37" w:id="36"/>
    <w:p>
      <w:pPr>
        <w:spacing w:after="0"/>
        <w:ind w:left="0"/>
        <w:jc w:val="both"/>
      </w:pPr>
      <w:r>
        <w:rPr>
          <w:rFonts w:ascii="Times New Roman"/>
          <w:b w:val="false"/>
          <w:i w:val="false"/>
          <w:color w:val="000000"/>
          <w:sz w:val="28"/>
        </w:rPr>
        <w:t>
      33. "Экспорттық бақылау туралы" Қазақстан Республикасының 1996 жылғы 18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1996 ж., N 8-9, 240-құжат; 2000 ж., N 20, 377-құжат; 2003 ж., N 18, 43-құжат):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он жетiншi абзац "жол бермеу туралы" деген сөздерден кейiн "Қазақстан Республикасының экспорттық бақылау жөнiндегі" деген сөздермен толықтырылсын, "орган" деген сөз "органы" деген сөзбен ауыстырылсын; </w:t>
      </w:r>
      <w:r>
        <w:br/>
      </w:r>
      <w:r>
        <w:rPr>
          <w:rFonts w:ascii="Times New Roman"/>
          <w:b w:val="false"/>
          <w:i w:val="false"/>
          <w:color w:val="000000"/>
          <w:sz w:val="28"/>
        </w:rPr>
        <w:t xml:space="preserve">
      он тоғызыншы абзац "тәртiбiн" деген сөзден кейiн "Қазақстан Республикасы экспорттық бақылау жүйесiнiң" деген сөздермен толықтырылсын, "органдардың" деген сөз "органдарының" деген сөзбен ауыстырылсын; </w:t>
      </w:r>
      <w:r>
        <w:br/>
      </w:r>
      <w:r>
        <w:rPr>
          <w:rFonts w:ascii="Times New Roman"/>
          <w:b w:val="false"/>
          <w:i w:val="false"/>
          <w:color w:val="000000"/>
          <w:sz w:val="28"/>
        </w:rPr>
        <w:t xml:space="preserve">
      мынадай мазмұндағы жиырма бiрiншi абзацпен толықтырылсын: </w:t>
      </w:r>
      <w:r>
        <w:br/>
      </w:r>
      <w:r>
        <w:rPr>
          <w:rFonts w:ascii="Times New Roman"/>
          <w:b w:val="false"/>
          <w:i w:val="false"/>
          <w:color w:val="000000"/>
          <w:sz w:val="28"/>
        </w:rPr>
        <w:t xml:space="preserve">
      "Қазақстан Республикасы экспорттық бақылау жүйесiнiң мемлекеттiк органдары - экспорттық бақылауға жататын қару-жарақтың, әскери техниканың, ядролық және арнайы ядролық емес материалдардың, екi ұдай қолданылатын (мақсаттағы) тауарлар мен технологиялардың, жекелеген шикiзат түрлерiнiң, материалдардың, жабдықтардың, техникалық, ғылыми-техникалық ақпараттың, жұмыстар мен көрсетiлетiн қызметтердiң экспортын, керi экспортын, импортын, керi импортын және транзитiн бақылауды жүзеге асырушы Қазақстан Республикасының орталық атқарушы органдары."; </w:t>
      </w:r>
      <w:r>
        <w:br/>
      </w:r>
      <w:r>
        <w:rPr>
          <w:rFonts w:ascii="Times New Roman"/>
          <w:b w:val="false"/>
          <w:i w:val="false"/>
          <w:color w:val="000000"/>
          <w:sz w:val="28"/>
        </w:rPr>
        <w:t xml:space="preserve">
      2) 5-баптың екiншi абзацы мынадай редакцияда жазылсын: </w:t>
      </w:r>
      <w:r>
        <w:br/>
      </w:r>
      <w:r>
        <w:rPr>
          <w:rFonts w:ascii="Times New Roman"/>
          <w:b w:val="false"/>
          <w:i w:val="false"/>
          <w:color w:val="000000"/>
          <w:sz w:val="28"/>
        </w:rPr>
        <w:t xml:space="preserve">
      экспорттық бақылау саласында мемлекеттiк саясаттың негiзгi бағыттарын әзiрлеуде; </w:t>
      </w:r>
      <w:r>
        <w:br/>
      </w:r>
      <w:r>
        <w:rPr>
          <w:rFonts w:ascii="Times New Roman"/>
          <w:b w:val="false"/>
          <w:i w:val="false"/>
          <w:color w:val="000000"/>
          <w:sz w:val="28"/>
        </w:rPr>
        <w:t xml:space="preserve">
      3) 5-1-бапта: </w:t>
      </w:r>
      <w:r>
        <w:br/>
      </w:r>
      <w:r>
        <w:rPr>
          <w:rFonts w:ascii="Times New Roman"/>
          <w:b w:val="false"/>
          <w:i w:val="false"/>
          <w:color w:val="000000"/>
          <w:sz w:val="28"/>
        </w:rPr>
        <w:t xml:space="preserve">
      бесінші абзацта "уәкілетті органдар арқылы" деген сөздер алынып тасталсын; </w:t>
      </w:r>
      <w:r>
        <w:br/>
      </w:r>
      <w:r>
        <w:rPr>
          <w:rFonts w:ascii="Times New Roman"/>
          <w:b w:val="false"/>
          <w:i w:val="false"/>
          <w:color w:val="000000"/>
          <w:sz w:val="28"/>
        </w:rPr>
        <w:t xml:space="preserve">
      мынадай мазмұндағы он үшіншi абзацпен толықтырылсын: </w:t>
      </w:r>
      <w:r>
        <w:br/>
      </w:r>
      <w:r>
        <w:rPr>
          <w:rFonts w:ascii="Times New Roman"/>
          <w:b w:val="false"/>
          <w:i w:val="false"/>
          <w:color w:val="000000"/>
          <w:sz w:val="28"/>
        </w:rPr>
        <w:t xml:space="preserve">
      "осы заңға сәйкес сыртқы экономикалық қызметке қатысушыларға (мәлiмдеушілерге) сыртқы экономикалық мәмiленi жүзеге асыруға рұқсат бередi"; </w:t>
      </w:r>
      <w:r>
        <w:br/>
      </w:r>
      <w:r>
        <w:rPr>
          <w:rFonts w:ascii="Times New Roman"/>
          <w:b w:val="false"/>
          <w:i w:val="false"/>
          <w:color w:val="000000"/>
          <w:sz w:val="28"/>
        </w:rPr>
        <w:t xml:space="preserve">
      4) 7-бапта: </w:t>
      </w:r>
      <w:r>
        <w:br/>
      </w:r>
      <w:r>
        <w:rPr>
          <w:rFonts w:ascii="Times New Roman"/>
          <w:b w:val="false"/>
          <w:i w:val="false"/>
          <w:color w:val="000000"/>
          <w:sz w:val="28"/>
        </w:rPr>
        <w:t xml:space="preserve">
      бесiншi бөлiкте: </w:t>
      </w:r>
      <w:r>
        <w:br/>
      </w:r>
      <w:r>
        <w:rPr>
          <w:rFonts w:ascii="Times New Roman"/>
          <w:b w:val="false"/>
          <w:i w:val="false"/>
          <w:color w:val="000000"/>
          <w:sz w:val="28"/>
        </w:rPr>
        <w:t xml:space="preserve">
      "өкiлеттi" деген сөз алынып тасталсын; </w:t>
      </w:r>
      <w:r>
        <w:br/>
      </w:r>
      <w:r>
        <w:rPr>
          <w:rFonts w:ascii="Times New Roman"/>
          <w:b w:val="false"/>
          <w:i w:val="false"/>
          <w:color w:val="000000"/>
          <w:sz w:val="28"/>
        </w:rPr>
        <w:t xml:space="preserve">
      "тексеруiне" деген сөзден кейiн "экспорттық бақылау жүйесiне" деген сөздермен толықтырылсын; </w:t>
      </w:r>
      <w:r>
        <w:br/>
      </w:r>
      <w:r>
        <w:rPr>
          <w:rFonts w:ascii="Times New Roman"/>
          <w:b w:val="false"/>
          <w:i w:val="false"/>
          <w:color w:val="000000"/>
          <w:sz w:val="28"/>
        </w:rPr>
        <w:t xml:space="preserve">
      алтыншы бөлiкте "Лицензия берген" деген сөздерден кейiн "Қазақстан Республикасының экспорттық бақылау жөнiндегi" деген сөздермен толықтырылсын, "орган" деген сөз "органы" деген сөзбен ауыстырылсын; </w:t>
      </w:r>
      <w:r>
        <w:br/>
      </w:r>
      <w:r>
        <w:rPr>
          <w:rFonts w:ascii="Times New Roman"/>
          <w:b w:val="false"/>
          <w:i w:val="false"/>
          <w:color w:val="000000"/>
          <w:sz w:val="28"/>
        </w:rPr>
        <w:t xml:space="preserve">
      жетiншi бөлiкте "Қазақстан Республикасының мемлекеттiк органдары" деген сөздер "Қазақстан Республикасының Экспорттық бақылау жүйесi жөнiндегi уәкiлеттi мемлекеттiк органы" деген сөздермен ауыстырылсын; </w:t>
      </w:r>
      <w:r>
        <w:br/>
      </w:r>
      <w:r>
        <w:rPr>
          <w:rFonts w:ascii="Times New Roman"/>
          <w:b w:val="false"/>
          <w:i w:val="false"/>
          <w:color w:val="000000"/>
          <w:sz w:val="28"/>
        </w:rPr>
        <w:t xml:space="preserve">
      5) 8-2-баптағы "Қазақстан Республикасының мемлекеттiк органдары" деген сөздер "Қазақстан Республикасының Экспорттық бақылау жөнiндегі уәкiлеттi мемлекеттiк органы" деген сөздермен ауыстырылсын; </w:t>
      </w:r>
      <w:r>
        <w:br/>
      </w:r>
      <w:r>
        <w:rPr>
          <w:rFonts w:ascii="Times New Roman"/>
          <w:b w:val="false"/>
          <w:i w:val="false"/>
          <w:color w:val="000000"/>
          <w:sz w:val="28"/>
        </w:rPr>
        <w:t xml:space="preserve">
      6) 11-баптың бiрiншi бөлігінде "Қазақстан Республикасының экспорттық бақылауды жүзеге асыруға өкiлеттi" деген сөздер "Қазақстан Республикасы экспорттық бақылау жүйесiнiң" деген сөздермен ауыстырылсын, "мен лауазымды адамдары" деген сөздер алынып тасталсын. </w:t>
      </w:r>
    </w:p>
    <w:bookmarkEnd w:id="36"/>
    <w:bookmarkStart w:name="z38" w:id="37"/>
    <w:p>
      <w:pPr>
        <w:spacing w:after="0"/>
        <w:ind w:left="0"/>
        <w:jc w:val="both"/>
      </w:pPr>
      <w:r>
        <w:rPr>
          <w:rFonts w:ascii="Times New Roman"/>
          <w:b w:val="false"/>
          <w:i w:val="false"/>
          <w:color w:val="000000"/>
          <w:sz w:val="28"/>
        </w:rPr>
        <w:t>
      34. "Табиғи және техногендiк сипаттағы төтенше жағдайлар туралы" Қазақстан Республикасының 1996 жылғы 5 шiлдедегі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1996 ж., N 11-12, 263-құжат; 1998 ж., N 23, 416-құжат; 1999 ж., N 4, 101-құжат; 2000 ж., N 6, 145-құжат; 2003 ж., N 14, 112-құжат): </w:t>
      </w:r>
      <w:r>
        <w:br/>
      </w:r>
      <w:r>
        <w:rPr>
          <w:rFonts w:ascii="Times New Roman"/>
          <w:b w:val="false"/>
          <w:i w:val="false"/>
          <w:color w:val="000000"/>
          <w:sz w:val="28"/>
        </w:rPr>
        <w:t xml:space="preserve">
      1) Тарауларда "I, II, III, IV, V, VI, VII, VIII, IX, Х, ХI" деген сандар "1, 2, 3, 4, 5, 6, 7, 8, 9, 10, 11" деген сандармен ауыстырылсын; </w:t>
      </w:r>
      <w:r>
        <w:br/>
      </w:r>
      <w:r>
        <w:rPr>
          <w:rFonts w:ascii="Times New Roman"/>
          <w:b w:val="false"/>
          <w:i w:val="false"/>
          <w:color w:val="000000"/>
          <w:sz w:val="28"/>
        </w:rPr>
        <w:t xml:space="preserve">
      2) III тараудың тақырыбындағы "және жергiлiктi өзiн-өзi басқару органдарының" деген сөздер алынып тасталсын; </w:t>
      </w:r>
      <w:r>
        <w:br/>
      </w:r>
      <w:r>
        <w:rPr>
          <w:rFonts w:ascii="Times New Roman"/>
          <w:b w:val="false"/>
          <w:i w:val="false"/>
          <w:color w:val="000000"/>
          <w:sz w:val="28"/>
        </w:rPr>
        <w:t xml:space="preserve">
      3) 10-бапта: </w:t>
      </w:r>
      <w:r>
        <w:br/>
      </w:r>
      <w:r>
        <w:rPr>
          <w:rFonts w:ascii="Times New Roman"/>
          <w:b w:val="false"/>
          <w:i w:val="false"/>
          <w:color w:val="000000"/>
          <w:sz w:val="28"/>
        </w:rPr>
        <w:t xml:space="preserve">
      үшiншi және төртiншi абзацтар мынадай редакцияда жазылсын: </w:t>
      </w:r>
      <w:r>
        <w:br/>
      </w:r>
      <w:r>
        <w:rPr>
          <w:rFonts w:ascii="Times New Roman"/>
          <w:b w:val="false"/>
          <w:i w:val="false"/>
          <w:color w:val="000000"/>
          <w:sz w:val="28"/>
        </w:rPr>
        <w:t xml:space="preserve">
      "- табиғи және техногендік сипаттағы төтенше жағдайлар саласындағы бағдарламаларды әзiрлеудi ұйымдастырады; </w:t>
      </w:r>
      <w:r>
        <w:br/>
      </w:r>
      <w:r>
        <w:rPr>
          <w:rFonts w:ascii="Times New Roman"/>
          <w:b w:val="false"/>
          <w:i w:val="false"/>
          <w:color w:val="000000"/>
          <w:sz w:val="28"/>
        </w:rPr>
        <w:t xml:space="preserve">
      - орталық және жергілікті атқарушы органдардың қызметiне басшылық етедi;"; </w:t>
      </w:r>
      <w:r>
        <w:br/>
      </w:r>
      <w:r>
        <w:rPr>
          <w:rFonts w:ascii="Times New Roman"/>
          <w:b w:val="false"/>
          <w:i w:val="false"/>
          <w:color w:val="000000"/>
          <w:sz w:val="28"/>
        </w:rPr>
        <w:t xml:space="preserve">
      он екiншi абзацта "республикалық бюджет есебiнен" деген сөздер алынып тасталсын; </w:t>
      </w:r>
      <w:r>
        <w:br/>
      </w:r>
      <w:r>
        <w:rPr>
          <w:rFonts w:ascii="Times New Roman"/>
          <w:b w:val="false"/>
          <w:i w:val="false"/>
          <w:color w:val="000000"/>
          <w:sz w:val="28"/>
        </w:rPr>
        <w:t xml:space="preserve">
      мынадай мазмұндағы он жетiншi абзацпен толықтырылсын: </w:t>
      </w:r>
      <w:r>
        <w:br/>
      </w:r>
      <w:r>
        <w:rPr>
          <w:rFonts w:ascii="Times New Roman"/>
          <w:b w:val="false"/>
          <w:i w:val="false"/>
          <w:color w:val="000000"/>
          <w:sz w:val="28"/>
        </w:rPr>
        <w:t xml:space="preserve">
      "- авариялық-құтқару қызметтерiн (соның iшiнде, аэромобильді жасақтар) құрады."; </w:t>
      </w:r>
      <w:r>
        <w:br/>
      </w:r>
      <w:r>
        <w:rPr>
          <w:rFonts w:ascii="Times New Roman"/>
          <w:b w:val="false"/>
          <w:i w:val="false"/>
          <w:color w:val="000000"/>
          <w:sz w:val="28"/>
        </w:rPr>
        <w:t xml:space="preserve">
      4) 11-баптың екiншi бөлiгiнде: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"орталық және жергілiкті атқарушы органдар мен ғылыми ұйымдардың табиғи және техногендiк сипаттағы төтенше жағдайлар саласындағы жұмысын үйлестiредi;"; </w:t>
      </w:r>
      <w:r>
        <w:br/>
      </w:r>
      <w:r>
        <w:rPr>
          <w:rFonts w:ascii="Times New Roman"/>
          <w:b w:val="false"/>
          <w:i w:val="false"/>
          <w:color w:val="000000"/>
          <w:sz w:val="28"/>
        </w:rPr>
        <w:t xml:space="preserve">
      сегізiншi абзацта "бөлiнген қаржы шегінде республикалық бюджет қаражатынан" деген сөздер алынып тасталсын; </w:t>
      </w:r>
      <w:r>
        <w:br/>
      </w:r>
      <w:r>
        <w:rPr>
          <w:rFonts w:ascii="Times New Roman"/>
          <w:b w:val="false"/>
          <w:i w:val="false"/>
          <w:color w:val="000000"/>
          <w:sz w:val="28"/>
        </w:rPr>
        <w:t xml:space="preserve">
      он екiншi абзацта "министрлiктерге, мемлекеттiк комитеттерге және Қазақстан Республикасы Үкiметi құрамына кiрмейтiн орталық атқарушы органдарға, жергіліктi атқарушы" деген сөздер "мемлекеттік" деген сөздермен ауыстырылсын;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 табиғи және техногендiк сипаттағы төтенше жағдайлардың алдын aлу мен оларды жою жөніндегі бағдарламаларды әзiрлейдi; </w:t>
      </w:r>
      <w:r>
        <w:br/>
      </w:r>
      <w:r>
        <w:rPr>
          <w:rFonts w:ascii="Times New Roman"/>
          <w:b w:val="false"/>
          <w:i w:val="false"/>
          <w:color w:val="000000"/>
          <w:sz w:val="28"/>
        </w:rPr>
        <w:t xml:space="preserve">
      - авариялық-құтқару қызметтерiнiң (оның iшiнде аэромобильді жасақтардың) iс-әрекетiн қамтамасыз етедi."; </w:t>
      </w:r>
      <w:r>
        <w:br/>
      </w:r>
      <w:r>
        <w:rPr>
          <w:rFonts w:ascii="Times New Roman"/>
          <w:b w:val="false"/>
          <w:i w:val="false"/>
          <w:color w:val="000000"/>
          <w:sz w:val="28"/>
        </w:rPr>
        <w:t xml:space="preserve">
      5) 12-бапта: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"12-бап. Орталық мемлекеттік органдардың табиғи және техногендiк сипаттағы төтенше жағдайлар саласындағы өкiлеттiгi"; </w:t>
      </w:r>
      <w:r>
        <w:br/>
      </w:r>
      <w:r>
        <w:rPr>
          <w:rFonts w:ascii="Times New Roman"/>
          <w:b w:val="false"/>
          <w:i w:val="false"/>
          <w:color w:val="000000"/>
          <w:sz w:val="28"/>
        </w:rPr>
        <w:t xml:space="preserve">
      бiрiншi бөлiк мынадай редакцияда жазылсын: </w:t>
      </w:r>
      <w:r>
        <w:br/>
      </w:r>
      <w:r>
        <w:rPr>
          <w:rFonts w:ascii="Times New Roman"/>
          <w:b w:val="false"/>
          <w:i w:val="false"/>
          <w:color w:val="000000"/>
          <w:sz w:val="28"/>
        </w:rPr>
        <w:t xml:space="preserve">
      "Орталық мемлекеттік органдар өз құзыретi шегінде:"; </w:t>
      </w:r>
      <w:r>
        <w:br/>
      </w:r>
      <w:r>
        <w:rPr>
          <w:rFonts w:ascii="Times New Roman"/>
          <w:b w:val="false"/>
          <w:i w:val="false"/>
          <w:color w:val="000000"/>
          <w:sz w:val="28"/>
        </w:rPr>
        <w:t xml:space="preserve">
      6) 13-бапта: </w:t>
      </w:r>
      <w:r>
        <w:br/>
      </w:r>
      <w:r>
        <w:rPr>
          <w:rFonts w:ascii="Times New Roman"/>
          <w:b w:val="false"/>
          <w:i w:val="false"/>
          <w:color w:val="000000"/>
          <w:sz w:val="28"/>
        </w:rPr>
        <w:t xml:space="preserve">
      тақырыбында "органдар мен жергіліктi өзiн-өзi басқару органдарының" деген сөздер "органдардың" деген сөздермен ауыстырылсын; </w:t>
      </w:r>
      <w:r>
        <w:br/>
      </w: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"Облыстардың (республикалық маңызы бар қаланың, астананың) және аудандардың (облыстық маңызы бар қаланың) жергіліктi өкiлдi органдары тиiстi (ведомстволық бағынысты) аумақтағы табиғи және техногендiк сипаттағы төтенше жағдайлар саласында:"; </w:t>
      </w:r>
      <w:r>
        <w:br/>
      </w:r>
      <w:r>
        <w:rPr>
          <w:rFonts w:ascii="Times New Roman"/>
          <w:b w:val="false"/>
          <w:i w:val="false"/>
          <w:color w:val="000000"/>
          <w:sz w:val="28"/>
        </w:rPr>
        <w:t xml:space="preserve">
      үшiнші бөлiкте: </w:t>
      </w:r>
      <w:r>
        <w:br/>
      </w:r>
      <w:r>
        <w:rPr>
          <w:rFonts w:ascii="Times New Roman"/>
          <w:b w:val="false"/>
          <w:i w:val="false"/>
          <w:color w:val="000000"/>
          <w:sz w:val="28"/>
        </w:rPr>
        <w:t xml:space="preserve">
      "Жергіліктi" деген сөздiң алдынан "Облыстардың (республикалық маңызы бар қаланың, астананың) және аудандардың (облыстық маңызы бар қаланың)" деген сөздермен толықтырылсын, "органдар" деген сөз "органдары" деген сөзбен ауыстырылсын; </w:t>
      </w:r>
      <w:r>
        <w:br/>
      </w:r>
      <w:r>
        <w:rPr>
          <w:rFonts w:ascii="Times New Roman"/>
          <w:b w:val="false"/>
          <w:i w:val="false"/>
          <w:color w:val="000000"/>
          <w:sz w:val="28"/>
        </w:rPr>
        <w:t xml:space="preserve">
      екiншi абзацта "төтенше" деген сөздiң алдынан "жергілікті ауқымдағы" деген сөздермен толықтырылсын;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"материалдық-техникалық, азық-түлік, медициналық және басқа ресурстардың жергiлiктi қорларын құрады және пайдаланады;"; </w:t>
      </w:r>
      <w:r>
        <w:br/>
      </w:r>
      <w:r>
        <w:rPr>
          <w:rFonts w:ascii="Times New Roman"/>
          <w:b w:val="false"/>
          <w:i w:val="false"/>
          <w:color w:val="000000"/>
          <w:sz w:val="28"/>
        </w:rPr>
        <w:t xml:space="preserve">
      мынадай мазмұндағы төртiншi бөлiкпен толықтырылсын: </w:t>
      </w:r>
      <w:r>
        <w:br/>
      </w:r>
      <w:r>
        <w:rPr>
          <w:rFonts w:ascii="Times New Roman"/>
          <w:b w:val="false"/>
          <w:i w:val="false"/>
          <w:color w:val="000000"/>
          <w:sz w:val="28"/>
        </w:rPr>
        <w:t xml:space="preserve">
      "Судан құтқару қызметтерiн ұйымдастыру облыстардың (республикалық маңызы бар қаланың, астананың) жергiлiктi атқарушы органдарының ерекше қарауына жатады."; </w:t>
      </w:r>
      <w:r>
        <w:br/>
      </w:r>
      <w:r>
        <w:rPr>
          <w:rFonts w:ascii="Times New Roman"/>
          <w:b w:val="false"/>
          <w:i w:val="false"/>
          <w:color w:val="000000"/>
          <w:sz w:val="28"/>
        </w:rPr>
        <w:t xml:space="preserve">
      7) 21-бапта "министрлiктердiң, мемлекеттік комитеттердiң, Үкiмет құрамына кiрмейтiн орталық атқарушы органдардың" деген сөздер "орталық мемлекеттік органдардың" деген сөздермен ауыстырылсын; </w:t>
      </w:r>
      <w:r>
        <w:br/>
      </w:r>
      <w:r>
        <w:rPr>
          <w:rFonts w:ascii="Times New Roman"/>
          <w:b w:val="false"/>
          <w:i w:val="false"/>
          <w:color w:val="000000"/>
          <w:sz w:val="28"/>
        </w:rPr>
        <w:t xml:space="preserve">
      8) мынадай мазмұндағы 24-1-баппен толықтырылсын: </w:t>
      </w:r>
      <w:r>
        <w:br/>
      </w:r>
      <w:r>
        <w:rPr>
          <w:rFonts w:ascii="Times New Roman"/>
          <w:b w:val="false"/>
          <w:i w:val="false"/>
          <w:color w:val="000000"/>
          <w:sz w:val="28"/>
        </w:rPr>
        <w:t xml:space="preserve">
      "24-1-бап. Материалдық-техникалық, медициналық және басқа ресурстар қорларын жасау, табиғи және техногендік төтенше жағдайлар кезiнде көлік құралдарымен қамтамасыз ету. </w:t>
      </w:r>
      <w:r>
        <w:br/>
      </w:r>
      <w:r>
        <w:rPr>
          <w:rFonts w:ascii="Times New Roman"/>
          <w:b w:val="false"/>
          <w:i w:val="false"/>
          <w:color w:val="000000"/>
          <w:sz w:val="28"/>
        </w:rPr>
        <w:t xml:space="preserve">
      Халықтың, қоршаған ортаның және шаруашылық жүргiзушi өзектiлердiң табиғи және техногендік сипаттағы төтенше жағдайлардан кепiлдi қорғалуын қамтамасыз ету үшiн дер кезiнде материалдық-техникалық азық-түлік, медициналық және басқа ресурстардың мемлекеттiк резервi жасалады. </w:t>
      </w:r>
      <w:r>
        <w:br/>
      </w:r>
      <w:r>
        <w:rPr>
          <w:rFonts w:ascii="Times New Roman"/>
          <w:b w:val="false"/>
          <w:i w:val="false"/>
          <w:color w:val="000000"/>
          <w:sz w:val="28"/>
        </w:rPr>
        <w:t xml:space="preserve">
      Төтенше жағдайларды жою үшiн қолданыстағы заңнамаға сәйкес меншiк нысандары мен ведомстволық бағыныстылығына қарамастан ұйымдардың материалдық-техникалық ресурстары және көлiк құралдары жұмылдырылады, ал шұғыл медициналық жәрдемнiң және авариялық-құтқару қызметтерінің күштерi мен құралдары төтенше жағдайлар аймақтарына алдын ала бекітілген жоспарларға сәйкес бiрiншi кезекте жеткiзiлiп, керi қайтарылады."; </w:t>
      </w:r>
      <w:r>
        <w:br/>
      </w:r>
      <w:r>
        <w:rPr>
          <w:rFonts w:ascii="Times New Roman"/>
          <w:b w:val="false"/>
          <w:i w:val="false"/>
          <w:color w:val="000000"/>
          <w:sz w:val="28"/>
        </w:rPr>
        <w:t xml:space="preserve">
      9) 27-бап алынып тасталсын; </w:t>
      </w:r>
      <w:r>
        <w:br/>
      </w:r>
      <w:r>
        <w:rPr>
          <w:rFonts w:ascii="Times New Roman"/>
          <w:b w:val="false"/>
          <w:i w:val="false"/>
          <w:color w:val="000000"/>
          <w:sz w:val="28"/>
        </w:rPr>
        <w:t xml:space="preserve">
      10) 28-бап алынып тасталсын; </w:t>
      </w:r>
      <w:r>
        <w:br/>
      </w:r>
      <w:r>
        <w:rPr>
          <w:rFonts w:ascii="Times New Roman"/>
          <w:b w:val="false"/>
          <w:i w:val="false"/>
          <w:color w:val="000000"/>
          <w:sz w:val="28"/>
        </w:rPr>
        <w:t xml:space="preserve">
      11) 31-бапта "арнайы уәкiлдiк берiлген мемлекеттiк органдар және жергіліктi атқарушы органдар" деген сөздер "Қазақстан Республикасының төтенше жағдайлар жөніндегі орталық атқарушы органы мен жергiлiктi атқарушы органдар" деген сөздермен ауыстырылсын; </w:t>
      </w:r>
      <w:r>
        <w:br/>
      </w:r>
      <w:r>
        <w:rPr>
          <w:rFonts w:ascii="Times New Roman"/>
          <w:b w:val="false"/>
          <w:i w:val="false"/>
          <w:color w:val="000000"/>
          <w:sz w:val="28"/>
        </w:rPr>
        <w:t xml:space="preserve">
      12) 32-бапта "министрліктер, мемлекеттiк комитеттер, Қазақстан Республикасы Yкiметі құрамына кiрмейтiн орталық атқарушы органдар" деген сөздер "орталық мемлекеттiк органдар" деген сөздермен ауыстырылсын. </w:t>
      </w:r>
    </w:p>
    <w:bookmarkEnd w:id="37"/>
    <w:bookmarkStart w:name="z39" w:id="38"/>
    <w:p>
      <w:pPr>
        <w:spacing w:after="0"/>
        <w:ind w:left="0"/>
        <w:jc w:val="both"/>
      </w:pPr>
      <w:r>
        <w:rPr>
          <w:rFonts w:ascii="Times New Roman"/>
          <w:b w:val="false"/>
          <w:i w:val="false"/>
          <w:color w:val="000000"/>
          <w:sz w:val="28"/>
        </w:rPr>
        <w:t>
      35. "Жол жүрiсi қауiпсiздiгi туралы" Қазақстан Республикасының 1996 ж. 15 шiлдедегі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1996 ж., N 14, 273-құжат; 2001 ж., N 24, 338-құжат; 2003 ж., N 12, 82-құжат): </w:t>
      </w:r>
      <w:r>
        <w:br/>
      </w:r>
      <w:r>
        <w:rPr>
          <w:rFonts w:ascii="Times New Roman"/>
          <w:b w:val="false"/>
          <w:i w:val="false"/>
          <w:color w:val="000000"/>
          <w:sz w:val="28"/>
        </w:rPr>
        <w:t xml:space="preserve">
      1) 3-баптың алтыншы абзацы алынып тасталсын; </w:t>
      </w:r>
      <w:r>
        <w:br/>
      </w:r>
      <w:r>
        <w:rPr>
          <w:rFonts w:ascii="Times New Roman"/>
          <w:b w:val="false"/>
          <w:i w:val="false"/>
          <w:color w:val="000000"/>
          <w:sz w:val="28"/>
        </w:rPr>
        <w:t xml:space="preserve">
      2) 5-баптың екiншi және үшiншi абзацтарындағы "министрлiктердiң, мемлекеттiк комитеттердiң, өзге де" деген сөздер алынып тасталсын; </w:t>
      </w:r>
      <w:r>
        <w:br/>
      </w:r>
      <w:r>
        <w:rPr>
          <w:rFonts w:ascii="Times New Roman"/>
          <w:b w:val="false"/>
          <w:i w:val="false"/>
          <w:color w:val="000000"/>
          <w:sz w:val="28"/>
        </w:rPr>
        <w:t xml:space="preserve">
      3) 6-бапта: </w:t>
      </w:r>
      <w:r>
        <w:br/>
      </w:r>
      <w:r>
        <w:rPr>
          <w:rFonts w:ascii="Times New Roman"/>
          <w:b w:val="false"/>
          <w:i w:val="false"/>
          <w:color w:val="000000"/>
          <w:sz w:val="28"/>
        </w:rPr>
        <w:t xml:space="preserve">
      бесiншi абзацта "министрлiктердiң, мемлекеттiк комитеттердiң, өзге де" деген сөздер алынып тасталсын; </w:t>
      </w:r>
      <w:r>
        <w:br/>
      </w:r>
      <w:r>
        <w:rPr>
          <w:rFonts w:ascii="Times New Roman"/>
          <w:b w:val="false"/>
          <w:i w:val="false"/>
          <w:color w:val="000000"/>
          <w:sz w:val="28"/>
        </w:rPr>
        <w:t xml:space="preserve">
      жетiншi абзац алынып тасталсын; </w:t>
      </w:r>
      <w:r>
        <w:br/>
      </w:r>
      <w:r>
        <w:rPr>
          <w:rFonts w:ascii="Times New Roman"/>
          <w:b w:val="false"/>
          <w:i w:val="false"/>
          <w:color w:val="000000"/>
          <w:sz w:val="28"/>
        </w:rPr>
        <w:t xml:space="preserve">
      4) 7-бапта: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"Қазақстан Республикасының жол жүрiсi қауiпсiздiгi жөніндегі орталық атқарушы органының өкiлеттігі";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"Қазақстан Республикасының жол жүрiсi қауiпсiздігі жөніндегі орталық атқарушы органының қарауына мыналар жатады:"; </w:t>
      </w:r>
      <w:r>
        <w:br/>
      </w:r>
      <w:r>
        <w:rPr>
          <w:rFonts w:ascii="Times New Roman"/>
          <w:b w:val="false"/>
          <w:i w:val="false"/>
          <w:color w:val="000000"/>
          <w:sz w:val="28"/>
        </w:rPr>
        <w:t xml:space="preserve">
      үшiншi абзацта "мемлекеттік" деген сөз алынып тасталсын; </w:t>
      </w:r>
      <w:r>
        <w:br/>
      </w:r>
      <w:r>
        <w:rPr>
          <w:rFonts w:ascii="Times New Roman"/>
          <w:b w:val="false"/>
          <w:i w:val="false"/>
          <w:color w:val="000000"/>
          <w:sz w:val="28"/>
        </w:rPr>
        <w:t xml:space="preserve">
      бесiншi абзац алынып тасталсын; </w:t>
      </w:r>
      <w:r>
        <w:br/>
      </w:r>
      <w:r>
        <w:rPr>
          <w:rFonts w:ascii="Times New Roman"/>
          <w:b w:val="false"/>
          <w:i w:val="false"/>
          <w:color w:val="000000"/>
          <w:sz w:val="28"/>
        </w:rPr>
        <w:t xml:space="preserve">
      жетiншi абзацта ", сондай-ақ мамандар даярлау" деген сөздер алынып тасталсын; </w:t>
      </w:r>
      <w:r>
        <w:br/>
      </w:r>
      <w:r>
        <w:rPr>
          <w:rFonts w:ascii="Times New Roman"/>
          <w:b w:val="false"/>
          <w:i w:val="false"/>
          <w:color w:val="000000"/>
          <w:sz w:val="28"/>
        </w:rPr>
        <w:t xml:space="preserve">
      тоғызыншы абзац мынадай редакцияда жазылсын: </w:t>
      </w:r>
      <w:r>
        <w:br/>
      </w:r>
      <w:r>
        <w:rPr>
          <w:rFonts w:ascii="Times New Roman"/>
          <w:b w:val="false"/>
          <w:i w:val="false"/>
          <w:color w:val="000000"/>
          <w:sz w:val="28"/>
        </w:rPr>
        <w:t xml:space="preserve">
      "жол жүрiсi қауiпсiздігі бөлігінде халықаралық және республикалық маңызы бар жолдарды салу, қайта жаңарту, жөндеу және күтіп ұстау кезiнде жұмыстың барлық түрлерiне бақылау жасауды ұйымдастыру және жүзеге асыру;"; </w:t>
      </w:r>
      <w:r>
        <w:br/>
      </w:r>
      <w:r>
        <w:rPr>
          <w:rFonts w:ascii="Times New Roman"/>
          <w:b w:val="false"/>
          <w:i w:val="false"/>
          <w:color w:val="000000"/>
          <w:sz w:val="28"/>
        </w:rPr>
        <w:t xml:space="preserve">
      оныншы абзацта "мен сертификаттауды" деген сөздер алынып тасталсын; </w:t>
      </w:r>
      <w:r>
        <w:br/>
      </w:r>
      <w:r>
        <w:rPr>
          <w:rFonts w:ascii="Times New Roman"/>
          <w:b w:val="false"/>
          <w:i w:val="false"/>
          <w:color w:val="000000"/>
          <w:sz w:val="28"/>
        </w:rPr>
        <w:t xml:space="preserve">
      он бiрiншi абзац "республикалық" деген сөздiң алдынан "халықаралық және" деген сөздермен толықтырылсын; </w:t>
      </w:r>
      <w:r>
        <w:br/>
      </w:r>
      <w:r>
        <w:rPr>
          <w:rFonts w:ascii="Times New Roman"/>
          <w:b w:val="false"/>
          <w:i w:val="false"/>
          <w:color w:val="000000"/>
          <w:sz w:val="28"/>
        </w:rPr>
        <w:t xml:space="preserve">
      5) 8-бапта: </w:t>
      </w:r>
      <w:r>
        <w:br/>
      </w:r>
      <w:r>
        <w:rPr>
          <w:rFonts w:ascii="Times New Roman"/>
          <w:b w:val="false"/>
          <w:i w:val="false"/>
          <w:color w:val="000000"/>
          <w:sz w:val="28"/>
        </w:rPr>
        <w:t xml:space="preserve">
      тақырыпта "Жергiлiкті" деген сөз "Аудандық (қалалық) жергіліктi" деген сөздермен ауыстырылсын; </w:t>
      </w:r>
      <w:r>
        <w:br/>
      </w:r>
      <w:r>
        <w:rPr>
          <w:rFonts w:ascii="Times New Roman"/>
          <w:b w:val="false"/>
          <w:i w:val="false"/>
          <w:color w:val="000000"/>
          <w:sz w:val="28"/>
        </w:rPr>
        <w:t xml:space="preserve">
      1 және 2-тармақтар "саласында" деген сөзден кейiн "аудандық (қалалық)" деген сөздермен толықтырылсын;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төртiншi абзац алынып тасталсын; </w:t>
      </w:r>
      <w:r>
        <w:br/>
      </w:r>
      <w:r>
        <w:rPr>
          <w:rFonts w:ascii="Times New Roman"/>
          <w:b w:val="false"/>
          <w:i w:val="false"/>
          <w:color w:val="000000"/>
          <w:sz w:val="28"/>
        </w:rPr>
        <w:t xml:space="preserve">
      бесiншi абзацта "министрлiктердiң, мемлекеттік комитеттердiң, өзге де орталық атқарушы органдардың" деген сөздер алынып тасталсын, "мәселелерi жөнiндегi" деген сөздер "жөніндегi орталық атқарушы орган" деген сөздермен ауыстырылсын; </w:t>
      </w:r>
      <w:r>
        <w:br/>
      </w:r>
      <w:r>
        <w:rPr>
          <w:rFonts w:ascii="Times New Roman"/>
          <w:b w:val="false"/>
          <w:i w:val="false"/>
          <w:color w:val="000000"/>
          <w:sz w:val="28"/>
        </w:rPr>
        <w:t xml:space="preserve">
      сегiзiнші абзац мынадай редакцияда жазылсын: </w:t>
      </w:r>
      <w:r>
        <w:br/>
      </w:r>
      <w:r>
        <w:rPr>
          <w:rFonts w:ascii="Times New Roman"/>
          <w:b w:val="false"/>
          <w:i w:val="false"/>
          <w:color w:val="000000"/>
          <w:sz w:val="28"/>
        </w:rPr>
        <w:t xml:space="preserve">
      "- аудандардың (қалалардың) автомобиль жолдарында қалалардың, аудандардың (қалалардың) елдi мекендерiнiң жол тораптарында құрылыс салу, қайта жаңарту, жөндеу, олардағы жол жүрiсiн реттеудiң техникалық құралдарын салу, қайта жаңарту, жөндеу, енгiзу және күтiп ұстау, оларды күту, күзету және оларда қызмет көрсету объектілерiн жайғастыру жөнiндегі жұмыстарды орындау кезiнде жұмыстың барлық түрлерiнiң орындалуын қамтамасыз ету және бақылау;"; </w:t>
      </w:r>
      <w:r>
        <w:br/>
      </w:r>
      <w:r>
        <w:rPr>
          <w:rFonts w:ascii="Times New Roman"/>
          <w:b w:val="false"/>
          <w:i w:val="false"/>
          <w:color w:val="000000"/>
          <w:sz w:val="28"/>
        </w:rPr>
        <w:t xml:space="preserve">
      он бiрiншi абзац мынадай редакцияда жазылсын: </w:t>
      </w:r>
      <w:r>
        <w:br/>
      </w:r>
      <w:r>
        <w:rPr>
          <w:rFonts w:ascii="Times New Roman"/>
          <w:b w:val="false"/>
          <w:i w:val="false"/>
          <w:color w:val="000000"/>
          <w:sz w:val="28"/>
        </w:rPr>
        <w:t xml:space="preserve">
      "жол жүрiсi қауiпсiздiгін қамтамасыз ету саласында мамандар даярлау."; </w:t>
      </w:r>
      <w:r>
        <w:br/>
      </w:r>
      <w:r>
        <w:rPr>
          <w:rFonts w:ascii="Times New Roman"/>
          <w:b w:val="false"/>
          <w:i w:val="false"/>
          <w:color w:val="000000"/>
          <w:sz w:val="28"/>
        </w:rPr>
        <w:t xml:space="preserve">
      6) 10-баптың 3-тармағы мынадай редакцияда жазылсын: </w:t>
      </w:r>
      <w:r>
        <w:br/>
      </w:r>
      <w:r>
        <w:rPr>
          <w:rFonts w:ascii="Times New Roman"/>
          <w:b w:val="false"/>
          <w:i w:val="false"/>
          <w:color w:val="000000"/>
          <w:sz w:val="28"/>
        </w:rPr>
        <w:t xml:space="preserve">
      "3. Орталық және жергілікті атқарушы органдар есеп беру жүйесiне кiретiн мәлiметтердi белгiленген тәртiппен сұратып алуға құқылы."; </w:t>
      </w:r>
      <w:r>
        <w:br/>
      </w:r>
      <w:r>
        <w:rPr>
          <w:rFonts w:ascii="Times New Roman"/>
          <w:b w:val="false"/>
          <w:i w:val="false"/>
          <w:color w:val="000000"/>
          <w:sz w:val="28"/>
        </w:rPr>
        <w:t xml:space="preserve">
      7) 11-бапта: </w:t>
      </w:r>
      <w:r>
        <w:br/>
      </w:r>
      <w:r>
        <w:rPr>
          <w:rFonts w:ascii="Times New Roman"/>
          <w:b w:val="false"/>
          <w:i w:val="false"/>
          <w:color w:val="000000"/>
          <w:sz w:val="28"/>
        </w:rPr>
        <w:t xml:space="preserve">
      1-тармақта "мемлекеттiк" деген сөз "салалық" деген сөзбен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"мемлекеттiк" деген сөз "салалық" деген сөзбен ауыстырылсын; </w:t>
      </w:r>
      <w:r>
        <w:br/>
      </w:r>
      <w:r>
        <w:rPr>
          <w:rFonts w:ascii="Times New Roman"/>
          <w:b w:val="false"/>
          <w:i w:val="false"/>
          <w:color w:val="000000"/>
          <w:sz w:val="28"/>
        </w:rPr>
        <w:t xml:space="preserve">
      "тиiсті бюджеттер" деген сөздер "бюджет қаражаты" деген сөздермен ауыстырылсын; </w:t>
      </w:r>
      <w:r>
        <w:br/>
      </w:r>
      <w:r>
        <w:rPr>
          <w:rFonts w:ascii="Times New Roman"/>
          <w:b w:val="false"/>
          <w:i w:val="false"/>
          <w:color w:val="000000"/>
          <w:sz w:val="28"/>
        </w:rPr>
        <w:t xml:space="preserve">
      8) 15-бапта: </w:t>
      </w:r>
      <w:r>
        <w:br/>
      </w:r>
      <w:r>
        <w:rPr>
          <w:rFonts w:ascii="Times New Roman"/>
          <w:b w:val="false"/>
          <w:i w:val="false"/>
          <w:color w:val="000000"/>
          <w:sz w:val="28"/>
        </w:rPr>
        <w:t xml:space="preserve">
      3-тармақта "азаматтарға" деген сөз "тұлғаларға" деген сөзбен ауыстырылсын;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"Азаматтарды", "азаматтың" деген сөздер "Тұлғаларды", "тұлғаның" деген сөздермен ауыстырылсын; </w:t>
      </w:r>
      <w:r>
        <w:br/>
      </w:r>
      <w:r>
        <w:rPr>
          <w:rFonts w:ascii="Times New Roman"/>
          <w:b w:val="false"/>
          <w:i w:val="false"/>
          <w:color w:val="000000"/>
          <w:sz w:val="28"/>
        </w:rPr>
        <w:t xml:space="preserve">
      9) 17-бапта: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Жол жүрiсi қауiпсiздігін медициналық қамтамасыз ету жөнiндегi қызметті үйлестiрудi азаматтардың денсаулығын сақтау, медициналық және фармацевтикалық бiлiм беру саласына басшылық етудi жүзеге асырушы Қазақстан Республикасының уәкiлетті орталық атқарушы органы жүзеге асырады.";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Азаматтың көлiк құралдарын жүргізуiне тыйым салатын медициналық кiнараттарының тiзбесiн, медициналық куәландыру, тексеру тәртiбiн және олардың мерзiмiн азаматтардың денсаулығын сақтау, медициналық және фармацевтикалық бiлiм беру саласына басшылық етудi жүзеге асырушы Қазақстан Республикасының уәкiлеттi орталық атқарушы органы белгiлейдi."; </w:t>
      </w:r>
      <w:r>
        <w:br/>
      </w:r>
      <w:r>
        <w:rPr>
          <w:rFonts w:ascii="Times New Roman"/>
          <w:b w:val="false"/>
          <w:i w:val="false"/>
          <w:color w:val="000000"/>
          <w:sz w:val="28"/>
        </w:rPr>
        <w:t xml:space="preserve">
      10) 18-бапта: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үшiншi бөлiк мынадай мазмұндағы 5) тармақшамен толықтырылсын: </w:t>
      </w:r>
      <w:r>
        <w:br/>
      </w:r>
      <w:r>
        <w:rPr>
          <w:rFonts w:ascii="Times New Roman"/>
          <w:b w:val="false"/>
          <w:i w:val="false"/>
          <w:color w:val="000000"/>
          <w:sz w:val="28"/>
        </w:rPr>
        <w:t xml:space="preserve">
      "5) басқа мемлекеттерде тіркелген және Қазақстан Республикасының аумағына екi айдан артық мерзiмге әкелiнген жеңiл, жүк автомобильдерi мен автобустар, олардың шассилерiнде жасалған арнайы автомобильдердi қоса алғанда, мотоциклдер мен мотороллерлер, автомобильдердiң құрамында жүруге арналған тiркемелер."; </w:t>
      </w:r>
      <w:r>
        <w:br/>
      </w:r>
      <w:r>
        <w:rPr>
          <w:rFonts w:ascii="Times New Roman"/>
          <w:b w:val="false"/>
          <w:i w:val="false"/>
          <w:color w:val="000000"/>
          <w:sz w:val="28"/>
        </w:rPr>
        <w:t xml:space="preserve">
      4) тармақша "мотоциклдер мен мотороллерлер" деген сөздерден кейiн ", автомобильдердiң құрамында жүруге арналған тiркемелер" деген сөздермен толықтырылсын; </w:t>
      </w:r>
      <w:r>
        <w:br/>
      </w:r>
      <w:r>
        <w:rPr>
          <w:rFonts w:ascii="Times New Roman"/>
          <w:b w:val="false"/>
          <w:i w:val="false"/>
          <w:color w:val="000000"/>
          <w:sz w:val="28"/>
        </w:rPr>
        <w:t xml:space="preserve">
      11) 22-баптың 1-тармағы мынадай редакцияда жазылсын: </w:t>
      </w:r>
      <w:r>
        <w:br/>
      </w:r>
      <w:r>
        <w:rPr>
          <w:rFonts w:ascii="Times New Roman"/>
          <w:b w:val="false"/>
          <w:i w:val="false"/>
          <w:color w:val="000000"/>
          <w:sz w:val="28"/>
        </w:rPr>
        <w:t xml:space="preserve">
      "1. Жол жүрiсiн ұйымдастыру жөнiндегі шараларды оның қауiпсiздігі мен жолдардың өткiзу қабiлетiн арттыру мақсатында автомобиль жолдарын дамытуды, сақтауды, жөндеудi және оларды ұстауды қамтамасыз ететiн уәкiлеттi мемлекеттiк орган, жергілiктi атқарушы органдар, қарамағында автомобиль жолдары бар заңды және жеке тұлғалар, сондай-ақ жол жүрiсi қауiпсiздігі жөнiндегi орталық атқарушы органның аумақтық бөлiмшелерi жүзеге асырады.". </w:t>
      </w:r>
    </w:p>
    <w:bookmarkEnd w:id="38"/>
    <w:bookmarkStart w:name="z40" w:id="39"/>
    <w:p>
      <w:pPr>
        <w:spacing w:after="0"/>
        <w:ind w:left="0"/>
        <w:jc w:val="both"/>
      </w:pPr>
      <w:r>
        <w:rPr>
          <w:rFonts w:ascii="Times New Roman"/>
          <w:b w:val="false"/>
          <w:i w:val="false"/>
          <w:color w:val="000000"/>
          <w:sz w:val="28"/>
        </w:rPr>
        <w:t>
      36. "Өрт қауiпсiздігі туралы" Қазақстан Республикасының 1996 жылғы 22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1996 ж., N 18, 368-құжат; 1998 ж., N 23, 416-құжат; 1999 ж., N 20, 728-құжат; N 23, 931-құжат; 2000 ж., N 6, 142-құжат; 2002 ж., N 17, 155-құжат; 2003 ж., N 14, 112-құжат; "Өрт қауiпсiздiгi туралы" Қазақстан Республикасының 2004 ж. 1 қаңтардағы N 1 Заңына өзгерiстер мен толықтырулар енгізу туралы" Қазақстан Республикасының 2003 ж. 29 желтоқсандағы Заңы, 2004 ж. 1 қаңтардағы N 1 "Казахстанская правда"): </w:t>
      </w:r>
      <w:r>
        <w:br/>
      </w:r>
      <w:r>
        <w:rPr>
          <w:rFonts w:ascii="Times New Roman"/>
          <w:b w:val="false"/>
          <w:i w:val="false"/>
          <w:color w:val="000000"/>
          <w:sz w:val="28"/>
        </w:rPr>
        <w:t xml:space="preserve">
      1) 2-тараудың тақырыбында "органдары мен жергілiктi өзiн-өзi басқару" деген сөздер алынып тасталсын; </w:t>
      </w:r>
      <w:r>
        <w:br/>
      </w:r>
      <w:r>
        <w:rPr>
          <w:rFonts w:ascii="Times New Roman"/>
          <w:b w:val="false"/>
          <w:i w:val="false"/>
          <w:color w:val="000000"/>
          <w:sz w:val="28"/>
        </w:rPr>
        <w:t xml:space="preserve">
      2) 5-бапта: </w:t>
      </w:r>
      <w:r>
        <w:br/>
      </w:r>
      <w:r>
        <w:rPr>
          <w:rFonts w:ascii="Times New Roman"/>
          <w:b w:val="false"/>
          <w:i w:val="false"/>
          <w:color w:val="000000"/>
          <w:sz w:val="28"/>
        </w:rPr>
        <w:t xml:space="preserve">
      төртiншi абзацта "министрлiктердiң және Қазақстан Республикасы Үкiметi құрамына кiрмейтiн орталық атқарушы органдардың, жергілiктi атқарушы" деген сөздер "мемлекеттiк" деген сөзбен ауыстырылсын; </w:t>
      </w:r>
      <w:r>
        <w:br/>
      </w:r>
      <w:r>
        <w:rPr>
          <w:rFonts w:ascii="Times New Roman"/>
          <w:b w:val="false"/>
          <w:i w:val="false"/>
          <w:color w:val="000000"/>
          <w:sz w:val="28"/>
        </w:rPr>
        <w:t xml:space="preserve">
      жетіншi абзац мынадай редакцияда жазылсын: </w:t>
      </w:r>
      <w:r>
        <w:br/>
      </w:r>
      <w:r>
        <w:rPr>
          <w:rFonts w:ascii="Times New Roman"/>
          <w:b w:val="false"/>
          <w:i w:val="false"/>
          <w:color w:val="000000"/>
          <w:sz w:val="28"/>
        </w:rPr>
        <w:t xml:space="preserve">
      "бюджет қаражаты есебiнен ұсталатын өртке қарсы қызметтiң штат саны лимитін белгілейдi;"; </w:t>
      </w:r>
      <w:r>
        <w:br/>
      </w:r>
      <w:r>
        <w:rPr>
          <w:rFonts w:ascii="Times New Roman"/>
          <w:b w:val="false"/>
          <w:i w:val="false"/>
          <w:color w:val="000000"/>
          <w:sz w:val="28"/>
        </w:rPr>
        <w:t xml:space="preserve">
      3) 6-баптың екiншi бөлiгінде: </w:t>
      </w:r>
      <w:r>
        <w:br/>
      </w:r>
      <w:r>
        <w:rPr>
          <w:rFonts w:ascii="Times New Roman"/>
          <w:b w:val="false"/>
          <w:i w:val="false"/>
          <w:color w:val="000000"/>
          <w:sz w:val="28"/>
        </w:rPr>
        <w:t xml:space="preserve">
      екiншi, үшiншi абзацтар мынадай редакцияда жазылсын: </w:t>
      </w:r>
      <w:r>
        <w:br/>
      </w:r>
      <w:r>
        <w:rPr>
          <w:rFonts w:ascii="Times New Roman"/>
          <w:b w:val="false"/>
          <w:i w:val="false"/>
          <w:color w:val="000000"/>
          <w:sz w:val="28"/>
        </w:rPr>
        <w:t xml:space="preserve">
      "Қазақстан Республикасы аумағындағы өрт қауiпсiздiгi саласындағы бағдарламаны әзiрлейдi және оның орындауын қамтамасыз етедi; </w:t>
      </w:r>
      <w:r>
        <w:br/>
      </w:r>
      <w:r>
        <w:rPr>
          <w:rFonts w:ascii="Times New Roman"/>
          <w:b w:val="false"/>
          <w:i w:val="false"/>
          <w:color w:val="000000"/>
          <w:sz w:val="28"/>
        </w:rPr>
        <w:t xml:space="preserve">
      орталық және жергiлiктi мемлекеттiк органдар мен ұйымдардың өрт қауiпсiздiгiн қамтамасыз ету саласындағы жұмысын үйлестiредi;"; </w:t>
      </w:r>
      <w:r>
        <w:br/>
      </w:r>
      <w:r>
        <w:rPr>
          <w:rFonts w:ascii="Times New Roman"/>
          <w:b w:val="false"/>
          <w:i w:val="false"/>
          <w:color w:val="000000"/>
          <w:sz w:val="28"/>
        </w:rPr>
        <w:t xml:space="preserve">
      4) 7, 8-баптар мынадай редакцияда жазылсын: </w:t>
      </w:r>
      <w:r>
        <w:br/>
      </w:r>
      <w:r>
        <w:rPr>
          <w:rFonts w:ascii="Times New Roman"/>
          <w:b w:val="false"/>
          <w:i w:val="false"/>
          <w:color w:val="000000"/>
          <w:sz w:val="28"/>
        </w:rPr>
        <w:t xml:space="preserve">
      "7-бап. Мемлекеттік органдардың өрт қауiпсiздігі саласындағы өкiлеттігі </w:t>
      </w:r>
      <w:r>
        <w:br/>
      </w:r>
      <w:r>
        <w:rPr>
          <w:rFonts w:ascii="Times New Roman"/>
          <w:b w:val="false"/>
          <w:i w:val="false"/>
          <w:color w:val="000000"/>
          <w:sz w:val="28"/>
        </w:rPr>
        <w:t xml:space="preserve">
      Мемлекеттiк органдар өздерiнiң құзыретi шегінде: </w:t>
      </w:r>
      <w:r>
        <w:br/>
      </w:r>
      <w:r>
        <w:rPr>
          <w:rFonts w:ascii="Times New Roman"/>
          <w:b w:val="false"/>
          <w:i w:val="false"/>
          <w:color w:val="000000"/>
          <w:sz w:val="28"/>
        </w:rPr>
        <w:t xml:space="preserve">
      өрт қауiпсiздiгі саласында нормативтер, стандарттар мен ережелер әзiрлеп, келiседi, мемлекеттiк есеп жүргізедi және оның мәлiметтерiн Қазақстан Республикасының өрт қауiпсiздiгі жөніндегі орталық атқарушы органына береді; </w:t>
      </w:r>
      <w:r>
        <w:br/>
      </w:r>
      <w:r>
        <w:rPr>
          <w:rFonts w:ascii="Times New Roman"/>
          <w:b w:val="false"/>
          <w:i w:val="false"/>
          <w:color w:val="000000"/>
          <w:sz w:val="28"/>
        </w:rPr>
        <w:t xml:space="preserve">
      салалық өрттен қорғау-техникалық комиссияларын құрады; </w:t>
      </w:r>
      <w:r>
        <w:br/>
      </w:r>
      <w:r>
        <w:rPr>
          <w:rFonts w:ascii="Times New Roman"/>
          <w:b w:val="false"/>
          <w:i w:val="false"/>
          <w:color w:val="000000"/>
          <w:sz w:val="28"/>
        </w:rPr>
        <w:t xml:space="preserve">
      өрт қауiпсiздiгiнiң жай-күйiн бақылауды қамтамасыз етедi, өрттерден сақтандыру мен оларды жою шараларын жүзеге асырады."; </w:t>
      </w:r>
      <w:r>
        <w:br/>
      </w:r>
      <w:r>
        <w:rPr>
          <w:rFonts w:ascii="Times New Roman"/>
          <w:b w:val="false"/>
          <w:i w:val="false"/>
          <w:color w:val="000000"/>
          <w:sz w:val="28"/>
        </w:rPr>
        <w:t xml:space="preserve">
      "8-бап. Республикалық маңызы бар қаланың, астананың, аудандардың (облыстық маңызы бар қаланың) жергілiкті атқарушы органдарының өрт қауiпсiздiгі саласындағы өкілеттігі: </w:t>
      </w:r>
      <w:r>
        <w:br/>
      </w:r>
      <w:r>
        <w:rPr>
          <w:rFonts w:ascii="Times New Roman"/>
          <w:b w:val="false"/>
          <w:i w:val="false"/>
          <w:color w:val="000000"/>
          <w:sz w:val="28"/>
        </w:rPr>
        <w:t xml:space="preserve">
      Республикалық маңызы бар қаланың, астананың, аудандардың (облыстық маңызы бар қаланың) жергiлiктi атқарушы органдарының өрт қауiпсiздiгі саласындағы өкiлеттiгіне мыналар жатады: </w:t>
      </w:r>
      <w:r>
        <w:br/>
      </w:r>
      <w:r>
        <w:rPr>
          <w:rFonts w:ascii="Times New Roman"/>
          <w:b w:val="false"/>
          <w:i w:val="false"/>
          <w:color w:val="000000"/>
          <w:sz w:val="28"/>
        </w:rPr>
        <w:t xml:space="preserve">
      халықты және ұйымдарды өрт қауiпсiздiгі саласындағы шаралар туралы хабардар ету; </w:t>
      </w:r>
      <w:r>
        <w:br/>
      </w:r>
      <w:r>
        <w:rPr>
          <w:rFonts w:ascii="Times New Roman"/>
          <w:b w:val="false"/>
          <w:i w:val="false"/>
          <w:color w:val="000000"/>
          <w:sz w:val="28"/>
        </w:rPr>
        <w:t xml:space="preserve">
      өрттер салдарынан зардап шеккен азаматтар мен қызметкерлердiң әлеуметтік қорғалуын өз құзыретi шегінде қамтамасыз ету, азаматтардың денсаулығы мен мүлкіне, қоршаған ортаға және шаруашылық жүргізушi объектiлерге келтiрiлген зиянды өтeу."; </w:t>
      </w:r>
      <w:r>
        <w:br/>
      </w:r>
      <w:r>
        <w:rPr>
          <w:rFonts w:ascii="Times New Roman"/>
          <w:b w:val="false"/>
          <w:i w:val="false"/>
          <w:color w:val="000000"/>
          <w:sz w:val="28"/>
        </w:rPr>
        <w:t xml:space="preserve">
      5) 10-бапта: </w:t>
      </w:r>
      <w:r>
        <w:br/>
      </w:r>
      <w:r>
        <w:rPr>
          <w:rFonts w:ascii="Times New Roman"/>
          <w:b w:val="false"/>
          <w:i w:val="false"/>
          <w:color w:val="000000"/>
          <w:sz w:val="28"/>
        </w:rPr>
        <w:t xml:space="preserve">
      төртінші бөлiкте: </w:t>
      </w:r>
      <w:r>
        <w:br/>
      </w:r>
      <w:r>
        <w:rPr>
          <w:rFonts w:ascii="Times New Roman"/>
          <w:b w:val="false"/>
          <w:i w:val="false"/>
          <w:color w:val="000000"/>
          <w:sz w:val="28"/>
        </w:rPr>
        <w:t xml:space="preserve">
      бесiншi абзац алынып тасталсын; </w:t>
      </w:r>
      <w:r>
        <w:br/>
      </w:r>
      <w:r>
        <w:rPr>
          <w:rFonts w:ascii="Times New Roman"/>
          <w:b w:val="false"/>
          <w:i w:val="false"/>
          <w:color w:val="000000"/>
          <w:sz w:val="28"/>
        </w:rPr>
        <w:t xml:space="preserve">
      он жетінші абзацта "халықтың өртке қарсы ерiктi құрамаларының" деген сөздер "қоғамдық өрт сөндiру бiрлестіктерiнiң (халықтың өртке қарсы ерiктi құрамаларының)" деген сөздермен ауыстырылсын; </w:t>
      </w:r>
      <w:r>
        <w:br/>
      </w:r>
      <w:r>
        <w:rPr>
          <w:rFonts w:ascii="Times New Roman"/>
          <w:b w:val="false"/>
          <w:i w:val="false"/>
          <w:color w:val="000000"/>
          <w:sz w:val="28"/>
        </w:rPr>
        <w:t xml:space="preserve">
      сегiзіншi және тоғызыншы бөлiктерде ", Астана және Алматы қалаларының", ", Астана, Алматы қалаларының" деген сөздер "(республикалық маңызы бар қалалардың астананың)" деген сөздермен ауыстырылсын; </w:t>
      </w:r>
      <w:r>
        <w:br/>
      </w:r>
      <w:r>
        <w:rPr>
          <w:rFonts w:ascii="Times New Roman"/>
          <w:b w:val="false"/>
          <w:i w:val="false"/>
          <w:color w:val="000000"/>
          <w:sz w:val="28"/>
        </w:rPr>
        <w:t xml:space="preserve">
      6) 12-баптың бiрiншi бөлігінде "Мемлекеттік органдар, меншiк" деген сөздер "Меншiк" деген сөзбен ауыстырылсын; </w:t>
      </w:r>
      <w:r>
        <w:br/>
      </w:r>
      <w:r>
        <w:rPr>
          <w:rFonts w:ascii="Times New Roman"/>
          <w:b w:val="false"/>
          <w:i w:val="false"/>
          <w:color w:val="000000"/>
          <w:sz w:val="28"/>
        </w:rPr>
        <w:t xml:space="preserve">
      7) 13-бапта "бiрлестiктер" деген сөзден кейiн "(өртке қарсы epiкті құрамалар)" деген сөздермен толықтырылсын; </w:t>
      </w:r>
      <w:r>
        <w:br/>
      </w:r>
      <w:r>
        <w:rPr>
          <w:rFonts w:ascii="Times New Roman"/>
          <w:b w:val="false"/>
          <w:i w:val="false"/>
          <w:color w:val="000000"/>
          <w:sz w:val="28"/>
        </w:rPr>
        <w:t xml:space="preserve">
      8) 14-баптың екiншi бөлігінде "уәкілетті" деген сөз алынып тасталсын; </w:t>
      </w:r>
      <w:r>
        <w:br/>
      </w:r>
      <w:r>
        <w:rPr>
          <w:rFonts w:ascii="Times New Roman"/>
          <w:b w:val="false"/>
          <w:i w:val="false"/>
          <w:color w:val="000000"/>
          <w:sz w:val="28"/>
        </w:rPr>
        <w:t xml:space="preserve">
      9) 19-баптың бiрiншi бөлiгiнде "арнайы уәкілеттігі бар мемлекеттік органдар" деген сөздер "өрт қауiпсiздiгі саласындағы орталық атқарушы орган және республикалық маңызы бар қаланың, астананың, аудандардың (облыстық маңызы бар қаланың) жергiлiкті атқарушы органдары" деген сөздермен ауыстырылсын; </w:t>
      </w:r>
      <w:r>
        <w:br/>
      </w:r>
      <w:r>
        <w:rPr>
          <w:rFonts w:ascii="Times New Roman"/>
          <w:b w:val="false"/>
          <w:i w:val="false"/>
          <w:color w:val="000000"/>
          <w:sz w:val="28"/>
        </w:rPr>
        <w:t xml:space="preserve">
      10) 20-баптың екiншi бөлігінде "өзiн-өзi" деген сөздер "мемлекеттік" деген сөздермен ауыстырылсын; </w:t>
      </w:r>
      <w:r>
        <w:br/>
      </w:r>
      <w:r>
        <w:rPr>
          <w:rFonts w:ascii="Times New Roman"/>
          <w:b w:val="false"/>
          <w:i w:val="false"/>
          <w:color w:val="000000"/>
          <w:sz w:val="28"/>
        </w:rPr>
        <w:t xml:space="preserve">
      11) 21-баптың екiнші бөлігі мынадай редакцияда жазылсын: </w:t>
      </w:r>
      <w:r>
        <w:br/>
      </w:r>
      <w:r>
        <w:rPr>
          <w:rFonts w:ascii="Times New Roman"/>
          <w:b w:val="false"/>
          <w:i w:val="false"/>
          <w:color w:val="000000"/>
          <w:sz w:val="28"/>
        </w:rPr>
        <w:t xml:space="preserve">
      "Мемлекеттiк органдар, меншік нысанына қарамастан ұйымдар өртке қарсы қызмет органдарына өpттep және оның салдарлары туралы есеп берiп отырады."; </w:t>
      </w:r>
      <w:r>
        <w:br/>
      </w:r>
      <w:r>
        <w:rPr>
          <w:rFonts w:ascii="Times New Roman"/>
          <w:b w:val="false"/>
          <w:i w:val="false"/>
          <w:color w:val="000000"/>
          <w:sz w:val="28"/>
        </w:rPr>
        <w:t xml:space="preserve">
      12) 22-баптың екiншi бөлігінде "республикалық, жергілiктi бюджеттердiң" деген сөздер "бюджет" деген сөзбен ауыстырылсын; </w:t>
      </w:r>
      <w:r>
        <w:br/>
      </w:r>
      <w:r>
        <w:rPr>
          <w:rFonts w:ascii="Times New Roman"/>
          <w:b w:val="false"/>
          <w:i w:val="false"/>
          <w:color w:val="000000"/>
          <w:sz w:val="28"/>
        </w:rPr>
        <w:t xml:space="preserve">
      "талдамалар" деген сөзден кейiн тұрған "республикалық" деген сөз алынып тасталсын. </w:t>
      </w:r>
    </w:p>
    <w:bookmarkEnd w:id="39"/>
    <w:bookmarkStart w:name="z41" w:id="40"/>
    <w:p>
      <w:pPr>
        <w:spacing w:after="0"/>
        <w:ind w:left="0"/>
        <w:jc w:val="both"/>
      </w:pPr>
      <w:r>
        <w:rPr>
          <w:rFonts w:ascii="Times New Roman"/>
          <w:b w:val="false"/>
          <w:i w:val="false"/>
          <w:color w:val="000000"/>
          <w:sz w:val="28"/>
        </w:rPr>
        <w:t>
      37. "Банкроттық туралы" 1997 жылғы 21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1-2, 7-құжат; N 13-14, 205-құжат; 1998 ж., N 14 198-құжат; N 17-18, 225-құжат; 2002 ж., N 17, 155-құжат; 2003 ж., N 4, 26-құжат; N 11, 66-құжат): </w:t>
      </w:r>
      <w:r>
        <w:br/>
      </w:r>
      <w:r>
        <w:rPr>
          <w:rFonts w:ascii="Times New Roman"/>
          <w:b w:val="false"/>
          <w:i w:val="false"/>
          <w:color w:val="000000"/>
          <w:sz w:val="28"/>
        </w:rPr>
        <w:t xml:space="preserve">
      1) 16-баптың 7) тармақшасы алынып тасталсын; </w:t>
      </w:r>
      <w:r>
        <w:br/>
      </w:r>
      <w:r>
        <w:rPr>
          <w:rFonts w:ascii="Times New Roman"/>
          <w:b w:val="false"/>
          <w:i w:val="false"/>
          <w:color w:val="000000"/>
          <w:sz w:val="28"/>
        </w:rPr>
        <w:t xml:space="preserve">
      2) 102-бап алынып тасталсын. </w:t>
      </w:r>
    </w:p>
    <w:bookmarkEnd w:id="40"/>
    <w:bookmarkStart w:name="z42" w:id="41"/>
    <w:p>
      <w:pPr>
        <w:spacing w:after="0"/>
        <w:ind w:left="0"/>
        <w:jc w:val="both"/>
      </w:pPr>
      <w:r>
        <w:rPr>
          <w:rFonts w:ascii="Times New Roman"/>
          <w:b w:val="false"/>
          <w:i w:val="false"/>
          <w:color w:val="000000"/>
          <w:sz w:val="28"/>
        </w:rPr>
        <w:t>
      38. "Экологиялық сараптама туралы" Қазақстан Республикасының 1997 жылғы 18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6, 67-құжат; 1998 ж., N 24, 443-құжат; 1999 ж., N 11, 357-құжат; 2003 ж., N 14, 112-құжат): </w:t>
      </w:r>
      <w:r>
        <w:br/>
      </w:r>
      <w:r>
        <w:rPr>
          <w:rFonts w:ascii="Times New Roman"/>
          <w:b w:val="false"/>
          <w:i w:val="false"/>
          <w:color w:val="000000"/>
          <w:sz w:val="28"/>
        </w:rPr>
        <w:t xml:space="preserve">
      1) 1-бап мынадай мазмұндағы бөлiктермен толықтырылсын: </w:t>
      </w:r>
      <w:r>
        <w:br/>
      </w:r>
      <w:r>
        <w:rPr>
          <w:rFonts w:ascii="Times New Roman"/>
          <w:b w:val="false"/>
          <w:i w:val="false"/>
          <w:color w:val="000000"/>
          <w:sz w:val="28"/>
        </w:rPr>
        <w:t xml:space="preserve">
      "Стратегиялық объект - iске асырылуы табиғи ресурстарды барлау, өндiру, тасымалдау, өңдеу, пайдалану, инфрақұрылым және республикалық маңызы бар энергетика, аэроғарыштық және әскери кешендер, байланыс саласындағы қызметпен байланысты сараптама объектісi. </w:t>
      </w:r>
      <w:r>
        <w:br/>
      </w:r>
      <w:r>
        <w:rPr>
          <w:rFonts w:ascii="Times New Roman"/>
          <w:b w:val="false"/>
          <w:i w:val="false"/>
          <w:color w:val="000000"/>
          <w:sz w:val="28"/>
        </w:rPr>
        <w:t xml:space="preserve">
      Трансшекаралық объект - iске асырылуы екi және одан да көп облыстың (республикалық маңызы бар қаланың, астананың) және/немесе шектес мемлекет аумағының қоршаған ортасына және тұрғындарының денсаулығына кері әсер ететiн немесе етуi ықтимал сараптама объектiсi."; </w:t>
      </w:r>
      <w:r>
        <w:br/>
      </w:r>
      <w:r>
        <w:rPr>
          <w:rFonts w:ascii="Times New Roman"/>
          <w:b w:val="false"/>
          <w:i w:val="false"/>
          <w:color w:val="000000"/>
          <w:sz w:val="28"/>
        </w:rPr>
        <w:t xml:space="preserve">
      2) 7-бапта: </w:t>
      </w:r>
      <w:r>
        <w:br/>
      </w:r>
      <w:r>
        <w:rPr>
          <w:rFonts w:ascii="Times New Roman"/>
          <w:b w:val="false"/>
          <w:i w:val="false"/>
          <w:color w:val="000000"/>
          <w:sz w:val="28"/>
        </w:rPr>
        <w:t xml:space="preserve">
      1) тармақшада "кез келген" деген сөз "стратегиялық, трансшекаралық және экологиялық қауiптi" деген сөздермен ауыстырылсын;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Қазақстан Республикасының қоршаған ортаны қорғау саласындағы орталық атқарушы органы мен оның жергілiктi жерлердегi аумақтық органдары стратегиялық, трансшекаралық және экологиялық қауiптi объектілерде мемлекеттік экологиялық сараптама жүргiзуге тартатын орталық мемлекеттiк органдар;"; </w:t>
      </w:r>
      <w:r>
        <w:br/>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стратегиялық, трансшекаралық және экологиялық қауiптi объектiлердi қоспағанда, облыстың (республикалық маңызы бар қаланың, астананың) субъектілерiне мемлекеттік экологиялық сараптама ұйымдастыру және жүргізу бөлігінде - облыстың (республикалық маңызы бар қаланың, астананың) жергіліктi атқарушы органы;";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экологиялық сараптама жүргізу үшiн мемлекеттiк экологиялық сараптама органдары тартатын, тиiстi лицензиясы бар заңды және жеке тұлғалар (штаттан тыс сарапшылар)."; </w:t>
      </w:r>
      <w:r>
        <w:br/>
      </w:r>
      <w:r>
        <w:rPr>
          <w:rFonts w:ascii="Times New Roman"/>
          <w:b w:val="false"/>
          <w:i w:val="false"/>
          <w:color w:val="000000"/>
          <w:sz w:val="28"/>
        </w:rPr>
        <w:t xml:space="preserve">
      3) 10-бапта: </w:t>
      </w:r>
      <w:r>
        <w:br/>
      </w:r>
      <w:r>
        <w:rPr>
          <w:rFonts w:ascii="Times New Roman"/>
          <w:b w:val="false"/>
          <w:i w:val="false"/>
          <w:color w:val="000000"/>
          <w:sz w:val="28"/>
        </w:rPr>
        <w:t xml:space="preserve">
      1-тармақтың 2), 3) тармақшалары алынып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"2. Өз құзыреті шегінде орталық мемлекеттік органдар:"; </w:t>
      </w:r>
      <w:r>
        <w:br/>
      </w:r>
      <w:r>
        <w:rPr>
          <w:rFonts w:ascii="Times New Roman"/>
          <w:b w:val="false"/>
          <w:i w:val="false"/>
          <w:color w:val="000000"/>
          <w:sz w:val="28"/>
        </w:rPr>
        <w:t xml:space="preserve">
      1) тармақшада "орындалуын қамтамасыз етедi және ұйымдастырады" деген сөздер "қамтамасыз етiлуiне және орындалуына қатысады" деген сөздермен ауыстырылсын, "мемлекеттік" деген сөз "өзге де" деген сөздермен ауыстырылсын; </w:t>
      </w:r>
      <w:r>
        <w:br/>
      </w:r>
      <w:r>
        <w:rPr>
          <w:rFonts w:ascii="Times New Roman"/>
          <w:b w:val="false"/>
          <w:i w:val="false"/>
          <w:color w:val="000000"/>
          <w:sz w:val="28"/>
        </w:rPr>
        <w:t xml:space="preserve">
      4) тармақша алынып тасталсын; </w:t>
      </w:r>
      <w:r>
        <w:br/>
      </w:r>
      <w:r>
        <w:rPr>
          <w:rFonts w:ascii="Times New Roman"/>
          <w:b w:val="false"/>
          <w:i w:val="false"/>
          <w:color w:val="000000"/>
          <w:sz w:val="28"/>
        </w:rPr>
        <w:t xml:space="preserve">
      4) 11-бапта: </w:t>
      </w:r>
      <w:r>
        <w:br/>
      </w:r>
      <w:r>
        <w:rPr>
          <w:rFonts w:ascii="Times New Roman"/>
          <w:b w:val="false"/>
          <w:i w:val="false"/>
          <w:color w:val="000000"/>
          <w:sz w:val="28"/>
        </w:rPr>
        <w:t xml:space="preserve">
      1-тармақ алынып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стратегиялық, трансшекаралық және экологиялық қауiптi объектiлердегi мемлекеттік экологиялық сараптаманы ұйымдастырады және жүргізеді;"; </w:t>
      </w:r>
      <w:r>
        <w:br/>
      </w:r>
      <w:r>
        <w:rPr>
          <w:rFonts w:ascii="Times New Roman"/>
          <w:b w:val="false"/>
          <w:i w:val="false"/>
          <w:color w:val="000000"/>
          <w:sz w:val="28"/>
        </w:rPr>
        <w:t xml:space="preserve">
      10) тармақша мынадай редакцияда жазылсын: </w:t>
      </w:r>
      <w:r>
        <w:br/>
      </w:r>
      <w:r>
        <w:rPr>
          <w:rFonts w:ascii="Times New Roman"/>
          <w:b w:val="false"/>
          <w:i w:val="false"/>
          <w:color w:val="000000"/>
          <w:sz w:val="28"/>
        </w:rPr>
        <w:t xml:space="preserve">
      "10) сараптама комиссияларының адам құрамын белгiлейдi, оларда штаттан тыс сарапшылар ретiнде (заңды және жеке тұлғалар) жұмыс iстеуге экологиялық сараптама саласында жұмыс iстеуге лицензиясы бар, орталық және жергілiкті атқарушы органдарының, қоғамдық бiрлестiктер мен табиғат қорғау қозғалыстарының өкiлдерiн тартады;"; </w:t>
      </w:r>
      <w:r>
        <w:br/>
      </w:r>
      <w:r>
        <w:rPr>
          <w:rFonts w:ascii="Times New Roman"/>
          <w:b w:val="false"/>
          <w:i w:val="false"/>
          <w:color w:val="000000"/>
          <w:sz w:val="28"/>
        </w:rPr>
        <w:t xml:space="preserve">
      11) тармақшада: </w:t>
      </w:r>
      <w:r>
        <w:br/>
      </w:r>
      <w:r>
        <w:rPr>
          <w:rFonts w:ascii="Times New Roman"/>
          <w:b w:val="false"/>
          <w:i w:val="false"/>
          <w:color w:val="000000"/>
          <w:sz w:val="28"/>
        </w:rPr>
        <w:t xml:space="preserve">
      "заңды тұлғалардан" деген сөздерден кейiн "стратегиялық, трансшекаралық және экологиялық қауiптi объектiлерге" деген сөздермен толықтырылсын, "министрлiктерден, мемлекеттiк комитеттерден, өзге де" деген сөздер алынып тасталсын; </w:t>
      </w:r>
      <w:r>
        <w:br/>
      </w:r>
      <w:r>
        <w:rPr>
          <w:rFonts w:ascii="Times New Roman"/>
          <w:b w:val="false"/>
          <w:i w:val="false"/>
          <w:color w:val="000000"/>
          <w:sz w:val="28"/>
        </w:rPr>
        <w:t xml:space="preserve">
      12) тармақшада "министрлiктердiң, мемлекеттiк комитеттердiң," деген сөздер алынып тасталсын; </w:t>
      </w:r>
      <w:r>
        <w:br/>
      </w:r>
      <w:r>
        <w:rPr>
          <w:rFonts w:ascii="Times New Roman"/>
          <w:b w:val="false"/>
          <w:i w:val="false"/>
          <w:color w:val="000000"/>
          <w:sz w:val="28"/>
        </w:rPr>
        <w:t xml:space="preserve">
      5) 12-бап мынадай редакцияда жазылсын: </w:t>
      </w:r>
      <w:r>
        <w:br/>
      </w:r>
      <w:r>
        <w:rPr>
          <w:rFonts w:ascii="Times New Roman"/>
          <w:b w:val="false"/>
          <w:i w:val="false"/>
          <w:color w:val="000000"/>
          <w:sz w:val="28"/>
        </w:rPr>
        <w:t xml:space="preserve">
      "12-бап. Облыстардың (республикалық маңызы бар қалалардың, астананың) жергiлiктi атқарушы органдарының экологиялық сараптама саласындағы құзыретi </w:t>
      </w:r>
      <w:r>
        <w:br/>
      </w:r>
      <w:r>
        <w:rPr>
          <w:rFonts w:ascii="Times New Roman"/>
          <w:b w:val="false"/>
          <w:i w:val="false"/>
          <w:color w:val="000000"/>
          <w:sz w:val="28"/>
        </w:rPr>
        <w:t xml:space="preserve">
      Облыстардың (республикалық маңызы бар қалалардың, астананың) жергілiктi атқарушы органдары: </w:t>
      </w:r>
      <w:r>
        <w:br/>
      </w:r>
      <w:r>
        <w:rPr>
          <w:rFonts w:ascii="Times New Roman"/>
          <w:b w:val="false"/>
          <w:i w:val="false"/>
          <w:color w:val="000000"/>
          <w:sz w:val="28"/>
        </w:rPr>
        <w:t xml:space="preserve">
      1) стратегиялық, трансшекаралық және экологиялық қауiптi объектiлердi қоспағанда, облыс (республикалық маңызы бар қала, астана) субъектiлерiнiң шаруашылық қызметiне мемлекеттiк экологиялық сараптаманы ұйымдастырады және жүргiзедi; </w:t>
      </w:r>
      <w:r>
        <w:br/>
      </w:r>
      <w:r>
        <w:rPr>
          <w:rFonts w:ascii="Times New Roman"/>
          <w:b w:val="false"/>
          <w:i w:val="false"/>
          <w:color w:val="000000"/>
          <w:sz w:val="28"/>
        </w:rPr>
        <w:t xml:space="preserve">
      2) мемлекеттік экологиялық сараптама жүргізу кезiнде қоғамдық тыңдаулар ұйымдастырады және пiкiрлердiң есепке алынуын бақылайды; </w:t>
      </w:r>
      <w:r>
        <w:br/>
      </w:r>
      <w:r>
        <w:rPr>
          <w:rFonts w:ascii="Times New Roman"/>
          <w:b w:val="false"/>
          <w:i w:val="false"/>
          <w:color w:val="000000"/>
          <w:sz w:val="28"/>
        </w:rPr>
        <w:t xml:space="preserve">
      3) экологиялық сараптама саласындағы құжаттарды әзiрлеу жөнiнде ұсыныстар енгізедi және мұндай құжаттардың бастамашы жобаларын қоршаған ортаны қорғау саласындағы орталық атқарушы органның қарауына жiбередi; </w:t>
      </w:r>
      <w:r>
        <w:br/>
      </w:r>
      <w:r>
        <w:rPr>
          <w:rFonts w:ascii="Times New Roman"/>
          <w:b w:val="false"/>
          <w:i w:val="false"/>
          <w:color w:val="000000"/>
          <w:sz w:val="28"/>
        </w:rPr>
        <w:t xml:space="preserve">
      4) сараптама жұмыстарын жүргiзу үшiн экологиялық сараптама саласындағы жұмыстарды жүзеге асыруға лицензиясы бар штаттан тыс сарапшыларды (заңды және жеке тұлғаларды) тартады."; </w:t>
      </w:r>
      <w:r>
        <w:br/>
      </w:r>
      <w:r>
        <w:rPr>
          <w:rFonts w:ascii="Times New Roman"/>
          <w:b w:val="false"/>
          <w:i w:val="false"/>
          <w:color w:val="000000"/>
          <w:sz w:val="28"/>
        </w:rPr>
        <w:t xml:space="preserve">
      6) 13-бапта: </w:t>
      </w:r>
      <w:r>
        <w:br/>
      </w:r>
      <w:r>
        <w:rPr>
          <w:rFonts w:ascii="Times New Roman"/>
          <w:b w:val="false"/>
          <w:i w:val="false"/>
          <w:color w:val="000000"/>
          <w:sz w:val="28"/>
        </w:rPr>
        <w:t xml:space="preserve">
      1-тармақта "оның жергілiкті жерлердегi бөлiмшелерiнiң" деген сөздер "өз құзыретi шегінде облыстардың (республикалық маңызы бар қалалардың, астананың) жергілiктi атқарушы органдарының" деген сөздермен ауыстырылсын; </w:t>
      </w:r>
      <w:r>
        <w:br/>
      </w:r>
      <w:r>
        <w:rPr>
          <w:rFonts w:ascii="Times New Roman"/>
          <w:b w:val="false"/>
          <w:i w:val="false"/>
          <w:color w:val="000000"/>
          <w:sz w:val="28"/>
        </w:rPr>
        <w:t xml:space="preserve">
      2-тармақ "атқарушы органының" деген сөздерден кейiн "және облыстардың (республикалық маңызы бар қалалардың, астананың) жергілiктi атқарушы органдарының" деген сөздермен толықтырылсын; </w:t>
      </w:r>
      <w:r>
        <w:br/>
      </w:r>
      <w:r>
        <w:rPr>
          <w:rFonts w:ascii="Times New Roman"/>
          <w:b w:val="false"/>
          <w:i w:val="false"/>
          <w:color w:val="000000"/>
          <w:sz w:val="28"/>
        </w:rPr>
        <w:t xml:space="preserve">
      7) 14-баптың 10) тармақшасы алынып тасталсын; </w:t>
      </w:r>
      <w:r>
        <w:br/>
      </w:r>
      <w:r>
        <w:rPr>
          <w:rFonts w:ascii="Times New Roman"/>
          <w:b w:val="false"/>
          <w:i w:val="false"/>
          <w:color w:val="000000"/>
          <w:sz w:val="28"/>
        </w:rPr>
        <w:t xml:space="preserve">
      8) 15-баптың 3-тармағында "орталық" деген сөзден кейiн "және жергiлiктi" деген сөздермен толықтырылсын; </w:t>
      </w:r>
      <w:r>
        <w:br/>
      </w:r>
      <w:r>
        <w:rPr>
          <w:rFonts w:ascii="Times New Roman"/>
          <w:b w:val="false"/>
          <w:i w:val="false"/>
          <w:color w:val="000000"/>
          <w:sz w:val="28"/>
        </w:rPr>
        <w:t xml:space="preserve">
      9) 16-баптың 2-тармағы мынадай редакцияда жазылсын: </w:t>
      </w:r>
      <w:r>
        <w:br/>
      </w:r>
      <w:r>
        <w:rPr>
          <w:rFonts w:ascii="Times New Roman"/>
          <w:b w:val="false"/>
          <w:i w:val="false"/>
          <w:color w:val="000000"/>
          <w:sz w:val="28"/>
        </w:rPr>
        <w:t xml:space="preserve">
      "органы мен оның жергілiктi жерлердегі бөлiмшелерiнiң" деген сөздер "органының (оның жергілiкті жерлердегi бөлiмшелерiнiң) немесе өз құзыретi шегінде облыстардың (республикалық маңызы бар қалалардың, астананың) жергiлiкті атқарушы органдарының" деген сөздермен ауыстырылсын; </w:t>
      </w:r>
      <w:r>
        <w:br/>
      </w:r>
      <w:r>
        <w:rPr>
          <w:rFonts w:ascii="Times New Roman"/>
          <w:b w:val="false"/>
          <w:i w:val="false"/>
          <w:color w:val="000000"/>
          <w:sz w:val="28"/>
        </w:rPr>
        <w:t xml:space="preserve">
      10) 17-баптың 2-тармағы мынадай редакцияда жазылсын: </w:t>
      </w:r>
      <w:r>
        <w:br/>
      </w:r>
      <w:r>
        <w:rPr>
          <w:rFonts w:ascii="Times New Roman"/>
          <w:b w:val="false"/>
          <w:i w:val="false"/>
          <w:color w:val="000000"/>
          <w:sz w:val="28"/>
        </w:rPr>
        <w:t xml:space="preserve">
      "2. Қоршаған ортаны қорғау саласындағы орталық атқарушы органның және оның жергiлiктi жерлердегі бөлiмшелерiнiң сараптама бөлiмшелерiнiң басшылары облыстың (республикалық маңызы бар қаланың, астананың) және Қазақстан Республикасының бас мемлекеттiк экологиялық сарапшылары болып табылады."; </w:t>
      </w:r>
      <w:r>
        <w:br/>
      </w:r>
      <w:r>
        <w:rPr>
          <w:rFonts w:ascii="Times New Roman"/>
          <w:b w:val="false"/>
          <w:i w:val="false"/>
          <w:color w:val="000000"/>
          <w:sz w:val="28"/>
        </w:rPr>
        <w:t xml:space="preserve">
      11) 20-бапта: </w:t>
      </w:r>
      <w:r>
        <w:br/>
      </w:r>
      <w:r>
        <w:rPr>
          <w:rFonts w:ascii="Times New Roman"/>
          <w:b w:val="false"/>
          <w:i w:val="false"/>
          <w:color w:val="000000"/>
          <w:sz w:val="28"/>
        </w:rPr>
        <w:t xml:space="preserve">
      1-тармақта "сарапшылық орган" деген сөздер "қоршаған ортаны қорғау саласындағы орталық атқарушы орган және облыстың (республикалық маңызы бар қаланың, астананың) жергілiктi атқарушы органы" деген сөздермен ауыстырылсын; </w:t>
      </w:r>
      <w:r>
        <w:br/>
      </w:r>
      <w:r>
        <w:rPr>
          <w:rFonts w:ascii="Times New Roman"/>
          <w:b w:val="false"/>
          <w:i w:val="false"/>
          <w:color w:val="000000"/>
          <w:sz w:val="28"/>
        </w:rPr>
        <w:t xml:space="preserve">
      2-тармақта "Экологиялық" деген сөз "Штаттан тыс сарапшылардың сараптама жұмыстарын жүргізуi мен оларға ақы төлеуге байланысты қатынастарды қоспағанда, экологиялық" деген сөздермен ауыстырылсын; </w:t>
      </w:r>
      <w:r>
        <w:br/>
      </w:r>
      <w:r>
        <w:rPr>
          <w:rFonts w:ascii="Times New Roman"/>
          <w:b w:val="false"/>
          <w:i w:val="false"/>
          <w:color w:val="000000"/>
          <w:sz w:val="28"/>
        </w:rPr>
        <w:t xml:space="preserve">
      12) 22-бапта: </w:t>
      </w:r>
      <w:r>
        <w:br/>
      </w:r>
      <w:r>
        <w:rPr>
          <w:rFonts w:ascii="Times New Roman"/>
          <w:b w:val="false"/>
          <w:i w:val="false"/>
          <w:color w:val="000000"/>
          <w:sz w:val="28"/>
        </w:rPr>
        <w:t xml:space="preserve">
      1-тармақта "бөлiмшелерi" деген сөзден кейiн "мен облыстардың (республикалық маңызы бар қаланың, астананың) жергiлiкті атқарушы органдарының" деген сөздермен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Орталық және облыстардың (республикалық маңызы бар қаланың, астананың) жергілiктi атқарушы органдарының сарапшылық кеңестерi туралы ережелердi, олардың қызметкерлерiнiң құрамдарын тиiсiнше Қазақстан Республикасының қоршаған ортаны қорғау саласындағы орталық атқарушы органы және облыстың (республикалық маңызы бар қаланың, астананың) әкiмдiгі әзiрлеп, бекiтеді."; </w:t>
      </w:r>
      <w:r>
        <w:br/>
      </w:r>
      <w:r>
        <w:rPr>
          <w:rFonts w:ascii="Times New Roman"/>
          <w:b w:val="false"/>
          <w:i w:val="false"/>
          <w:color w:val="000000"/>
          <w:sz w:val="28"/>
        </w:rPr>
        <w:t xml:space="preserve">
      13) 25-бапта: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"қоршаған ортаны қорғау саласындағы орталық атқарушы органның сараптама қызметiнiң штаттағы қызметкерлерi, оның жергіліктi жерлердегi аумақтық бөлiмшелерi және облыстардың (республикалық маңызы бар қалалардың, астананың) жергiлікті атқарушы органдары;"; </w:t>
      </w:r>
      <w:r>
        <w:br/>
      </w:r>
      <w:r>
        <w:rPr>
          <w:rFonts w:ascii="Times New Roman"/>
          <w:b w:val="false"/>
          <w:i w:val="false"/>
          <w:color w:val="000000"/>
          <w:sz w:val="28"/>
        </w:rPr>
        <w:t xml:space="preserve">
      2-тармақшада "органы мен" деген сөздерден кейiн "облыстардың (республикалық маңызы бар қалалардың, астананың) жергіліктi атқарушы органдары" деген сөздермен ауыстырылсын; </w:t>
      </w:r>
      <w:r>
        <w:br/>
      </w:r>
      <w:r>
        <w:rPr>
          <w:rFonts w:ascii="Times New Roman"/>
          <w:b w:val="false"/>
          <w:i w:val="false"/>
          <w:color w:val="000000"/>
          <w:sz w:val="28"/>
        </w:rPr>
        <w:t xml:space="preserve">
      14) 27-баптың 2-тармағы "органы" деген сөзден кейін ", оның жергіліктi жерлердегі аумақтық бөлiмшелерi мен облыстардың (республикалық маңызы бар қалалардың, астананың) жергілікті атқарушы органдары" деген сөздермен толықтырылсын; </w:t>
      </w:r>
      <w:r>
        <w:br/>
      </w:r>
      <w:r>
        <w:rPr>
          <w:rFonts w:ascii="Times New Roman"/>
          <w:b w:val="false"/>
          <w:i w:val="false"/>
          <w:color w:val="000000"/>
          <w:sz w:val="28"/>
        </w:rPr>
        <w:t xml:space="preserve">
      15) 33-бапта: </w:t>
      </w:r>
      <w:r>
        <w:br/>
      </w:r>
      <w:r>
        <w:rPr>
          <w:rFonts w:ascii="Times New Roman"/>
          <w:b w:val="false"/>
          <w:i w:val="false"/>
          <w:color w:val="000000"/>
          <w:sz w:val="28"/>
        </w:rPr>
        <w:t xml:space="preserve">
      1-тармақта "республикалық және жергiлiктi бюджеттердiң" деген сөздер "бюджет" деген сөзбен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Экологиялық сараптама саласындағы жұмыстарды жүзеге асыруға лицензиясы бар, штаттан тыс экологиялық сарапшылар (заңды және жеке тұлғалар) жүргiзетін сараптама жұмыстарына ақыны шаруашылық қызметтің бастамашысы (тапсырысшы) төлейдi.". </w:t>
      </w:r>
    </w:p>
    <w:bookmarkEnd w:id="41"/>
    <w:bookmarkStart w:name="z43" w:id="42"/>
    <w:p>
      <w:pPr>
        <w:spacing w:after="0"/>
        <w:ind w:left="0"/>
        <w:jc w:val="both"/>
      </w:pPr>
      <w:r>
        <w:rPr>
          <w:rFonts w:ascii="Times New Roman"/>
          <w:b w:val="false"/>
          <w:i w:val="false"/>
          <w:color w:val="000000"/>
          <w:sz w:val="28"/>
        </w:rPr>
        <w:t>
      39. "Авариялық-құтқару қызметтерi және құтқарушылардың мәртебесi туралы" Қазақстан Республикасының 1997 жылғы 27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Парламентiнің Жаршысы, 1997 ж., N 6, 69-құжат; 1998 ж., N 24, 436-құжат; 2000 ж., N 8, 187-құжат): </w:t>
      </w:r>
      <w:r>
        <w:br/>
      </w:r>
      <w:r>
        <w:rPr>
          <w:rFonts w:ascii="Times New Roman"/>
          <w:b w:val="false"/>
          <w:i w:val="false"/>
          <w:color w:val="000000"/>
          <w:sz w:val="28"/>
        </w:rPr>
        <w:t xml:space="preserve">
      1) 1-баптың екiншi абзацында "авариялық-құтқару құрамасы" деген сөздерден кейін "оның iшiнде, әуеұтқыр отрядтар" деген сөздермен толықтырылсын; </w:t>
      </w:r>
      <w:r>
        <w:br/>
      </w:r>
      <w:r>
        <w:rPr>
          <w:rFonts w:ascii="Times New Roman"/>
          <w:b w:val="false"/>
          <w:i w:val="false"/>
          <w:color w:val="000000"/>
          <w:sz w:val="28"/>
        </w:rPr>
        <w:t xml:space="preserve">
      2) 4-баптың 2-тармағы мынадай редакцияда жазылсын: </w:t>
      </w:r>
      <w:r>
        <w:br/>
      </w:r>
      <w:r>
        <w:rPr>
          <w:rFonts w:ascii="Times New Roman"/>
          <w:b w:val="false"/>
          <w:i w:val="false"/>
          <w:color w:val="000000"/>
          <w:sz w:val="28"/>
        </w:rPr>
        <w:t xml:space="preserve">
      "2. Нақты авариялық құтқару қызметтерi мен құрылымдарына жүктелетін міндеттердің толық тізбесін оны құрған орган айқындайды және авариялық-құтқару қызметтерi мен құрылымдары туралы ережемен және көрсетiлген қызметтер мен құрылымдардың жарғыларымен бекiтiледi."; </w:t>
      </w:r>
      <w:r>
        <w:br/>
      </w:r>
      <w:r>
        <w:rPr>
          <w:rFonts w:ascii="Times New Roman"/>
          <w:b w:val="false"/>
          <w:i w:val="false"/>
          <w:color w:val="000000"/>
          <w:sz w:val="28"/>
        </w:rPr>
        <w:t xml:space="preserve">
      3) 5-баптың үшiншi абзацында "жергілiктi атқарушы органдарға" және "және жарақтандыруда" деген сөздер алынып тасталсын; </w:t>
      </w:r>
      <w:r>
        <w:br/>
      </w:r>
      <w:r>
        <w:rPr>
          <w:rFonts w:ascii="Times New Roman"/>
          <w:b w:val="false"/>
          <w:i w:val="false"/>
          <w:color w:val="000000"/>
          <w:sz w:val="28"/>
        </w:rPr>
        <w:t xml:space="preserve">
      4) 6-бапта "газдан құтқару" деген сөздерден кейiн "суда құтқару" деген сөздермен толықтырылсын; </w:t>
      </w:r>
      <w:r>
        <w:br/>
      </w:r>
      <w:r>
        <w:rPr>
          <w:rFonts w:ascii="Times New Roman"/>
          <w:b w:val="false"/>
          <w:i w:val="false"/>
          <w:color w:val="000000"/>
          <w:sz w:val="28"/>
        </w:rPr>
        <w:t xml:space="preserve">
      5) 7-бапта: </w:t>
      </w:r>
      <w:r>
        <w:br/>
      </w:r>
      <w:r>
        <w:rPr>
          <w:rFonts w:ascii="Times New Roman"/>
          <w:b w:val="false"/>
          <w:i w:val="false"/>
          <w:color w:val="000000"/>
          <w:sz w:val="28"/>
        </w:rPr>
        <w:t xml:space="preserve">
      1-тармақтың екiншi абзацында "бөлiмшелер" деген сөздер кейiн ", суда құтқару қызметi" деген сөздермен толықтырылсын;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"республикалық (соның iшiнде республикалық мемлекеттiк кәсiпорын ретiнде) және аумақтық - Қазақстан Республикасы Үкiметінiң шешiмi бойынша;"; </w:t>
      </w:r>
      <w:r>
        <w:br/>
      </w: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"Кәсiби суда құтқару қызметтерiн облыстың (республикалық маңызы бар қаланың, астананың) жергілiктi атқарушы органдары құрады."; </w:t>
      </w:r>
      <w:r>
        <w:br/>
      </w:r>
      <w:r>
        <w:rPr>
          <w:rFonts w:ascii="Times New Roman"/>
          <w:b w:val="false"/>
          <w:i w:val="false"/>
          <w:color w:val="000000"/>
          <w:sz w:val="28"/>
        </w:rPr>
        <w:t xml:space="preserve">
      6) 8-бап мынадай редакцияда жазылсын: </w:t>
      </w:r>
      <w:r>
        <w:br/>
      </w:r>
      <w:r>
        <w:rPr>
          <w:rFonts w:ascii="Times New Roman"/>
          <w:b w:val="false"/>
          <w:i w:val="false"/>
          <w:color w:val="000000"/>
          <w:sz w:val="28"/>
        </w:rPr>
        <w:t xml:space="preserve">
      "8-бап. Авариялық-құтқару қызметтерi мен құрылымдарын құрамы мен құрылымын Қазақстан Республикасының Үкiметi, суда құтқару қызметiнiң - облыстың (республикалық маңызы бар қаланың, астананың) жергiлiктi атқарушы органдары белгілейдi."; </w:t>
      </w:r>
      <w:r>
        <w:br/>
      </w:r>
      <w:r>
        <w:rPr>
          <w:rFonts w:ascii="Times New Roman"/>
          <w:b w:val="false"/>
          <w:i w:val="false"/>
          <w:color w:val="000000"/>
          <w:sz w:val="28"/>
        </w:rPr>
        <w:t xml:space="preserve">
      7) 10-баптың 2-тармағы мынадай редакцияда жазылсын: </w:t>
      </w:r>
      <w:r>
        <w:br/>
      </w:r>
      <w:r>
        <w:rPr>
          <w:rFonts w:ascii="Times New Roman"/>
          <w:b w:val="false"/>
          <w:i w:val="false"/>
          <w:color w:val="000000"/>
          <w:sz w:val="28"/>
        </w:rPr>
        <w:t xml:space="preserve">
      "2. Авариялық-құтқару қызметтерi мен құрылымдарын белгіленген тәртiппен тiркеудi (есепке алуды) төтенше жағдайлар жөніндегі орталық атқарушы орган, суда құтқару қызметтерiн - облыстың (республикалық маңызы бар қаланың, астананың) жергілiктi атқарушы органдары жүзеге асырады."; </w:t>
      </w:r>
      <w:r>
        <w:br/>
      </w:r>
      <w:r>
        <w:rPr>
          <w:rFonts w:ascii="Times New Roman"/>
          <w:b w:val="false"/>
          <w:i w:val="false"/>
          <w:color w:val="000000"/>
          <w:sz w:val="28"/>
        </w:rPr>
        <w:t xml:space="preserve">
      8) 11-баптың 3-тармағында "мемлекеттiк қадағалау органдары мен жергiлiктi атқарушы органдар" деген сөздер алынып тасталсын; </w:t>
      </w:r>
      <w:r>
        <w:br/>
      </w:r>
      <w:r>
        <w:rPr>
          <w:rFonts w:ascii="Times New Roman"/>
          <w:b w:val="false"/>
          <w:i w:val="false"/>
          <w:color w:val="000000"/>
          <w:sz w:val="28"/>
        </w:rPr>
        <w:t xml:space="preserve">
      9) 13-бапта: </w:t>
      </w:r>
      <w:r>
        <w:br/>
      </w:r>
      <w:r>
        <w:rPr>
          <w:rFonts w:ascii="Times New Roman"/>
          <w:b w:val="false"/>
          <w:i w:val="false"/>
          <w:color w:val="000000"/>
          <w:sz w:val="28"/>
        </w:rPr>
        <w:t xml:space="preserve">
      1-тармақта "орталық атқарушы органдардың шешiмi бойынша құрылған" деген сөздер алынып тасталсын; </w:t>
      </w:r>
      <w:r>
        <w:br/>
      </w:r>
      <w:r>
        <w:rPr>
          <w:rFonts w:ascii="Times New Roman"/>
          <w:b w:val="false"/>
          <w:i w:val="false"/>
          <w:color w:val="000000"/>
          <w:sz w:val="28"/>
        </w:rPr>
        <w:t xml:space="preserve">
      3-тармақта "барлық" деген сөз алынып тасталсын; </w:t>
      </w:r>
      <w:r>
        <w:br/>
      </w:r>
      <w:r>
        <w:rPr>
          <w:rFonts w:ascii="Times New Roman"/>
          <w:b w:val="false"/>
          <w:i w:val="false"/>
          <w:color w:val="000000"/>
          <w:sz w:val="28"/>
        </w:rPr>
        <w:t xml:space="preserve">
      10) 14-бапта: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Мiндеттi құрылуы Қазақстан Республикасының заңнамасында көзделген кәсiби авариялық-құтқару қызметтерi мен құралымдарын ауыстыру, қайта бейiмдеу немесе тарату туралы шешiмдердi: </w:t>
      </w:r>
      <w:r>
        <w:br/>
      </w:r>
      <w:r>
        <w:rPr>
          <w:rFonts w:ascii="Times New Roman"/>
          <w:b w:val="false"/>
          <w:i w:val="false"/>
          <w:color w:val="000000"/>
          <w:sz w:val="28"/>
        </w:rPr>
        <w:t xml:space="preserve">
      республикалық және аумақтық кәсiби авариялық-құтқару қызметтерi мен құралымдарына қатысты - төтенше жағдайлар жөнiндегi орталық атқарушы органның ұсынысы бойынша Қазақстан Республикасының Үкiметі; </w:t>
      </w:r>
      <w:r>
        <w:br/>
      </w:r>
      <w:r>
        <w:rPr>
          <w:rFonts w:ascii="Times New Roman"/>
          <w:b w:val="false"/>
          <w:i w:val="false"/>
          <w:color w:val="000000"/>
          <w:sz w:val="28"/>
        </w:rPr>
        <w:t xml:space="preserve">
      кәсiби суда құтқару қызметтерiне қатысты - облыстың (республикалық маңызы бар қаланың, астананың) жергiлiкті атқарушы органдары; </w:t>
      </w:r>
      <w:r>
        <w:br/>
      </w:r>
      <w:r>
        <w:rPr>
          <w:rFonts w:ascii="Times New Roman"/>
          <w:b w:val="false"/>
          <w:i w:val="false"/>
          <w:color w:val="000000"/>
          <w:sz w:val="28"/>
        </w:rPr>
        <w:t xml:space="preserve">
      объектілiк кәсiби авариялық-құтқару қызметтерi мен құралымдарына қатысты - төтенше жағдайлар жөнiндегi орталық атқарушы органның келiсiмi бойынша ұйым басшысы қабылдайды."; </w:t>
      </w:r>
      <w:r>
        <w:br/>
      </w:r>
      <w:r>
        <w:rPr>
          <w:rFonts w:ascii="Times New Roman"/>
          <w:b w:val="false"/>
          <w:i w:val="false"/>
          <w:color w:val="000000"/>
          <w:sz w:val="28"/>
        </w:rPr>
        <w:t xml:space="preserve">
      3-тармақта "осы Заңның 13-бабына сәйкес көрсетiлген құралымдардың қызметiн үйлестiру функциясы жүктелген органдарға" деген сөздер "төтенше жағдайлар жөніндегі орталық атқарушы органға" деген сөздермен ауыстырылсын; </w:t>
      </w:r>
      <w:r>
        <w:br/>
      </w:r>
      <w:r>
        <w:rPr>
          <w:rFonts w:ascii="Times New Roman"/>
          <w:b w:val="false"/>
          <w:i w:val="false"/>
          <w:color w:val="000000"/>
          <w:sz w:val="28"/>
        </w:rPr>
        <w:t xml:space="preserve">
      11) 16-баптың 1-тармағында: </w:t>
      </w:r>
      <w:r>
        <w:br/>
      </w:r>
      <w:r>
        <w:rPr>
          <w:rFonts w:ascii="Times New Roman"/>
          <w:b w:val="false"/>
          <w:i w:val="false"/>
          <w:color w:val="000000"/>
          <w:sz w:val="28"/>
        </w:rPr>
        <w:t xml:space="preserve">
      бесiншi абзацта "орталық және жергілiктi атқарушы органның" деген сөздер "төтенше жағдайлар жөніндегі орталық атқарушы органның" деген сөздермен ауыстырылсын; </w:t>
      </w:r>
      <w:r>
        <w:br/>
      </w:r>
      <w:r>
        <w:rPr>
          <w:rFonts w:ascii="Times New Roman"/>
          <w:b w:val="false"/>
          <w:i w:val="false"/>
          <w:color w:val="000000"/>
          <w:sz w:val="28"/>
        </w:rPr>
        <w:t xml:space="preserve">
      мынадай мазмұндағы алтыншы абзацпен толықтырылсын: </w:t>
      </w:r>
      <w:r>
        <w:br/>
      </w:r>
      <w:r>
        <w:rPr>
          <w:rFonts w:ascii="Times New Roman"/>
          <w:b w:val="false"/>
          <w:i w:val="false"/>
          <w:color w:val="000000"/>
          <w:sz w:val="28"/>
        </w:rPr>
        <w:t xml:space="preserve">
      "Суда құтқару қызметтерiн төтенше жағдайларды жоюға тартуды - аумағында төтенше жағдайлар болған, құзыретiне көрсетiлген төтенше жағдайларды жою басшыларының сұрауы негiзiнде, не көрсетiлген органдар мен төтенше жағдайларды жою басшыларының келiсiмi бойынша облыстың (республикалық маңызы бар қаланың, астананың) жергілiктi атқарушы органы жүзеге асырады."; </w:t>
      </w:r>
      <w:r>
        <w:br/>
      </w:r>
      <w:r>
        <w:rPr>
          <w:rFonts w:ascii="Times New Roman"/>
          <w:b w:val="false"/>
          <w:i w:val="false"/>
          <w:color w:val="000000"/>
          <w:sz w:val="28"/>
        </w:rPr>
        <w:t xml:space="preserve">
      12) 29-баптың 2-тармағы алынып тасталсын. </w:t>
      </w:r>
    </w:p>
    <w:bookmarkEnd w:id="42"/>
    <w:bookmarkStart w:name="z44" w:id="43"/>
    <w:p>
      <w:pPr>
        <w:spacing w:after="0"/>
        <w:ind w:left="0"/>
        <w:jc w:val="both"/>
      </w:pPr>
      <w:r>
        <w:rPr>
          <w:rFonts w:ascii="Times New Roman"/>
          <w:b w:val="false"/>
          <w:i w:val="false"/>
          <w:color w:val="000000"/>
          <w:sz w:val="28"/>
        </w:rPr>
        <w:t>
      40. "Атом энергиясын пайдалану туралы" Қазақстан Республикасының 1997 жылғы 14 сәуiрдегi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7, 38-құжат): </w:t>
      </w:r>
      <w:r>
        <w:br/>
      </w:r>
      <w:r>
        <w:rPr>
          <w:rFonts w:ascii="Times New Roman"/>
          <w:b w:val="false"/>
          <w:i w:val="false"/>
          <w:color w:val="000000"/>
          <w:sz w:val="28"/>
        </w:rPr>
        <w:t xml:space="preserve">
      1) мәтiнде "уәкiлеттi мемлекеттiк органдардың", "уәкiлеттi мемлекеттік органдармен", "уәкілетті мемлекеттiк органды", "уәкiлетті мемлекеттік органдар", "уәкiлеттi мемлекеттік органмен", "атом энергиясын пайдалану жөнiндегі мемлекеттiк уәкiлетті органдар" деген сөздердi "атом энергиясын пайдалану саласындағы мемлекеттiк уәкiлеттi органдар", "атом энергиясын пайдалану саласындағы мемлекеттiк уәкiлеттi органды", "атом энергиясын пайдалану саласындағы мемлекеттiк уәкілетті органмен", "атом энергиясын пайдалану саласындағы мемлекеттiк уәкілетті органды", "атом энергиясын пайдалану саласындағы мемлекеттік уәкілетті орган", "атом энергиясын пайдалану саласындағы мемлекеттiк уәкілетті органмен", "атом энергиясын пайдалану саласындағы мемлекеттік уәкiлеттi орган" деген сөздермен ауыстырылсын; </w:t>
      </w:r>
      <w:r>
        <w:br/>
      </w:r>
      <w:r>
        <w:rPr>
          <w:rFonts w:ascii="Times New Roman"/>
          <w:b w:val="false"/>
          <w:i w:val="false"/>
          <w:color w:val="000000"/>
          <w:sz w:val="28"/>
        </w:rPr>
        <w:t xml:space="preserve">
      2) 7-бап мынадай редакцияда жазылсын: </w:t>
      </w:r>
      <w:r>
        <w:br/>
      </w:r>
      <w:r>
        <w:rPr>
          <w:rFonts w:ascii="Times New Roman"/>
          <w:b w:val="false"/>
          <w:i w:val="false"/>
          <w:color w:val="000000"/>
          <w:sz w:val="28"/>
        </w:rPr>
        <w:t xml:space="preserve">
      "7-бап. Атом энергиясын пайдалану саласындағы үкiметтiң құзыретi </w:t>
      </w:r>
      <w:r>
        <w:br/>
      </w:r>
      <w:r>
        <w:rPr>
          <w:rFonts w:ascii="Times New Roman"/>
          <w:b w:val="false"/>
          <w:i w:val="false"/>
          <w:color w:val="000000"/>
          <w:sz w:val="28"/>
        </w:rPr>
        <w:t xml:space="preserve">
      Қазақстан Республикасының Үкiметі мыналарды: </w:t>
      </w:r>
      <w:r>
        <w:br/>
      </w:r>
      <w:r>
        <w:rPr>
          <w:rFonts w:ascii="Times New Roman"/>
          <w:b w:val="false"/>
          <w:i w:val="false"/>
          <w:color w:val="000000"/>
          <w:sz w:val="28"/>
        </w:rPr>
        <w:t xml:space="preserve">
      атом энергиясын қауiпсiз пайдалануды мемлекеттiк тұрғыдан реттеу, атом энергиясын пайдаланатын, қызметкерлер мен халыққа радиациялық әсерi бар қызмет түрлерiн қадағалау және лицензиялауды; </w:t>
      </w:r>
      <w:r>
        <w:br/>
      </w:r>
      <w:r>
        <w:rPr>
          <w:rFonts w:ascii="Times New Roman"/>
          <w:b w:val="false"/>
          <w:i w:val="false"/>
          <w:color w:val="000000"/>
          <w:sz w:val="28"/>
        </w:rPr>
        <w:t xml:space="preserve">
      қоршаған ортаны қорғау саласындағы экологиялық сараптаманы; </w:t>
      </w:r>
      <w:r>
        <w:br/>
      </w:r>
      <w:r>
        <w:rPr>
          <w:rFonts w:ascii="Times New Roman"/>
          <w:b w:val="false"/>
          <w:i w:val="false"/>
          <w:color w:val="000000"/>
          <w:sz w:val="28"/>
        </w:rPr>
        <w:t xml:space="preserve">
      атом энергетикасы мен өнеркәсiптi басқаруды және дамытуды айқындайды"; </w:t>
      </w:r>
      <w:r>
        <w:br/>
      </w:r>
      <w:r>
        <w:rPr>
          <w:rFonts w:ascii="Times New Roman"/>
          <w:b w:val="false"/>
          <w:i w:val="false"/>
          <w:color w:val="000000"/>
          <w:sz w:val="28"/>
        </w:rPr>
        <w:t xml:space="preserve">
      3) 8-бапта: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"8-бап. Атом энергиясын пайдалану саласындағы уәкiлеттi мемлекеттiк органның құзыретi";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"Атом энергиясын пайдалану саласындағы уәкілетті мемлекеттiк орган мыналарға мiндеттi:"; </w:t>
      </w:r>
      <w:r>
        <w:br/>
      </w:r>
      <w:r>
        <w:rPr>
          <w:rFonts w:ascii="Times New Roman"/>
          <w:b w:val="false"/>
          <w:i w:val="false"/>
          <w:color w:val="000000"/>
          <w:sz w:val="28"/>
        </w:rPr>
        <w:t xml:space="preserve">
       4) 9-баптың бiрiншi бөлiгiнде "(басшылары, басшыларының орынбасарлары)" деген сөздер алынып тасталсын; </w:t>
      </w:r>
      <w:r>
        <w:br/>
      </w:r>
      <w:r>
        <w:rPr>
          <w:rFonts w:ascii="Times New Roman"/>
          <w:b w:val="false"/>
          <w:i w:val="false"/>
          <w:color w:val="000000"/>
          <w:sz w:val="28"/>
        </w:rPr>
        <w:t xml:space="preserve">
      5) 18-баптың 3-тармағының жетiншi абзацы алынып тасталсын. </w:t>
      </w:r>
    </w:p>
    <w:bookmarkEnd w:id="43"/>
    <w:bookmarkStart w:name="z45" w:id="44"/>
    <w:p>
      <w:pPr>
        <w:spacing w:after="0"/>
        <w:ind w:left="0"/>
        <w:jc w:val="both"/>
      </w:pPr>
      <w:r>
        <w:rPr>
          <w:rFonts w:ascii="Times New Roman"/>
          <w:b w:val="false"/>
          <w:i w:val="false"/>
          <w:color w:val="000000"/>
          <w:sz w:val="28"/>
        </w:rPr>
        <w:t>
      41. "Тұрғын ұй қатынастары туралы" Қазақстан Республикасының 1997 жылғы 16 сәуiрдегi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8, 84-құжат; Қазақстан Республикасы Парламентiнiң Жаршысы, 1999 ж., N 13, 431-құжат; 1999 ж., N 23, 923-құжат; 2001 ж., N 15-16, 228-құжат; 2002 ж., N 6, 71-құжат; 2003 ж., N 11, 66-құжат): </w:t>
      </w:r>
      <w:r>
        <w:br/>
      </w:r>
      <w:r>
        <w:rPr>
          <w:rFonts w:ascii="Times New Roman"/>
          <w:b w:val="false"/>
          <w:i w:val="false"/>
          <w:color w:val="000000"/>
          <w:sz w:val="28"/>
        </w:rPr>
        <w:t xml:space="preserve">
      1) 4-баптың 3-тармағының бiрiншi бөлiгiнде "арнаулы уәкiлеттi орган немесе адам" деген сөздер "құрылыс iстерi жөнiндегi уәкiлетті орган" деген сөздермен ауыстырылсын; </w:t>
      </w:r>
      <w:r>
        <w:br/>
      </w:r>
      <w:r>
        <w:rPr>
          <w:rFonts w:ascii="Times New Roman"/>
          <w:b w:val="false"/>
          <w:i w:val="false"/>
          <w:color w:val="000000"/>
          <w:sz w:val="28"/>
        </w:rPr>
        <w:t xml:space="preserve">
      2) 97-бапта: </w:t>
      </w:r>
      <w:r>
        <w:br/>
      </w:r>
      <w:r>
        <w:rPr>
          <w:rFonts w:ascii="Times New Roman"/>
          <w:b w:val="false"/>
          <w:i w:val="false"/>
          <w:color w:val="000000"/>
          <w:sz w:val="28"/>
        </w:rPr>
        <w:t xml:space="preserve">
      2-тармақтың екiншi бөлігінде "жергiлiктi бюджеттер" деген сөздер "бюджет" деген сөздермен ауыстырылсын; </w:t>
      </w:r>
      <w:r>
        <w:br/>
      </w:r>
      <w:r>
        <w:rPr>
          <w:rFonts w:ascii="Times New Roman"/>
          <w:b w:val="false"/>
          <w:i w:val="false"/>
          <w:color w:val="000000"/>
          <w:sz w:val="28"/>
        </w:rPr>
        <w:t xml:space="preserve">
      "жергілiктi атқарушы органдар" деген сөздер "республикалық маңызы бар қаланың, астананың, ауданның (аудандық маңызы бар қаланың) жергілiктi атқарушы органдары" деген сөздермен ауыстырылсын; </w:t>
      </w:r>
      <w:r>
        <w:br/>
      </w:r>
      <w:r>
        <w:rPr>
          <w:rFonts w:ascii="Times New Roman"/>
          <w:b w:val="false"/>
          <w:i w:val="false"/>
          <w:color w:val="000000"/>
          <w:sz w:val="28"/>
        </w:rPr>
        <w:t xml:space="preserve">
      3) 109-баптың 2-тармағында "заңдарымен" деген сөз "Үкiметiмен" деген сөзбен ауыстырылсын. </w:t>
      </w:r>
    </w:p>
    <w:bookmarkEnd w:id="44"/>
    <w:bookmarkStart w:name="z46" w:id="45"/>
    <w:p>
      <w:pPr>
        <w:spacing w:after="0"/>
        <w:ind w:left="0"/>
        <w:jc w:val="both"/>
      </w:pPr>
      <w:r>
        <w:rPr>
          <w:rFonts w:ascii="Times New Roman"/>
          <w:b w:val="false"/>
          <w:i w:val="false"/>
          <w:color w:val="000000"/>
          <w:sz w:val="28"/>
        </w:rPr>
        <w:t>
      42. "Психиатриялық жәрдем және оны көрсеткен кезде азаматтардың құқықтарына берiлетiн кепiлдiктер туралы" Қазақстан Республикасының 1997 жылғы 16 сәуiрдегі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8, 86-құжат; 2001 ж., N 17-18, 245-құжат): </w:t>
      </w:r>
      <w:r>
        <w:br/>
      </w:r>
      <w:r>
        <w:rPr>
          <w:rFonts w:ascii="Times New Roman"/>
          <w:b w:val="false"/>
          <w:i w:val="false"/>
          <w:color w:val="000000"/>
          <w:sz w:val="28"/>
        </w:rPr>
        <w:t xml:space="preserve">
      1) мынадай мазмұндағы 3-1, 3-2-баптармен толықтырылсын: </w:t>
      </w:r>
      <w:r>
        <w:br/>
      </w:r>
      <w:r>
        <w:rPr>
          <w:rFonts w:ascii="Times New Roman"/>
          <w:b w:val="false"/>
          <w:i w:val="false"/>
          <w:color w:val="000000"/>
          <w:sz w:val="28"/>
        </w:rPr>
        <w:t xml:space="preserve">
      "3-1-бап. Азаматтардың денсаулығын сақтау, медициналық және фармацевтикалық бiлiм беру саласында басшылық жасауды жүзеге асыратын орталық атқарушы органның құзыретi </w:t>
      </w:r>
      <w:r>
        <w:br/>
      </w:r>
      <w:r>
        <w:rPr>
          <w:rFonts w:ascii="Times New Roman"/>
          <w:b w:val="false"/>
          <w:i w:val="false"/>
          <w:color w:val="000000"/>
          <w:sz w:val="28"/>
        </w:rPr>
        <w:t xml:space="preserve">
      Азаматтардың денсаулығын сақтау, медициналық және фармацевтикалық бiлiм беру саласында басшылық жасауды жүзеге асыратын орталық атқарушы орган: </w:t>
      </w:r>
      <w:r>
        <w:br/>
      </w:r>
      <w:r>
        <w:rPr>
          <w:rFonts w:ascii="Times New Roman"/>
          <w:b w:val="false"/>
          <w:i w:val="false"/>
          <w:color w:val="000000"/>
          <w:sz w:val="28"/>
        </w:rPr>
        <w:t xml:space="preserve">
      1) халыққа психиатриялық жәрдем көрсету және қызмет көрсетуде азаматтардың құқықтарын кепiлдендiрудi қамтамасыз етедi; </w:t>
      </w:r>
      <w:r>
        <w:br/>
      </w:r>
      <w:r>
        <w:rPr>
          <w:rFonts w:ascii="Times New Roman"/>
          <w:b w:val="false"/>
          <w:i w:val="false"/>
          <w:color w:val="000000"/>
          <w:sz w:val="28"/>
        </w:rPr>
        <w:t xml:space="preserve">
      2) халыққа психиатрлық жәрдем көрсету саласындағы мемлекеттік саясатты жүргiзудi және қызмет көрсетуде азаматтардың құқықтарын кепiлдендiрудi халықаралық және салааралық ынтымақтастықты жүзеге асырады; </w:t>
      </w:r>
      <w:r>
        <w:br/>
      </w:r>
      <w:r>
        <w:rPr>
          <w:rFonts w:ascii="Times New Roman"/>
          <w:b w:val="false"/>
          <w:i w:val="false"/>
          <w:color w:val="000000"/>
          <w:sz w:val="28"/>
        </w:rPr>
        <w:t xml:space="preserve">
      3) халыққа психиатрлық жәрдем көрсету саласындағы мемлекеттiк саясатты жүргізудi және қызмет көрсетуде азаматтардың құқықтары саласындағы нормативтік құқықтық актілерді әзірлейді және бекітеді; </w:t>
      </w:r>
      <w:r>
        <w:br/>
      </w:r>
      <w:r>
        <w:rPr>
          <w:rFonts w:ascii="Times New Roman"/>
          <w:b w:val="false"/>
          <w:i w:val="false"/>
          <w:color w:val="000000"/>
          <w:sz w:val="28"/>
        </w:rPr>
        <w:t xml:space="preserve">
      4) Қазақстан Республикасының аумағында психиатр-дәрiгерлердiң кәсiби қызметiне, психиатриялық және психоневрологиялық ұйымдарға бақылау жасауды жүзеге асырады; </w:t>
      </w:r>
      <w:r>
        <w:br/>
      </w:r>
      <w:r>
        <w:rPr>
          <w:rFonts w:ascii="Times New Roman"/>
          <w:b w:val="false"/>
          <w:i w:val="false"/>
          <w:color w:val="000000"/>
          <w:sz w:val="28"/>
        </w:rPr>
        <w:t xml:space="preserve">
      3-2-бап. Облыстардың (республикалық маңызы бар қалалардың, астананың) жергілiктi атқарушы органдарының құзыретi </w:t>
      </w:r>
      <w:r>
        <w:br/>
      </w:r>
      <w:r>
        <w:rPr>
          <w:rFonts w:ascii="Times New Roman"/>
          <w:b w:val="false"/>
          <w:i w:val="false"/>
          <w:color w:val="000000"/>
          <w:sz w:val="28"/>
        </w:rPr>
        <w:t xml:space="preserve">
      Облыстардың (республикалық маңызы бар қалалардың, астананың) жергілiктi атқарушы органдары: </w:t>
      </w:r>
      <w:r>
        <w:br/>
      </w:r>
      <w:r>
        <w:rPr>
          <w:rFonts w:ascii="Times New Roman"/>
          <w:b w:val="false"/>
          <w:i w:val="false"/>
          <w:color w:val="000000"/>
          <w:sz w:val="28"/>
        </w:rPr>
        <w:t xml:space="preserve">
      1) тиістi аумақта психиатриялық жәрдем көрсету саласындағы мемлекеттік саясатты iске асыру саласында халыққа психиатрлық жәрдем көрсету және қызмет көрсету кезiнде азаматтардың құқықтарын кепiлдендiру; </w:t>
      </w:r>
      <w:r>
        <w:br/>
      </w:r>
      <w:r>
        <w:rPr>
          <w:rFonts w:ascii="Times New Roman"/>
          <w:b w:val="false"/>
          <w:i w:val="false"/>
          <w:color w:val="000000"/>
          <w:sz w:val="28"/>
        </w:rPr>
        <w:t xml:space="preserve">
      2) психиатриялық жәрдемдi жүргiзудi ұйымдастыру кезiнде қатынастарды реттейтiн, оны көрсеткен кезде азаматтардың құқықтарына берiлетін кепілдiктердi белгілейтiн Қазақстан Республикасы заңнамасының орындалуын қамтамасыз етедi; </w:t>
      </w:r>
      <w:r>
        <w:br/>
      </w:r>
      <w:r>
        <w:rPr>
          <w:rFonts w:ascii="Times New Roman"/>
          <w:b w:val="false"/>
          <w:i w:val="false"/>
          <w:color w:val="000000"/>
          <w:sz w:val="28"/>
        </w:rPr>
        <w:t xml:space="preserve">
      3) тиісті аумақта психиатриялық жәрдем көрсететiн мемлекеттiк медицина ұйымдарын жарақтандыруды қамтамасыз етедi; </w:t>
      </w:r>
      <w:r>
        <w:br/>
      </w:r>
      <w:r>
        <w:rPr>
          <w:rFonts w:ascii="Times New Roman"/>
          <w:b w:val="false"/>
          <w:i w:val="false"/>
          <w:color w:val="000000"/>
          <w:sz w:val="28"/>
        </w:rPr>
        <w:t xml:space="preserve">
      4) тиiсті аумақта психиатр-дәрігерлердің кәсiби қызметiне, психиатриялық және психоневрологиялық ұйымдарға бақылау жасауды үйлестiредi және жүзеге асырады; </w:t>
      </w:r>
      <w:r>
        <w:br/>
      </w:r>
      <w:r>
        <w:rPr>
          <w:rFonts w:ascii="Times New Roman"/>
          <w:b w:val="false"/>
          <w:i w:val="false"/>
          <w:color w:val="000000"/>
          <w:sz w:val="28"/>
        </w:rPr>
        <w:t xml:space="preserve">
      5) халыққа психиатриялық жәрдем көрсету және азаматтарға қызмет көрсету кезiнде құқықтарын кепiлдендiру саласындағы өңіраралық өзара іс-қимылды және халықаралық ынтымақтастықты жүзеге асырады."; </w:t>
      </w:r>
      <w:r>
        <w:br/>
      </w:r>
      <w:r>
        <w:rPr>
          <w:rFonts w:ascii="Times New Roman"/>
          <w:b w:val="false"/>
          <w:i w:val="false"/>
          <w:color w:val="000000"/>
          <w:sz w:val="28"/>
        </w:rPr>
        <w:t xml:space="preserve">
      2) 16-бапта: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тармақшада ", сондай-ақ ересектерге арналған кәсiптік қайта оқыту" деген сөздер алынып тасталсын; </w:t>
      </w:r>
      <w:r>
        <w:br/>
      </w:r>
      <w:r>
        <w:rPr>
          <w:rFonts w:ascii="Times New Roman"/>
          <w:b w:val="false"/>
          <w:i w:val="false"/>
          <w:color w:val="000000"/>
          <w:sz w:val="28"/>
        </w:rPr>
        <w:t xml:space="preserve">
      4) және 5) тармақшалар алынып тасталсын; </w:t>
      </w:r>
      <w:r>
        <w:br/>
      </w:r>
      <w:r>
        <w:rPr>
          <w:rFonts w:ascii="Times New Roman"/>
          <w:b w:val="false"/>
          <w:i w:val="false"/>
          <w:color w:val="000000"/>
          <w:sz w:val="28"/>
        </w:rPr>
        <w:t xml:space="preserve">
      4-тармақ алынып тасталсын; </w:t>
      </w:r>
      <w:r>
        <w:br/>
      </w:r>
      <w:r>
        <w:rPr>
          <w:rFonts w:ascii="Times New Roman"/>
          <w:b w:val="false"/>
          <w:i w:val="false"/>
          <w:color w:val="000000"/>
          <w:sz w:val="28"/>
        </w:rPr>
        <w:t xml:space="preserve">
      3) 18-баптың 1-тармағының екiншi бөлiгi алынып тасталсын; </w:t>
      </w:r>
      <w:r>
        <w:br/>
      </w:r>
      <w:r>
        <w:rPr>
          <w:rFonts w:ascii="Times New Roman"/>
          <w:b w:val="false"/>
          <w:i w:val="false"/>
          <w:color w:val="000000"/>
          <w:sz w:val="28"/>
        </w:rPr>
        <w:t xml:space="preserve">
      4) 43-баптың 1-тармағында: </w:t>
      </w:r>
      <w:r>
        <w:br/>
      </w:r>
      <w:r>
        <w:rPr>
          <w:rFonts w:ascii="Times New Roman"/>
          <w:b w:val="false"/>
          <w:i w:val="false"/>
          <w:color w:val="000000"/>
          <w:sz w:val="28"/>
        </w:rPr>
        <w:t xml:space="preserve">
      4) тармақшада "және өзге де" сөздер алынып тасталсын; </w:t>
      </w:r>
      <w:r>
        <w:br/>
      </w:r>
      <w:r>
        <w:rPr>
          <w:rFonts w:ascii="Times New Roman"/>
          <w:b w:val="false"/>
          <w:i w:val="false"/>
          <w:color w:val="000000"/>
          <w:sz w:val="28"/>
        </w:rPr>
        <w:t xml:space="preserve">
      7) тармақшада "кезеңiмен және" деген сөзден кейiнгі "өзге де" деген сөз алынып тасталсын; </w:t>
      </w:r>
      <w:r>
        <w:br/>
      </w:r>
      <w:r>
        <w:rPr>
          <w:rFonts w:ascii="Times New Roman"/>
          <w:b w:val="false"/>
          <w:i w:val="false"/>
          <w:color w:val="000000"/>
          <w:sz w:val="28"/>
        </w:rPr>
        <w:t xml:space="preserve">
      5) 44-баптың 2-тармақта "Қазақстан Республикасының мемлекеттік уәкiлетті органдары" деген сөздер "құзыретi шегінде азаматтардың денсаулығын сақтау, медициналық және фармацевтiк білiм беру саласына жетекшілік ететiн орталық атқарушы орган" деген сөздермен ауыстырылсын. </w:t>
      </w:r>
    </w:p>
    <w:bookmarkEnd w:id="45"/>
    <w:bookmarkStart w:name="z47" w:id="46"/>
    <w:p>
      <w:pPr>
        <w:spacing w:after="0"/>
        <w:ind w:left="0"/>
        <w:jc w:val="both"/>
      </w:pPr>
      <w:r>
        <w:rPr>
          <w:rFonts w:ascii="Times New Roman"/>
          <w:b w:val="false"/>
          <w:i w:val="false"/>
          <w:color w:val="000000"/>
          <w:sz w:val="28"/>
        </w:rPr>
        <w:t>
      43. "Мемлекеттiк статистика туралы" 1997 жылғы 7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 Жаршысы 1997 ж., N 9, 91-құжат; 2001 ж., N 4, 23-құжат; 2002 ж., N 1, 3-құжат; 2002 ж., N 17; 155-құжат): </w:t>
      </w:r>
      <w:r>
        <w:br/>
      </w:r>
      <w:r>
        <w:rPr>
          <w:rFonts w:ascii="Times New Roman"/>
          <w:b w:val="false"/>
          <w:i w:val="false"/>
          <w:color w:val="000000"/>
          <w:sz w:val="28"/>
        </w:rPr>
        <w:t xml:space="preserve">
      1) 9-1-бабының екiншi бөлігінде "Қазақстан Республикасының заңдарында белгiленген тәртiппен бөлiнетiн қаражат есебiнен" деген сөздер алынып тасталсын; </w:t>
      </w:r>
      <w:r>
        <w:br/>
      </w:r>
      <w:r>
        <w:rPr>
          <w:rFonts w:ascii="Times New Roman"/>
          <w:b w:val="false"/>
          <w:i w:val="false"/>
          <w:color w:val="000000"/>
          <w:sz w:val="28"/>
        </w:rPr>
        <w:t xml:space="preserve">
      2) 10-баптың сегізiншi және тоғызыншы абзацтары алынып тасталсын; </w:t>
      </w:r>
      <w:r>
        <w:br/>
      </w:r>
      <w:r>
        <w:rPr>
          <w:rFonts w:ascii="Times New Roman"/>
          <w:b w:val="false"/>
          <w:i w:val="false"/>
          <w:color w:val="000000"/>
          <w:sz w:val="28"/>
        </w:rPr>
        <w:t xml:space="preserve">
      3) 14-бап алынып тасталсын. </w:t>
      </w:r>
    </w:p>
    <w:bookmarkEnd w:id="46"/>
    <w:bookmarkStart w:name="z48" w:id="47"/>
    <w:p>
      <w:pPr>
        <w:spacing w:after="0"/>
        <w:ind w:left="0"/>
        <w:jc w:val="both"/>
      </w:pPr>
      <w:r>
        <w:rPr>
          <w:rFonts w:ascii="Times New Roman"/>
          <w:b w:val="false"/>
          <w:i w:val="false"/>
          <w:color w:val="000000"/>
          <w:sz w:val="28"/>
        </w:rPr>
        <w:t>
      44. "Азаматтық қорғаныс туралы" 1997 жылғы 7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 Жаршысы, 1997 ж., N 9, 93-құжат; 1998 ж., N 23, 416-құжат; 1999 ж., N 4, 101-құжат; 2000 ж., N 6, 142-құжат): </w:t>
      </w:r>
      <w:r>
        <w:br/>
      </w:r>
      <w:r>
        <w:rPr>
          <w:rFonts w:ascii="Times New Roman"/>
          <w:b w:val="false"/>
          <w:i w:val="false"/>
          <w:color w:val="000000"/>
          <w:sz w:val="28"/>
        </w:rPr>
        <w:t xml:space="preserve">
      1) 5-бапта: </w:t>
      </w:r>
      <w:r>
        <w:br/>
      </w:r>
      <w:r>
        <w:rPr>
          <w:rFonts w:ascii="Times New Roman"/>
          <w:b w:val="false"/>
          <w:i w:val="false"/>
          <w:color w:val="000000"/>
          <w:sz w:val="28"/>
        </w:rPr>
        <w:t xml:space="preserve">
      екiншi бөлiкте "орталық және" деген сөздер алынып тасталсын; </w:t>
      </w:r>
      <w:r>
        <w:br/>
      </w:r>
      <w:r>
        <w:rPr>
          <w:rFonts w:ascii="Times New Roman"/>
          <w:b w:val="false"/>
          <w:i w:val="false"/>
          <w:color w:val="000000"/>
          <w:sz w:val="28"/>
        </w:rPr>
        <w:t xml:space="preserve">
      бесiншi абзац алынып тасталсын; </w:t>
      </w:r>
      <w:r>
        <w:br/>
      </w:r>
      <w:r>
        <w:rPr>
          <w:rFonts w:ascii="Times New Roman"/>
          <w:b w:val="false"/>
          <w:i w:val="false"/>
          <w:color w:val="000000"/>
          <w:sz w:val="28"/>
        </w:rPr>
        <w:t xml:space="preserve">
      мынадай мазмұндағы үшiншi бөлiкпен толықтырылсын: </w:t>
      </w:r>
      <w:r>
        <w:br/>
      </w:r>
      <w:r>
        <w:rPr>
          <w:rFonts w:ascii="Times New Roman"/>
          <w:b w:val="false"/>
          <w:i w:val="false"/>
          <w:color w:val="000000"/>
          <w:sz w:val="28"/>
        </w:rPr>
        <w:t xml:space="preserve">
      "Орталық атқарушы орган халықты, аумақтар мен шаруашылық жүргiзушi объектiлердi табиғи және техногендiк сипаттағы төтенше жағдайлардан қорғау мақсатында төтенше жағдайлардың алдын алу және зардаптарын жою жөнiндегi күштер мен құралдар құруды, дайындауды және пайдалануға әзiрлiкте ұстауды қамтамасыз етедi, зардап шеккендерге көмек көрсетеді."; </w:t>
      </w:r>
      <w:r>
        <w:br/>
      </w:r>
      <w:r>
        <w:rPr>
          <w:rFonts w:ascii="Times New Roman"/>
          <w:b w:val="false"/>
          <w:i w:val="false"/>
          <w:color w:val="000000"/>
          <w:sz w:val="28"/>
        </w:rPr>
        <w:t xml:space="preserve">
      2) 6-баптың 3-тармағының бiрiншi абзацы "басшылары" деген сөзден кейiн "өз құзыретi шегiнде" деген сөздермен толықтырылсын; </w:t>
      </w:r>
      <w:r>
        <w:br/>
      </w:r>
      <w:r>
        <w:rPr>
          <w:rFonts w:ascii="Times New Roman"/>
          <w:b w:val="false"/>
          <w:i w:val="false"/>
          <w:color w:val="000000"/>
          <w:sz w:val="28"/>
        </w:rPr>
        <w:t xml:space="preserve">
      3) 12-баптың бiрiншi бөлiгі мынадай редакцияда жазылсын: </w:t>
      </w:r>
      <w:r>
        <w:br/>
      </w:r>
      <w:r>
        <w:rPr>
          <w:rFonts w:ascii="Times New Roman"/>
          <w:b w:val="false"/>
          <w:i w:val="false"/>
          <w:color w:val="000000"/>
          <w:sz w:val="28"/>
        </w:rPr>
        <w:t xml:space="preserve">
      "Азаматтық қорғаныс күштерi Азаматтық қорғаныстың әскер бөлiмдерiнен, аумақтық, объектiлiк құрамалар мен Азаматтық қорғаныс пен төтенше жағдайлар қызметтерiнiң құрамаларынан, жедел-құтқару отрядтарынан, өртке қарсы мемлекеттiк қызмет бөлiмшелерiнен тұрады."; </w:t>
      </w:r>
      <w:r>
        <w:br/>
      </w:r>
      <w:r>
        <w:rPr>
          <w:rFonts w:ascii="Times New Roman"/>
          <w:b w:val="false"/>
          <w:i w:val="false"/>
          <w:color w:val="000000"/>
          <w:sz w:val="28"/>
        </w:rPr>
        <w:t xml:space="preserve">
      4) 14-бапта: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"республикалық", "қатынас қиын аудандарда, аса күрделi объектiлерде" деген сөздер алынып тасталсын; </w:t>
      </w:r>
      <w:r>
        <w:br/>
      </w:r>
      <w:r>
        <w:rPr>
          <w:rFonts w:ascii="Times New Roman"/>
          <w:b w:val="false"/>
          <w:i w:val="false"/>
          <w:color w:val="000000"/>
          <w:sz w:val="28"/>
        </w:rPr>
        <w:t xml:space="preserve">
      екiншi бөлiкте "республикалық" деген сөз алынып тасталсын; </w:t>
      </w:r>
      <w:r>
        <w:br/>
      </w:r>
      <w:r>
        <w:rPr>
          <w:rFonts w:ascii="Times New Roman"/>
          <w:b w:val="false"/>
          <w:i w:val="false"/>
          <w:color w:val="000000"/>
          <w:sz w:val="28"/>
        </w:rPr>
        <w:t xml:space="preserve">
      4-тармақ алынып тасталсын; </w:t>
      </w:r>
      <w:r>
        <w:br/>
      </w:r>
      <w:r>
        <w:rPr>
          <w:rFonts w:ascii="Times New Roman"/>
          <w:b w:val="false"/>
          <w:i w:val="false"/>
          <w:color w:val="000000"/>
          <w:sz w:val="28"/>
        </w:rPr>
        <w:t xml:space="preserve">
      5) 16-баптың 1-тармағының үшiншi абзацында "орталық және жергілiктi атқарушы органдарда" деген сөздер "облыстардың (республикалық маңызы бар қалалардың, астананың) орталық және жергiлiктi атқарушы органдарында" деген сөздермен ауыстырылсын; </w:t>
      </w:r>
      <w:r>
        <w:br/>
      </w:r>
      <w:r>
        <w:rPr>
          <w:rFonts w:ascii="Times New Roman"/>
          <w:b w:val="false"/>
          <w:i w:val="false"/>
          <w:color w:val="000000"/>
          <w:sz w:val="28"/>
        </w:rPr>
        <w:t xml:space="preserve">
      6) 17-баптың 2-тармағында "облыстар" деген сөзден кейiн "(республикалық маңызы бар қалалар, астана)" деген сөздермен толықтырылсын; </w:t>
      </w:r>
      <w:r>
        <w:br/>
      </w:r>
      <w:r>
        <w:rPr>
          <w:rFonts w:ascii="Times New Roman"/>
          <w:b w:val="false"/>
          <w:i w:val="false"/>
          <w:color w:val="000000"/>
          <w:sz w:val="28"/>
        </w:rPr>
        <w:t xml:space="preserve">
      "қалалар, аудандар" деген сөздер алынып тасталсын; </w:t>
      </w:r>
      <w:r>
        <w:br/>
      </w:r>
      <w:r>
        <w:rPr>
          <w:rFonts w:ascii="Times New Roman"/>
          <w:b w:val="false"/>
          <w:i w:val="false"/>
          <w:color w:val="000000"/>
          <w:sz w:val="28"/>
        </w:rPr>
        <w:t xml:space="preserve">
      7) 22-бапта: </w:t>
      </w:r>
      <w:r>
        <w:br/>
      </w:r>
      <w:r>
        <w:rPr>
          <w:rFonts w:ascii="Times New Roman"/>
          <w:b w:val="false"/>
          <w:i w:val="false"/>
          <w:color w:val="000000"/>
          <w:sz w:val="28"/>
        </w:rPr>
        <w:t xml:space="preserve">
      тақырыпта ("Жергілiктi өкiлдi және атқарушы органдардың" деген сөздер "Облыстардың (республикалық маңызы бар қаланың, астананың) жергiлiктi өкiлдi және атқарушы органдарының" деген сөздермен толықтырылсын; </w:t>
      </w:r>
      <w:r>
        <w:br/>
      </w:r>
      <w:r>
        <w:rPr>
          <w:rFonts w:ascii="Times New Roman"/>
          <w:b w:val="false"/>
          <w:i w:val="false"/>
          <w:color w:val="000000"/>
          <w:sz w:val="28"/>
        </w:rPr>
        <w:t xml:space="preserve">
      бiрiншi бөлiк мынадай редакцияда жазылсын: </w:t>
      </w:r>
      <w:r>
        <w:br/>
      </w:r>
      <w:r>
        <w:rPr>
          <w:rFonts w:ascii="Times New Roman"/>
          <w:b w:val="false"/>
          <w:i w:val="false"/>
          <w:color w:val="000000"/>
          <w:sz w:val="28"/>
        </w:rPr>
        <w:t xml:space="preserve">
      "облыстардың (республикалық маңызы бар қалалардың, астананың) жергілiктi өкiлдi органдары өз құзыретi шегiнде жүзеге асырады."; </w:t>
      </w:r>
      <w:r>
        <w:br/>
      </w:r>
      <w:r>
        <w:rPr>
          <w:rFonts w:ascii="Times New Roman"/>
          <w:b w:val="false"/>
          <w:i w:val="false"/>
          <w:color w:val="000000"/>
          <w:sz w:val="28"/>
        </w:rPr>
        <w:t xml:space="preserve">
      екiншi бөлiкте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r>
        <w:br/>
      </w:r>
      <w:r>
        <w:rPr>
          <w:rFonts w:ascii="Times New Roman"/>
          <w:b w:val="false"/>
          <w:i w:val="false"/>
          <w:color w:val="000000"/>
          <w:sz w:val="28"/>
        </w:rPr>
        <w:t xml:space="preserve">
      алтыншы абзацта "авариялық-құтқару" деген сөздер "суда құтқару" деген сөздермен ауыстырылсын; </w:t>
      </w:r>
      <w:r>
        <w:br/>
      </w:r>
      <w:r>
        <w:rPr>
          <w:rFonts w:ascii="Times New Roman"/>
          <w:b w:val="false"/>
          <w:i w:val="false"/>
          <w:color w:val="000000"/>
          <w:sz w:val="28"/>
        </w:rPr>
        <w:t xml:space="preserve">
      8) 28-бапта: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Азаматтық қорғаныстың шараларын қаржыландыру бюджет қаражатының және ұйымдардың өз қаражаты есебiнен жүзеге асырылады.";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9) 29-бап алынып тасталсын. </w:t>
      </w:r>
    </w:p>
    <w:bookmarkEnd w:id="47"/>
    <w:bookmarkStart w:name="z49" w:id="48"/>
    <w:p>
      <w:pPr>
        <w:spacing w:after="0"/>
        <w:ind w:left="0"/>
        <w:jc w:val="both"/>
      </w:pPr>
      <w:r>
        <w:rPr>
          <w:rFonts w:ascii="Times New Roman"/>
          <w:b w:val="false"/>
          <w:i w:val="false"/>
          <w:color w:val="000000"/>
          <w:sz w:val="28"/>
        </w:rPr>
        <w:t>
      45. "Қазақстан Республикасында мүгедектiгі бойынша, асыраушысынан айырылу жағдайы бойынша және жасына байланысты берiлетiн мемлекеттiк әлеуметтiк жәрдемақылар туралы" Қазақстан Республикасының 1997 жылғы 16 маусымдағы N 126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Парламентінiң Жаршысы, 1997 ж., N 11, 154-құжат; 1999 ж., N 8, 239-құжат; N 23, 925-құжат; 2002 ж., N 6, 71-құжат; 2003 ж., N 1-2, 13-құжат): </w:t>
      </w:r>
      <w:r>
        <w:br/>
      </w:r>
      <w:r>
        <w:rPr>
          <w:rFonts w:ascii="Times New Roman"/>
          <w:b w:val="false"/>
          <w:i w:val="false"/>
          <w:color w:val="000000"/>
          <w:sz w:val="28"/>
        </w:rPr>
        <w:t xml:space="preserve">
      1) мынадай мазмұндағы 1-1-баппен толықтырылсын: </w:t>
      </w:r>
      <w:r>
        <w:br/>
      </w:r>
      <w:r>
        <w:rPr>
          <w:rFonts w:ascii="Times New Roman"/>
          <w:b w:val="false"/>
          <w:i w:val="false"/>
          <w:color w:val="000000"/>
          <w:sz w:val="28"/>
        </w:rPr>
        <w:t xml:space="preserve">
      2) "1-1-бап. Халықты әлеуметтiк қорғау саласындағы органдар </w:t>
      </w:r>
      <w:r>
        <w:br/>
      </w:r>
      <w:r>
        <w:rPr>
          <w:rFonts w:ascii="Times New Roman"/>
          <w:b w:val="false"/>
          <w:i w:val="false"/>
          <w:color w:val="000000"/>
          <w:sz w:val="28"/>
        </w:rPr>
        <w:t xml:space="preserve">
      1. Уәкiлеттi мемлекеттік орган - халықты әлеуметтiк қорғау саласындағы орталық атқарушы орган; </w:t>
      </w:r>
      <w:r>
        <w:br/>
      </w:r>
      <w:r>
        <w:rPr>
          <w:rFonts w:ascii="Times New Roman"/>
          <w:b w:val="false"/>
          <w:i w:val="false"/>
          <w:color w:val="000000"/>
          <w:sz w:val="28"/>
        </w:rPr>
        <w:t xml:space="preserve">
      2. Уәкiлеттi ұйым (бұдан әрi - Орталық) - осы Заң шарттарымен функцияларды жүзеге асыруға Қазақстан Республикасының Үкiметi уәкiлеттiк берген заңды тұлға; </w:t>
      </w:r>
      <w:r>
        <w:br/>
      </w:r>
      <w:r>
        <w:rPr>
          <w:rFonts w:ascii="Times New Roman"/>
          <w:b w:val="false"/>
          <w:i w:val="false"/>
          <w:color w:val="000000"/>
          <w:sz w:val="28"/>
        </w:rPr>
        <w:t xml:space="preserve">
      3. Жәрдемақы төлеу жөнiндегі уәкiлеттi орган - Орталықтың аумақтық бөлiмшелерi; </w:t>
      </w:r>
      <w:r>
        <w:br/>
      </w:r>
      <w:r>
        <w:rPr>
          <w:rFonts w:ascii="Times New Roman"/>
          <w:b w:val="false"/>
          <w:i w:val="false"/>
          <w:color w:val="000000"/>
          <w:sz w:val="28"/>
        </w:rPr>
        <w:t xml:space="preserve">
      4. Жәрдемақы тағайындау жөнiндегі уәкiлетті орган-орталық атқарушы органның аумақтық бөлiмшелерi."; </w:t>
      </w:r>
      <w:r>
        <w:br/>
      </w:r>
      <w:r>
        <w:rPr>
          <w:rFonts w:ascii="Times New Roman"/>
          <w:b w:val="false"/>
          <w:i w:val="false"/>
          <w:color w:val="000000"/>
          <w:sz w:val="28"/>
        </w:rPr>
        <w:t xml:space="preserve">
      2) 2-бапта "мемлекеттiк" деген сөз алынып тасталсын; </w:t>
      </w:r>
      <w:r>
        <w:br/>
      </w:r>
      <w:r>
        <w:rPr>
          <w:rFonts w:ascii="Times New Roman"/>
          <w:b w:val="false"/>
          <w:i w:val="false"/>
          <w:color w:val="000000"/>
          <w:sz w:val="28"/>
        </w:rPr>
        <w:t xml:space="preserve">
      3) 3-баптың 2, 3, 4, 5-тармақтары мынадай редакцияда жазылсын: </w:t>
      </w:r>
      <w:r>
        <w:br/>
      </w:r>
      <w:r>
        <w:rPr>
          <w:rFonts w:ascii="Times New Roman"/>
          <w:b w:val="false"/>
          <w:i w:val="false"/>
          <w:color w:val="000000"/>
          <w:sz w:val="28"/>
        </w:rPr>
        <w:t xml:space="preserve">
      "2. Жәрдемақылар тағайындау туралы өтiнiш жәрдемақыға құқығы бар адамның тұрғылықты жерi бойынша жәрдемақы төлеу жөнiндегi уәкiлеттi органға берiледi, оған тiзбесiн мемлекеттiк уәкiлетті орган бекітетін құжаттар қоса тiркеледi. </w:t>
      </w:r>
      <w:r>
        <w:br/>
      </w:r>
      <w:r>
        <w:rPr>
          <w:rFonts w:ascii="Times New Roman"/>
          <w:b w:val="false"/>
          <w:i w:val="false"/>
          <w:color w:val="000000"/>
          <w:sz w:val="28"/>
        </w:rPr>
        <w:t xml:space="preserve">
      3. Азаматтарға жәрдемақы тағайындауды Қазақстан Республикасының Үкiметi белгілеген тәртiппен жәрдемақы тағайындау жөнiндегi уәкілетті орган жүзеге асырады. </w:t>
      </w:r>
      <w:r>
        <w:br/>
      </w:r>
      <w:r>
        <w:rPr>
          <w:rFonts w:ascii="Times New Roman"/>
          <w:b w:val="false"/>
          <w:i w:val="false"/>
          <w:color w:val="000000"/>
          <w:sz w:val="28"/>
        </w:rPr>
        <w:t xml:space="preserve">
      4. Жәрдемақылар тағайындауға арналған құжаттарды қарауды жәрдемақы төлеу жөнiндегі уәкілетті орган құжаттар табыс етiлген күннен бастап 10 күн мерзiм iшiнде жүзеге асырады. </w:t>
      </w:r>
      <w:r>
        <w:br/>
      </w:r>
      <w:r>
        <w:rPr>
          <w:rFonts w:ascii="Times New Roman"/>
          <w:b w:val="false"/>
          <w:i w:val="false"/>
          <w:color w:val="000000"/>
          <w:sz w:val="28"/>
        </w:rPr>
        <w:t xml:space="preserve">
      Жәрдемақы төлеу жөнiндегi уәкiлеттi орган тиiстi шешiм шығарылғаннан кейiн 5 күннен кешіктiрмей ол туралы өтiнiш берушiге хабарлайды. </w:t>
      </w:r>
      <w:r>
        <w:br/>
      </w:r>
      <w:r>
        <w:rPr>
          <w:rFonts w:ascii="Times New Roman"/>
          <w:b w:val="false"/>
          <w:i w:val="false"/>
          <w:color w:val="000000"/>
          <w:sz w:val="28"/>
        </w:rPr>
        <w:t xml:space="preserve">
      Жәрдемақы тағайындаудан бас тартылған жағдайда жәрдемақы тағайындау жөніндегі уәкiлеттi мемлекеттік орган бас тартылу себебiн жазбаша уәждемелеуге және құжаттарды өтiнiш берушiге қайтаруға мiндеттi. </w:t>
      </w:r>
      <w:r>
        <w:br/>
      </w:r>
      <w:r>
        <w:rPr>
          <w:rFonts w:ascii="Times New Roman"/>
          <w:b w:val="false"/>
          <w:i w:val="false"/>
          <w:color w:val="000000"/>
          <w:sz w:val="28"/>
        </w:rPr>
        <w:t xml:space="preserve">
      5. Жәрдемақы тағайындау жөнiндегi уәкiлеттi мемлекеттік органның шешiмiне сот тәртiбiмен шағым жасалуы мүмкiн."; </w:t>
      </w:r>
      <w:r>
        <w:br/>
      </w:r>
      <w:r>
        <w:rPr>
          <w:rFonts w:ascii="Times New Roman"/>
          <w:b w:val="false"/>
          <w:i w:val="false"/>
          <w:color w:val="000000"/>
          <w:sz w:val="28"/>
        </w:rPr>
        <w:t xml:space="preserve">
      4) 4-бапта: </w:t>
      </w:r>
      <w:r>
        <w:br/>
      </w:r>
      <w:r>
        <w:rPr>
          <w:rFonts w:ascii="Times New Roman"/>
          <w:b w:val="false"/>
          <w:i w:val="false"/>
          <w:color w:val="000000"/>
          <w:sz w:val="28"/>
        </w:rPr>
        <w:t xml:space="preserve">
      "халықты әлеуметтік қорғау органына" деген сөздер "жәрдемақы төлеу жөніндегі уәкілетті мемлекеттiк органға" деген сөздермен ауыстырылсын; </w:t>
      </w:r>
      <w:r>
        <w:br/>
      </w: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"Жәрдемақының бiр түрiнен басқа түріне ауыстыру туралы өтiнiш беру, құжаттарды қарау, шешiм қабылдау тәртiбi, сондай-ақ осындай жәрдемақыны төлеу осы Заңның 3-тармағының 2, 3, 4, 5-тармақшаларына сәйкес жүргiзiледi."; </w:t>
      </w:r>
      <w:r>
        <w:br/>
      </w:r>
      <w:r>
        <w:rPr>
          <w:rFonts w:ascii="Times New Roman"/>
          <w:b w:val="false"/>
          <w:i w:val="false"/>
          <w:color w:val="000000"/>
          <w:sz w:val="28"/>
        </w:rPr>
        <w:t xml:space="preserve">
      5) 5-баптың 4-тармағында "халықты әлеуметтік қорғау органының" деген сөздер "жәрдемақы төлеу жөнiндегi уәкілетті мемлекеттік органның" деген сөздермен ауыстырылсын; </w:t>
      </w:r>
      <w:r>
        <w:br/>
      </w:r>
      <w:r>
        <w:rPr>
          <w:rFonts w:ascii="Times New Roman"/>
          <w:b w:val="false"/>
          <w:i w:val="false"/>
          <w:color w:val="000000"/>
          <w:sz w:val="28"/>
        </w:rPr>
        <w:t xml:space="preserve">
      6) 6-баптың 3-тармағында "тағайындайтын және төлейтiн органның" деген сөздер "тағайындау және төлеу жөнiндегi уәкілетті органның" деген сөздермен ауыстырылсын; </w:t>
      </w:r>
      <w:r>
        <w:br/>
      </w:r>
      <w:r>
        <w:rPr>
          <w:rFonts w:ascii="Times New Roman"/>
          <w:b w:val="false"/>
          <w:i w:val="false"/>
          <w:color w:val="000000"/>
          <w:sz w:val="28"/>
        </w:rPr>
        <w:t xml:space="preserve">
      7) 8-баптың 3-тармағындағы "Зейнетақы төлеу жөніндегі мемлекеттiк орталық" деген сөздер "Орталық" деген сөзбен ауыстырылсын; </w:t>
      </w:r>
      <w:r>
        <w:br/>
      </w:r>
      <w:r>
        <w:rPr>
          <w:rFonts w:ascii="Times New Roman"/>
          <w:b w:val="false"/>
          <w:i w:val="false"/>
          <w:color w:val="000000"/>
          <w:sz w:val="28"/>
        </w:rPr>
        <w:t xml:space="preserve">
      8) 9-баптың екiншi бөлiгiнде "халықты әлеуметтік қорғау саласындағы орталық атқарушы органның аумақтық бөлiмшелерi" деген сөздер "жәрдемақы тағайындау жөнiндегi уәкiлеттi мемлекеттiк орган" деген сөздермен ауыстырылсын; </w:t>
      </w:r>
      <w:r>
        <w:br/>
      </w:r>
      <w:r>
        <w:rPr>
          <w:rFonts w:ascii="Times New Roman"/>
          <w:b w:val="false"/>
          <w:i w:val="false"/>
          <w:color w:val="000000"/>
          <w:sz w:val="28"/>
        </w:rPr>
        <w:t xml:space="preserve">
      9) 10-бапта: </w:t>
      </w:r>
      <w:r>
        <w:br/>
      </w:r>
      <w:r>
        <w:rPr>
          <w:rFonts w:ascii="Times New Roman"/>
          <w:b w:val="false"/>
          <w:i w:val="false"/>
          <w:color w:val="000000"/>
          <w:sz w:val="28"/>
        </w:rPr>
        <w:t xml:space="preserve">
      1-тармақта "халықты әлеуметтiк қорғау саласындағы орталық атқарушы органның аумақтық бөлiмшесi" деген сөздер "жәрдемақы тағайындау жөніндегі уәкілетті орган" деген сөздермен ауыстырылсын; </w:t>
      </w:r>
      <w:r>
        <w:br/>
      </w:r>
      <w:r>
        <w:rPr>
          <w:rFonts w:ascii="Times New Roman"/>
          <w:b w:val="false"/>
          <w:i w:val="false"/>
          <w:color w:val="000000"/>
          <w:sz w:val="28"/>
        </w:rPr>
        <w:t xml:space="preserve">
      3-тармақтың бiрiншi және екiншi бөлiктерiнде "халықты әлеуметтік қорғау саласындағы орталық атқарушы органның аумақтық бөлiмшесiне" деген сөздер "жәрдемақы тағайындау жөнiндегi уәкiлеттi мемлекеттiк органға" деген сөздермен және тиiсiнше "халықты әлеуметтiк қорғау саласындағы орталық атқарушы органның аумақтық бөлiмшесi" деген сөздер "жәрдемақы тағайындау жөніндегі уәкiлетті орган" деген сөздермен ауыстырылсын; </w:t>
      </w:r>
      <w:r>
        <w:br/>
      </w:r>
      <w:r>
        <w:rPr>
          <w:rFonts w:ascii="Times New Roman"/>
          <w:b w:val="false"/>
          <w:i w:val="false"/>
          <w:color w:val="000000"/>
          <w:sz w:val="28"/>
        </w:rPr>
        <w:t xml:space="preserve">
      10) 12-баптың 5-тармағында, 16-бапта және 17-бапта "Зейнетақы төлеу жөнiндегi мемлекеттік орталықтан" деген сөздер "Орталықтан" деген сөзбен ауыстырылсын; </w:t>
      </w:r>
      <w:r>
        <w:br/>
      </w:r>
      <w:r>
        <w:rPr>
          <w:rFonts w:ascii="Times New Roman"/>
          <w:b w:val="false"/>
          <w:i w:val="false"/>
          <w:color w:val="000000"/>
          <w:sz w:val="28"/>
        </w:rPr>
        <w:t xml:space="preserve">
      11) 20-баптың 1-тармағында "тиісті бюджеттердің" деген сөздер "бюджет" деген сөздермен ауыстырылсын. </w:t>
      </w:r>
    </w:p>
    <w:bookmarkEnd w:id="48"/>
    <w:bookmarkStart w:name="z50" w:id="49"/>
    <w:p>
      <w:pPr>
        <w:spacing w:after="0"/>
        <w:ind w:left="0"/>
        <w:jc w:val="both"/>
      </w:pPr>
      <w:r>
        <w:rPr>
          <w:rFonts w:ascii="Times New Roman"/>
          <w:b w:val="false"/>
          <w:i w:val="false"/>
          <w:color w:val="000000"/>
          <w:sz w:val="28"/>
        </w:rPr>
        <w:t>
      46. "Шағын кәсiпкерлiктi мемлекеттiк қолдау туралы" Қазақстан Республикасының 1997 жылғы 19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12, 182-құжат; 1998 ж., N 17-18, 225-құжат; 1999 ж., N 21, 778-құжат; N 23, 931-құжат; 2001 ж., N 4, 23-құжат; N 8, 52-құжат; N 24, 338-құжат; 2002 ж., N 15, 150-құжат; 2003 ж., N 4, 26-құжат; N 19-20, 147-құжат): </w:t>
      </w:r>
      <w:r>
        <w:br/>
      </w:r>
      <w:r>
        <w:rPr>
          <w:rFonts w:ascii="Times New Roman"/>
          <w:b w:val="false"/>
          <w:i w:val="false"/>
          <w:color w:val="000000"/>
          <w:sz w:val="28"/>
        </w:rPr>
        <w:t xml:space="preserve">
      1) 5-баптың екiншi және үшінші абзацтары алынып тасталсын; </w:t>
      </w:r>
      <w:r>
        <w:br/>
      </w:r>
      <w:r>
        <w:rPr>
          <w:rFonts w:ascii="Times New Roman"/>
          <w:b w:val="false"/>
          <w:i w:val="false"/>
          <w:color w:val="000000"/>
          <w:sz w:val="28"/>
        </w:rPr>
        <w:t xml:space="preserve">
      2) 6-бапта: </w:t>
      </w:r>
      <w:r>
        <w:br/>
      </w:r>
      <w:r>
        <w:rPr>
          <w:rFonts w:ascii="Times New Roman"/>
          <w:b w:val="false"/>
          <w:i w:val="false"/>
          <w:color w:val="000000"/>
          <w:sz w:val="28"/>
        </w:rPr>
        <w:t xml:space="preserve">
      1-1 және 1-2-тармақтар алынып тасталсын; </w:t>
      </w:r>
      <w:r>
        <w:br/>
      </w:r>
      <w:r>
        <w:rPr>
          <w:rFonts w:ascii="Times New Roman"/>
          <w:b w:val="false"/>
          <w:i w:val="false"/>
          <w:color w:val="000000"/>
          <w:sz w:val="28"/>
        </w:rPr>
        <w:t xml:space="preserve">
      2-тармақта "мемлекеттiк" деген сөз "уәкiлеттi" деген сөзбен ауыстырылсын; </w:t>
      </w:r>
      <w:r>
        <w:br/>
      </w:r>
      <w:r>
        <w:rPr>
          <w:rFonts w:ascii="Times New Roman"/>
          <w:b w:val="false"/>
          <w:i w:val="false"/>
          <w:color w:val="000000"/>
          <w:sz w:val="28"/>
        </w:rPr>
        <w:t xml:space="preserve">
      3) 7-бапта: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бесiншi, алтыншы абзацтар алынып тасталсын; </w:t>
      </w:r>
      <w:r>
        <w:br/>
      </w:r>
      <w:r>
        <w:rPr>
          <w:rFonts w:ascii="Times New Roman"/>
          <w:b w:val="false"/>
          <w:i w:val="false"/>
          <w:color w:val="000000"/>
          <w:sz w:val="28"/>
        </w:rPr>
        <w:t xml:space="preserve">
      мынадай мазмұндағы оныншы абзацпен толықтырылсын; </w:t>
      </w:r>
      <w:r>
        <w:br/>
      </w:r>
      <w:r>
        <w:rPr>
          <w:rFonts w:ascii="Times New Roman"/>
          <w:b w:val="false"/>
          <w:i w:val="false"/>
          <w:color w:val="000000"/>
          <w:sz w:val="28"/>
        </w:rPr>
        <w:t xml:space="preserve">
      "шағын кәсiпкерлiктi қолдау жөніндегі мемлекеттiк, салалық бағдарламалар аясында бұл қызметті қаржыландыру арқылы шағын кәсiпкерлiктің инфрақұрылымдарын қолдауды және дамытуды қамтамасыз етедi.";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1) және 2) тармақшалардың бiрiншi абзацтарында "Жергілiктi" деген сөздер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1) тармақшаның үшiншi және бесiншi абзацтары алынып тасталсын;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бiрiншi абзацта "жергілiктi" деген сөз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екiншi абзацта "оларды қаржымен қамтамасыз етудi" деген сөздер алынып тасталсын; </w:t>
      </w:r>
      <w:r>
        <w:br/>
      </w:r>
      <w:r>
        <w:rPr>
          <w:rFonts w:ascii="Times New Roman"/>
          <w:b w:val="false"/>
          <w:i w:val="false"/>
          <w:color w:val="000000"/>
          <w:sz w:val="28"/>
        </w:rPr>
        <w:t xml:space="preserve">
      төртiншi абзац мынадай редакцияда жазылсын: </w:t>
      </w:r>
      <w:r>
        <w:br/>
      </w:r>
      <w:r>
        <w:rPr>
          <w:rFonts w:ascii="Times New Roman"/>
          <w:b w:val="false"/>
          <w:i w:val="false"/>
          <w:color w:val="000000"/>
          <w:sz w:val="28"/>
        </w:rPr>
        <w:t xml:space="preserve">
      "технопарктер торабын, лизингтік орталықтарды, шағын инновациялық қызметтiң орталықтарын, еншiлес фирмаларды және шағын кәсiпкерлiк субъектiлерiн қолдау мақсатында құрылатын басқа да инфрақұрылым объектілерін құру бойынша iс-шаралар әзiрлейдi;"; </w:t>
      </w:r>
      <w:r>
        <w:br/>
      </w:r>
      <w:r>
        <w:rPr>
          <w:rFonts w:ascii="Times New Roman"/>
          <w:b w:val="false"/>
          <w:i w:val="false"/>
          <w:color w:val="000000"/>
          <w:sz w:val="28"/>
        </w:rPr>
        <w:t xml:space="preserve">
      бесiншi абзац мынадай редакцияда жазылсын: </w:t>
      </w:r>
      <w:r>
        <w:br/>
      </w:r>
      <w:r>
        <w:rPr>
          <w:rFonts w:ascii="Times New Roman"/>
          <w:b w:val="false"/>
          <w:i w:val="false"/>
          <w:color w:val="000000"/>
          <w:sz w:val="28"/>
        </w:rPr>
        <w:t xml:space="preserve">
      "шағын кәсiпкерлiктiң субъектілерiне ғимараттар, құрылыстар, өндiрiстік үй-жайлар және коммуналдық меншіктегi өзге де мүлiктердi жеңілдікпен беру арқылы шағын кәсiпкерлiктiң инфрақұрылымдарын қолдау мен дамытуды қамтамасыз етеді."; </w:t>
      </w:r>
      <w:r>
        <w:br/>
      </w:r>
      <w:r>
        <w:rPr>
          <w:rFonts w:ascii="Times New Roman"/>
          <w:b w:val="false"/>
          <w:i w:val="false"/>
          <w:color w:val="000000"/>
          <w:sz w:val="28"/>
        </w:rPr>
        <w:t xml:space="preserve">
      3-тармақта "салалық" деген сөз алынып тасталсын; </w:t>
      </w:r>
      <w:r>
        <w:br/>
      </w:r>
      <w:r>
        <w:rPr>
          <w:rFonts w:ascii="Times New Roman"/>
          <w:b w:val="false"/>
          <w:i w:val="false"/>
          <w:color w:val="000000"/>
          <w:sz w:val="28"/>
        </w:rPr>
        <w:t xml:space="preserve">
      4) 9-бапта: </w:t>
      </w:r>
      <w:r>
        <w:br/>
      </w:r>
      <w:r>
        <w:rPr>
          <w:rFonts w:ascii="Times New Roman"/>
          <w:b w:val="false"/>
          <w:i w:val="false"/>
          <w:color w:val="000000"/>
          <w:sz w:val="28"/>
        </w:rPr>
        <w:t xml:space="preserve">
      1, 2-тармақтар алынып тасталсын; </w:t>
      </w:r>
      <w:r>
        <w:br/>
      </w:r>
      <w:r>
        <w:rPr>
          <w:rFonts w:ascii="Times New Roman"/>
          <w:b w:val="false"/>
          <w:i w:val="false"/>
          <w:color w:val="000000"/>
          <w:sz w:val="28"/>
        </w:rPr>
        <w:t xml:space="preserve">
      4-тармақта "олардың" деген сөздерден "облыстық (республикалық маңызы бар қаланың, астананың)" деген сөздермен толықтырылсын; </w:t>
      </w:r>
      <w:r>
        <w:br/>
      </w:r>
      <w:r>
        <w:rPr>
          <w:rFonts w:ascii="Times New Roman"/>
          <w:b w:val="false"/>
          <w:i w:val="false"/>
          <w:color w:val="000000"/>
          <w:sz w:val="28"/>
        </w:rPr>
        <w:t xml:space="preserve">
      8-тармақта "бақылауды" деген сөзден кейiн "облыстық (республикалық маңызы бар қаланың, астананың)" деген сөздермен толықтырылсын; </w:t>
      </w:r>
      <w:r>
        <w:br/>
      </w:r>
      <w:r>
        <w:rPr>
          <w:rFonts w:ascii="Times New Roman"/>
          <w:b w:val="false"/>
          <w:i w:val="false"/>
          <w:color w:val="000000"/>
          <w:sz w:val="28"/>
        </w:rPr>
        <w:t xml:space="preserve">
      5) 12, 13 және 14-баптар алынып тасталсын; </w:t>
      </w:r>
      <w:r>
        <w:br/>
      </w:r>
      <w:r>
        <w:rPr>
          <w:rFonts w:ascii="Times New Roman"/>
          <w:b w:val="false"/>
          <w:i w:val="false"/>
          <w:color w:val="000000"/>
          <w:sz w:val="28"/>
        </w:rPr>
        <w:t xml:space="preserve">
      6) 15-баптың 4-тармағы мынадай редакцияда жазылсын: </w:t>
      </w:r>
      <w:r>
        <w:br/>
      </w:r>
      <w:r>
        <w:rPr>
          <w:rFonts w:ascii="Times New Roman"/>
          <w:b w:val="false"/>
          <w:i w:val="false"/>
          <w:color w:val="000000"/>
          <w:sz w:val="28"/>
        </w:rPr>
        <w:t xml:space="preserve">
      "4. Қазақстан Республикасының Үкiметi, облыстардың (республикалық маңызы бар қаланың, астананың) жергілiктi атқарушы органдары шағын кәсiпкерлiктi дамыту, шағын кәсiпкерлiк субъектілерiнiң мүдделерiн ұжымдық қорғау мақсатында шағын кәсiпкерлiк субъектiлерiнiң бiрлестiктерiмен өзара iс-қимылды жүзеге асырады.". </w:t>
      </w:r>
    </w:p>
    <w:bookmarkEnd w:id="49"/>
    <w:bookmarkStart w:name="z51" w:id="50"/>
    <w:p>
      <w:pPr>
        <w:spacing w:after="0"/>
        <w:ind w:left="0"/>
        <w:jc w:val="both"/>
      </w:pPr>
      <w:r>
        <w:rPr>
          <w:rFonts w:ascii="Times New Roman"/>
          <w:b w:val="false"/>
          <w:i w:val="false"/>
          <w:color w:val="000000"/>
          <w:sz w:val="28"/>
        </w:rPr>
        <w:t>
      47.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12, 186-құжат; 1998 ж., N 24, 437-құжат; 1999 ж., N 8, 237-құжат; N 23, 925-құжат; 2001 ж., N 17-18, 245-құжат; N 20, 257-құжат; 2002 ж., N 1, 1-құжат; N 23-24, 198-құжат; 2003 ж., N 1-2, 9-құжат; N 11, 56-құжат; N 15, 139-құжат): </w:t>
      </w:r>
      <w:r>
        <w:br/>
      </w:r>
      <w:r>
        <w:rPr>
          <w:rFonts w:ascii="Times New Roman"/>
          <w:b w:val="false"/>
          <w:i w:val="false"/>
          <w:color w:val="000000"/>
          <w:sz w:val="28"/>
        </w:rPr>
        <w:t xml:space="preserve">
      1) 1-баптың 20-тармақшасы алынып тасталсын; </w:t>
      </w:r>
      <w:r>
        <w:br/>
      </w:r>
      <w:r>
        <w:rPr>
          <w:rFonts w:ascii="Times New Roman"/>
          <w:b w:val="false"/>
          <w:i w:val="false"/>
          <w:color w:val="000000"/>
          <w:sz w:val="28"/>
        </w:rPr>
        <w:t xml:space="preserve">
      2) 6-баптың 1-тармақшасында "Бюджет жүйесi туралы" Қазақстан Республикасының Заңымен" деген сөздер алынып тасталсын; </w:t>
      </w:r>
      <w:r>
        <w:br/>
      </w:r>
      <w:r>
        <w:rPr>
          <w:rFonts w:ascii="Times New Roman"/>
          <w:b w:val="false"/>
          <w:i w:val="false"/>
          <w:color w:val="000000"/>
          <w:sz w:val="28"/>
        </w:rPr>
        <w:t xml:space="preserve">
      3) 18-баптың 2-тармағының 1) тармақшасында "республикалық" деген сөз алынып тасталсын; </w:t>
      </w:r>
      <w:r>
        <w:br/>
      </w:r>
      <w:r>
        <w:rPr>
          <w:rFonts w:ascii="Times New Roman"/>
          <w:b w:val="false"/>
          <w:i w:val="false"/>
          <w:color w:val="000000"/>
          <w:sz w:val="28"/>
        </w:rPr>
        <w:t xml:space="preserve">
      4) 64-баптың 1-тармағында "республикалық" деген сөз алынып тасталсын; </w:t>
      </w:r>
      <w:r>
        <w:br/>
      </w:r>
      <w:r>
        <w:rPr>
          <w:rFonts w:ascii="Times New Roman"/>
          <w:b w:val="false"/>
          <w:i w:val="false"/>
          <w:color w:val="000000"/>
          <w:sz w:val="28"/>
        </w:rPr>
        <w:t xml:space="preserve">
      5) 65-бапта: </w:t>
      </w:r>
      <w:r>
        <w:br/>
      </w:r>
      <w:r>
        <w:rPr>
          <w:rFonts w:ascii="Times New Roman"/>
          <w:b w:val="false"/>
          <w:i w:val="false"/>
          <w:color w:val="000000"/>
          <w:sz w:val="28"/>
        </w:rPr>
        <w:t xml:space="preserve">
      1 және 2-тармақтарда "республикалық" деген сөз алынып тасталсын;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"Республикалық және жергiлiктi бюджеттер" және "тиiстi бюджеттiң қаражаты" деген сөздер "бюджет қаражаты" деген сөздермен ауыстырылсын, "республикалық бюджеттен" деген сөздер "бюджет қаражаты есебiнен" деген сөздермен ауыстырылсын; </w:t>
      </w:r>
      <w:r>
        <w:br/>
      </w:r>
      <w:r>
        <w:rPr>
          <w:rFonts w:ascii="Times New Roman"/>
          <w:b w:val="false"/>
          <w:i w:val="false"/>
          <w:color w:val="000000"/>
          <w:sz w:val="28"/>
        </w:rPr>
        <w:t xml:space="preserve">
      6) 67-баптың 1-тармағында "мемлекеттiк бюджеттен" деген сөздер "бюджет қаражаты есебiнен" деген сөздермен ауыстырылсын. </w:t>
      </w:r>
    </w:p>
    <w:bookmarkEnd w:id="50"/>
    <w:bookmarkStart w:name="z52" w:id="51"/>
    <w:p>
      <w:pPr>
        <w:spacing w:after="0"/>
        <w:ind w:left="0"/>
        <w:jc w:val="both"/>
      </w:pPr>
      <w:r>
        <w:rPr>
          <w:rFonts w:ascii="Times New Roman"/>
          <w:b w:val="false"/>
          <w:i w:val="false"/>
          <w:color w:val="000000"/>
          <w:sz w:val="28"/>
        </w:rPr>
        <w:t>
      48. "Сот приставтары туралы" Қазақстан Республикасының 1997 жылғы 7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13-14, 201-құжат; 2003 ж., N 10, 49-құжат): </w:t>
      </w:r>
      <w:r>
        <w:br/>
      </w:r>
      <w:r>
        <w:rPr>
          <w:rFonts w:ascii="Times New Roman"/>
          <w:b w:val="false"/>
          <w:i w:val="false"/>
          <w:color w:val="000000"/>
          <w:sz w:val="28"/>
        </w:rPr>
        <w:t xml:space="preserve">
      1) 11-бапта "республикалық" деген сөз алынып тасталсын. </w:t>
      </w:r>
    </w:p>
    <w:bookmarkEnd w:id="51"/>
    <w:bookmarkStart w:name="z53" w:id="52"/>
    <w:p>
      <w:pPr>
        <w:spacing w:after="0"/>
        <w:ind w:left="0"/>
        <w:jc w:val="both"/>
      </w:pPr>
      <w:r>
        <w:rPr>
          <w:rFonts w:ascii="Times New Roman"/>
          <w:b w:val="false"/>
          <w:i w:val="false"/>
          <w:color w:val="000000"/>
          <w:sz w:val="28"/>
        </w:rPr>
        <w:t>
      49. "Қазақстан Республикасындағы тiл туралы" 1997 жылғы 11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13-14, 202-құжат): </w:t>
      </w:r>
      <w:r>
        <w:br/>
      </w:r>
      <w:r>
        <w:rPr>
          <w:rFonts w:ascii="Times New Roman"/>
          <w:b w:val="false"/>
          <w:i w:val="false"/>
          <w:color w:val="000000"/>
          <w:sz w:val="28"/>
        </w:rPr>
        <w:t xml:space="preserve">
      1) 1-бап мынадай мазмұндағы абзацтармен толықтырылсын: </w:t>
      </w:r>
      <w:r>
        <w:br/>
      </w:r>
      <w:r>
        <w:rPr>
          <w:rFonts w:ascii="Times New Roman"/>
          <w:b w:val="false"/>
          <w:i w:val="false"/>
          <w:color w:val="000000"/>
          <w:sz w:val="28"/>
        </w:rPr>
        <w:t xml:space="preserve">
      "терминологиялық комиссия - экономиканың, ғылымның, техниканың, мәдениеттің барлық салалары бойынша қазақ тiлiнiң терминологиялық лексикасы саласында ұсыныстар әзiрлейтiн консультативтiк-кеңесшi орган; </w:t>
      </w:r>
      <w:r>
        <w:br/>
      </w:r>
      <w:r>
        <w:rPr>
          <w:rFonts w:ascii="Times New Roman"/>
          <w:b w:val="false"/>
          <w:i w:val="false"/>
          <w:color w:val="000000"/>
          <w:sz w:val="28"/>
        </w:rPr>
        <w:t xml:space="preserve">
      ономастикалық комиссия - географиялық объектілерге ат қоюдың және атауларын өзгертудiң бiрыңғай көзқарасын қалыптастыру, топонимикалық атауларды қолдануды және есепке алуды ретке келтiру, тарихи атауларды Қазақстан Республикасының тарихи-мәдени мұрасының құрамдас бөлiгі ретiнде қалпына келтіру, сақтау жөнiнде ұсыныстар әзiрлейтiн консультативтiк-кеңесшi орган; </w:t>
      </w:r>
      <w:r>
        <w:br/>
      </w:r>
      <w:r>
        <w:rPr>
          <w:rFonts w:ascii="Times New Roman"/>
          <w:b w:val="false"/>
          <w:i w:val="false"/>
          <w:color w:val="000000"/>
          <w:sz w:val="28"/>
        </w:rPr>
        <w:t xml:space="preserve">
      уәкілетті орган - тiлдердi дамыту саласындағы бiрыңғай мемлекеттік саясатты iске асыруға жауапты орталық атқарушы орган."; </w:t>
      </w:r>
      <w:r>
        <w:br/>
      </w:r>
      <w:r>
        <w:rPr>
          <w:rFonts w:ascii="Times New Roman"/>
          <w:b w:val="false"/>
          <w:i w:val="false"/>
          <w:color w:val="000000"/>
          <w:sz w:val="28"/>
        </w:rPr>
        <w:t xml:space="preserve">
      2) 23-баптың төртiншi бөлiгінде "терминология, ономастика жөніндегі тиісті мемлекеттік" деген сөздер "терминологиялық және ономастикалық" деген сөздермен ауыстырылсын; </w:t>
      </w:r>
      <w:r>
        <w:br/>
      </w:r>
      <w:r>
        <w:rPr>
          <w:rFonts w:ascii="Times New Roman"/>
          <w:b w:val="false"/>
          <w:i w:val="false"/>
          <w:color w:val="000000"/>
          <w:sz w:val="28"/>
        </w:rPr>
        <w:t xml:space="preserve">
      3) 25-бап мынадай редакцияда жазылсын: </w:t>
      </w:r>
      <w:r>
        <w:br/>
      </w:r>
      <w:r>
        <w:rPr>
          <w:rFonts w:ascii="Times New Roman"/>
          <w:b w:val="false"/>
          <w:i w:val="false"/>
          <w:color w:val="000000"/>
          <w:sz w:val="28"/>
        </w:rPr>
        <w:t xml:space="preserve">
      "25-бап. Уәкiлетті органның құзыретi </w:t>
      </w:r>
      <w:r>
        <w:br/>
      </w:r>
      <w:r>
        <w:rPr>
          <w:rFonts w:ascii="Times New Roman"/>
          <w:b w:val="false"/>
          <w:i w:val="false"/>
          <w:color w:val="000000"/>
          <w:sz w:val="28"/>
        </w:rPr>
        <w:t xml:space="preserve">
      Уәкiлетті орган: </w:t>
      </w:r>
      <w:r>
        <w:br/>
      </w:r>
      <w:r>
        <w:rPr>
          <w:rFonts w:ascii="Times New Roman"/>
          <w:b w:val="false"/>
          <w:i w:val="false"/>
          <w:color w:val="000000"/>
          <w:sz w:val="28"/>
        </w:rPr>
        <w:t xml:space="preserve">
      1) тiлдердi дамыту саласындағы бiрыңғай мемлекеттік саясаттың iске асырылуын қамтамасыз етедi; </w:t>
      </w:r>
      <w:r>
        <w:br/>
      </w:r>
      <w:r>
        <w:rPr>
          <w:rFonts w:ascii="Times New Roman"/>
          <w:b w:val="false"/>
          <w:i w:val="false"/>
          <w:color w:val="000000"/>
          <w:sz w:val="28"/>
        </w:rPr>
        <w:t xml:space="preserve">
      2) тiлдердi қолдану және дамыту бағдарламасы мен өзге де нормативтік құқықтық актiлердi әзiрлейдi; </w:t>
      </w:r>
      <w:r>
        <w:br/>
      </w:r>
      <w:r>
        <w:rPr>
          <w:rFonts w:ascii="Times New Roman"/>
          <w:b w:val="false"/>
          <w:i w:val="false"/>
          <w:color w:val="000000"/>
          <w:sz w:val="28"/>
        </w:rPr>
        <w:t xml:space="preserve">
      3) орталық және облыстық (республикалық маңызы бар қаланың, астананың) жергілiктi атқарушы органдарда тiл туралы заңнаманың сақталуын бақылауды жүзеге асырады; </w:t>
      </w:r>
      <w:r>
        <w:br/>
      </w:r>
      <w:r>
        <w:rPr>
          <w:rFonts w:ascii="Times New Roman"/>
          <w:b w:val="false"/>
          <w:i w:val="false"/>
          <w:color w:val="000000"/>
          <w:sz w:val="28"/>
        </w:rPr>
        <w:t xml:space="preserve">
      4) тiл туралы заңнама талаптарының бұзылуын жою туралы нұсқаулар бередi, тиісті органдарға тiл туралы заңнаманың бұзылуына кiнәлi лауазымды тұлғаларға тәртiптiк жаза қолдану туралы ұсыныстар енгiзедi; </w:t>
      </w:r>
      <w:r>
        <w:br/>
      </w:r>
      <w:r>
        <w:rPr>
          <w:rFonts w:ascii="Times New Roman"/>
          <w:b w:val="false"/>
          <w:i w:val="false"/>
          <w:color w:val="000000"/>
          <w:sz w:val="28"/>
        </w:rPr>
        <w:t xml:space="preserve">
      5) тілдердi дамыту саласындағы бiрыңғай мемлекеттік саясатты iске асыру жөніндегі қызметтiң ақпараттық, әдiстемелiк қамтамасыз етiлуiн ұйымдастырады; </w:t>
      </w:r>
      <w:r>
        <w:br/>
      </w:r>
      <w:r>
        <w:rPr>
          <w:rFonts w:ascii="Times New Roman"/>
          <w:b w:val="false"/>
          <w:i w:val="false"/>
          <w:color w:val="000000"/>
          <w:sz w:val="28"/>
        </w:rPr>
        <w:t xml:space="preserve">
      6) терминологиялық және ономастикалық комиссиялардың қызметiн үйлестіреді."; </w:t>
      </w:r>
      <w:r>
        <w:br/>
      </w:r>
      <w:r>
        <w:rPr>
          <w:rFonts w:ascii="Times New Roman"/>
          <w:b w:val="false"/>
          <w:i w:val="false"/>
          <w:color w:val="000000"/>
          <w:sz w:val="28"/>
        </w:rPr>
        <w:t xml:space="preserve">
      4) мынадай мазмұндағы 25-1, 25-2 және 25-3-баптармен толықтырылсын: </w:t>
      </w:r>
      <w:r>
        <w:br/>
      </w:r>
      <w:r>
        <w:rPr>
          <w:rFonts w:ascii="Times New Roman"/>
          <w:b w:val="false"/>
          <w:i w:val="false"/>
          <w:color w:val="000000"/>
          <w:sz w:val="28"/>
        </w:rPr>
        <w:t xml:space="preserve">
      "25-1-бап. Ономастикалық комиссияның құзыреті </w:t>
      </w:r>
      <w:r>
        <w:br/>
      </w:r>
      <w:r>
        <w:rPr>
          <w:rFonts w:ascii="Times New Roman"/>
          <w:b w:val="false"/>
          <w:i w:val="false"/>
          <w:color w:val="000000"/>
          <w:sz w:val="28"/>
        </w:rPr>
        <w:t xml:space="preserve">
      1. Республикалық ономастикалық комиссияны Қазақстан Республикасының Үкiметi: </w:t>
      </w:r>
      <w:r>
        <w:br/>
      </w:r>
      <w:r>
        <w:rPr>
          <w:rFonts w:ascii="Times New Roman"/>
          <w:b w:val="false"/>
          <w:i w:val="false"/>
          <w:color w:val="000000"/>
          <w:sz w:val="28"/>
        </w:rPr>
        <w:t xml:space="preserve">
      Қазақстан Республикасының Президентiне облыстарға, аудандар мен қалаларға ат қою және олардың атауларын өзгерту, сондай-ақ олардың атауларының транскрипциясын өзгерту туралы қорытынды енгізу; </w:t>
      </w:r>
      <w:r>
        <w:br/>
      </w:r>
      <w:r>
        <w:rPr>
          <w:rFonts w:ascii="Times New Roman"/>
          <w:b w:val="false"/>
          <w:i w:val="false"/>
          <w:color w:val="000000"/>
          <w:sz w:val="28"/>
        </w:rPr>
        <w:t xml:space="preserve">
      Қазақстан Республикасының Үкiметіне оның құзыретi шеңберiндегі физико-географиялық, топонимикалық, өнеркәсiптiк және өзге де объектiлерге ат қою және олардың атауларын өзгерту туралы қорытынды енгізу мақсатында құрады. </w:t>
      </w:r>
      <w:r>
        <w:br/>
      </w:r>
      <w:r>
        <w:rPr>
          <w:rFonts w:ascii="Times New Roman"/>
          <w:b w:val="false"/>
          <w:i w:val="false"/>
          <w:color w:val="000000"/>
          <w:sz w:val="28"/>
        </w:rPr>
        <w:t xml:space="preserve">
      2. Облыстық ономастикалық комиссияларды облыстың жергілiктi атқарушы органы: </w:t>
      </w:r>
      <w:r>
        <w:br/>
      </w:r>
      <w:r>
        <w:rPr>
          <w:rFonts w:ascii="Times New Roman"/>
          <w:b w:val="false"/>
          <w:i w:val="false"/>
          <w:color w:val="000000"/>
          <w:sz w:val="28"/>
        </w:rPr>
        <w:t xml:space="preserve">
      ауылдық (селолық) округтерге, кенттерге, ауылдарға, селоларға ат қою және олардың атауларын өзгерту, сондай-ақ олардың атауларының транскрипциясын өзгерту; </w:t>
      </w:r>
      <w:r>
        <w:br/>
      </w:r>
      <w:r>
        <w:rPr>
          <w:rFonts w:ascii="Times New Roman"/>
          <w:b w:val="false"/>
          <w:i w:val="false"/>
          <w:color w:val="000000"/>
          <w:sz w:val="28"/>
        </w:rPr>
        <w:t xml:space="preserve">
      облыстың жергілікті атқарушы органының құзыретi шеңберiндегі физико-географиялық, топонимикалық, өнеркәсiптiк және өзге де объектiлерге ат қою және олардың атауларын өзгерту туралы қорытынды дайындау және енгізу мақсатында құрады. </w:t>
      </w:r>
      <w:r>
        <w:br/>
      </w:r>
      <w:r>
        <w:rPr>
          <w:rFonts w:ascii="Times New Roman"/>
          <w:b w:val="false"/>
          <w:i w:val="false"/>
          <w:color w:val="000000"/>
          <w:sz w:val="28"/>
        </w:rPr>
        <w:t xml:space="preserve">
      3. Қалалық ономастикалық комиссияларды: </w:t>
      </w:r>
      <w:r>
        <w:br/>
      </w:r>
      <w:r>
        <w:rPr>
          <w:rFonts w:ascii="Times New Roman"/>
          <w:b w:val="false"/>
          <w:i w:val="false"/>
          <w:color w:val="000000"/>
          <w:sz w:val="28"/>
        </w:rPr>
        <w:t xml:space="preserve">
      1) қалалардың (республикалық маңызы бар қаланың, астананың) жергiлiктi атқарушы органдары қаладағы аудандарға, алаңдарға, даңғылдарға, бульварларға, көшелерге, қиылыстарға, парктерге, скверлерге, көпiрлерге және қаланың басқа да құрамдас бөлiктерiне ат қою және олардың атауларын өзгерту, сондай-ақ олардың атауларының транскрипциясын өзгерту; </w:t>
      </w:r>
      <w:r>
        <w:br/>
      </w:r>
      <w:r>
        <w:rPr>
          <w:rFonts w:ascii="Times New Roman"/>
          <w:b w:val="false"/>
          <w:i w:val="false"/>
          <w:color w:val="000000"/>
          <w:sz w:val="28"/>
        </w:rPr>
        <w:t xml:space="preserve">
      қалалардың (республикалық маңызы бар қаланың, астананың) жергілiктi атқарушы органдарының құзыретi шеңберiндегi физико-географиялық, топонимикалық, өнеркәсiптiк және өзге де объектiлерге ат қою және олардың атауларын өзгерту туралы қорытынды дайындау және енгізу мақсатында құрады; </w:t>
      </w:r>
      <w:r>
        <w:br/>
      </w:r>
      <w:r>
        <w:rPr>
          <w:rFonts w:ascii="Times New Roman"/>
          <w:b w:val="false"/>
          <w:i w:val="false"/>
          <w:color w:val="000000"/>
          <w:sz w:val="28"/>
        </w:rPr>
        <w:t xml:space="preserve">
      2) облыстық маңызы бар қаланың жергілiктi атқарушы органдары қаладағы аудандарға, алаңдарға, даңғылдарға, бульварларға, көшелерге, қиылыстарға, парктерге, скверлерге, көпiрлерге және қаланың басқа да құрамдас бөлiктерiне ат қою және олардың атауларын өзгерту, сондай-ақ олардың атауларының транскрипциясын өзгерту туралы қорытынды дайындау және енгiзу мақсатында құрады. </w:t>
      </w:r>
      <w:r>
        <w:br/>
      </w:r>
      <w:r>
        <w:rPr>
          <w:rFonts w:ascii="Times New Roman"/>
          <w:b w:val="false"/>
          <w:i w:val="false"/>
          <w:color w:val="000000"/>
          <w:sz w:val="28"/>
        </w:rPr>
        <w:t xml:space="preserve">
      "25-2-бап. Облыстың (республикалық маңызы бар қаланың, астананың) жергiлiктi атқарушы органының құзыретi </w:t>
      </w:r>
      <w:r>
        <w:br/>
      </w:r>
      <w:r>
        <w:rPr>
          <w:rFonts w:ascii="Times New Roman"/>
          <w:b w:val="false"/>
          <w:i w:val="false"/>
          <w:color w:val="000000"/>
          <w:sz w:val="28"/>
        </w:rPr>
        <w:t xml:space="preserve">
      Облыстың (республикалық маңызы бар қаланың, астананың) жергілiктi атқарушы органы: </w:t>
      </w:r>
      <w:r>
        <w:br/>
      </w:r>
      <w:r>
        <w:rPr>
          <w:rFonts w:ascii="Times New Roman"/>
          <w:b w:val="false"/>
          <w:i w:val="false"/>
          <w:color w:val="000000"/>
          <w:sz w:val="28"/>
        </w:rPr>
        <w:t xml:space="preserve">
      1) тiлдердi қолдану және дамытудың өңiрлiк бағдарламасын әзiрлейдi және бекiтедi, оның орындалуын қамтамасыз етедi; </w:t>
      </w:r>
      <w:r>
        <w:br/>
      </w:r>
      <w:r>
        <w:rPr>
          <w:rFonts w:ascii="Times New Roman"/>
          <w:b w:val="false"/>
          <w:i w:val="false"/>
          <w:color w:val="000000"/>
          <w:sz w:val="28"/>
        </w:rPr>
        <w:t xml:space="preserve">
      2) орталық атқарушы органдардың аумақтық бөлiмшелерiнiң және аудандық атқарушы органдардың тiл туралы заңнаманы сақтауын бақылауды жүзеге асырады; </w:t>
      </w:r>
      <w:r>
        <w:br/>
      </w:r>
      <w:r>
        <w:rPr>
          <w:rFonts w:ascii="Times New Roman"/>
          <w:b w:val="false"/>
          <w:i w:val="false"/>
          <w:color w:val="000000"/>
          <w:sz w:val="28"/>
        </w:rPr>
        <w:t xml:space="preserve">
      3) тiл туралы заңнама талаптарының бұзылуын жою туралы нұсқаулар бередi, тиiстi органдарға тiл туралы заңнаманың бұзылуына кiнәлi лауазымды тұлғаларға тәртiптiк жаза қолдану туралы ұсыныстар енгiзедi; </w:t>
      </w:r>
      <w:r>
        <w:br/>
      </w:r>
      <w:r>
        <w:rPr>
          <w:rFonts w:ascii="Times New Roman"/>
          <w:b w:val="false"/>
          <w:i w:val="false"/>
          <w:color w:val="000000"/>
          <w:sz w:val="28"/>
        </w:rPr>
        <w:t xml:space="preserve">
      4) мемлекеттiк және басқа тiлдердi дамытуға бағытталған облыстық маңызы бар шаралар кешенiн жүзеге асырады; </w:t>
      </w:r>
      <w:r>
        <w:br/>
      </w:r>
      <w:r>
        <w:rPr>
          <w:rFonts w:ascii="Times New Roman"/>
          <w:b w:val="false"/>
          <w:i w:val="false"/>
          <w:color w:val="000000"/>
          <w:sz w:val="28"/>
        </w:rPr>
        <w:t xml:space="preserve">
      5) облыстық (республикалық маңызы бар қаланың, астананың) ономастикалық комиссиясының қызметiн қамтамасыз етедi. </w:t>
      </w:r>
      <w:r>
        <w:br/>
      </w:r>
      <w:r>
        <w:rPr>
          <w:rFonts w:ascii="Times New Roman"/>
          <w:b w:val="false"/>
          <w:i w:val="false"/>
          <w:color w:val="000000"/>
          <w:sz w:val="28"/>
        </w:rPr>
        <w:t xml:space="preserve">
      "25-3-бап. Ауданның (облыстық маңызы бар қаланың) жергiлiктi атқарушы органының құзыретi </w:t>
      </w:r>
      <w:r>
        <w:br/>
      </w:r>
      <w:r>
        <w:rPr>
          <w:rFonts w:ascii="Times New Roman"/>
          <w:b w:val="false"/>
          <w:i w:val="false"/>
          <w:color w:val="000000"/>
          <w:sz w:val="28"/>
        </w:rPr>
        <w:t xml:space="preserve">
      Ауданның (облыстық маңызы бар қаланың) жергіліктi атқарушы органы: </w:t>
      </w:r>
      <w:r>
        <w:br/>
      </w:r>
      <w:r>
        <w:rPr>
          <w:rFonts w:ascii="Times New Roman"/>
          <w:b w:val="false"/>
          <w:i w:val="false"/>
          <w:color w:val="000000"/>
          <w:sz w:val="28"/>
        </w:rPr>
        <w:t xml:space="preserve">
      1) Тiлдердi қолдану және дамытудың өңiрлiк бағдарламасын аудан (облыстық маңызы бар қала) аумағында iске асыру жөнiндегi iс-шаралар жоспарын әзiрлейдi және жүзеге асырылуын қамтамасыз етедi; </w:t>
      </w:r>
      <w:r>
        <w:br/>
      </w:r>
      <w:r>
        <w:rPr>
          <w:rFonts w:ascii="Times New Roman"/>
          <w:b w:val="false"/>
          <w:i w:val="false"/>
          <w:color w:val="000000"/>
          <w:sz w:val="28"/>
        </w:rPr>
        <w:t xml:space="preserve">
      2) мемлекеттiк және басқа тiлдердi дамытуға бағытталған аудандық (облыстық маңызы бар қалалық) деңгейдегі iс-шараларды жүргiзедi; </w:t>
      </w:r>
      <w:r>
        <w:br/>
      </w:r>
      <w:r>
        <w:rPr>
          <w:rFonts w:ascii="Times New Roman"/>
          <w:b w:val="false"/>
          <w:i w:val="false"/>
          <w:color w:val="000000"/>
          <w:sz w:val="28"/>
        </w:rPr>
        <w:t xml:space="preserve">
      3) облыстық атқарушы органдарға ауылдық (селолық) округтерге, кенттерге, ауылдарға, селоларға ат қою және олардың атауларын өзгерту, сондай-ақ олардың атауларының транскрипциясын өзгерту туралы ұсыныс енгізедi."; </w:t>
      </w:r>
      <w:r>
        <w:br/>
      </w:r>
      <w:r>
        <w:rPr>
          <w:rFonts w:ascii="Times New Roman"/>
          <w:b w:val="false"/>
          <w:i w:val="false"/>
          <w:color w:val="000000"/>
          <w:sz w:val="28"/>
        </w:rPr>
        <w:t xml:space="preserve">
      5) 26-бап алынып тасталсын. </w:t>
      </w:r>
    </w:p>
    <w:bookmarkEnd w:id="52"/>
    <w:bookmarkStart w:name="z54" w:id="53"/>
    <w:p>
      <w:pPr>
        <w:spacing w:after="0"/>
        <w:ind w:left="0"/>
        <w:jc w:val="both"/>
      </w:pPr>
      <w:r>
        <w:rPr>
          <w:rFonts w:ascii="Times New Roman"/>
          <w:b w:val="false"/>
          <w:i w:val="false"/>
          <w:color w:val="000000"/>
          <w:sz w:val="28"/>
        </w:rPr>
        <w:t>
      50. "Нотариат туралы" Қазақстан Республикасының 1997 жылғы 14 шiлдедегі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13-14, 206-құжат; 1998 ж., N 22, 307-бап; 2000 ж, N 3-4, 66-құжат; 2001 ж., N 15-16, 236-құжат; N 24, 338-құжат; 2003 ж., N 10, 48-құжат; N 12, 86-құжат): </w:t>
      </w:r>
      <w:r>
        <w:br/>
      </w:r>
      <w:r>
        <w:rPr>
          <w:rFonts w:ascii="Times New Roman"/>
          <w:b w:val="false"/>
          <w:i w:val="false"/>
          <w:color w:val="000000"/>
          <w:sz w:val="28"/>
        </w:rPr>
        <w:t xml:space="preserve">
      1) 1-баптың 2-тармағының 2) тармақшасында "жергiліктi атқарушы органдардың" деген сөздерден кейiн "аудандық маңызы бар қалалардың, кенттердiң, ауылдардың (селолардың), ауылдық (селолық) округтердiң" деген сөздермен толықтырылсын; </w:t>
      </w:r>
      <w:r>
        <w:br/>
      </w:r>
      <w:r>
        <w:rPr>
          <w:rFonts w:ascii="Times New Roman"/>
          <w:b w:val="false"/>
          <w:i w:val="false"/>
          <w:color w:val="000000"/>
          <w:sz w:val="28"/>
        </w:rPr>
        <w:t xml:space="preserve">
      2) 8-баптың 5) тармақшасында "жекеше нотариустар лицензияларының Мемлекеттік тiзiлiмiн" деген сөздер "нотариаттық қызметпен айналысу құқығына лицензиялардың Мемлекеттік тiзілімiн" деген сөздермен ауыстырылсын; </w:t>
      </w:r>
      <w:r>
        <w:br/>
      </w:r>
      <w:r>
        <w:rPr>
          <w:rFonts w:ascii="Times New Roman"/>
          <w:b w:val="false"/>
          <w:i w:val="false"/>
          <w:color w:val="000000"/>
          <w:sz w:val="28"/>
        </w:rPr>
        <w:t xml:space="preserve">
      3) 13-баптың 1-тармағының екiншi бөлiгi алынып тасталсын; </w:t>
      </w:r>
      <w:r>
        <w:br/>
      </w:r>
      <w:r>
        <w:rPr>
          <w:rFonts w:ascii="Times New Roman"/>
          <w:b w:val="false"/>
          <w:i w:val="false"/>
          <w:color w:val="000000"/>
          <w:sz w:val="28"/>
        </w:rPr>
        <w:t xml:space="preserve">
      4) 23-баптың тақырыбында "жергіліктi атқарушы органдардың" деген сөздер "аудандық маңызы бар қалалардың, кенттердiң, ауылдардың (селолардың), ауылдық (селолық) округтердiң" деген сөздермен ауыстырылсын; </w:t>
      </w:r>
      <w:r>
        <w:br/>
      </w:r>
      <w:r>
        <w:rPr>
          <w:rFonts w:ascii="Times New Roman"/>
          <w:b w:val="false"/>
          <w:i w:val="false"/>
          <w:color w:val="000000"/>
          <w:sz w:val="28"/>
        </w:rPr>
        <w:t xml:space="preserve">
      5) 30-баптың 1-тармағында "жергілiктi атқарушы органның" деген сөздер "аудандық маңызы бар қалалардың, кенттердiң, ауылдардың (селолардың), ауылдық (селолық) округтердiң" деген сөздермен ауыстырылсын; </w:t>
      </w:r>
      <w:r>
        <w:br/>
      </w:r>
      <w:r>
        <w:rPr>
          <w:rFonts w:ascii="Times New Roman"/>
          <w:b w:val="false"/>
          <w:i w:val="false"/>
          <w:color w:val="000000"/>
          <w:sz w:val="28"/>
        </w:rPr>
        <w:t xml:space="preserve">
      6) 31-бапта: </w:t>
      </w:r>
      <w:r>
        <w:br/>
      </w:r>
      <w:r>
        <w:rPr>
          <w:rFonts w:ascii="Times New Roman"/>
          <w:b w:val="false"/>
          <w:i w:val="false"/>
          <w:color w:val="000000"/>
          <w:sz w:val="28"/>
        </w:rPr>
        <w:t xml:space="preserve">
      1-тармақ "мемлекеттiк нотариустың" деген сөздерден кейiн "және аудандық маңызы бар қалалардың, кенттердiң, ауылдардың (селолардың), ауылдық (селолық) округтердiң лауазымды адамдарының" деген сөздермен толықтырылсын; </w:t>
      </w:r>
      <w:r>
        <w:br/>
      </w:r>
      <w:r>
        <w:rPr>
          <w:rFonts w:ascii="Times New Roman"/>
          <w:b w:val="false"/>
          <w:i w:val="false"/>
          <w:color w:val="000000"/>
          <w:sz w:val="28"/>
        </w:rPr>
        <w:t xml:space="preserve">
      3-тармақ "нотариустың" деген сөздерден кейiн "және аудандық маңызы бар қалалардың, кенттердің, ауылдардың (селолардың), ауылдық (селолық) округтердің лауазымды адамдарының" деген сөздермен толықтырылсын; </w:t>
      </w:r>
      <w:r>
        <w:br/>
      </w:r>
      <w:r>
        <w:rPr>
          <w:rFonts w:ascii="Times New Roman"/>
          <w:b w:val="false"/>
          <w:i w:val="false"/>
          <w:color w:val="000000"/>
          <w:sz w:val="28"/>
        </w:rPr>
        <w:t xml:space="preserve">
      7) 32-бапта: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нотариаттық iс-қимыл жасайтын аудандық маңызы бар қалалардың, кенттердiң, ауылдардың (селолардың), ауылдық (селолық) округтердiң лауазымды адамдарын аттестациялау туралы ереженi әзiрлейдi және бекiтедi;";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нотариаттық қызметпен айналысу құқығына лицензиялардың бiрыңғай Мемлекеттiк тiзiлiмi туралы ереженi әзiрлейдi және бекiтеді;"; </w:t>
      </w:r>
      <w:r>
        <w:br/>
      </w:r>
      <w:r>
        <w:rPr>
          <w:rFonts w:ascii="Times New Roman"/>
          <w:b w:val="false"/>
          <w:i w:val="false"/>
          <w:color w:val="000000"/>
          <w:sz w:val="28"/>
        </w:rPr>
        <w:t xml:space="preserve">
      9) тармақша мынадай редакцияда жазылсын: </w:t>
      </w:r>
      <w:r>
        <w:br/>
      </w:r>
      <w:r>
        <w:rPr>
          <w:rFonts w:ascii="Times New Roman"/>
          <w:b w:val="false"/>
          <w:i w:val="false"/>
          <w:color w:val="000000"/>
          <w:sz w:val="28"/>
        </w:rPr>
        <w:t xml:space="preserve">
      "9) нотариустардың қызметiн лицензиялайды;"; </w:t>
      </w:r>
      <w:r>
        <w:br/>
      </w:r>
      <w:r>
        <w:rPr>
          <w:rFonts w:ascii="Times New Roman"/>
          <w:b w:val="false"/>
          <w:i w:val="false"/>
          <w:color w:val="000000"/>
          <w:sz w:val="28"/>
        </w:rPr>
        <w:t xml:space="preserve">
      мынадай мазмұндағы 10), 11), 12), 13), 14), 15), 16) тармақшалармен толықтырылсын: </w:t>
      </w:r>
      <w:r>
        <w:br/>
      </w:r>
      <w:r>
        <w:rPr>
          <w:rFonts w:ascii="Times New Roman"/>
          <w:b w:val="false"/>
          <w:i w:val="false"/>
          <w:color w:val="000000"/>
          <w:sz w:val="28"/>
        </w:rPr>
        <w:t xml:space="preserve">
      "10) нотариаттық қызметпен айналысу құқығына лицензиялардың Мемлекеттік тізiлiмiн жүргізедi және ведомстволық баспа басылымында лицензия берiлген адамдар туралы мәлiметтердi жариялайды; </w:t>
      </w:r>
      <w:r>
        <w:br/>
      </w:r>
      <w:r>
        <w:rPr>
          <w:rFonts w:ascii="Times New Roman"/>
          <w:b w:val="false"/>
          <w:i w:val="false"/>
          <w:color w:val="000000"/>
          <w:sz w:val="28"/>
        </w:rPr>
        <w:t xml:space="preserve">
      11) нотариаттық қызметпен айналысу құқығына лицензияның күшiн тоқтату және тоқтата тұру туралы шешiм қабылдайды, сондай-ақ нотариустардың лицензияларын қайтарып алу туралы талап-арыздарға бастамашылық етедi; </w:t>
      </w:r>
      <w:r>
        <w:br/>
      </w:r>
      <w:r>
        <w:rPr>
          <w:rFonts w:ascii="Times New Roman"/>
          <w:b w:val="false"/>
          <w:i w:val="false"/>
          <w:color w:val="000000"/>
          <w:sz w:val="28"/>
        </w:rPr>
        <w:t xml:space="preserve">
      12) мәмiлелердегі және нотариустар куәландыратын құжаттардағы нотариаттық іс-қимылдардың, нотариаттық куәлiктер мен қаулылардың, куәландыратын жазулардың тiркелу тізiлiмдерiнiң нысанын бекiтедi; </w:t>
      </w:r>
      <w:r>
        <w:br/>
      </w:r>
      <w:r>
        <w:rPr>
          <w:rFonts w:ascii="Times New Roman"/>
          <w:b w:val="false"/>
          <w:i w:val="false"/>
          <w:color w:val="000000"/>
          <w:sz w:val="28"/>
        </w:rPr>
        <w:t xml:space="preserve">
      13) жекеше практикамен айналысатын нотариустардың аттестациядан өту тәртiбiн бекiтедi; </w:t>
      </w:r>
      <w:r>
        <w:br/>
      </w:r>
      <w:r>
        <w:rPr>
          <w:rFonts w:ascii="Times New Roman"/>
          <w:b w:val="false"/>
          <w:i w:val="false"/>
          <w:color w:val="000000"/>
          <w:sz w:val="28"/>
        </w:rPr>
        <w:t xml:space="preserve">
      14) Республикалық нотариаттық палатаның келiсiмi бойынша нотариустардың қызметiн бақылау тәртiбiн бекiтеді; </w:t>
      </w:r>
      <w:r>
        <w:br/>
      </w:r>
      <w:r>
        <w:rPr>
          <w:rFonts w:ascii="Times New Roman"/>
          <w:b w:val="false"/>
          <w:i w:val="false"/>
          <w:color w:val="000000"/>
          <w:sz w:val="28"/>
        </w:rPr>
        <w:t xml:space="preserve">
      15) кадрлық резерв және нотариустың бос лауазымына орналасуға конкурс өткiзу туралы ереженi бекiтедi; </w:t>
      </w:r>
      <w:r>
        <w:br/>
      </w:r>
      <w:r>
        <w:rPr>
          <w:rFonts w:ascii="Times New Roman"/>
          <w:b w:val="false"/>
          <w:i w:val="false"/>
          <w:color w:val="000000"/>
          <w:sz w:val="28"/>
        </w:rPr>
        <w:t xml:space="preserve">
      16) өз құзыретi шегiнде нотариаттық қызметтi осы Заңға сәйкес реттеудi жүзеге асырады."; </w:t>
      </w:r>
      <w:r>
        <w:br/>
      </w:r>
      <w:r>
        <w:rPr>
          <w:rFonts w:ascii="Times New Roman"/>
          <w:b w:val="false"/>
          <w:i w:val="false"/>
          <w:color w:val="000000"/>
          <w:sz w:val="28"/>
        </w:rPr>
        <w:t xml:space="preserve">
      8) 33-бапта: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3) тармақшада "жергiлiктi атқарушы органдардың" деген сөздер "аудандық маңызы бар қалалардың, кенттердiң, ауылдардың (селолардың aуылдық (селолық) округтердiң әкiмдерi аппараттарының" деген сөздермен толықтырылсын"; </w:t>
      </w:r>
      <w:r>
        <w:br/>
      </w:r>
      <w:r>
        <w:rPr>
          <w:rFonts w:ascii="Times New Roman"/>
          <w:b w:val="false"/>
          <w:i w:val="false"/>
          <w:color w:val="000000"/>
          <w:sz w:val="28"/>
        </w:rPr>
        <w:t xml:space="preserve">
      4) тармақшада "Мемлекеттік нотариустар" деген сөздерден кейiн "және лауазымды тұлғалар, аудандық маңызы бар қалалардың әкiмдер аппараттар, кенттер, ауылдар (селолар), ауылдық (мекендiк) округтер," деген сөздермен толықтырылсын; </w:t>
      </w:r>
      <w:r>
        <w:br/>
      </w:r>
      <w:r>
        <w:rPr>
          <w:rFonts w:ascii="Times New Roman"/>
          <w:b w:val="false"/>
          <w:i w:val="false"/>
          <w:color w:val="000000"/>
          <w:sz w:val="28"/>
        </w:rPr>
        <w:t xml:space="preserve">
      9) тармақша мынадай редакцияда жазылсын: </w:t>
      </w:r>
      <w:r>
        <w:br/>
      </w:r>
      <w:r>
        <w:rPr>
          <w:rFonts w:ascii="Times New Roman"/>
          <w:b w:val="false"/>
          <w:i w:val="false"/>
          <w:color w:val="000000"/>
          <w:sz w:val="28"/>
        </w:rPr>
        <w:t xml:space="preserve">
      "9) халыққа мемлекеттік және жекеше нотариустар қызметiнiң аумағы туралы хабарлайды;"; </w:t>
      </w:r>
      <w:r>
        <w:br/>
      </w:r>
      <w:r>
        <w:rPr>
          <w:rFonts w:ascii="Times New Roman"/>
          <w:b w:val="false"/>
          <w:i w:val="false"/>
          <w:color w:val="000000"/>
          <w:sz w:val="28"/>
        </w:rPr>
        <w:t xml:space="preserve">
      мынадай мазмұндағы 10), 11) тармақшалармен толықтырылсын: </w:t>
      </w:r>
      <w:r>
        <w:br/>
      </w:r>
      <w:r>
        <w:rPr>
          <w:rFonts w:ascii="Times New Roman"/>
          <w:b w:val="false"/>
          <w:i w:val="false"/>
          <w:color w:val="000000"/>
          <w:sz w:val="28"/>
        </w:rPr>
        <w:t xml:space="preserve">
      10) нотариаттық iс-қимыл жасауға уәкiлеттi жергілiктi атқарушы органдардың лауазымды адамдарын аттестациялауды жүргiзедi; </w:t>
      </w:r>
      <w:r>
        <w:br/>
      </w:r>
      <w:r>
        <w:rPr>
          <w:rFonts w:ascii="Times New Roman"/>
          <w:b w:val="false"/>
          <w:i w:val="false"/>
          <w:color w:val="000000"/>
          <w:sz w:val="28"/>
        </w:rPr>
        <w:t xml:space="preserve">
      11) осы Заңда көзделген жағдайларда мемлекеттік нотариатты оңтайландыру жөнiндегі іс-шараларды жүзеге асырады."; </w:t>
      </w:r>
      <w:r>
        <w:br/>
      </w:r>
      <w:r>
        <w:rPr>
          <w:rFonts w:ascii="Times New Roman"/>
          <w:b w:val="false"/>
          <w:i w:val="false"/>
          <w:color w:val="000000"/>
          <w:sz w:val="28"/>
        </w:rPr>
        <w:t xml:space="preserve">
      2-тармақ мынадай мазмұндағы 10) тармақшамен толықтырылсын: </w:t>
      </w:r>
      <w:r>
        <w:br/>
      </w:r>
      <w:r>
        <w:rPr>
          <w:rFonts w:ascii="Times New Roman"/>
          <w:b w:val="false"/>
          <w:i w:val="false"/>
          <w:color w:val="000000"/>
          <w:sz w:val="28"/>
        </w:rPr>
        <w:t xml:space="preserve">
      "10) нотариустың лицензия беру қызметi тоқтатылған жағдайда, тиiстi нотариустық округте қызметі тоқтатылған нотариустың құжаттарын басқа нотариусқа немесе жекеше нотариаттық мұрағатқа беру, сондай-ақ лицензияны лицензия берушiге беру үшін алу және нотариустың жеке мөрiн жою бойынша шаралар қабылдайды."; </w:t>
      </w:r>
      <w:r>
        <w:br/>
      </w:r>
      <w:r>
        <w:rPr>
          <w:rFonts w:ascii="Times New Roman"/>
          <w:b w:val="false"/>
          <w:i w:val="false"/>
          <w:color w:val="000000"/>
          <w:sz w:val="28"/>
        </w:rPr>
        <w:t xml:space="preserve">
      9) 35-баптың тақырыбында және 1-тармақта "жергiлiктi атқарушы органның" деген сөздер "аудандық маңызы бар қалалардың, кенттердiң, ауылдардың (селолардың), ауылдық (селолық) округтердiң әкiмдерi аппаратының" деген сөздермен ауыстырылсын; </w:t>
      </w:r>
      <w:r>
        <w:br/>
      </w:r>
      <w:r>
        <w:rPr>
          <w:rFonts w:ascii="Times New Roman"/>
          <w:b w:val="false"/>
          <w:i w:val="false"/>
          <w:color w:val="000000"/>
          <w:sz w:val="28"/>
        </w:rPr>
        <w:t xml:space="preserve">
      10) 46-баптың 1-тармағында "жергіліктi атқарушы органдардың" деген сөздер "аудандық маңызы бар қалалардың, кенттердiң, ауылдардың (селолардың), ауылдық (селолық) округтердiң әкiмдерi аппараттарының" деген сөздермен ауыстырылсын. </w:t>
      </w:r>
    </w:p>
    <w:bookmarkEnd w:id="53"/>
    <w:bookmarkStart w:name="z55" w:id="54"/>
    <w:p>
      <w:pPr>
        <w:spacing w:after="0"/>
        <w:ind w:left="0"/>
        <w:jc w:val="both"/>
      </w:pPr>
      <w:r>
        <w:rPr>
          <w:rFonts w:ascii="Times New Roman"/>
          <w:b w:val="false"/>
          <w:i w:val="false"/>
          <w:color w:val="000000"/>
          <w:sz w:val="28"/>
        </w:rPr>
        <w:t>
      51. "Қоршаған ортаны қорғау туралы" Қазақстан Республикасының 1997 жылғы 15 шiлдедегі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17-18, 213-құжат; 1998 ж., N 24, 443-құжат; 1999 ж., N 11, 357-құжат; N 23, 931-құжат; 2001 ж., N 13-14, 171-құжат; N 24, 338-құжат; 2002 ж., N 17, 155-құжат): </w:t>
      </w:r>
      <w:r>
        <w:br/>
      </w:r>
      <w:r>
        <w:rPr>
          <w:rFonts w:ascii="Times New Roman"/>
          <w:b w:val="false"/>
          <w:i w:val="false"/>
          <w:color w:val="000000"/>
          <w:sz w:val="28"/>
        </w:rPr>
        <w:t xml:space="preserve">
      1) бiрiншi бап мынадай мазмұндағы абзацпен толықтырылсын: </w:t>
      </w:r>
      <w:r>
        <w:br/>
      </w:r>
      <w:r>
        <w:rPr>
          <w:rFonts w:ascii="Times New Roman"/>
          <w:b w:val="false"/>
          <w:i w:val="false"/>
          <w:color w:val="000000"/>
          <w:sz w:val="28"/>
        </w:rPr>
        <w:t xml:space="preserve">
      "Стратегиялық объект - iске асыру табиғи ресурстарды пайдалану, барлау, өндiру, тасымалдау, қайта өңдеу, пайдалану, аэроғарыш және әскери кешендердiң республикалық маңызы бар инфрақұрылымы, байланыс, республикалық маңызы бар энергетика саласындағы қызметпен тiкелей байланысты сараптама объектi. </w:t>
      </w:r>
      <w:r>
        <w:br/>
      </w:r>
      <w:r>
        <w:rPr>
          <w:rFonts w:ascii="Times New Roman"/>
          <w:b w:val="false"/>
          <w:i w:val="false"/>
          <w:color w:val="000000"/>
          <w:sz w:val="28"/>
        </w:rPr>
        <w:t xml:space="preserve">
      Трансшекаралық объект - iске асыру екi немесе одан да көп облыстардың (республикалық маңызы бар қаланың, астананың), және/немесе мемлекеттiң шектес аумақтардың қоршаған ортасы мен адамдарының денсаулығына зиянды ықпал ететiн немесе етуi мүмкiн сараптама объекті; </w:t>
      </w:r>
      <w:r>
        <w:br/>
      </w:r>
      <w:r>
        <w:rPr>
          <w:rFonts w:ascii="Times New Roman"/>
          <w:b w:val="false"/>
          <w:i w:val="false"/>
          <w:color w:val="000000"/>
          <w:sz w:val="28"/>
        </w:rPr>
        <w:t xml:space="preserve">
      Экологиялық қауiптi объект - iске асыру адамдардың денсаулығы  мен қоршаған ортаға зиянды ықпал ететiн немесе етуi мүмкін сараптама объект; </w:t>
      </w:r>
      <w:r>
        <w:br/>
      </w:r>
      <w:r>
        <w:rPr>
          <w:rFonts w:ascii="Times New Roman"/>
          <w:b w:val="false"/>
          <w:i w:val="false"/>
          <w:color w:val="000000"/>
          <w:sz w:val="28"/>
        </w:rPr>
        <w:t xml:space="preserve">
      Қоршаған ортаны қорғау жөнiндегi iс-шаралар - қоршаған ортаны қорғауға және оның сапасын жақсартуға бағытталған технологиялық, техникалық, ұйымдық, әлеуметтiк және экономикалық шаралар кешенi."; </w:t>
      </w:r>
      <w:r>
        <w:br/>
      </w:r>
      <w:r>
        <w:rPr>
          <w:rFonts w:ascii="Times New Roman"/>
          <w:b w:val="false"/>
          <w:i w:val="false"/>
          <w:color w:val="000000"/>
          <w:sz w:val="28"/>
        </w:rPr>
        <w:t xml:space="preserve">
      2) 7-бапта: </w:t>
      </w:r>
      <w:r>
        <w:br/>
      </w:r>
      <w:r>
        <w:rPr>
          <w:rFonts w:ascii="Times New Roman"/>
          <w:b w:val="false"/>
          <w:i w:val="false"/>
          <w:color w:val="000000"/>
          <w:sz w:val="28"/>
        </w:rPr>
        <w:t xml:space="preserve">
      екiншi абзацта "және тактикалық" деген сөздер алынып тасталсын; </w:t>
      </w:r>
      <w:r>
        <w:br/>
      </w:r>
      <w:r>
        <w:rPr>
          <w:rFonts w:ascii="Times New Roman"/>
          <w:b w:val="false"/>
          <w:i w:val="false"/>
          <w:color w:val="000000"/>
          <w:sz w:val="28"/>
        </w:rPr>
        <w:t xml:space="preserve">
      жетiншi абзац алынып тасталсын; </w:t>
      </w:r>
      <w:r>
        <w:br/>
      </w:r>
      <w:r>
        <w:rPr>
          <w:rFonts w:ascii="Times New Roman"/>
          <w:b w:val="false"/>
          <w:i w:val="false"/>
          <w:color w:val="000000"/>
          <w:sz w:val="28"/>
        </w:rPr>
        <w:t xml:space="preserve">
      сегізiншi абзац мынадай редакцияда жазылсын: </w:t>
      </w:r>
      <w:r>
        <w:br/>
      </w:r>
      <w:r>
        <w:rPr>
          <w:rFonts w:ascii="Times New Roman"/>
          <w:b w:val="false"/>
          <w:i w:val="false"/>
          <w:color w:val="000000"/>
          <w:sz w:val="28"/>
        </w:rPr>
        <w:t xml:space="preserve">
      "заңнамада белгіленген жағдайларда табиғи ресурстарды облыстар (республикалық маңызы бар қалалар, астана) үшiн табиғат пайдалануға беру туралы қаулылар шығарады, шарттар (келiсiм-шарттар) жасайды;"; </w:t>
      </w:r>
      <w:r>
        <w:br/>
      </w:r>
      <w:r>
        <w:rPr>
          <w:rFonts w:ascii="Times New Roman"/>
          <w:b w:val="false"/>
          <w:i w:val="false"/>
          <w:color w:val="000000"/>
          <w:sz w:val="28"/>
        </w:rPr>
        <w:t xml:space="preserve">
      оныншы абзацта "сондай-ақ қоршаған ортаның ластану учаскелерi мен көздерiнiң" деген сөздермен толықтырылсын; </w:t>
      </w:r>
      <w:r>
        <w:br/>
      </w:r>
      <w:r>
        <w:rPr>
          <w:rFonts w:ascii="Times New Roman"/>
          <w:b w:val="false"/>
          <w:i w:val="false"/>
          <w:color w:val="000000"/>
          <w:sz w:val="28"/>
        </w:rPr>
        <w:t xml:space="preserve">
      он бесiншi абзацта: </w:t>
      </w:r>
      <w:r>
        <w:br/>
      </w:r>
      <w:r>
        <w:rPr>
          <w:rFonts w:ascii="Times New Roman"/>
          <w:b w:val="false"/>
          <w:i w:val="false"/>
          <w:color w:val="000000"/>
          <w:sz w:val="28"/>
        </w:rPr>
        <w:t xml:space="preserve">
      "бұл салада" деген сөздер "осы салалардағы" деген сөздермен ауыстырылсын; </w:t>
      </w:r>
      <w:r>
        <w:br/>
      </w:r>
      <w:r>
        <w:rPr>
          <w:rFonts w:ascii="Times New Roman"/>
          <w:b w:val="false"/>
          <w:i w:val="false"/>
          <w:color w:val="000000"/>
          <w:sz w:val="28"/>
        </w:rPr>
        <w:t xml:space="preserve">
      "арнаулы уәкілетті органдардың тiзбесiн" деген сөздер "арнаулы уәкiлетті мемлекеттiк органдар туралы ереженi" деген сөздермен ауыстырылсын; </w:t>
      </w:r>
      <w:r>
        <w:br/>
      </w:r>
      <w:r>
        <w:rPr>
          <w:rFonts w:ascii="Times New Roman"/>
          <w:b w:val="false"/>
          <w:i w:val="false"/>
          <w:color w:val="000000"/>
          <w:sz w:val="28"/>
        </w:rPr>
        <w:t xml:space="preserve">
      он сегізiншi абзац мынадай редакцияда жазылсын: </w:t>
      </w:r>
      <w:r>
        <w:br/>
      </w:r>
      <w:r>
        <w:rPr>
          <w:rFonts w:ascii="Times New Roman"/>
          <w:b w:val="false"/>
          <w:i w:val="false"/>
          <w:color w:val="000000"/>
          <w:sz w:val="28"/>
        </w:rPr>
        <w:t xml:space="preserve">
      "қоршаған ортаны қорғау саласындағы мемлекеттік бақылауды ұйымдастыру мен жүргізудiң тәртiбiн белгілейдi."; </w:t>
      </w:r>
      <w:r>
        <w:br/>
      </w:r>
      <w:r>
        <w:rPr>
          <w:rFonts w:ascii="Times New Roman"/>
          <w:b w:val="false"/>
          <w:i w:val="false"/>
          <w:color w:val="000000"/>
          <w:sz w:val="28"/>
        </w:rPr>
        <w:t xml:space="preserve">
      мынадай мазмұндағы он тоғызыншы және жиырмасыншы абзацтармен толықтырылсын: </w:t>
      </w:r>
      <w:r>
        <w:br/>
      </w:r>
      <w:r>
        <w:rPr>
          <w:rFonts w:ascii="Times New Roman"/>
          <w:b w:val="false"/>
          <w:i w:val="false"/>
          <w:color w:val="000000"/>
          <w:sz w:val="28"/>
        </w:rPr>
        <w:t xml:space="preserve">
      "табиғат қорғауға жататын iс-шаралар тәртiбiн айқындайды; </w:t>
      </w:r>
      <w:r>
        <w:br/>
      </w:r>
      <w:r>
        <w:rPr>
          <w:rFonts w:ascii="Times New Roman"/>
          <w:b w:val="false"/>
          <w:i w:val="false"/>
          <w:color w:val="000000"/>
          <w:sz w:val="28"/>
        </w:rPr>
        <w:t xml:space="preserve">
      облыстар (республикалық маңызы бар қала, астана) үшін лимиттер мен квоталарды белгiлейдi."; </w:t>
      </w:r>
      <w:r>
        <w:br/>
      </w:r>
      <w:r>
        <w:rPr>
          <w:rFonts w:ascii="Times New Roman"/>
          <w:b w:val="false"/>
          <w:i w:val="false"/>
          <w:color w:val="000000"/>
          <w:sz w:val="28"/>
        </w:rPr>
        <w:t xml:space="preserve">
      3) 8-бап мынадай редакцияда жазылсын: </w:t>
      </w:r>
      <w:r>
        <w:br/>
      </w:r>
      <w:r>
        <w:rPr>
          <w:rFonts w:ascii="Times New Roman"/>
          <w:b w:val="false"/>
          <w:i w:val="false"/>
          <w:color w:val="000000"/>
          <w:sz w:val="28"/>
        </w:rPr>
        <w:t xml:space="preserve">
      "8-бап. Қазақстан Республикасының орталық атқарушы органының қоршаған ортаны қорғау саласындағы құзыретi </w:t>
      </w:r>
      <w:r>
        <w:br/>
      </w:r>
      <w:r>
        <w:rPr>
          <w:rFonts w:ascii="Times New Roman"/>
          <w:b w:val="false"/>
          <w:i w:val="false"/>
          <w:color w:val="000000"/>
          <w:sz w:val="28"/>
        </w:rPr>
        <w:t xml:space="preserve">
      Қазақстан Республикасының қоршаған ортаны қорғау саласындағы орталық атқарушы органы: </w:t>
      </w:r>
      <w:r>
        <w:br/>
      </w:r>
      <w:r>
        <w:rPr>
          <w:rFonts w:ascii="Times New Roman"/>
          <w:b w:val="false"/>
          <w:i w:val="false"/>
          <w:color w:val="000000"/>
          <w:sz w:val="28"/>
        </w:rPr>
        <w:t xml:space="preserve">
      қоршаған ортаны қорғау мен табиғат пайдалануды басқару мiндеттерiн жүзеге асыратын өзге де орталық атқарушы органдардың қызметiн үйлестіредi; </w:t>
      </w:r>
      <w:r>
        <w:br/>
      </w:r>
      <w:r>
        <w:rPr>
          <w:rFonts w:ascii="Times New Roman"/>
          <w:b w:val="false"/>
          <w:i w:val="false"/>
          <w:color w:val="000000"/>
          <w:sz w:val="28"/>
        </w:rPr>
        <w:t xml:space="preserve">
      өз құзыретi шегiнде экологиялық нормативтер мен шаруашылық және өзге де қызмет бойынша экологиялық талаптарды бекiтедi немесе келiседi; </w:t>
      </w:r>
      <w:r>
        <w:br/>
      </w:r>
      <w:r>
        <w:rPr>
          <w:rFonts w:ascii="Times New Roman"/>
          <w:b w:val="false"/>
          <w:i w:val="false"/>
          <w:color w:val="000000"/>
          <w:sz w:val="28"/>
        </w:rPr>
        <w:t xml:space="preserve">
      Қазақстан Республикасының Үкiметi белгілеген тәртiппен шаруашылық қызметтiң экологиялық қауiптi түрлерiне, экологиялық аудиторлық қызметке, табиғат қорғауды жобалау мен нормалауға, экологиялық сараптама саласындағы жұмыстарға лицензиялар бередi, табиғат пайдалануға рұқсат бередi, қоршаған ортаның ластанғаны үшiн төлемнiң есептiк ставкаларын белгілейдi; </w:t>
      </w:r>
      <w:r>
        <w:br/>
      </w:r>
      <w:r>
        <w:rPr>
          <w:rFonts w:ascii="Times New Roman"/>
          <w:b w:val="false"/>
          <w:i w:val="false"/>
          <w:color w:val="000000"/>
          <w:sz w:val="28"/>
        </w:rPr>
        <w:t xml:space="preserve">
      облыстар (республикалық маңызы бар қалалар, астана) үшiн қоршаған ортаның ластануына лимиттер мен квоталар әзiрлейдi; </w:t>
      </w:r>
      <w:r>
        <w:br/>
      </w:r>
      <w:r>
        <w:rPr>
          <w:rFonts w:ascii="Times New Roman"/>
          <w:b w:val="false"/>
          <w:i w:val="false"/>
          <w:color w:val="000000"/>
          <w:sz w:val="28"/>
        </w:rPr>
        <w:t xml:space="preserve">
      қоршаған ортаның мемлекеттiк мониторингі бойынша жұмыс жүргізедi, сондай-ақ қоршаған орта мониторингі мен табиғи ресурстардың бiрыңғай жүйесiне басшылық етедi, өндiрiстік мониторинг жүргізудiң үлгілiк тәртiбiн бекiтедi; </w:t>
      </w:r>
      <w:r>
        <w:br/>
      </w:r>
      <w:r>
        <w:rPr>
          <w:rFonts w:ascii="Times New Roman"/>
          <w:b w:val="false"/>
          <w:i w:val="false"/>
          <w:color w:val="000000"/>
          <w:sz w:val="28"/>
        </w:rPr>
        <w:t xml:space="preserve">
      трансшекаралық объектiлер мен шаруашылық қызметтің экологиялық қауiптi түрлерiн жүзеге асыратын объектілерде мемлекеттiк экологиялық сараптама ұйымдастырады және жүргiзедi; </w:t>
      </w:r>
      <w:r>
        <w:br/>
      </w:r>
      <w:r>
        <w:rPr>
          <w:rFonts w:ascii="Times New Roman"/>
          <w:b w:val="false"/>
          <w:i w:val="false"/>
          <w:color w:val="000000"/>
          <w:sz w:val="28"/>
        </w:rPr>
        <w:t xml:space="preserve">
      жануарлар мен өсiмдiктер дүниесiнiң сирек кездесетiн және жойылып бара жатқан түрлерiнiң мемлекеттік кадастрын жүргізедi, Қызыл кiтаптың шығарылуын қамтамасыз етедi; </w:t>
      </w:r>
      <w:r>
        <w:br/>
      </w:r>
      <w:r>
        <w:rPr>
          <w:rFonts w:ascii="Times New Roman"/>
          <w:b w:val="false"/>
          <w:i w:val="false"/>
          <w:color w:val="000000"/>
          <w:sz w:val="28"/>
        </w:rPr>
        <w:t xml:space="preserve">
      қоршаған ортаны қорғау және табиғи ресурстарды пайдалану саласында мемлекеттiк бақылауды жүзеге асырады; </w:t>
      </w:r>
      <w:r>
        <w:br/>
      </w:r>
      <w:r>
        <w:rPr>
          <w:rFonts w:ascii="Times New Roman"/>
          <w:b w:val="false"/>
          <w:i w:val="false"/>
          <w:color w:val="000000"/>
          <w:sz w:val="28"/>
        </w:rPr>
        <w:t xml:space="preserve">
      қоршаған ортаны қорғау саласында халықаралық ынтымақтастыққа қатысады; </w:t>
      </w:r>
      <w:r>
        <w:br/>
      </w:r>
      <w:r>
        <w:rPr>
          <w:rFonts w:ascii="Times New Roman"/>
          <w:b w:val="false"/>
          <w:i w:val="false"/>
          <w:color w:val="000000"/>
          <w:sz w:val="28"/>
        </w:rPr>
        <w:t xml:space="preserve">
      мемлекеттік бақылауды жүзеге асырады және өз құзыретi шегiнде су қорын пайдалану және қорғау саласындағы өндiрiстік бақылау туралы ереженi келiседi; </w:t>
      </w:r>
      <w:r>
        <w:br/>
      </w:r>
      <w:r>
        <w:rPr>
          <w:rFonts w:ascii="Times New Roman"/>
          <w:b w:val="false"/>
          <w:i w:val="false"/>
          <w:color w:val="000000"/>
          <w:sz w:val="28"/>
        </w:rPr>
        <w:t xml:space="preserve">
      өз аумақтық органдары арқылы су объектілерiн ұтымды пайдалану мен қорғаудың жоспарларын келiсуге, су объектілерінiң мониторингiн жүргізуге, өз құзыретi шегінде су қорын пайдалану мен қорғау саласындағы мемлекеттік бақылауды жүзеге асыруға, бассейндiк келiсiм-шарттарды дайындауға және олардың жүзеге асырылуын бақылауға, су объектілерiн пайдалану, молайту және қорғау жөніндегі мемлекеттік (өңiрлiк, бассейндiк) бағдарлама үшiн ережелердi әзiрлеуге, сондай-ақ су ресурстарын басқарудың бассейндiк қағидатын iске асыруға қатысады; </w:t>
      </w:r>
      <w:r>
        <w:br/>
      </w:r>
      <w:r>
        <w:rPr>
          <w:rFonts w:ascii="Times New Roman"/>
          <w:b w:val="false"/>
          <w:i w:val="false"/>
          <w:color w:val="000000"/>
          <w:sz w:val="28"/>
        </w:rPr>
        <w:t xml:space="preserve">
      өз құзыретi шегiнде жердiң пайдаланылуы мен қорғалуына мемлекеттік бақылауды жүзеге асырады; </w:t>
      </w:r>
      <w:r>
        <w:br/>
      </w:r>
      <w:r>
        <w:rPr>
          <w:rFonts w:ascii="Times New Roman"/>
          <w:b w:val="false"/>
          <w:i w:val="false"/>
          <w:color w:val="000000"/>
          <w:sz w:val="28"/>
        </w:rPr>
        <w:t xml:space="preserve">
      жергілiкті маңызы бар қоршаған ортаны қорғау жөніндегi iс-шаралардың бағдарламалары және жоспарларымен келiседi; </w:t>
      </w:r>
      <w:r>
        <w:br/>
      </w:r>
      <w:r>
        <w:rPr>
          <w:rFonts w:ascii="Times New Roman"/>
          <w:b w:val="false"/>
          <w:i w:val="false"/>
          <w:color w:val="000000"/>
          <w:sz w:val="28"/>
        </w:rPr>
        <w:t xml:space="preserve">
      табиғи ресурстарды және ерекше қорғалатын табиғи аумақтарды пайдаланудың экологиялық талаптарын сақтауға мемлекеттiк бақылауды жүзеге асырады; </w:t>
      </w:r>
      <w:r>
        <w:br/>
      </w:r>
      <w:r>
        <w:rPr>
          <w:rFonts w:ascii="Times New Roman"/>
          <w:b w:val="false"/>
          <w:i w:val="false"/>
          <w:color w:val="000000"/>
          <w:sz w:val="28"/>
        </w:rPr>
        <w:t xml:space="preserve">
      қоршаған ортаны қорғау жөнiндегi iс-шаралардың тiзбесiн әзiрлейдi әрi бекiтедi."; </w:t>
      </w:r>
      <w:r>
        <w:br/>
      </w:r>
      <w:r>
        <w:rPr>
          <w:rFonts w:ascii="Times New Roman"/>
          <w:b w:val="false"/>
          <w:i w:val="false"/>
          <w:color w:val="000000"/>
          <w:sz w:val="28"/>
        </w:rPr>
        <w:t xml:space="preserve">
      4) 9-бапта "өзге де орталық атқарушы органдарының" деген сөздер "арнаулы уәкiлеттi мемлекеттік органдардың" деген сөздермен ауыстырылсын; </w:t>
      </w:r>
      <w:r>
        <w:br/>
      </w:r>
      <w:r>
        <w:rPr>
          <w:rFonts w:ascii="Times New Roman"/>
          <w:b w:val="false"/>
          <w:i w:val="false"/>
          <w:color w:val="000000"/>
          <w:sz w:val="28"/>
        </w:rPr>
        <w:t xml:space="preserve">
      5) 10-бапта: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"10-бап. Облыстық (республикалық маңызы бар қалалардың, астананың) өкiлді және атқарушы органдардың құзыреті";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"1. Облыстық (республикалық маңызы бар қалалардың, астананың) өкiлдi органдар:"; </w:t>
      </w:r>
      <w:r>
        <w:br/>
      </w:r>
      <w:r>
        <w:rPr>
          <w:rFonts w:ascii="Times New Roman"/>
          <w:b w:val="false"/>
          <w:i w:val="false"/>
          <w:color w:val="000000"/>
          <w:sz w:val="28"/>
        </w:rPr>
        <w:t xml:space="preserve">
      екiншi абзацта: </w:t>
      </w:r>
      <w:r>
        <w:br/>
      </w:r>
      <w:r>
        <w:rPr>
          <w:rFonts w:ascii="Times New Roman"/>
          <w:b w:val="false"/>
          <w:i w:val="false"/>
          <w:color w:val="000000"/>
          <w:sz w:val="28"/>
        </w:rPr>
        <w:t xml:space="preserve">
      "экологиялық қауiпсiздiктi қамтамасыз етудiң тактикалық мiндеттерiн орындау үшiн" деген сөздермен толықтырылсын; </w:t>
      </w:r>
      <w:r>
        <w:br/>
      </w:r>
      <w:r>
        <w:rPr>
          <w:rFonts w:ascii="Times New Roman"/>
          <w:b w:val="false"/>
          <w:i w:val="false"/>
          <w:color w:val="000000"/>
          <w:sz w:val="28"/>
        </w:rPr>
        <w:t xml:space="preserve">
      "бағдарламаларды" деген сөзден кейiн "және iс-шаралар тiзбесiн" деген сөздермен толықтырылсын; </w:t>
      </w:r>
      <w:r>
        <w:br/>
      </w:r>
      <w:r>
        <w:rPr>
          <w:rFonts w:ascii="Times New Roman"/>
          <w:b w:val="false"/>
          <w:i w:val="false"/>
          <w:color w:val="000000"/>
          <w:sz w:val="28"/>
        </w:rPr>
        <w:t xml:space="preserve">
      үшiншi және алтыншы абзацтар алынып тасталсын; </w:t>
      </w:r>
      <w:r>
        <w:br/>
      </w:r>
      <w:r>
        <w:rPr>
          <w:rFonts w:ascii="Times New Roman"/>
          <w:b w:val="false"/>
          <w:i w:val="false"/>
          <w:color w:val="000000"/>
          <w:sz w:val="28"/>
        </w:rPr>
        <w:t xml:space="preserve">
      төртiншi абзац "жергілiкті атқарушы" деген сөздердiң алдынан "облыстың (республикалық маңызы бар қаланың, астананың)" деген сөздермен толықтырылсын, "органдар мен ұйымдар" деген сөздер "органдары мен ұйымдары" деген сөздермен ауыстырылсын; </w:t>
      </w:r>
      <w:r>
        <w:br/>
      </w:r>
      <w:r>
        <w:rPr>
          <w:rFonts w:ascii="Times New Roman"/>
          <w:b w:val="false"/>
          <w:i w:val="false"/>
          <w:color w:val="000000"/>
          <w:sz w:val="28"/>
        </w:rPr>
        <w:t xml:space="preserve">
      екiншi бөлiкте: </w:t>
      </w:r>
      <w:r>
        <w:br/>
      </w:r>
      <w:r>
        <w:rPr>
          <w:rFonts w:ascii="Times New Roman"/>
          <w:b w:val="false"/>
          <w:i w:val="false"/>
          <w:color w:val="000000"/>
          <w:sz w:val="28"/>
        </w:rPr>
        <w:t xml:space="preserve">
      "eceптep негiзiнде" деген сөздер "есептерден төмен емес ставкаларын" деген сөздермен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"қоршаған ортаны ластауға (аудандар мен қалалар бөлiгінде) лимиттердi айқындайды.";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абзацта "Жергiлiктi" деген сөз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"қоршаған ортаны қорғау саласындағы мемлекеттiк бақылауды жүзеге асырады және мынадай мәселелер бойынша табиғат пайдалануды реттейдi: </w:t>
      </w:r>
      <w:r>
        <w:br/>
      </w:r>
      <w:r>
        <w:rPr>
          <w:rFonts w:ascii="Times New Roman"/>
          <w:b w:val="false"/>
          <w:i w:val="false"/>
          <w:color w:val="000000"/>
          <w:sz w:val="28"/>
        </w:rPr>
        <w:t xml:space="preserve">
      заңды және жеке тұлғалардың табиғат пайдалану объектiлерiн салуды және қайта жөндеудi қамтамасыз ету саласындағы заңнаманы орындауы; </w:t>
      </w:r>
      <w:r>
        <w:br/>
      </w:r>
      <w:r>
        <w:rPr>
          <w:rFonts w:ascii="Times New Roman"/>
          <w:b w:val="false"/>
          <w:i w:val="false"/>
          <w:color w:val="000000"/>
          <w:sz w:val="28"/>
        </w:rPr>
        <w:t xml:space="preserve">
      шағын өзендер мен су қоймаларын қорғау, олардың ластануын, тасқын сулардың, су басулардың, жағаның бұзылуы және судың басқа да әсерiнiң алдын-алу және жою жөнiндегi iс-шараларды орындауы; </w:t>
      </w:r>
      <w:r>
        <w:br/>
      </w:r>
      <w:r>
        <w:rPr>
          <w:rFonts w:ascii="Times New Roman"/>
          <w:b w:val="false"/>
          <w:i w:val="false"/>
          <w:color w:val="000000"/>
          <w:sz w:val="28"/>
        </w:rPr>
        <w:t xml:space="preserve">
      атмосфералық ауаның ластануын азайту мақсатында көлiк ағындарын реттеу; </w:t>
      </w:r>
      <w:r>
        <w:br/>
      </w:r>
      <w:r>
        <w:rPr>
          <w:rFonts w:ascii="Times New Roman"/>
          <w:b w:val="false"/>
          <w:i w:val="false"/>
          <w:color w:val="000000"/>
          <w:sz w:val="28"/>
        </w:rPr>
        <w:t xml:space="preserve">
      қалалар мен кенттер аумақтарының қоқыстануын бақылау; </w:t>
      </w:r>
      <w:r>
        <w:br/>
      </w:r>
      <w:r>
        <w:rPr>
          <w:rFonts w:ascii="Times New Roman"/>
          <w:b w:val="false"/>
          <w:i w:val="false"/>
          <w:color w:val="000000"/>
          <w:sz w:val="28"/>
        </w:rPr>
        <w:t xml:space="preserve">
      жердi тозудан, шөлденуден, су және жел эрозиясынан, селден, батпақтанудан, қайталама орнығудан, құрғақтанудан, тығызданудан, өндiрiс пен тұтынудың тұрмыстық және қауiптi қалдықтарымен ластанудан қорғау; </w:t>
      </w:r>
      <w:r>
        <w:br/>
      </w:r>
      <w:r>
        <w:rPr>
          <w:rFonts w:ascii="Times New Roman"/>
          <w:b w:val="false"/>
          <w:i w:val="false"/>
          <w:color w:val="000000"/>
          <w:sz w:val="28"/>
        </w:rPr>
        <w:t xml:space="preserve">
      жердi өздiгінен басып алу, ағаштарды заңсыз кесу жағдайларын анықтау; </w:t>
      </w:r>
      <w:r>
        <w:br/>
      </w:r>
      <w:r>
        <w:rPr>
          <w:rFonts w:ascii="Times New Roman"/>
          <w:b w:val="false"/>
          <w:i w:val="false"/>
          <w:color w:val="000000"/>
          <w:sz w:val="28"/>
        </w:rPr>
        <w:t xml:space="preserve">
      орман және далалық өрттерден қорғау, орманның орта құрайтын және орта қорғайтын функцияларын сақтауды, сондай-ақ отырғызылымдарды, дәрiлiк, тамақ және техникалық шикiзатты уақтылы қалпына келтiру жағдайын қамтамасыз ететiн тәсiлдермен және әдiстермен жұмыс жүргiзу; </w:t>
      </w:r>
      <w:r>
        <w:br/>
      </w:r>
      <w:r>
        <w:rPr>
          <w:rFonts w:ascii="Times New Roman"/>
          <w:b w:val="false"/>
          <w:i w:val="false"/>
          <w:color w:val="000000"/>
          <w:sz w:val="28"/>
        </w:rPr>
        <w:t xml:space="preserve">
      шаруашылық қызметін жүзеге асыру кезiнде биологиялық әртүрлiлiк қатерiнiң алдын алу және оның терiс әсерiн жою, қорғау және атмосфералық ауаны сауықтыру, жерлердi резервтеу үшiн шаралар қабылдау.";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"қоршаған ортаны қорғау саласындағы орталық атқарушы органмен келiсiлген, қоршаған ортаны қорғау және табиғат пайдалану жөнiндегi iс-шараларды көздейтiн бағдарламалар мен өзге де құжаттарды әзiрлеудi және облыстардың (республикалық маңызы бар қаланың, астананың) жергiлiктi өкiлдi органдарының бекiтуiне ұсынуды ұйымдастырады."; </w:t>
      </w:r>
      <w:r>
        <w:br/>
      </w:r>
      <w:r>
        <w:rPr>
          <w:rFonts w:ascii="Times New Roman"/>
          <w:b w:val="false"/>
          <w:i w:val="false"/>
          <w:color w:val="000000"/>
          <w:sz w:val="28"/>
        </w:rPr>
        <w:t xml:space="preserve">
      алтыншы абзац алынып тасталсын;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"стратегиялық, трансшекаралық және экологиялық қауiптi объектiлердi қоспағанда, тiзбесiн Қазақстан Республикасының Yкiметi белгiлейтiн шаруашылық қызметке мемлекеттік экологиялық сараптаманы ұйымдастырады және өткiзедi; </w:t>
      </w:r>
      <w:r>
        <w:br/>
      </w:r>
      <w:r>
        <w:rPr>
          <w:rFonts w:ascii="Times New Roman"/>
          <w:b w:val="false"/>
          <w:i w:val="false"/>
          <w:color w:val="000000"/>
          <w:sz w:val="28"/>
        </w:rPr>
        <w:t xml:space="preserve">
      мемлекеттік экологиялық сараптама жүргiзу кезiнде қоғамдық тыңдаулар ұйымдастырады; </w:t>
      </w:r>
      <w:r>
        <w:br/>
      </w:r>
      <w:r>
        <w:rPr>
          <w:rFonts w:ascii="Times New Roman"/>
          <w:b w:val="false"/>
          <w:i w:val="false"/>
          <w:color w:val="000000"/>
          <w:sz w:val="28"/>
        </w:rPr>
        <w:t xml:space="preserve">
      қоршаған ортаны қорғау жөнiнде iс-шаралар өткiзедi; </w:t>
      </w:r>
      <w:r>
        <w:br/>
      </w:r>
      <w:r>
        <w:rPr>
          <w:rFonts w:ascii="Times New Roman"/>
          <w:b w:val="false"/>
          <w:i w:val="false"/>
          <w:color w:val="000000"/>
          <w:sz w:val="28"/>
        </w:rPr>
        <w:t xml:space="preserve">
      Қазақстан Республикасының Үкiметi белгілеген тәртiппен кәсiпорындардың табиғат пайдалануын басқаруды жүзеге асырады; </w:t>
      </w:r>
      <w:r>
        <w:br/>
      </w:r>
      <w:r>
        <w:rPr>
          <w:rFonts w:ascii="Times New Roman"/>
          <w:b w:val="false"/>
          <w:i w:val="false"/>
          <w:color w:val="000000"/>
          <w:sz w:val="28"/>
        </w:rPr>
        <w:t xml:space="preserve">
      қоршаған ортаны ластауға квоталарды айқындайды (аудандар мен қалалар бөлiгiнде)."; </w:t>
      </w:r>
      <w:r>
        <w:br/>
      </w:r>
      <w:r>
        <w:rPr>
          <w:rFonts w:ascii="Times New Roman"/>
          <w:b w:val="false"/>
          <w:i w:val="false"/>
          <w:color w:val="000000"/>
          <w:sz w:val="28"/>
        </w:rPr>
        <w:t xml:space="preserve">
      6) 14-бапта: </w:t>
      </w:r>
      <w:r>
        <w:br/>
      </w:r>
      <w:r>
        <w:rPr>
          <w:rFonts w:ascii="Times New Roman"/>
          <w:b w:val="false"/>
          <w:i w:val="false"/>
          <w:color w:val="000000"/>
          <w:sz w:val="28"/>
        </w:rPr>
        <w:t xml:space="preserve">
      үшiншi абзацта: </w:t>
      </w:r>
      <w:r>
        <w:br/>
      </w:r>
      <w:r>
        <w:rPr>
          <w:rFonts w:ascii="Times New Roman"/>
          <w:b w:val="false"/>
          <w:i w:val="false"/>
          <w:color w:val="000000"/>
          <w:sz w:val="28"/>
        </w:rPr>
        <w:t xml:space="preserve">
      "беру туралы" деген сөздерден кейiн "облыстың (республикалық маңызы бар қаланың, астананың)" деген сөздермен толықтырылсын, "органдардың" деген сөз "органдарының" деген сөзбен ауыстырылсын; </w:t>
      </w:r>
      <w:r>
        <w:br/>
      </w:r>
      <w:r>
        <w:rPr>
          <w:rFonts w:ascii="Times New Roman"/>
          <w:b w:val="false"/>
          <w:i w:val="false"/>
          <w:color w:val="000000"/>
          <w:sz w:val="28"/>
        </w:rPr>
        <w:t xml:space="preserve">
      "немесе Қазақстан Республикасы Үкiметiнiң қаулылары" деген сөздер алынып тасталсын; </w:t>
      </w:r>
      <w:r>
        <w:br/>
      </w:r>
      <w:r>
        <w:rPr>
          <w:rFonts w:ascii="Times New Roman"/>
          <w:b w:val="false"/>
          <w:i w:val="false"/>
          <w:color w:val="000000"/>
          <w:sz w:val="28"/>
        </w:rPr>
        <w:t xml:space="preserve">
      7) 15-бап мынадай редакцияда жазылсын: </w:t>
      </w:r>
      <w:r>
        <w:br/>
      </w:r>
      <w:r>
        <w:rPr>
          <w:rFonts w:ascii="Times New Roman"/>
          <w:b w:val="false"/>
          <w:i w:val="false"/>
          <w:color w:val="000000"/>
          <w:sz w:val="28"/>
        </w:rPr>
        <w:t xml:space="preserve">
      "15-бап. Қоршаған ортаны ластауға және табиғи ресурстарды алып қоюға лимиттер мен квоталар </w:t>
      </w:r>
      <w:r>
        <w:br/>
      </w:r>
      <w:r>
        <w:rPr>
          <w:rFonts w:ascii="Times New Roman"/>
          <w:b w:val="false"/>
          <w:i w:val="false"/>
          <w:color w:val="000000"/>
          <w:sz w:val="28"/>
        </w:rPr>
        <w:t xml:space="preserve">
      Қоршаған ортаны ластауға лимиттер мен квоталарды облыстар (республикалық маңызы бар қалалар, астана) үшін Қазақстан Республикасының Үкiметi белгілеген лимиттер мен квоталар шегінде жергілiктi өкiлдi және атқарушы органдар айқындайды, табиғи ресурстарды алып қоюға - қолданылып жүрген нормативтерге және шаруашылық және өзге де қызметке қойылатын талаптарға сәйкес осы ресурстарды пайдалану және қорғау жөнiндегi уәкілетті орган айқындайды."; </w:t>
      </w:r>
      <w:r>
        <w:br/>
      </w:r>
      <w:r>
        <w:rPr>
          <w:rFonts w:ascii="Times New Roman"/>
          <w:b w:val="false"/>
          <w:i w:val="false"/>
          <w:color w:val="000000"/>
          <w:sz w:val="28"/>
        </w:rPr>
        <w:t xml:space="preserve">
      8) 17-бапта "ұлттық (мемлекеттiк) бағдарламаларға сәйкес бюджет қаражаты есебiнен" деген сөздер алынып тасталсын; </w:t>
      </w:r>
      <w:r>
        <w:br/>
      </w:r>
      <w:r>
        <w:rPr>
          <w:rFonts w:ascii="Times New Roman"/>
          <w:b w:val="false"/>
          <w:i w:val="false"/>
          <w:color w:val="000000"/>
          <w:sz w:val="28"/>
        </w:rPr>
        <w:t xml:space="preserve">
      9) 20-баптың 1-тармағында: </w:t>
      </w:r>
      <w:r>
        <w:br/>
      </w:r>
      <w:r>
        <w:rPr>
          <w:rFonts w:ascii="Times New Roman"/>
          <w:b w:val="false"/>
          <w:i w:val="false"/>
          <w:color w:val="000000"/>
          <w:sz w:val="28"/>
        </w:rPr>
        <w:t xml:space="preserve">
      бесiншi абзац мынадай редакцияда жазылсын: </w:t>
      </w:r>
      <w:r>
        <w:br/>
      </w:r>
      <w:r>
        <w:rPr>
          <w:rFonts w:ascii="Times New Roman"/>
          <w:b w:val="false"/>
          <w:i w:val="false"/>
          <w:color w:val="000000"/>
          <w:sz w:val="28"/>
        </w:rPr>
        <w:t xml:space="preserve">
      "қоршаған орта сапасын жақсартуға, табиғи ресурстарды ұтымды пайдалануға, орнын толтыруға бағытталған iс-шараларды жүзеге асыруға;"; </w:t>
      </w:r>
      <w:r>
        <w:br/>
      </w:r>
      <w:r>
        <w:rPr>
          <w:rFonts w:ascii="Times New Roman"/>
          <w:b w:val="false"/>
          <w:i w:val="false"/>
          <w:color w:val="000000"/>
          <w:sz w:val="28"/>
        </w:rPr>
        <w:t xml:space="preserve">
      сегізiншi абзац мынадай редакцияда жазылсын: </w:t>
      </w:r>
      <w:r>
        <w:br/>
      </w:r>
      <w:r>
        <w:rPr>
          <w:rFonts w:ascii="Times New Roman"/>
          <w:b w:val="false"/>
          <w:i w:val="false"/>
          <w:color w:val="000000"/>
          <w:sz w:val="28"/>
        </w:rPr>
        <w:t xml:space="preserve">
      "шаруашылық қызметтiң экологиялық қауiптi түрлерi жүзеге асырылған кезде қоршаған ортаға өндiрiстiк мониторинг пен бақылау жүргiзуге;"; </w:t>
      </w:r>
      <w:r>
        <w:br/>
      </w:r>
      <w:r>
        <w:rPr>
          <w:rFonts w:ascii="Times New Roman"/>
          <w:b w:val="false"/>
          <w:i w:val="false"/>
          <w:color w:val="000000"/>
          <w:sz w:val="28"/>
        </w:rPr>
        <w:t xml:space="preserve">
      10) 21-бап мынадай редакцияда жазылсын: </w:t>
      </w:r>
      <w:r>
        <w:br/>
      </w:r>
      <w:r>
        <w:rPr>
          <w:rFonts w:ascii="Times New Roman"/>
          <w:b w:val="false"/>
          <w:i w:val="false"/>
          <w:color w:val="000000"/>
          <w:sz w:val="28"/>
        </w:rPr>
        <w:t xml:space="preserve">
      "21-бап. Қоршаған ортаны қорғау және табиғи ресурстарды пайдалану саласындағы лицензиялануға тиiстi қызмет түрлерi </w:t>
      </w:r>
      <w:r>
        <w:br/>
      </w:r>
      <w:r>
        <w:rPr>
          <w:rFonts w:ascii="Times New Roman"/>
          <w:b w:val="false"/>
          <w:i w:val="false"/>
          <w:color w:val="000000"/>
          <w:sz w:val="28"/>
        </w:rPr>
        <w:t xml:space="preserve">
      Қоршаған ортаны қорғау және табиғи ресурстарды пайдалану саласында: </w:t>
      </w:r>
      <w:r>
        <w:br/>
      </w:r>
      <w:r>
        <w:rPr>
          <w:rFonts w:ascii="Times New Roman"/>
          <w:b w:val="false"/>
          <w:i w:val="false"/>
          <w:color w:val="000000"/>
          <w:sz w:val="28"/>
        </w:rPr>
        <w:t xml:space="preserve">
      1) шаруашылық қызметтiң экологиялық қауiптi түрлерi; </w:t>
      </w:r>
      <w:r>
        <w:br/>
      </w:r>
      <w:r>
        <w:rPr>
          <w:rFonts w:ascii="Times New Roman"/>
          <w:b w:val="false"/>
          <w:i w:val="false"/>
          <w:color w:val="000000"/>
          <w:sz w:val="28"/>
        </w:rPr>
        <w:t xml:space="preserve">
      2) экологиялық аудиторлық қызмет; </w:t>
      </w:r>
      <w:r>
        <w:br/>
      </w:r>
      <w:r>
        <w:rPr>
          <w:rFonts w:ascii="Times New Roman"/>
          <w:b w:val="false"/>
          <w:i w:val="false"/>
          <w:color w:val="000000"/>
          <w:sz w:val="28"/>
        </w:rPr>
        <w:t xml:space="preserve">
      3) экологиялық сараптама саласындағы табиғат қорғауды жобалау, нормалау және жұмыстар мiндеттi түрде лицензиялануы тиiс."; </w:t>
      </w:r>
      <w:r>
        <w:br/>
      </w:r>
      <w:r>
        <w:rPr>
          <w:rFonts w:ascii="Times New Roman"/>
          <w:b w:val="false"/>
          <w:i w:val="false"/>
          <w:color w:val="000000"/>
          <w:sz w:val="28"/>
        </w:rPr>
        <w:t xml:space="preserve">
      11) 22-баптың бiрiншi бөлігінде ", олардың тiзбесiн Қазақстан Республикасының Үкiметi бекiтедi" деген сөздер алынып тасталсын; </w:t>
      </w:r>
      <w:r>
        <w:br/>
      </w:r>
      <w:r>
        <w:rPr>
          <w:rFonts w:ascii="Times New Roman"/>
          <w:b w:val="false"/>
          <w:i w:val="false"/>
          <w:color w:val="000000"/>
          <w:sz w:val="28"/>
        </w:rPr>
        <w:t xml:space="preserve">
      12) 24-баптың 1-тармағы мынадай редакцияда жазылсын: </w:t>
      </w:r>
      <w:r>
        <w:br/>
      </w:r>
      <w:r>
        <w:rPr>
          <w:rFonts w:ascii="Times New Roman"/>
          <w:b w:val="false"/>
          <w:i w:val="false"/>
          <w:color w:val="000000"/>
          <w:sz w:val="28"/>
        </w:rPr>
        <w:t xml:space="preserve">
      "1. Қоршаған орта мен табиғи ресурстардың мемлекеттiк мониторингiн қоршаған ортаны қорғау саласындағы орталық атқарушы орган жүзеге асырады және онда:"; </w:t>
      </w:r>
      <w:r>
        <w:br/>
      </w:r>
      <w:r>
        <w:rPr>
          <w:rFonts w:ascii="Times New Roman"/>
          <w:b w:val="false"/>
          <w:i w:val="false"/>
          <w:color w:val="000000"/>
          <w:sz w:val="28"/>
        </w:rPr>
        <w:t xml:space="preserve">
      13) 25-баптың 3-тармағы мынадай редакцияда жазылсын: </w:t>
      </w:r>
      <w:r>
        <w:br/>
      </w:r>
      <w:r>
        <w:rPr>
          <w:rFonts w:ascii="Times New Roman"/>
          <w:b w:val="false"/>
          <w:i w:val="false"/>
          <w:color w:val="000000"/>
          <w:sz w:val="28"/>
        </w:rPr>
        <w:t xml:space="preserve">
      "3. Өндiрiстік мониторингтің деректерi мен трансшекаралық және экологиялық қауiптi объектілердiң қоршаған ортаға ықпал етуi туралы есептiлiк Қазақстан Республикасының қоршаған ортаны қорғау саласындағы орталық атқарушы органына, шаруашылық қызмет субъектілерiнiң ықпал етуi - жергілiктi атқарушы органдарға заңдарда белгіленген мерзiмдерде берiлiп отырады."; </w:t>
      </w:r>
      <w:r>
        <w:br/>
      </w:r>
      <w:r>
        <w:rPr>
          <w:rFonts w:ascii="Times New Roman"/>
          <w:b w:val="false"/>
          <w:i w:val="false"/>
          <w:color w:val="000000"/>
          <w:sz w:val="28"/>
        </w:rPr>
        <w:t xml:space="preserve">
      4-тармақ "орталық атқарушы органға" деген сөздерден кейiн "және облыстың (республикалық маңызы бар қаланың, астананың) жергілiкті атқарушы органына" деген сөздермен толықтырылсын; </w:t>
      </w:r>
      <w:r>
        <w:br/>
      </w:r>
      <w:r>
        <w:rPr>
          <w:rFonts w:ascii="Times New Roman"/>
          <w:b w:val="false"/>
          <w:i w:val="false"/>
          <w:color w:val="000000"/>
          <w:sz w:val="28"/>
        </w:rPr>
        <w:t xml:space="preserve">
      14) 26-бапта: </w:t>
      </w:r>
      <w:r>
        <w:br/>
      </w:r>
      <w:r>
        <w:rPr>
          <w:rFonts w:ascii="Times New Roman"/>
          <w:b w:val="false"/>
          <w:i w:val="false"/>
          <w:color w:val="000000"/>
          <w:sz w:val="28"/>
        </w:rPr>
        <w:t xml:space="preserve">
      сегiзiншi абзац алынып тасталсын;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"Қоршаған ортаның ластануынан келген нұқсандарды экономикалық бағалау және өтеу."; </w:t>
      </w:r>
      <w:r>
        <w:br/>
      </w:r>
      <w:r>
        <w:rPr>
          <w:rFonts w:ascii="Times New Roman"/>
          <w:b w:val="false"/>
          <w:i w:val="false"/>
          <w:color w:val="000000"/>
          <w:sz w:val="28"/>
        </w:rPr>
        <w:t xml:space="preserve">
      15) 27-баптың 2-тармағы мынадай редакцияда жазылсын: </w:t>
      </w:r>
      <w:r>
        <w:br/>
      </w:r>
      <w:r>
        <w:rPr>
          <w:rFonts w:ascii="Times New Roman"/>
          <w:b w:val="false"/>
          <w:i w:val="false"/>
          <w:color w:val="000000"/>
          <w:sz w:val="28"/>
        </w:rPr>
        <w:t xml:space="preserve">
      "2. Қоршаған ортаны қорғау жөніндегі экологиялық бағдарламалар мен шараларды қаржыландыру: </w:t>
      </w:r>
      <w:r>
        <w:br/>
      </w:r>
      <w:r>
        <w:rPr>
          <w:rFonts w:ascii="Times New Roman"/>
          <w:b w:val="false"/>
          <w:i w:val="false"/>
          <w:color w:val="000000"/>
          <w:sz w:val="28"/>
        </w:rPr>
        <w:t xml:space="preserve">
      бюджет қаражаты; </w:t>
      </w:r>
      <w:r>
        <w:br/>
      </w:r>
      <w:r>
        <w:rPr>
          <w:rFonts w:ascii="Times New Roman"/>
          <w:b w:val="false"/>
          <w:i w:val="false"/>
          <w:color w:val="000000"/>
          <w:sz w:val="28"/>
        </w:rPr>
        <w:t xml:space="preserve">
      экологиялық сақтандыру қаражаты; </w:t>
      </w:r>
      <w:r>
        <w:br/>
      </w:r>
      <w:r>
        <w:rPr>
          <w:rFonts w:ascii="Times New Roman"/>
          <w:b w:val="false"/>
          <w:i w:val="false"/>
          <w:color w:val="000000"/>
          <w:sz w:val="28"/>
        </w:rPr>
        <w:t xml:space="preserve">
      табиғат пайдаланушылардың өз қаражаты; </w:t>
      </w:r>
      <w:r>
        <w:br/>
      </w:r>
      <w:r>
        <w:rPr>
          <w:rFonts w:ascii="Times New Roman"/>
          <w:b w:val="false"/>
          <w:i w:val="false"/>
          <w:color w:val="000000"/>
          <w:sz w:val="28"/>
        </w:rPr>
        <w:t xml:space="preserve">
      заңды және жеке тұлғалардың ерiктi жарналары мен қайырмалдықтары есебiнен жүргізiледi."; </w:t>
      </w:r>
      <w:r>
        <w:br/>
      </w:r>
      <w:r>
        <w:rPr>
          <w:rFonts w:ascii="Times New Roman"/>
          <w:b w:val="false"/>
          <w:i w:val="false"/>
          <w:color w:val="000000"/>
          <w:sz w:val="28"/>
        </w:rPr>
        <w:t xml:space="preserve">
      16) 29-баптың үшiншi бөлiгіндегi бiрiншi сөйлем алынып тасталсын; </w:t>
      </w:r>
      <w:r>
        <w:br/>
      </w:r>
      <w:r>
        <w:rPr>
          <w:rFonts w:ascii="Times New Roman"/>
          <w:b w:val="false"/>
          <w:i w:val="false"/>
          <w:color w:val="000000"/>
          <w:sz w:val="28"/>
        </w:rPr>
        <w:t xml:space="preserve">
      17) 31-баптың 1-тармағы мынадай редакцияда жазылсын: </w:t>
      </w:r>
      <w:r>
        <w:br/>
      </w:r>
      <w:r>
        <w:rPr>
          <w:rFonts w:ascii="Times New Roman"/>
          <w:b w:val="false"/>
          <w:i w:val="false"/>
          <w:color w:val="000000"/>
          <w:sz w:val="28"/>
        </w:rPr>
        <w:t xml:space="preserve">
      "1. Қоршаған ортаны қорғауды экономикалық жағынан ынталандыру қоршаған ортаны қорғауды тиiмдi жүзеге асыратын заңды тұлғаларға - табиғат пайдаланушыларға заңнамада көзделген жеңiлдiктер мен преференциялар беру және ынталандыратын сипаттағы өзге де шаралар арқылы жүзеге асырылады."; </w:t>
      </w:r>
      <w:r>
        <w:br/>
      </w:r>
      <w:r>
        <w:rPr>
          <w:rFonts w:ascii="Times New Roman"/>
          <w:b w:val="false"/>
          <w:i w:val="false"/>
          <w:color w:val="000000"/>
          <w:sz w:val="28"/>
        </w:rPr>
        <w:t xml:space="preserve">
      18) 51-баптың 3-тармағының 4) және 5) тармақшалары алынып тасталсын; </w:t>
      </w:r>
      <w:r>
        <w:br/>
      </w:r>
      <w:r>
        <w:rPr>
          <w:rFonts w:ascii="Times New Roman"/>
          <w:b w:val="false"/>
          <w:i w:val="false"/>
          <w:color w:val="000000"/>
          <w:sz w:val="28"/>
        </w:rPr>
        <w:t xml:space="preserve">
      19) 54-баптың бiрiншi бөлiгiнде "қоршаған ортаны қорғау саласында арнаулы уәкiлеттi мемлекеттік органдардың" деген сөздер "қоршаған ортаны қорғау саласындағы орталық атқарушы органның, оның жергілікті жерлердегі аумақтық бөлiмшелерiнiң және облыстардың (республикалық маңызы бар қаланың, астананың) жергілiктi атқарушы органдарының" деген сөздермен ауыстырылсын; </w:t>
      </w:r>
      <w:r>
        <w:br/>
      </w:r>
      <w:r>
        <w:rPr>
          <w:rFonts w:ascii="Times New Roman"/>
          <w:b w:val="false"/>
          <w:i w:val="false"/>
          <w:color w:val="000000"/>
          <w:sz w:val="28"/>
        </w:rPr>
        <w:t xml:space="preserve">
      20) 58-баптың екiншi бөлiгінде "арнайы мемлекеттік уәкілетті органдардың" деген сөздер "орталық атқарушы органның" деген сөздермен ауыстырылсын; </w:t>
      </w:r>
      <w:r>
        <w:br/>
      </w:r>
      <w:r>
        <w:rPr>
          <w:rFonts w:ascii="Times New Roman"/>
          <w:b w:val="false"/>
          <w:i w:val="false"/>
          <w:color w:val="000000"/>
          <w:sz w:val="28"/>
        </w:rPr>
        <w:t xml:space="preserve">
      21) 60-баптың 1-тармағы "көму" деген сөзден кейiн "облыстардың (республикалық маңызы бар қаланың, астананың)" деген сөздермен толықтырылсын, "органдардың" деген сөз "органдарының" деген сөзбен ауыстырылсын; </w:t>
      </w:r>
      <w:r>
        <w:br/>
      </w:r>
      <w:r>
        <w:rPr>
          <w:rFonts w:ascii="Times New Roman"/>
          <w:b w:val="false"/>
          <w:i w:val="false"/>
          <w:color w:val="000000"/>
          <w:sz w:val="28"/>
        </w:rPr>
        <w:t xml:space="preserve">
      22) 64-баптың бiрiншi бөлiгі мынадай редакцияда жазылсын: </w:t>
      </w:r>
      <w:r>
        <w:br/>
      </w:r>
      <w:r>
        <w:rPr>
          <w:rFonts w:ascii="Times New Roman"/>
          <w:b w:val="false"/>
          <w:i w:val="false"/>
          <w:color w:val="000000"/>
          <w:sz w:val="28"/>
        </w:rPr>
        <w:t xml:space="preserve">
      "Мемлекеттiк экологиялық сараптаманы экологиялық сараптама туралы заңнамада айқындалған құзырет шегінде қоршаған ортаны қорғау саласындағы орталық атқарушы орган және облыстардың (республикалық маңызы бар қаланың, астананың) жергілiктi атқарушы органдары жүргізедi."; </w:t>
      </w:r>
      <w:r>
        <w:br/>
      </w:r>
      <w:r>
        <w:rPr>
          <w:rFonts w:ascii="Times New Roman"/>
          <w:b w:val="false"/>
          <w:i w:val="false"/>
          <w:color w:val="000000"/>
          <w:sz w:val="28"/>
        </w:rPr>
        <w:t xml:space="preserve">
      23) 67-баптың 2-тармағы алынып тасталсын; </w:t>
      </w:r>
      <w:r>
        <w:br/>
      </w:r>
      <w:r>
        <w:rPr>
          <w:rFonts w:ascii="Times New Roman"/>
          <w:b w:val="false"/>
          <w:i w:val="false"/>
          <w:color w:val="000000"/>
          <w:sz w:val="28"/>
        </w:rPr>
        <w:t xml:space="preserve">
      24) 75-баптың екiншi бөлiгiнде "республикалық бюджет" деген сөздер "бюджет қаражаты" деген сөздермен ауыстырылсын; </w:t>
      </w:r>
      <w:r>
        <w:br/>
      </w:r>
      <w:r>
        <w:rPr>
          <w:rFonts w:ascii="Times New Roman"/>
          <w:b w:val="false"/>
          <w:i w:val="false"/>
          <w:color w:val="000000"/>
          <w:sz w:val="28"/>
        </w:rPr>
        <w:t xml:space="preserve">
      25) 77-бапта: </w:t>
      </w:r>
      <w:r>
        <w:br/>
      </w:r>
      <w:r>
        <w:rPr>
          <w:rFonts w:ascii="Times New Roman"/>
          <w:b w:val="false"/>
          <w:i w:val="false"/>
          <w:color w:val="000000"/>
          <w:sz w:val="28"/>
        </w:rPr>
        <w:t xml:space="preserve">
      1-тармақ "орган мен" деген сөздерден кейiн "облыстардың (республикалық маңызы бар қаланың, астананың)" деген сөздермен толықтырылсын, "органдар" деген сөз "органдары" деген сөзбен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"2. Қоршаған ортаны қорғау саласындағы орталық атқарушы органның және облыстардың (республикалық маңызы бар қалалардың, астананың) жергілікті атқарушы органдарының лауазымды адамдары өздерi қызметкерлерi болып табылатын органдардың құзыреті шегінде мыналарға құқылы:"; </w:t>
      </w:r>
      <w:r>
        <w:br/>
      </w:r>
      <w:r>
        <w:rPr>
          <w:rFonts w:ascii="Times New Roman"/>
          <w:b w:val="false"/>
          <w:i w:val="false"/>
          <w:color w:val="000000"/>
          <w:sz w:val="28"/>
        </w:rPr>
        <w:t xml:space="preserve">
      оныншы абзацта "залал" деген сөзден кейiн ", оның iшiнде құндық" деген сөздермен толықтырылсын; </w:t>
      </w:r>
      <w:r>
        <w:br/>
      </w:r>
      <w:r>
        <w:rPr>
          <w:rFonts w:ascii="Times New Roman"/>
          <w:b w:val="false"/>
          <w:i w:val="false"/>
          <w:color w:val="000000"/>
          <w:sz w:val="28"/>
        </w:rPr>
        <w:t xml:space="preserve">
      3-тармақтың бiрiншi бөлiгi мынадай редакцияда жазылсын: </w:t>
      </w:r>
      <w:r>
        <w:br/>
      </w:r>
      <w:r>
        <w:rPr>
          <w:rFonts w:ascii="Times New Roman"/>
          <w:b w:val="false"/>
          <w:i w:val="false"/>
          <w:color w:val="000000"/>
          <w:sz w:val="28"/>
        </w:rPr>
        <w:t xml:space="preserve">
      "3. Қоршаған ортаны қорғау саласындағы орталық атқарушы органның және облыстардың (республикалық маңызы бар қаланың, астананың) жергілiктi атқарушы органдарының лауазымды адамдарының өз өкiлеттігі шегінде қабылдаған шешiмдерiн барлық заңды тұлғалар, лауазымды адамдар мен азаматтар орындауға мiндетті, бағыныстылық ретiмен немесе сотқа шағым жасалуы мүмкiн."; </w:t>
      </w:r>
      <w:r>
        <w:br/>
      </w:r>
      <w:r>
        <w:rPr>
          <w:rFonts w:ascii="Times New Roman"/>
          <w:b w:val="false"/>
          <w:i w:val="false"/>
          <w:color w:val="000000"/>
          <w:sz w:val="28"/>
        </w:rPr>
        <w:t xml:space="preserve">
      үшiншi бөлiгінде "қоршаған ортаны қорғау саласындағы орталық атқарушы органның" деген сөздер "облыстардың (республикалық маңызы бар қаланың астананың) жергілiктi атқарушы органдарының" деген сөздермен ауыстырылсын; </w:t>
      </w:r>
      <w:r>
        <w:br/>
      </w:r>
      <w:r>
        <w:rPr>
          <w:rFonts w:ascii="Times New Roman"/>
          <w:b w:val="false"/>
          <w:i w:val="false"/>
          <w:color w:val="000000"/>
          <w:sz w:val="28"/>
        </w:rPr>
        <w:t xml:space="preserve">
      26) мынадай мазмұндағы 77-1-баппен толықтырылсын: </w:t>
      </w:r>
      <w:r>
        <w:br/>
      </w:r>
      <w:r>
        <w:rPr>
          <w:rFonts w:ascii="Times New Roman"/>
          <w:b w:val="false"/>
          <w:i w:val="false"/>
          <w:color w:val="000000"/>
          <w:sz w:val="28"/>
        </w:rPr>
        <w:t xml:space="preserve">
      "77-1-бап. Қоршаған ортаны қорғау саласында мемлекеттік бақылауды жүзеге асыратын лауазымды тұлғалар </w:t>
      </w:r>
      <w:r>
        <w:br/>
      </w:r>
      <w:r>
        <w:rPr>
          <w:rFonts w:ascii="Times New Roman"/>
          <w:b w:val="false"/>
          <w:i w:val="false"/>
          <w:color w:val="000000"/>
          <w:sz w:val="28"/>
        </w:rPr>
        <w:t xml:space="preserve">
      1. Қоршаған ортаны қорғау саласында мемлекеттiк бақылауды жүзеге асыратын лауазымды тұлғаларға: </w:t>
      </w:r>
      <w:r>
        <w:br/>
      </w:r>
      <w:r>
        <w:rPr>
          <w:rFonts w:ascii="Times New Roman"/>
          <w:b w:val="false"/>
          <w:i w:val="false"/>
          <w:color w:val="000000"/>
          <w:sz w:val="28"/>
        </w:rPr>
        <w:t xml:space="preserve">
      1) лауазымы бойынша қоршаған ортаны қорғау саласындағы орталық атқарушы органның мемлекеттік бақылау бөлiмшесiнiң жетекшiсi болып табылатын Қазақстан Республикасының қоршаған ортаны қорғау жөнiндегі мемлекеттік бас инспекторы; </w:t>
      </w:r>
      <w:r>
        <w:br/>
      </w:r>
      <w:r>
        <w:rPr>
          <w:rFonts w:ascii="Times New Roman"/>
          <w:b w:val="false"/>
          <w:i w:val="false"/>
          <w:color w:val="000000"/>
          <w:sz w:val="28"/>
        </w:rPr>
        <w:t xml:space="preserve">
      2) лауазымы бойынша қоршаған ортаны қорғау саласындағы орталық атқарушы органның мемлекеттік бақылау бөлiмшесi жетекшiсiнiң орынбасарлары болып табылатын Қазақстан Республикасының қоршаған ортаны қорғау жөніндегі мемлекеттiк бас инспекторының орынбасары; </w:t>
      </w:r>
      <w:r>
        <w:br/>
      </w:r>
      <w:r>
        <w:rPr>
          <w:rFonts w:ascii="Times New Roman"/>
          <w:b w:val="false"/>
          <w:i w:val="false"/>
          <w:color w:val="000000"/>
          <w:sz w:val="28"/>
        </w:rPr>
        <w:t xml:space="preserve">
      3) лауазымы бойынша қоршаған ортаны қорғау саласындағы орталық атқарушы органның мемлекеттiк бақылау бөлiмшесi басқармалары мен бөлімдерiнiң бастығы және бастығының орынбасары болып табылатын Қазақстан Республикасының қоршаған ортаны қорғау жөніндегі мемлекеттiк аға инспекторлары; </w:t>
      </w:r>
      <w:r>
        <w:br/>
      </w:r>
      <w:r>
        <w:rPr>
          <w:rFonts w:ascii="Times New Roman"/>
          <w:b w:val="false"/>
          <w:i w:val="false"/>
          <w:color w:val="000000"/>
          <w:sz w:val="28"/>
        </w:rPr>
        <w:t xml:space="preserve">
      4) лауазымы бойынша қоршаған ортаны қорғау саласындағы орталық атқарушы органның мемлекеттік бақылау бөлiмшесiнiң бас және жетекшi мамандары болып табылатын Қазақстан Республикасының қоршаған ортаны қорғау жөнiндегі мемлекеттік инспекторлары; </w:t>
      </w:r>
      <w:r>
        <w:br/>
      </w:r>
      <w:r>
        <w:rPr>
          <w:rFonts w:ascii="Times New Roman"/>
          <w:b w:val="false"/>
          <w:i w:val="false"/>
          <w:color w:val="000000"/>
          <w:sz w:val="28"/>
        </w:rPr>
        <w:t xml:space="preserve">
      5) лауазымы бойынша облыстардың, республикалық маңызы бар қалалардың, астананың аумақтық қоршаған ортаны қорғау органдары бастықтарының орынбасарлары болып табылатын облыстардың, республикалық маңызы бар қалалардың, астананың қоршаған ортаны қорғау жөнiндегі мемлекеттік бас инспекторлары; </w:t>
      </w:r>
      <w:r>
        <w:br/>
      </w:r>
      <w:r>
        <w:rPr>
          <w:rFonts w:ascii="Times New Roman"/>
          <w:b w:val="false"/>
          <w:i w:val="false"/>
          <w:color w:val="000000"/>
          <w:sz w:val="28"/>
        </w:rPr>
        <w:t xml:space="preserve">
      6) лауазымы бойынша облыстардың, республикалық маңызы бар қалалардың, астананың аумақтық қоршаған ортаны қорғау органдарының мемлекеттiк бақылау бөлiмдерiнiң бастықтары және бастығының орынбасарлары болып табылатын облыстардың, республикалық маңызы бар қалалардың, астананың қоршаған ортаны қорғау жөнiндегі мемлекеттiк аға инспекторлары; </w:t>
      </w:r>
      <w:r>
        <w:br/>
      </w:r>
      <w:r>
        <w:rPr>
          <w:rFonts w:ascii="Times New Roman"/>
          <w:b w:val="false"/>
          <w:i w:val="false"/>
          <w:color w:val="000000"/>
          <w:sz w:val="28"/>
        </w:rPr>
        <w:t xml:space="preserve">
      7) лауазымы бойынша облыстардың, республикалық маңызы бар қалалардың, астананың аумақтық қоршаған ортаны қорғау органдарының мемлекеттiк бақылау бөлiмдерiнiң бас және жетекшi мамандары болып табылатын облыстардың, республикалық маңызы бар қалалардың, астананың қоршаған ортаны қорғау жөніндегі мемлекеттiк инспекторлары жатады. </w:t>
      </w:r>
      <w:r>
        <w:br/>
      </w:r>
      <w:r>
        <w:rPr>
          <w:rFonts w:ascii="Times New Roman"/>
          <w:b w:val="false"/>
          <w:i w:val="false"/>
          <w:color w:val="000000"/>
          <w:sz w:val="28"/>
        </w:rPr>
        <w:t xml:space="preserve">
      2. Қазақстан Республикасының, қоршаған ортаны қорғау жөніндегі аумақтық органдардың мемлекеттiк бас инспекторларында Қазақстан Республикасының Мемлекеттік елтаңбасы бейнеленген бланктер бар. </w:t>
      </w:r>
      <w:r>
        <w:br/>
      </w:r>
      <w:r>
        <w:rPr>
          <w:rFonts w:ascii="Times New Roman"/>
          <w:b w:val="false"/>
          <w:i w:val="false"/>
          <w:color w:val="000000"/>
          <w:sz w:val="28"/>
        </w:rPr>
        <w:t xml:space="preserve">
      Қоршаған ортаны қорғау жөніндегі мемлекеттiк бас инспекторға, оның орынбасарына және аға инспекторлар мен мемлекеттiк инспекторларға белгiленген тәртiппен мөр және куәлiк берiледi."; </w:t>
      </w:r>
      <w:r>
        <w:br/>
      </w:r>
      <w:r>
        <w:rPr>
          <w:rFonts w:ascii="Times New Roman"/>
          <w:b w:val="false"/>
          <w:i w:val="false"/>
          <w:color w:val="000000"/>
          <w:sz w:val="28"/>
        </w:rPr>
        <w:t xml:space="preserve">
      27) мынадай мазмұндағы 77-2-баппен толықтырылсын: </w:t>
      </w:r>
      <w:r>
        <w:br/>
      </w:r>
      <w:r>
        <w:rPr>
          <w:rFonts w:ascii="Times New Roman"/>
          <w:b w:val="false"/>
          <w:i w:val="false"/>
          <w:color w:val="000000"/>
          <w:sz w:val="28"/>
        </w:rPr>
        <w:t xml:space="preserve">
      "77-2-бап. Қоршаған ортаны қорғау саласындағы бақылауды жүзеге асыратын облыстардың (республикалық маңызы бар қалалардың, астананың) лауазымды тұлғалары </w:t>
      </w:r>
      <w:r>
        <w:br/>
      </w:r>
      <w:r>
        <w:rPr>
          <w:rFonts w:ascii="Times New Roman"/>
          <w:b w:val="false"/>
          <w:i w:val="false"/>
          <w:color w:val="000000"/>
          <w:sz w:val="28"/>
        </w:rPr>
        <w:t xml:space="preserve">
      Қоршаған ортаны қорғау саласындағы бақылауды жүзеге асыратын облыстардың, республикалық маңызы бар қалалардың, астананың лауазымды тұлғаларына жергілiктi атқарушы органдардың тиісті бөлiмшелерiнiң қызметкерлерi жатады."; </w:t>
      </w:r>
      <w:r>
        <w:br/>
      </w:r>
      <w:r>
        <w:rPr>
          <w:rFonts w:ascii="Times New Roman"/>
          <w:b w:val="false"/>
          <w:i w:val="false"/>
          <w:color w:val="000000"/>
          <w:sz w:val="28"/>
        </w:rPr>
        <w:t xml:space="preserve">
      28) 79-баптың бiрiншi бөлігінде "жергілiктi атқарушы органның" деген сөздерден кейiн "немесе облыстардың (республикалық маңызы бар қалалардың, астананың) жергілікті атқарушы органдарының" деген сөздермен толықтырылсын; </w:t>
      </w:r>
      <w:r>
        <w:br/>
      </w:r>
      <w:r>
        <w:rPr>
          <w:rFonts w:ascii="Times New Roman"/>
          <w:b w:val="false"/>
          <w:i w:val="false"/>
          <w:color w:val="000000"/>
          <w:sz w:val="28"/>
        </w:rPr>
        <w:t xml:space="preserve">
      29) 86-бапта: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екіншi бөлiкте "белгіленген тәртiппен нұқсанды есептеудiң бекiтiлген кесiмдi бағасы мен әдiстемесiне сәйкес, ал олар болмаған жағдайда келтiрiлген залалдарды ескере отырып, қоршаған ортаның бұзылған жай-күйiн қалпына келтiруге жұмсалған шығындар бойынша" деген сөздер "Қазақстан Республикасының Үкiметi айқындаған тәртiппен қоршаған ортаның ластануынан нұқсанның белгіленген экономикалық бағасына сәйкес" деген сөздермен ауыстырылсын; үшінші бөлiгiнде "қоршаған ортаны қорғау қорларына" деген сөздер "бюджетке" деген сөзбен ауыстырылсын. </w:t>
      </w:r>
    </w:p>
    <w:bookmarkEnd w:id="54"/>
    <w:bookmarkStart w:name="z56" w:id="55"/>
    <w:p>
      <w:pPr>
        <w:spacing w:after="0"/>
        <w:ind w:left="0"/>
        <w:jc w:val="both"/>
      </w:pPr>
      <w:r>
        <w:rPr>
          <w:rFonts w:ascii="Times New Roman"/>
          <w:b w:val="false"/>
          <w:i w:val="false"/>
          <w:color w:val="000000"/>
          <w:sz w:val="28"/>
        </w:rPr>
        <w:t>
      52. "Ерекше қорғалатын табиғи аумақтар туралы" Қазақстан Республикасының 1997 жылғы 15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17-18, 215-құжат; 1999 ж., N 11, 357-құжат; 2001 ж., N 3, 20-құжат; N 24, 338-құжат): </w:t>
      </w:r>
      <w:r>
        <w:br/>
      </w:r>
      <w:r>
        <w:rPr>
          <w:rFonts w:ascii="Times New Roman"/>
          <w:b w:val="false"/>
          <w:i w:val="false"/>
          <w:color w:val="000000"/>
          <w:sz w:val="28"/>
        </w:rPr>
        <w:t xml:space="preserve">
      1) 8-бапта: </w:t>
      </w:r>
      <w:r>
        <w:br/>
      </w:r>
      <w:r>
        <w:rPr>
          <w:rFonts w:ascii="Times New Roman"/>
          <w:b w:val="false"/>
          <w:i w:val="false"/>
          <w:color w:val="000000"/>
          <w:sz w:val="28"/>
        </w:rPr>
        <w:t xml:space="preserve">
      үшiншi абзац алынып тасталсын; </w:t>
      </w:r>
      <w:r>
        <w:br/>
      </w:r>
      <w:r>
        <w:rPr>
          <w:rFonts w:ascii="Times New Roman"/>
          <w:b w:val="false"/>
          <w:i w:val="false"/>
          <w:color w:val="000000"/>
          <w:sz w:val="28"/>
        </w:rPr>
        <w:t xml:space="preserve">
      төртiншi абзац мынадай редакцияда жазылсын: </w:t>
      </w:r>
      <w:r>
        <w:br/>
      </w:r>
      <w:r>
        <w:rPr>
          <w:rFonts w:ascii="Times New Roman"/>
          <w:b w:val="false"/>
          <w:i w:val="false"/>
          <w:color w:val="000000"/>
          <w:sz w:val="28"/>
        </w:rPr>
        <w:t xml:space="preserve">
      "орталық және жергiлiктi атқарушы органдардың қызметiн басқарады, Қазақстан Республикасының Президентi мен Үкiметiнiң кесiмдерiн олардың орындауын қамтамасыз етедi;"; </w:t>
      </w:r>
      <w:r>
        <w:br/>
      </w:r>
      <w:r>
        <w:rPr>
          <w:rFonts w:ascii="Times New Roman"/>
          <w:b w:val="false"/>
          <w:i w:val="false"/>
          <w:color w:val="000000"/>
          <w:sz w:val="28"/>
        </w:rPr>
        <w:t xml:space="preserve">
      он үшiншi абзац алынып тасталсын; </w:t>
      </w:r>
      <w:r>
        <w:br/>
      </w:r>
      <w:r>
        <w:rPr>
          <w:rFonts w:ascii="Times New Roman"/>
          <w:b w:val="false"/>
          <w:i w:val="false"/>
          <w:color w:val="000000"/>
          <w:sz w:val="28"/>
        </w:rPr>
        <w:t xml:space="preserve">
      2) 11-бапта: </w:t>
      </w:r>
      <w:r>
        <w:br/>
      </w:r>
      <w:r>
        <w:rPr>
          <w:rFonts w:ascii="Times New Roman"/>
          <w:b w:val="false"/>
          <w:i w:val="false"/>
          <w:color w:val="000000"/>
          <w:sz w:val="28"/>
        </w:rPr>
        <w:t xml:space="preserve">
      тақырыбы "Жергілiктi" деген сөз "Облыстық (республикалық маңызы бар қаланың, астананың) жергілiктi" деген сөздермен ауыстырылсын;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абзацта "Жергiлiктi" деген сөз "Облыстық (республикалық маңызы бар қаланың, астананың) жергілiктi" деген сөздермен ауыстырылсын; </w:t>
      </w:r>
      <w:r>
        <w:br/>
      </w:r>
      <w:r>
        <w:rPr>
          <w:rFonts w:ascii="Times New Roman"/>
          <w:b w:val="false"/>
          <w:i w:val="false"/>
          <w:color w:val="000000"/>
          <w:sz w:val="28"/>
        </w:rPr>
        <w:t xml:space="preserve">
      екiншi абзацта "ерекше" деген сөздiң алдынан "жергiлiктi маңызы бap" деген сөздермен толықтырылсын; </w:t>
      </w:r>
      <w:r>
        <w:br/>
      </w:r>
      <w:r>
        <w:rPr>
          <w:rFonts w:ascii="Times New Roman"/>
          <w:b w:val="false"/>
          <w:i w:val="false"/>
          <w:color w:val="000000"/>
          <w:sz w:val="28"/>
        </w:rPr>
        <w:t xml:space="preserve">
      үшiншi aбзац алынып тасталсын; </w:t>
      </w:r>
      <w:r>
        <w:br/>
      </w:r>
      <w:r>
        <w:rPr>
          <w:rFonts w:ascii="Times New Roman"/>
          <w:b w:val="false"/>
          <w:i w:val="false"/>
          <w:color w:val="000000"/>
          <w:sz w:val="28"/>
        </w:rPr>
        <w:t xml:space="preserve">
      алтыншы абзац "жергілiктi" деген сөздiң алдынан "облыстардың (республикалық маңызы бар қаланың, астананың)" деген сөздермен толықтырылсын, "органдардың" деген сөз "органдарының" деген сөзбен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абзацта "Жергiлiктi" деген сөз "Облыстық (республикалық маңызы бар қаланың, астананың) жергiлiктi" деген сөздермен ауыстырылсын; </w:t>
      </w:r>
      <w:r>
        <w:br/>
      </w:r>
      <w:r>
        <w:rPr>
          <w:rFonts w:ascii="Times New Roman"/>
          <w:b w:val="false"/>
          <w:i w:val="false"/>
          <w:color w:val="000000"/>
          <w:sz w:val="28"/>
        </w:rPr>
        <w:t xml:space="preserve">
      екiнші абзацта "тиісті әкiмшілік-аумақтық бөлінiстер шегінде орналасқан" деген сөздер "жергілікті маңызы бар" деген сөздермен ауыстырылсын; </w:t>
      </w:r>
      <w:r>
        <w:br/>
      </w:r>
      <w:r>
        <w:rPr>
          <w:rFonts w:ascii="Times New Roman"/>
          <w:b w:val="false"/>
          <w:i w:val="false"/>
          <w:color w:val="000000"/>
          <w:sz w:val="28"/>
        </w:rPr>
        <w:t xml:space="preserve">
      тоғызыншы абзац "ставкаларын" деген сөзден кейiн "облыстардың (республикалық маңызы бар қаланың, астананың)" деген сөздермен толықтырылсын, "органдардың" деген сөз "органдарының" деген сөзбен ауыстырылсын; </w:t>
      </w:r>
      <w:r>
        <w:br/>
      </w:r>
      <w:r>
        <w:rPr>
          <w:rFonts w:ascii="Times New Roman"/>
          <w:b w:val="false"/>
          <w:i w:val="false"/>
          <w:color w:val="000000"/>
          <w:sz w:val="28"/>
        </w:rPr>
        <w:t xml:space="preserve">
      3) 17-бап мынадай редакцияда жазылсын: </w:t>
      </w:r>
      <w:r>
        <w:br/>
      </w:r>
      <w:r>
        <w:rPr>
          <w:rFonts w:ascii="Times New Roman"/>
          <w:b w:val="false"/>
          <w:i w:val="false"/>
          <w:color w:val="000000"/>
          <w:sz w:val="28"/>
        </w:rPr>
        <w:t xml:space="preserve">
      "17-бап. Ерекше қорғалатын табиғи аумақтар құру туралы шешiмдер қабылдау </w:t>
      </w:r>
      <w:r>
        <w:br/>
      </w:r>
      <w:r>
        <w:rPr>
          <w:rFonts w:ascii="Times New Roman"/>
          <w:b w:val="false"/>
          <w:i w:val="false"/>
          <w:color w:val="000000"/>
          <w:sz w:val="28"/>
        </w:rPr>
        <w:t xml:space="preserve">
      Республикалық маңызы бар ерекше қорғалатын табиғи аумақтар құру туралы шешiмдердi ерекше қорғалатын табиғи аумақтар саласындағы уәкiлеттi мемлекеттік органның ұсынуы бойынша Қазақстан Республикасының Yкiметi қабылдайды. </w:t>
      </w:r>
      <w:r>
        <w:br/>
      </w:r>
      <w:r>
        <w:rPr>
          <w:rFonts w:ascii="Times New Roman"/>
          <w:b w:val="false"/>
          <w:i w:val="false"/>
          <w:color w:val="000000"/>
          <w:sz w:val="28"/>
        </w:rPr>
        <w:t xml:space="preserve">
      Жергiлiктi маңызы бар ерекше қорғалатын табиғи аумақтар құру туралы шешiмдердi ерекше қорғалатын табиғи аумақтар саласындағы уәкiлеттi мемлекеттік органмен келiсiм бойынша тиісті жергілікті атқарушы органдар қабылдайды. </w:t>
      </w:r>
      <w:r>
        <w:br/>
      </w:r>
      <w:r>
        <w:rPr>
          <w:rFonts w:ascii="Times New Roman"/>
          <w:b w:val="false"/>
          <w:i w:val="false"/>
          <w:color w:val="000000"/>
          <w:sz w:val="28"/>
        </w:rPr>
        <w:t xml:space="preserve">
      Ерекше қорғалатын табиғи аумақтар құру туралы шешiм қабылдау үшiн табиғи-ғылыми және техникалық-экономикалық негiздемелерге мемлекеттік экологиялық сараптаманың оң қорытындысы қажет."; </w:t>
      </w:r>
      <w:r>
        <w:br/>
      </w:r>
      <w:r>
        <w:rPr>
          <w:rFonts w:ascii="Times New Roman"/>
          <w:b w:val="false"/>
          <w:i w:val="false"/>
          <w:color w:val="000000"/>
          <w:sz w:val="28"/>
        </w:rPr>
        <w:t xml:space="preserve">
      4) 35-баптың 2-тармағы "учаскелерiн" деген сөзден кейiн "облыстардың (республикалық маңызы бар қаланың, астананың)" деген сөздермен толықтырылсын, "органдар" деген сөз "органдары" деген сөзбен ауыстырылсын; </w:t>
      </w:r>
      <w:r>
        <w:br/>
      </w:r>
      <w:r>
        <w:rPr>
          <w:rFonts w:ascii="Times New Roman"/>
          <w:b w:val="false"/>
          <w:i w:val="false"/>
          <w:color w:val="000000"/>
          <w:sz w:val="28"/>
        </w:rPr>
        <w:t xml:space="preserve">
      5) 37-баптың бiрiншi абзацында "уәкiлетті" деген сөз "epeкше қорғалатын табиғи аумақтар саласындағы уәкiлетті мемлекеттiк" деген сөздермен ауыстырылсын; </w:t>
      </w:r>
      <w:r>
        <w:br/>
      </w:r>
      <w:r>
        <w:rPr>
          <w:rFonts w:ascii="Times New Roman"/>
          <w:b w:val="false"/>
          <w:i w:val="false"/>
          <w:color w:val="000000"/>
          <w:sz w:val="28"/>
        </w:rPr>
        <w:t xml:space="preserve">
      6) 46-1-бапта: </w:t>
      </w:r>
      <w:r>
        <w:br/>
      </w:r>
      <w:r>
        <w:rPr>
          <w:rFonts w:ascii="Times New Roman"/>
          <w:b w:val="false"/>
          <w:i w:val="false"/>
          <w:color w:val="000000"/>
          <w:sz w:val="28"/>
        </w:rPr>
        <w:t xml:space="preserve">
      "қоршаған ортаны қорғау саласындағы орталық атқарушы" деген сөздер "ерекше қорғалатын табиғи аумақтар саласындағы уәкiлеттi мемлекеттiк" деген сөздермен ауыстырылсын; </w:t>
      </w:r>
      <w:r>
        <w:br/>
      </w:r>
      <w:r>
        <w:rPr>
          <w:rFonts w:ascii="Times New Roman"/>
          <w:b w:val="false"/>
          <w:i w:val="false"/>
          <w:color w:val="000000"/>
          <w:sz w:val="28"/>
        </w:rPr>
        <w:t xml:space="preserve">
      "негiзiнде" деген сөзден кейiн "облыстық (республикалық маңызы бар қаланың, астананың)" деген сөздермен толықтырылсын; </w:t>
      </w:r>
      <w:r>
        <w:br/>
      </w:r>
      <w:r>
        <w:rPr>
          <w:rFonts w:ascii="Times New Roman"/>
          <w:b w:val="false"/>
          <w:i w:val="false"/>
          <w:color w:val="000000"/>
          <w:sz w:val="28"/>
        </w:rPr>
        <w:t xml:space="preserve">
      7) 73-бапта: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"бюджет қаражатының"; </w:t>
      </w:r>
      <w:r>
        <w:br/>
      </w:r>
      <w:r>
        <w:rPr>
          <w:rFonts w:ascii="Times New Roman"/>
          <w:b w:val="false"/>
          <w:i w:val="false"/>
          <w:color w:val="000000"/>
          <w:sz w:val="28"/>
        </w:rPr>
        <w:t xml:space="preserve">
      үшiншi және төртiншi абзацтар алынып тасталсын; </w:t>
      </w:r>
      <w:r>
        <w:br/>
      </w:r>
      <w:r>
        <w:rPr>
          <w:rFonts w:ascii="Times New Roman"/>
          <w:b w:val="false"/>
          <w:i w:val="false"/>
          <w:color w:val="000000"/>
          <w:sz w:val="28"/>
        </w:rPr>
        <w:t xml:space="preserve">
      8) 74 және 75-баптар алынып тасталсын; </w:t>
      </w:r>
      <w:r>
        <w:br/>
      </w:r>
      <w:r>
        <w:rPr>
          <w:rFonts w:ascii="Times New Roman"/>
          <w:b w:val="false"/>
          <w:i w:val="false"/>
          <w:color w:val="000000"/>
          <w:sz w:val="28"/>
        </w:rPr>
        <w:t xml:space="preserve">
      9) 81-бапта: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абзац "уәкілетті органдар" деген сөздерден кейiн "өз құзыретінiң шегінде," деген сөздермен толықтырылсын; </w:t>
      </w:r>
      <w:r>
        <w:br/>
      </w:r>
      <w:r>
        <w:rPr>
          <w:rFonts w:ascii="Times New Roman"/>
          <w:b w:val="false"/>
          <w:i w:val="false"/>
          <w:color w:val="000000"/>
          <w:sz w:val="28"/>
        </w:rPr>
        <w:t xml:space="preserve">
      екiншi абзац "қоршаған" деген сөздiң алдынан "облыстардың (республикалық маңызы бар қаланың, астананың)" деген сөздермен толықтырылсын, "органдар" деген сөз "органдары" деген сөзбен ауыстырылсын; </w:t>
      </w:r>
      <w:r>
        <w:br/>
      </w:r>
      <w:r>
        <w:rPr>
          <w:rFonts w:ascii="Times New Roman"/>
          <w:b w:val="false"/>
          <w:i w:val="false"/>
          <w:color w:val="000000"/>
          <w:sz w:val="28"/>
        </w:rPr>
        <w:t xml:space="preserve">
      2-тармақта "қоршаған ортаны қорғау туралы" деген сөздер "ерекше қорғалатын табиғи аумақтар саласындағы" деген сөздермен ауыстырылсын. </w:t>
      </w:r>
    </w:p>
    <w:bookmarkEnd w:id="55"/>
    <w:bookmarkStart w:name="z57" w:id="56"/>
    <w:p>
      <w:pPr>
        <w:spacing w:after="0"/>
        <w:ind w:left="0"/>
        <w:jc w:val="both"/>
      </w:pPr>
      <w:r>
        <w:rPr>
          <w:rFonts w:ascii="Times New Roman"/>
          <w:b w:val="false"/>
          <w:i w:val="false"/>
          <w:color w:val="000000"/>
          <w:sz w:val="28"/>
        </w:rPr>
        <w:t>
      53. "Қазақстан Республикасындағы жұмылдыру дайындығы мен жұмылдыру туралы" Қазақстан Республикасының 1997 жылғы 16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11, 155-құжат): </w:t>
      </w:r>
      <w:r>
        <w:br/>
      </w:r>
      <w:r>
        <w:rPr>
          <w:rFonts w:ascii="Times New Roman"/>
          <w:b w:val="false"/>
          <w:i w:val="false"/>
          <w:color w:val="000000"/>
          <w:sz w:val="28"/>
        </w:rPr>
        <w:t xml:space="preserve">
      1) 7-баптың 5) және 6) тармақшалары алынып тасталсын; </w:t>
      </w:r>
      <w:r>
        <w:br/>
      </w:r>
      <w:r>
        <w:rPr>
          <w:rFonts w:ascii="Times New Roman"/>
          <w:b w:val="false"/>
          <w:i w:val="false"/>
          <w:color w:val="000000"/>
          <w:sz w:val="28"/>
        </w:rPr>
        <w:t xml:space="preserve">
      2) 8-бапта: </w:t>
      </w:r>
      <w:r>
        <w:br/>
      </w:r>
      <w:r>
        <w:rPr>
          <w:rFonts w:ascii="Times New Roman"/>
          <w:b w:val="false"/>
          <w:i w:val="false"/>
          <w:color w:val="000000"/>
          <w:sz w:val="28"/>
        </w:rPr>
        <w:t xml:space="preserve">
      тақырып және бiрiншi бөлiк мынадай редакцияда жазылсын: </w:t>
      </w:r>
      <w:r>
        <w:br/>
      </w:r>
      <w:r>
        <w:rPr>
          <w:rFonts w:ascii="Times New Roman"/>
          <w:b w:val="false"/>
          <w:i w:val="false"/>
          <w:color w:val="000000"/>
          <w:sz w:val="28"/>
        </w:rPr>
        <w:t xml:space="preserve">
      "8-бап. Қазақстан Республикасының орталық мемлекеттік органдарының жұмылдыру дайындығы мен жұмылдыру саласындағы өкiлеттігі </w:t>
      </w:r>
      <w:r>
        <w:br/>
      </w:r>
      <w:r>
        <w:rPr>
          <w:rFonts w:ascii="Times New Roman"/>
          <w:b w:val="false"/>
          <w:i w:val="false"/>
          <w:color w:val="000000"/>
          <w:sz w:val="28"/>
        </w:rPr>
        <w:t xml:space="preserve">
      "Қазақстан Республикасының орталық мемлекеттiк органдары атынан бiрiншi басшылар заңда белгiленген құзыретi шегiнде:"; </w:t>
      </w:r>
      <w:r>
        <w:br/>
      </w:r>
      <w:r>
        <w:rPr>
          <w:rFonts w:ascii="Times New Roman"/>
          <w:b w:val="false"/>
          <w:i w:val="false"/>
          <w:color w:val="000000"/>
          <w:sz w:val="28"/>
        </w:rPr>
        <w:t xml:space="preserve">
      3) 9-бапта: </w:t>
      </w:r>
      <w:r>
        <w:br/>
      </w:r>
      <w:r>
        <w:rPr>
          <w:rFonts w:ascii="Times New Roman"/>
          <w:b w:val="false"/>
          <w:i w:val="false"/>
          <w:color w:val="000000"/>
          <w:sz w:val="28"/>
        </w:rPr>
        <w:t xml:space="preserve">
      тақырыпта "Қазақстан Республикасы" деген сөздер "Қазақстан Республикасындағы облыстардың (республикалық маңызы бар қаланың, астананың)" деген сөздермен ауыстырылсын; </w:t>
      </w:r>
      <w:r>
        <w:br/>
      </w:r>
      <w:r>
        <w:rPr>
          <w:rFonts w:ascii="Times New Roman"/>
          <w:b w:val="false"/>
          <w:i w:val="false"/>
          <w:color w:val="000000"/>
          <w:sz w:val="28"/>
        </w:rPr>
        <w:t xml:space="preserve">
      9-баптың 1-тармағының бiрiншi абзацы мынадай редакцияда жазылсын: </w:t>
      </w:r>
      <w:r>
        <w:br/>
      </w:r>
      <w:r>
        <w:rPr>
          <w:rFonts w:ascii="Times New Roman"/>
          <w:b w:val="false"/>
          <w:i w:val="false"/>
          <w:color w:val="000000"/>
          <w:sz w:val="28"/>
        </w:rPr>
        <w:t xml:space="preserve">
      "1. Қазақстан Республикасындағы облыстардың (республикалық маңызы бар қаланың астананың) жергiлiктi өкiлдi және атқарушы органдары өз құзыретi шегінде:"; </w:t>
      </w:r>
      <w:r>
        <w:br/>
      </w:r>
      <w:r>
        <w:rPr>
          <w:rFonts w:ascii="Times New Roman"/>
          <w:b w:val="false"/>
          <w:i w:val="false"/>
          <w:color w:val="000000"/>
          <w:sz w:val="28"/>
        </w:rPr>
        <w:t xml:space="preserve">
      9-баптың 2-тармағының бiрiншi абзацында "Жергіліктi өкiлдi органдар" деген сөздер "Облыстардың (республикалық маңызы бар қаланың, астананың) жергілiкті өкiлдi органдары" деген сөздер ауыстырылсын; </w:t>
      </w:r>
      <w:r>
        <w:br/>
      </w:r>
      <w:r>
        <w:rPr>
          <w:rFonts w:ascii="Times New Roman"/>
          <w:b w:val="false"/>
          <w:i w:val="false"/>
          <w:color w:val="000000"/>
          <w:sz w:val="28"/>
        </w:rPr>
        <w:t xml:space="preserve">
      9-баптың 3-тармағының бiрiншi абзацында "Жергілікті атқарушы органдар" деген сөздер "облыстардың (республикалық маңызы бар қаланың, астананың) жергiліктi атқарушы органдары" деген сөздермен ауыстырылсын; </w:t>
      </w:r>
      <w:r>
        <w:br/>
      </w:r>
      <w:r>
        <w:rPr>
          <w:rFonts w:ascii="Times New Roman"/>
          <w:b w:val="false"/>
          <w:i w:val="false"/>
          <w:color w:val="000000"/>
          <w:sz w:val="28"/>
        </w:rPr>
        <w:t xml:space="preserve">
      4) 13-бапта "орталық және жергiлiктi атқарушы органдар", "Орталық және жергiлiктi атқарушы органдардың" деген сөздер "облыстардың (республикалық маңызы бар қаланың, астананың) жергiлiктi атқарушы органдары", "Облыстардың (республикалық маңызы бар қаланың, астананың) орталық және жергілікті атқарушы органдарының" деген сөздермен ауыстырылсын; </w:t>
      </w:r>
      <w:r>
        <w:br/>
      </w:r>
      <w:r>
        <w:rPr>
          <w:rFonts w:ascii="Times New Roman"/>
          <w:b w:val="false"/>
          <w:i w:val="false"/>
          <w:color w:val="000000"/>
          <w:sz w:val="28"/>
        </w:rPr>
        <w:t xml:space="preserve">
      5) 15-бапта: </w:t>
      </w:r>
      <w:r>
        <w:br/>
      </w:r>
      <w:r>
        <w:rPr>
          <w:rFonts w:ascii="Times New Roman"/>
          <w:b w:val="false"/>
          <w:i w:val="false"/>
          <w:color w:val="000000"/>
          <w:sz w:val="28"/>
        </w:rPr>
        <w:t xml:space="preserve">
      1-тармақта "республикалық бюджеттен, жергiлiктi бюджеттерден бөлiнген қаржылар" деген сөздер "бюджеттiк қаражаттар" деген сөздермен ауыстырылсын; </w:t>
      </w:r>
      <w:r>
        <w:br/>
      </w:r>
      <w:r>
        <w:rPr>
          <w:rFonts w:ascii="Times New Roman"/>
          <w:b w:val="false"/>
          <w:i w:val="false"/>
          <w:color w:val="000000"/>
          <w:sz w:val="28"/>
        </w:rPr>
        <w:t xml:space="preserve">
      2 және 3-тармақтар алынып тасталсын; </w:t>
      </w:r>
      <w:r>
        <w:br/>
      </w:r>
      <w:r>
        <w:rPr>
          <w:rFonts w:ascii="Times New Roman"/>
          <w:b w:val="false"/>
          <w:i w:val="false"/>
          <w:color w:val="000000"/>
          <w:sz w:val="28"/>
        </w:rPr>
        <w:t xml:space="preserve">
      6) 17-бапта: </w:t>
      </w:r>
      <w:r>
        <w:br/>
      </w:r>
      <w:r>
        <w:rPr>
          <w:rFonts w:ascii="Times New Roman"/>
          <w:b w:val="false"/>
          <w:i w:val="false"/>
          <w:color w:val="000000"/>
          <w:sz w:val="28"/>
        </w:rPr>
        <w:t xml:space="preserve">
      1-тармақта "орталық және жергіліктi атқарушы органдардың" деген сөздер "облыстардың (республикалық маңызы бар қаланың, астананың) жергiлiктi атқарушы органдарының" деген сөздермен ауыстырылсын; </w:t>
      </w:r>
      <w:r>
        <w:br/>
      </w:r>
      <w:r>
        <w:rPr>
          <w:rFonts w:ascii="Times New Roman"/>
          <w:b w:val="false"/>
          <w:i w:val="false"/>
          <w:color w:val="000000"/>
          <w:sz w:val="28"/>
        </w:rPr>
        <w:t xml:space="preserve">
      2-тармақта "орталық және жергiлiктi атқарушы органдарға" деген сөздер "облыстардың (республикалық маңызы бар қаланың, астананың) жергiлiктi атқарушы органдарына" деген сөздермен ауыстырылсын; </w:t>
      </w:r>
      <w:r>
        <w:br/>
      </w:r>
      <w:r>
        <w:rPr>
          <w:rFonts w:ascii="Times New Roman"/>
          <w:b w:val="false"/>
          <w:i w:val="false"/>
          <w:color w:val="000000"/>
          <w:sz w:val="28"/>
        </w:rPr>
        <w:t xml:space="preserve">
      7) 18-бапта 4-тармақта "орталық және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bookmarkEnd w:id="56"/>
    <w:bookmarkStart w:name="z58" w:id="57"/>
    <w:p>
      <w:pPr>
        <w:spacing w:after="0"/>
        <w:ind w:left="0"/>
        <w:jc w:val="both"/>
      </w:pPr>
      <w:r>
        <w:rPr>
          <w:rFonts w:ascii="Times New Roman"/>
          <w:b w:val="false"/>
          <w:i w:val="false"/>
          <w:color w:val="000000"/>
          <w:sz w:val="28"/>
        </w:rPr>
        <w:t>
      54. "Сот сараптамасы туралы" Қазақстан Республикасының 1997 жылғы 12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21, 276-құжат; 2000 ж., N 6, 141-құжат; 2001 ж., N 21-22, 281-құжат): </w:t>
      </w:r>
      <w:r>
        <w:br/>
      </w:r>
      <w:r>
        <w:rPr>
          <w:rFonts w:ascii="Times New Roman"/>
          <w:b w:val="false"/>
          <w:i w:val="false"/>
          <w:color w:val="000000"/>
          <w:sz w:val="28"/>
        </w:rPr>
        <w:t xml:space="preserve">
      1) 20-бап алынып тасталсын; </w:t>
      </w:r>
      <w:r>
        <w:br/>
      </w:r>
      <w:r>
        <w:rPr>
          <w:rFonts w:ascii="Times New Roman"/>
          <w:b w:val="false"/>
          <w:i w:val="false"/>
          <w:color w:val="000000"/>
          <w:sz w:val="28"/>
        </w:rPr>
        <w:t xml:space="preserve">
      2) 22-бап мынадай редакцияда жазылсын: </w:t>
      </w:r>
      <w:r>
        <w:br/>
      </w:r>
      <w:r>
        <w:rPr>
          <w:rFonts w:ascii="Times New Roman"/>
          <w:b w:val="false"/>
          <w:i w:val="false"/>
          <w:color w:val="000000"/>
          <w:sz w:val="28"/>
        </w:rPr>
        <w:t xml:space="preserve">
      "22-бап. Сот сараптамаларын жүргiзудi қаржыландыру </w:t>
      </w:r>
      <w:r>
        <w:br/>
      </w:r>
      <w:r>
        <w:rPr>
          <w:rFonts w:ascii="Times New Roman"/>
          <w:b w:val="false"/>
          <w:i w:val="false"/>
          <w:color w:val="000000"/>
          <w:sz w:val="28"/>
        </w:rPr>
        <w:t xml:space="preserve">
      Сот сараптамасы органдарында сот сараптамасын жүргiзудi қаржыландыру қылмыстық iстер мен әкiмшiлiк құқық бұзушылық iстерi бойынша қылмыстық iс жүргізу және әкiмшiлiк құқық бұзушылық туралы заңнамаларда көзделген жағдайларды қоспағанда бюджет қаражаты есебiнен жүзеге асырылады. </w:t>
      </w:r>
      <w:r>
        <w:br/>
      </w:r>
      <w:r>
        <w:rPr>
          <w:rFonts w:ascii="Times New Roman"/>
          <w:b w:val="false"/>
          <w:i w:val="false"/>
          <w:color w:val="000000"/>
          <w:sz w:val="28"/>
        </w:rPr>
        <w:t xml:space="preserve">
      Сот сараптамасы органдарында сот сараптамаларын жүргізудi қаржыландыру азаматтық iстер бойынша - азаматтық-iс жүргізу заңдарында көзделген, соттың дәлелденген анықтамасымен расталған негiздер болған жағдайларды қоспағанда тараптар есебiнен жүзеге асырылады. </w:t>
      </w:r>
      <w:r>
        <w:br/>
      </w:r>
      <w:r>
        <w:rPr>
          <w:rFonts w:ascii="Times New Roman"/>
          <w:b w:val="false"/>
          <w:i w:val="false"/>
          <w:color w:val="000000"/>
          <w:sz w:val="28"/>
        </w:rPr>
        <w:t xml:space="preserve">
      Шығыстардың орнын толтыру бөлiгiнде сот сараптамасы алған, азаматтық iстер бойынша сараптамаларды және мамандандырылған зерттеулер жүргiзу кезiнде, сондай-ақ бiлiм және ғылым саласында уәкiлетті органмен бекiтiлетiн бағдарламаларға енбейтiн ғылыми және ғылыми-әдiстемелiк зерттеулер жүргiзу кезiнде сот сараптамасы органы келтiрген сомалар сот сараптамасы органдарының есеп шотына кәсiби дайындыққа және сот сараптамаларының бiлiктiлiгiн арттыруға, сондай-ақ сот-сараптама қызметiн материалдық-техникалық қамтамасыз етудi жетілдiруге аударылады."; </w:t>
      </w:r>
      <w:r>
        <w:br/>
      </w:r>
      <w:r>
        <w:rPr>
          <w:rFonts w:ascii="Times New Roman"/>
          <w:b w:val="false"/>
          <w:i w:val="false"/>
          <w:color w:val="000000"/>
          <w:sz w:val="28"/>
        </w:rPr>
        <w:t xml:space="preserve">
      3) 23-бап алынып тасталсын; </w:t>
      </w:r>
      <w:r>
        <w:br/>
      </w:r>
      <w:r>
        <w:rPr>
          <w:rFonts w:ascii="Times New Roman"/>
          <w:b w:val="false"/>
          <w:i w:val="false"/>
          <w:color w:val="000000"/>
          <w:sz w:val="28"/>
        </w:rPr>
        <w:t xml:space="preserve">
      4) 24-баптың 3-тармағы алынып тасталсын. </w:t>
      </w:r>
    </w:p>
    <w:bookmarkEnd w:id="57"/>
    <w:bookmarkStart w:name="z59" w:id="58"/>
    <w:p>
      <w:pPr>
        <w:spacing w:after="0"/>
        <w:ind w:left="0"/>
        <w:jc w:val="both"/>
      </w:pPr>
      <w:r>
        <w:rPr>
          <w:rFonts w:ascii="Times New Roman"/>
          <w:b w:val="false"/>
          <w:i w:val="false"/>
          <w:color w:val="000000"/>
          <w:sz w:val="28"/>
        </w:rPr>
        <w:t>
      55. "Адвокаттық қызмет туралы" Қазақстан Республикасының 1997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22, 328-құжат; 2001 ж., N 15-16, 236-құжат; 2003 ж., N 11, 65-құжат): </w:t>
      </w:r>
      <w:r>
        <w:br/>
      </w:r>
      <w:r>
        <w:rPr>
          <w:rFonts w:ascii="Times New Roman"/>
          <w:b w:val="false"/>
          <w:i w:val="false"/>
          <w:color w:val="000000"/>
          <w:sz w:val="28"/>
        </w:rPr>
        <w:t xml:space="preserve">
      1) 5-баптың 2-тармағында "республикалық" деген сөз алынып тасталсын; </w:t>
      </w:r>
      <w:r>
        <w:br/>
      </w:r>
      <w:r>
        <w:rPr>
          <w:rFonts w:ascii="Times New Roman"/>
          <w:b w:val="false"/>
          <w:i w:val="false"/>
          <w:color w:val="000000"/>
          <w:sz w:val="28"/>
        </w:rPr>
        <w:t xml:space="preserve">
      2) 9-баптың 2-тармағының екiншi бөлігінде "Адвокаттар лицензияларының мемлекеттік тiзiлiмi" деген сөздер "Адвокаттық қызметпен айналысу құқығына лицензиялардың мемлекеттiк тiзiлiмi" деген сөздермен ауыстырылсын. </w:t>
      </w:r>
    </w:p>
    <w:bookmarkEnd w:id="58"/>
    <w:bookmarkStart w:name="z60" w:id="59"/>
    <w:p>
      <w:pPr>
        <w:spacing w:after="0"/>
        <w:ind w:left="0"/>
        <w:jc w:val="both"/>
      </w:pPr>
      <w:r>
        <w:rPr>
          <w:rFonts w:ascii="Times New Roman"/>
          <w:b w:val="false"/>
          <w:i w:val="false"/>
          <w:color w:val="000000"/>
          <w:sz w:val="28"/>
        </w:rPr>
        <w:t>
      56. "Халықтың көшi-қоны туралы" 1997 жылғы 13 желтоқсандағы N 204-І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24, 341-құжат; 2001 ж., N 8, 50-құжат; N 21-22, 285-құжат; N 24, 338-құжат; 2002 ж., N 6, 76-құжат): </w:t>
      </w:r>
      <w:r>
        <w:br/>
      </w:r>
      <w:r>
        <w:rPr>
          <w:rFonts w:ascii="Times New Roman"/>
          <w:b w:val="false"/>
          <w:i w:val="false"/>
          <w:color w:val="000000"/>
          <w:sz w:val="28"/>
        </w:rPr>
        <w:t xml:space="preserve">
      1) 29-бап алынып тасталсын; </w:t>
      </w:r>
      <w:r>
        <w:br/>
      </w:r>
      <w:r>
        <w:rPr>
          <w:rFonts w:ascii="Times New Roman"/>
          <w:b w:val="false"/>
          <w:i w:val="false"/>
          <w:color w:val="000000"/>
          <w:sz w:val="28"/>
        </w:rPr>
        <w:t xml:space="preserve">
      2) мынадай мазмұндағы 4-1-тараумен және 29-2, 29-3 және 29-4-баптармен толықтырылсын: </w:t>
      </w:r>
      <w:r>
        <w:br/>
      </w:r>
      <w:r>
        <w:rPr>
          <w:rFonts w:ascii="Times New Roman"/>
          <w:b w:val="false"/>
          <w:i w:val="false"/>
          <w:color w:val="000000"/>
          <w:sz w:val="28"/>
        </w:rPr>
        <w:t xml:space="preserve">
      "4-1-тарау. Оралмандарға берiлетiн жеңiлдiктер, өтемақылар және басқа да атаулы көмек түрлерi </w:t>
      </w:r>
      <w:r>
        <w:br/>
      </w:r>
      <w:r>
        <w:rPr>
          <w:rFonts w:ascii="Times New Roman"/>
          <w:b w:val="false"/>
          <w:i w:val="false"/>
          <w:color w:val="000000"/>
          <w:sz w:val="28"/>
        </w:rPr>
        <w:t xml:space="preserve">
      29-2-бап. Орталық мемлекеттiк басқару органдары </w:t>
      </w:r>
      <w:r>
        <w:br/>
      </w:r>
      <w:r>
        <w:rPr>
          <w:rFonts w:ascii="Times New Roman"/>
          <w:b w:val="false"/>
          <w:i w:val="false"/>
          <w:color w:val="000000"/>
          <w:sz w:val="28"/>
        </w:rPr>
        <w:t xml:space="preserve">
      Халықтың көшi-қоны саласындағы қоғамдық қатынастарды реттейтiн орталық мемлекеттік органдар: </w:t>
      </w:r>
      <w:r>
        <w:br/>
      </w:r>
      <w:r>
        <w:rPr>
          <w:rFonts w:ascii="Times New Roman"/>
          <w:b w:val="false"/>
          <w:i w:val="false"/>
          <w:color w:val="000000"/>
          <w:sz w:val="28"/>
        </w:rPr>
        <w:t xml:space="preserve">
      1) Халықты әлеуметтік қорғау мәселелерi жөніндегі уәкілетті орган: </w:t>
      </w:r>
      <w:r>
        <w:br/>
      </w:r>
      <w:r>
        <w:rPr>
          <w:rFonts w:ascii="Times New Roman"/>
          <w:b w:val="false"/>
          <w:i w:val="false"/>
          <w:color w:val="000000"/>
          <w:sz w:val="28"/>
        </w:rPr>
        <w:t xml:space="preserve">
      Қазақстан Республикасының заңдарына немесе Қазақстан Республикасы бекiткен халықаралық шарттарға сәйкес зейнетақы төлеудi; </w:t>
      </w:r>
      <w:r>
        <w:br/>
      </w:r>
      <w:r>
        <w:rPr>
          <w:rFonts w:ascii="Times New Roman"/>
          <w:b w:val="false"/>
          <w:i w:val="false"/>
          <w:color w:val="000000"/>
          <w:sz w:val="28"/>
        </w:rPr>
        <w:t xml:space="preserve">
      "Қазақстан Республикасында мүгедектiгi бойынша, асыраушысынан айрылу жағдайы бойынша және жасына байланысты берiлетін мемлекеттiк әлеуметтік жәрдемақылар туралы" Қазақстан Республикасының Заңына сәйкес мүгедектiгі бойынша, асыраушысынан айрылу жағдайы бойынша және жасына байланысты жәрдемақы төлеудi; </w:t>
      </w:r>
      <w:r>
        <w:br/>
      </w:r>
      <w:r>
        <w:rPr>
          <w:rFonts w:ascii="Times New Roman"/>
          <w:b w:val="false"/>
          <w:i w:val="false"/>
          <w:color w:val="000000"/>
          <w:sz w:val="28"/>
        </w:rPr>
        <w:t xml:space="preserve">
      "Қазақстан Республикасындағы арнаулы мемлекеттік жәрдемақы туралы" Қазақстан Республикасының Заңына сәйкес арнаулы мемлекеттік жәрдемақыны төлеудi; </w:t>
      </w:r>
      <w:r>
        <w:br/>
      </w:r>
      <w:r>
        <w:rPr>
          <w:rFonts w:ascii="Times New Roman"/>
          <w:b w:val="false"/>
          <w:i w:val="false"/>
          <w:color w:val="000000"/>
          <w:sz w:val="28"/>
        </w:rPr>
        <w:t xml:space="preserve">
      азаматтығы қалпына келтiрiлгендердiң "Жаппай саяси қуғын-сүргiндер құрбандарын ақтау туралы" Қазақстан Республикасының Заңында белгiленген құқықтарын iске асыруды; </w:t>
      </w:r>
      <w:r>
        <w:br/>
      </w:r>
      <w:r>
        <w:rPr>
          <w:rFonts w:ascii="Times New Roman"/>
          <w:b w:val="false"/>
          <w:i w:val="false"/>
          <w:color w:val="000000"/>
          <w:sz w:val="28"/>
        </w:rPr>
        <w:t xml:space="preserve">
      2) Бiлiм беру мәселелерi жөнiндегi уәкiлеттi орган: </w:t>
      </w:r>
      <w:r>
        <w:br/>
      </w:r>
      <w:r>
        <w:rPr>
          <w:rFonts w:ascii="Times New Roman"/>
          <w:b w:val="false"/>
          <w:i w:val="false"/>
          <w:color w:val="000000"/>
          <w:sz w:val="28"/>
        </w:rPr>
        <w:t xml:space="preserve">
      орта кәсiби және жоғары кәсiби бiлiм беру ұйымдарына Қазақстан Республикасының Yкiметi белгілеген мөлшерде оқуға түсу үшiн квота бөлудi; </w:t>
      </w:r>
      <w:r>
        <w:br/>
      </w:r>
      <w:r>
        <w:rPr>
          <w:rFonts w:ascii="Times New Roman"/>
          <w:b w:val="false"/>
          <w:i w:val="false"/>
          <w:color w:val="000000"/>
          <w:sz w:val="28"/>
        </w:rPr>
        <w:t xml:space="preserve">
      3) Сыртқы iстер министрлiгi: </w:t>
      </w:r>
      <w:r>
        <w:br/>
      </w:r>
      <w:r>
        <w:rPr>
          <w:rFonts w:ascii="Times New Roman"/>
          <w:b w:val="false"/>
          <w:i w:val="false"/>
          <w:color w:val="000000"/>
          <w:sz w:val="28"/>
        </w:rPr>
        <w:t xml:space="preserve">
      Қазақстан Республикасына келуге виза беру үшiн консулдық алымдардан босатуды; </w:t>
      </w:r>
      <w:r>
        <w:br/>
      </w:r>
      <w:r>
        <w:rPr>
          <w:rFonts w:ascii="Times New Roman"/>
          <w:b w:val="false"/>
          <w:i w:val="false"/>
          <w:color w:val="000000"/>
          <w:sz w:val="28"/>
        </w:rPr>
        <w:t xml:space="preserve">
      4) Қорғаныс министрлiгі: </w:t>
      </w:r>
      <w:r>
        <w:br/>
      </w:r>
      <w:r>
        <w:rPr>
          <w:rFonts w:ascii="Times New Roman"/>
          <w:b w:val="false"/>
          <w:i w:val="false"/>
          <w:color w:val="000000"/>
          <w:sz w:val="28"/>
        </w:rPr>
        <w:t xml:space="preserve">
      Қазақстан Республикасының заңдарында белгiленген тәртiппен Қарулы күштер қатарында қызмет атқаруға шақыруды кейiнге қалдыруды қамтамасыз етедi. </w:t>
      </w:r>
      <w:r>
        <w:br/>
      </w:r>
      <w:r>
        <w:rPr>
          <w:rFonts w:ascii="Times New Roman"/>
          <w:b w:val="false"/>
          <w:i w:val="false"/>
          <w:color w:val="000000"/>
          <w:sz w:val="28"/>
        </w:rPr>
        <w:t xml:space="preserve">
      29-3-бап. Жергілiкті атқарушы органдар </w:t>
      </w:r>
      <w:r>
        <w:br/>
      </w:r>
      <w:r>
        <w:rPr>
          <w:rFonts w:ascii="Times New Roman"/>
          <w:b w:val="false"/>
          <w:i w:val="false"/>
          <w:color w:val="000000"/>
          <w:sz w:val="28"/>
        </w:rPr>
        <w:t xml:space="preserve">
      1. Халықтың көші-қоны саласындағы қоғамдық қатынастарды реттейтiн жергiлiктi атқарушы органдар: </w:t>
      </w:r>
      <w:r>
        <w:br/>
      </w:r>
      <w:r>
        <w:rPr>
          <w:rFonts w:ascii="Times New Roman"/>
          <w:b w:val="false"/>
          <w:i w:val="false"/>
          <w:color w:val="000000"/>
          <w:sz w:val="28"/>
        </w:rPr>
        <w:t xml:space="preserve">
      1) Облыстардың (республикалық маңызы бар қаланың, астананың) жергiлiктi атқарушы органдары: </w:t>
      </w:r>
      <w:r>
        <w:br/>
      </w:r>
      <w:r>
        <w:rPr>
          <w:rFonts w:ascii="Times New Roman"/>
          <w:b w:val="false"/>
          <w:i w:val="false"/>
          <w:color w:val="000000"/>
          <w:sz w:val="28"/>
        </w:rPr>
        <w:t xml:space="preserve">
      Қазақстан Республикасының заңдарына сәйкес медициналық көмектiң кепiлдiк берiлген көлемiн тегiн алуды; </w:t>
      </w:r>
      <w:r>
        <w:br/>
      </w:r>
      <w:r>
        <w:rPr>
          <w:rFonts w:ascii="Times New Roman"/>
          <w:b w:val="false"/>
          <w:i w:val="false"/>
          <w:color w:val="000000"/>
          <w:sz w:val="28"/>
        </w:rPr>
        <w:t xml:space="preserve">
      2) Ауданның (облыстық маңызы бар қаланың) жергiлiктi атқарушы органы: </w:t>
      </w:r>
      <w:r>
        <w:br/>
      </w:r>
      <w:r>
        <w:rPr>
          <w:rFonts w:ascii="Times New Roman"/>
          <w:b w:val="false"/>
          <w:i w:val="false"/>
          <w:color w:val="000000"/>
          <w:sz w:val="28"/>
        </w:rPr>
        <w:t xml:space="preserve">
      "Мемлекеттiк атаулы әлеуметтiк көмек туралы" Қазақстан Республикасының Заңына сәйкес мемлекеттік атаулы әлеуметтік көмек көрсетудi; </w:t>
      </w:r>
      <w:r>
        <w:br/>
      </w:r>
      <w:r>
        <w:rPr>
          <w:rFonts w:ascii="Times New Roman"/>
          <w:b w:val="false"/>
          <w:i w:val="false"/>
          <w:color w:val="000000"/>
          <w:sz w:val="28"/>
        </w:rPr>
        <w:t xml:space="preserve">
      жұмысқа орналасуға бiлiктiлiгiн көтеруге және жаңа кәсiптi игеруге көмек көрсетудi; </w:t>
      </w:r>
      <w:r>
        <w:br/>
      </w:r>
      <w:r>
        <w:rPr>
          <w:rFonts w:ascii="Times New Roman"/>
          <w:b w:val="false"/>
          <w:i w:val="false"/>
          <w:color w:val="000000"/>
          <w:sz w:val="28"/>
        </w:rPr>
        <w:t xml:space="preserve">
      мұқтаждарға мектептерден, мектепке дейiнгi ұйымдардан, сондай-ақ әлеуметтiк қорғау мекемелерiнен орын берудi; </w:t>
      </w:r>
      <w:r>
        <w:br/>
      </w:r>
      <w:r>
        <w:rPr>
          <w:rFonts w:ascii="Times New Roman"/>
          <w:b w:val="false"/>
          <w:i w:val="false"/>
          <w:color w:val="000000"/>
          <w:sz w:val="28"/>
        </w:rPr>
        <w:t xml:space="preserve">
      мемлекеттiк тілді және орыс тiлiн оқып үйренуге жағдай жасауды қамтамасыз етедi. </w:t>
      </w:r>
      <w:r>
        <w:br/>
      </w:r>
      <w:r>
        <w:rPr>
          <w:rFonts w:ascii="Times New Roman"/>
          <w:b w:val="false"/>
          <w:i w:val="false"/>
          <w:color w:val="000000"/>
          <w:sz w:val="28"/>
        </w:rPr>
        <w:t xml:space="preserve">
      3. Жергiлiктi мемлекеттiк басқару органдары Қазақстан Республикасына оралмандардың көшiп келу квотасынан тыс қоныс аударғандар оралмандарға Қазақстан Республикасының заңдарына сәйкес жеңiлдiктер мен өтемдер белгiлей алады. </w:t>
      </w:r>
      <w:r>
        <w:br/>
      </w:r>
      <w:r>
        <w:rPr>
          <w:rFonts w:ascii="Times New Roman"/>
          <w:b w:val="false"/>
          <w:i w:val="false"/>
          <w:color w:val="000000"/>
          <w:sz w:val="28"/>
        </w:rPr>
        <w:t xml:space="preserve">
      4. Оралмандарға өзiндiк қосалқы шаруашылық, бағбаншылық, және саяжай құрылысын жүргізу үшін жер участкелерiн беру ауылдық елдi мекендердiң жерiнен, ауыл шаруашылығы мақсатындағы жерден, иммиграциялық жер қорының, арнайы қорының жерiнен және босалқы жерден уақытша өтеусiз жер пайдалану құқығымен жер заңнамасына сәйкес жүзеге асырылады. </w:t>
      </w:r>
      <w:r>
        <w:br/>
      </w:r>
      <w:r>
        <w:rPr>
          <w:rFonts w:ascii="Times New Roman"/>
          <w:b w:val="false"/>
          <w:i w:val="false"/>
          <w:color w:val="000000"/>
          <w:sz w:val="28"/>
        </w:rPr>
        <w:t xml:space="preserve">
      29-4-бап. Көшiп келу квотасы бойынша келген оралмандарға қосымша жеңiлдiктер </w:t>
      </w:r>
      <w:r>
        <w:br/>
      </w:r>
      <w:r>
        <w:rPr>
          <w:rFonts w:ascii="Times New Roman"/>
          <w:b w:val="false"/>
          <w:i w:val="false"/>
          <w:color w:val="000000"/>
          <w:sz w:val="28"/>
        </w:rPr>
        <w:t xml:space="preserve">
      Көшiп келу квотасы бойынша келген оралмандарға жоғарыда тiзiп көрсетiлген жеңiлдiктер мен өтемдерден басқа, мемлекет: </w:t>
      </w:r>
      <w:r>
        <w:br/>
      </w:r>
      <w:r>
        <w:rPr>
          <w:rFonts w:ascii="Times New Roman"/>
          <w:b w:val="false"/>
          <w:i w:val="false"/>
          <w:color w:val="000000"/>
          <w:sz w:val="28"/>
        </w:rPr>
        <w:t xml:space="preserve">
      1) Кедендiк бақылау жөнiндегi уәкілетті орган: </w:t>
      </w:r>
      <w:r>
        <w:br/>
      </w:r>
      <w:r>
        <w:rPr>
          <w:rFonts w:ascii="Times New Roman"/>
          <w:b w:val="false"/>
          <w:i w:val="false"/>
          <w:color w:val="000000"/>
          <w:sz w:val="28"/>
        </w:rPr>
        <w:t xml:space="preserve">
      шекара арқылы кедендiк төлемдер мен салықтар алмай өткiзудi; </w:t>
      </w:r>
      <w:r>
        <w:br/>
      </w:r>
      <w:r>
        <w:rPr>
          <w:rFonts w:ascii="Times New Roman"/>
          <w:b w:val="false"/>
          <w:i w:val="false"/>
          <w:color w:val="000000"/>
          <w:sz w:val="28"/>
        </w:rPr>
        <w:t xml:space="preserve">
      2) Көшi-қон мәселелерi жөнiндегi уәкiлеттi орган: </w:t>
      </w:r>
      <w:r>
        <w:br/>
      </w:r>
      <w:r>
        <w:rPr>
          <w:rFonts w:ascii="Times New Roman"/>
          <w:b w:val="false"/>
          <w:i w:val="false"/>
          <w:color w:val="000000"/>
          <w:sz w:val="28"/>
        </w:rPr>
        <w:t xml:space="preserve">
      тұрақты тұратын жерiне бару және мүлкiн (оның iшiнде малын) апару жөнiндегi шығыстарының орнын толтыруды; </w:t>
      </w:r>
      <w:r>
        <w:br/>
      </w:r>
      <w:r>
        <w:rPr>
          <w:rFonts w:ascii="Times New Roman"/>
          <w:b w:val="false"/>
          <w:i w:val="false"/>
          <w:color w:val="000000"/>
          <w:sz w:val="28"/>
        </w:rPr>
        <w:t xml:space="preserve">
      барған жерi бойынша тұрғын үй алу үшiн қаражат бөлудi және Қазақстан Республикасының Yкiметi белгiлеген тәртiппен бiржолғы жәрдемақы төлеуді қамтамасыз етедi.". </w:t>
      </w:r>
    </w:p>
    <w:bookmarkEnd w:id="59"/>
    <w:bookmarkStart w:name="z61" w:id="60"/>
    <w:p>
      <w:pPr>
        <w:spacing w:after="0"/>
        <w:ind w:left="0"/>
        <w:jc w:val="both"/>
      </w:pPr>
      <w:r>
        <w:rPr>
          <w:rFonts w:ascii="Times New Roman"/>
          <w:b w:val="false"/>
          <w:i w:val="false"/>
          <w:color w:val="000000"/>
          <w:sz w:val="28"/>
        </w:rPr>
        <w:t>
      57."Энергияны үнемдеу туралы" Қазақстан Республикасының 1997 жылғы 25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24, 343-құжат): </w:t>
      </w:r>
      <w:r>
        <w:br/>
      </w:r>
      <w:r>
        <w:rPr>
          <w:rFonts w:ascii="Times New Roman"/>
          <w:b w:val="false"/>
          <w:i w:val="false"/>
          <w:color w:val="000000"/>
          <w:sz w:val="28"/>
        </w:rPr>
        <w:t xml:space="preserve">
      1) 6-баптың үшiншi, төртiншi, жетiншi және тоғызыншы абзацтары алынып тасталсын; </w:t>
      </w:r>
      <w:r>
        <w:br/>
      </w:r>
      <w:r>
        <w:rPr>
          <w:rFonts w:ascii="Times New Roman"/>
          <w:b w:val="false"/>
          <w:i w:val="false"/>
          <w:color w:val="000000"/>
          <w:sz w:val="28"/>
        </w:rPr>
        <w:t xml:space="preserve">
      2) 7-бапта: </w:t>
      </w:r>
      <w:r>
        <w:br/>
      </w:r>
      <w:r>
        <w:rPr>
          <w:rFonts w:ascii="Times New Roman"/>
          <w:b w:val="false"/>
          <w:i w:val="false"/>
          <w:color w:val="000000"/>
          <w:sz w:val="28"/>
        </w:rPr>
        <w:t xml:space="preserve">
      үшiншi абзацта "мемлекеттiк" деген сөз алынып тасталсын; </w:t>
      </w:r>
      <w:r>
        <w:br/>
      </w:r>
      <w:r>
        <w:rPr>
          <w:rFonts w:ascii="Times New Roman"/>
          <w:b w:val="false"/>
          <w:i w:val="false"/>
          <w:color w:val="000000"/>
          <w:sz w:val="28"/>
        </w:rPr>
        <w:t xml:space="preserve">
      жетiншi абзац мынадай редакцияда жазылсын; </w:t>
      </w:r>
      <w:r>
        <w:br/>
      </w:r>
      <w:r>
        <w:rPr>
          <w:rFonts w:ascii="Times New Roman"/>
          <w:b w:val="false"/>
          <w:i w:val="false"/>
          <w:color w:val="000000"/>
          <w:sz w:val="28"/>
        </w:rPr>
        <w:t xml:space="preserve">
      "энергия үнемдеу бағдарламаларын әзiрлейдi.";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"энергия үнемдеудiң және қайта жаңартылатын энергетикалық ресурстарды пайдалануды ынталандырудың нормативтiк-әдiстемелік, құқықтық және экономикалық тетіктерiн әзiрлейдi; </w:t>
      </w:r>
      <w:r>
        <w:br/>
      </w:r>
      <w:r>
        <w:rPr>
          <w:rFonts w:ascii="Times New Roman"/>
          <w:b w:val="false"/>
          <w:i w:val="false"/>
          <w:color w:val="000000"/>
          <w:sz w:val="28"/>
        </w:rPr>
        <w:t xml:space="preserve">
      энергия үнемдеу саласында ғылыми зерттеулердi ұйымдастырады."; </w:t>
      </w:r>
      <w:r>
        <w:br/>
      </w:r>
      <w:r>
        <w:rPr>
          <w:rFonts w:ascii="Times New Roman"/>
          <w:b w:val="false"/>
          <w:i w:val="false"/>
          <w:color w:val="000000"/>
          <w:sz w:val="28"/>
        </w:rPr>
        <w:t xml:space="preserve">
      3) 8-бапта: </w:t>
      </w:r>
      <w:r>
        <w:br/>
      </w:r>
      <w:r>
        <w:rPr>
          <w:rFonts w:ascii="Times New Roman"/>
          <w:b w:val="false"/>
          <w:i w:val="false"/>
          <w:color w:val="000000"/>
          <w:sz w:val="28"/>
        </w:rPr>
        <w:t xml:space="preserve">
      тақырыбы және 1-тармақ мынадай редакцияда жазылсын: </w:t>
      </w:r>
      <w:r>
        <w:br/>
      </w:r>
      <w:r>
        <w:rPr>
          <w:rFonts w:ascii="Times New Roman"/>
          <w:b w:val="false"/>
          <w:i w:val="false"/>
          <w:color w:val="000000"/>
          <w:sz w:val="28"/>
        </w:rPr>
        <w:t xml:space="preserve">
      "8-бап. Облыстардың (республикалық маңызы бар қаланың, астананың) энергия үнемдеу саласындағы өкiлдiк және атқарушы органдарының құзыретi </w:t>
      </w:r>
      <w:r>
        <w:br/>
      </w:r>
      <w:r>
        <w:rPr>
          <w:rFonts w:ascii="Times New Roman"/>
          <w:b w:val="false"/>
          <w:i w:val="false"/>
          <w:color w:val="000000"/>
          <w:sz w:val="28"/>
        </w:rPr>
        <w:t xml:space="preserve">
      1. Облыстардың (республикалық маңызы бар қаланың, астананың) жергілікті өкiлдiк органдары: </w:t>
      </w:r>
      <w:r>
        <w:br/>
      </w:r>
      <w:r>
        <w:rPr>
          <w:rFonts w:ascii="Times New Roman"/>
          <w:b w:val="false"/>
          <w:i w:val="false"/>
          <w:color w:val="000000"/>
          <w:sz w:val="28"/>
        </w:rPr>
        <w:t xml:space="preserve">
      әкiмшілік-аумақтық бiрлiк шегiнде энергия үнемдеу бағдарламаларын бекiтедi; </w:t>
      </w:r>
      <w:r>
        <w:br/>
      </w:r>
      <w:r>
        <w:rPr>
          <w:rFonts w:ascii="Times New Roman"/>
          <w:b w:val="false"/>
          <w:i w:val="false"/>
          <w:color w:val="000000"/>
          <w:sz w:val="28"/>
        </w:rPr>
        <w:t xml:space="preserve">
      облыстардың (республикалық маңызы бар қаланың, астананың) жергілікті атқарушы органдары басшыларының энергия үнемдеу бағдарламаларының орындалуы туралы есебiн қарайды.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"Облыстардың (республикалық маңызы бар қаланың, астананың) энергия үнемдеу саласындағы атқарушы органдары:";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энергия үнемдеудiң мемлекеттiк бағдарламасын iске асыруды қамтамасыз етеді."; </w:t>
      </w:r>
      <w:r>
        <w:br/>
      </w:r>
      <w:r>
        <w:rPr>
          <w:rFonts w:ascii="Times New Roman"/>
          <w:b w:val="false"/>
          <w:i w:val="false"/>
          <w:color w:val="000000"/>
          <w:sz w:val="28"/>
        </w:rPr>
        <w:t xml:space="preserve">
      төртiншi абзац алынып тасталсын; </w:t>
      </w:r>
      <w:r>
        <w:br/>
      </w:r>
      <w:r>
        <w:rPr>
          <w:rFonts w:ascii="Times New Roman"/>
          <w:b w:val="false"/>
          <w:i w:val="false"/>
          <w:color w:val="000000"/>
          <w:sz w:val="28"/>
        </w:rPr>
        <w:t xml:space="preserve">
      4) 9-бапта "мемлекеттiк" деген сөз "заңнамалық" деген сөзбен ауыстырылсын; </w:t>
      </w:r>
      <w:r>
        <w:br/>
      </w:r>
      <w:r>
        <w:rPr>
          <w:rFonts w:ascii="Times New Roman"/>
          <w:b w:val="false"/>
          <w:i w:val="false"/>
          <w:color w:val="000000"/>
          <w:sz w:val="28"/>
        </w:rPr>
        <w:t xml:space="preserve">
      5) 13-бапта "мемлекеттiк" деген сөз алынып тасталсын; </w:t>
      </w:r>
      <w:r>
        <w:br/>
      </w:r>
      <w:r>
        <w:rPr>
          <w:rFonts w:ascii="Times New Roman"/>
          <w:b w:val="false"/>
          <w:i w:val="false"/>
          <w:color w:val="000000"/>
          <w:sz w:val="28"/>
        </w:rPr>
        <w:t xml:space="preserve">
      6) 18-бап алынып тасталсын. </w:t>
      </w:r>
    </w:p>
    <w:bookmarkEnd w:id="60"/>
    <w:bookmarkStart w:name="z62" w:id="61"/>
    <w:p>
      <w:pPr>
        <w:spacing w:after="0"/>
        <w:ind w:left="0"/>
        <w:jc w:val="both"/>
      </w:pPr>
      <w:r>
        <w:rPr>
          <w:rFonts w:ascii="Times New Roman"/>
          <w:b w:val="false"/>
          <w:i w:val="false"/>
          <w:color w:val="000000"/>
          <w:sz w:val="28"/>
        </w:rPr>
        <w:t>
      58. "Халықтың радиациялық қауiпсiздiгi туралы" Қазақстан Республикасының 1998 жылғы 23 сәуiрдегі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5-6, 48-құжат): </w:t>
      </w:r>
      <w:r>
        <w:br/>
      </w:r>
      <w:r>
        <w:rPr>
          <w:rFonts w:ascii="Times New Roman"/>
          <w:b w:val="false"/>
          <w:i w:val="false"/>
          <w:color w:val="000000"/>
          <w:sz w:val="28"/>
        </w:rPr>
        <w:t xml:space="preserve">
      1) 5-бап мынадай мазмұндағы 1-1-тармақпен толықтырылсын: </w:t>
      </w:r>
      <w:r>
        <w:br/>
      </w:r>
      <w:r>
        <w:rPr>
          <w:rFonts w:ascii="Times New Roman"/>
          <w:b w:val="false"/>
          <w:i w:val="false"/>
          <w:color w:val="000000"/>
          <w:sz w:val="28"/>
        </w:rPr>
        <w:t xml:space="preserve">
      "1-1. Қазақстан Республикасының Үкiметі иондаушы сәулелендiру әсерiне байланысты аурулардың тiзбесiн және себептiк байланысын белгілеу тәртiбiн анықтайды."; </w:t>
      </w:r>
      <w:r>
        <w:br/>
      </w:r>
      <w:r>
        <w:rPr>
          <w:rFonts w:ascii="Times New Roman"/>
          <w:b w:val="false"/>
          <w:i w:val="false"/>
          <w:color w:val="000000"/>
          <w:sz w:val="28"/>
        </w:rPr>
        <w:t xml:space="preserve">
      2) 6-бап мынадай редакцияда жазылсын: </w:t>
      </w:r>
      <w:r>
        <w:br/>
      </w:r>
      <w:r>
        <w:rPr>
          <w:rFonts w:ascii="Times New Roman"/>
          <w:b w:val="false"/>
          <w:i w:val="false"/>
          <w:color w:val="000000"/>
          <w:sz w:val="28"/>
        </w:rPr>
        <w:t xml:space="preserve">
      "6-бап. Мемлекеттік органдардың радиациялық қауiпсiздiктi қамтамасыз ету жөніндегі өкiлеттігі </w:t>
      </w:r>
      <w:r>
        <w:br/>
      </w:r>
      <w:r>
        <w:rPr>
          <w:rFonts w:ascii="Times New Roman"/>
          <w:b w:val="false"/>
          <w:i w:val="false"/>
          <w:color w:val="000000"/>
          <w:sz w:val="28"/>
        </w:rPr>
        <w:t xml:space="preserve">
      Атом энергиясын пайдалану саласындағы уәкілетті мемлекеттiк органның өкiлеттігіне мыналар жатады: </w:t>
      </w:r>
      <w:r>
        <w:br/>
      </w:r>
      <w:r>
        <w:rPr>
          <w:rFonts w:ascii="Times New Roman"/>
          <w:b w:val="false"/>
          <w:i w:val="false"/>
          <w:color w:val="000000"/>
          <w:sz w:val="28"/>
        </w:rPr>
        <w:t xml:space="preserve">
      радиациялық қауiпсiздiкті қамтамасыз ету саласындағы мемлекеттік саясатты iске асыру; </w:t>
      </w:r>
      <w:r>
        <w:br/>
      </w:r>
      <w:r>
        <w:rPr>
          <w:rFonts w:ascii="Times New Roman"/>
          <w:b w:val="false"/>
          <w:i w:val="false"/>
          <w:color w:val="000000"/>
          <w:sz w:val="28"/>
        </w:rPr>
        <w:t xml:space="preserve">
      радиациялық қауiпсiздiктi қамтамасыз ету саласындағы нормалар мен ережелердi әзiрлеу және бекiту, олардың сақталуына бақылау жасау; </w:t>
      </w:r>
      <w:r>
        <w:br/>
      </w:r>
      <w:r>
        <w:rPr>
          <w:rFonts w:ascii="Times New Roman"/>
          <w:b w:val="false"/>
          <w:i w:val="false"/>
          <w:color w:val="000000"/>
          <w:sz w:val="28"/>
        </w:rPr>
        <w:t xml:space="preserve">
      радиациялық қауiпсiздiктi қамтамасыз ету саласындағы бағдарламаларды әзiрлеу мен iске асыру; </w:t>
      </w:r>
      <w:r>
        <w:br/>
      </w:r>
      <w:r>
        <w:rPr>
          <w:rFonts w:ascii="Times New Roman"/>
          <w:b w:val="false"/>
          <w:i w:val="false"/>
          <w:color w:val="000000"/>
          <w:sz w:val="28"/>
        </w:rPr>
        <w:t xml:space="preserve">
      иондаушы сәулелендiру көздерiмен жұмыс iстеу саласындағы лицензиялануға тиiс қызмет түрлерiн белгiлеу; </w:t>
      </w:r>
      <w:r>
        <w:br/>
      </w:r>
      <w:r>
        <w:rPr>
          <w:rFonts w:ascii="Times New Roman"/>
          <w:b w:val="false"/>
          <w:i w:val="false"/>
          <w:color w:val="000000"/>
          <w:sz w:val="28"/>
        </w:rPr>
        <w:t xml:space="preserve">
      радиациялық қауiпсiздiктi қамтамасыз ету, соның iшiнде халықтың сәуле алу мөлшерiн бақылау мен есепке алу саласында мемлекеттiк басқарудың бiрыңғай жүйесiн жасау және оның жұмыс iстеуiн қамтамасыз ету; </w:t>
      </w:r>
      <w:r>
        <w:br/>
      </w:r>
      <w:r>
        <w:rPr>
          <w:rFonts w:ascii="Times New Roman"/>
          <w:b w:val="false"/>
          <w:i w:val="false"/>
          <w:color w:val="000000"/>
          <w:sz w:val="28"/>
        </w:rPr>
        <w:t xml:space="preserve">
      ядролық материалдардың және басқа да иондаушы сәулелендiру көздерiнiң экспортын, импортын, орын ауыстыруын, транзитiн және орналастырылуын жүзеге асыруды бақылау; </w:t>
      </w:r>
      <w:r>
        <w:br/>
      </w:r>
      <w:r>
        <w:rPr>
          <w:rFonts w:ascii="Times New Roman"/>
          <w:b w:val="false"/>
          <w:i w:val="false"/>
          <w:color w:val="000000"/>
          <w:sz w:val="28"/>
        </w:rPr>
        <w:t xml:space="preserve">
      радиациялық қауiпсiздiктi қамтамасыз ету саласында халықаралық ынтымақтастықты және халықаралық шарттар жөніндегі мiндеттемелердi орындауды жүзеге асыру. </w:t>
      </w:r>
      <w:r>
        <w:br/>
      </w:r>
      <w:r>
        <w:rPr>
          <w:rFonts w:ascii="Times New Roman"/>
          <w:b w:val="false"/>
          <w:i w:val="false"/>
          <w:color w:val="000000"/>
          <w:sz w:val="28"/>
        </w:rPr>
        <w:t xml:space="preserve">
      Санитарлық қадағалау саласындағы уәкілетті мемлекеттiк органның өкiлеттігiне мыналар жатады: </w:t>
      </w:r>
      <w:r>
        <w:br/>
      </w:r>
      <w:r>
        <w:rPr>
          <w:rFonts w:ascii="Times New Roman"/>
          <w:b w:val="false"/>
          <w:i w:val="false"/>
          <w:color w:val="000000"/>
          <w:sz w:val="28"/>
        </w:rPr>
        <w:t xml:space="preserve">
      радиациялық қауiпсiздiктi қамтамасыз ету, сондай-ақ иондаушы сәулелендiру көздерiнен зардап шеккен халықты медициналық сауықтыру саласындағы бағдарламаларды әзiрлеу және iске асыру; </w:t>
      </w:r>
      <w:r>
        <w:br/>
      </w:r>
      <w:r>
        <w:rPr>
          <w:rFonts w:ascii="Times New Roman"/>
          <w:b w:val="false"/>
          <w:i w:val="false"/>
          <w:color w:val="000000"/>
          <w:sz w:val="28"/>
        </w:rPr>
        <w:t xml:space="preserve">
      радиациялық авариялар салдарынан радиоактивтi ластануға ұшыраған аумақтарда тiршілiк ету жағдайлары мен оларда тұрудың ерекше режимдерiн регламенттеу; </w:t>
      </w:r>
      <w:r>
        <w:br/>
      </w:r>
      <w:r>
        <w:rPr>
          <w:rFonts w:ascii="Times New Roman"/>
          <w:b w:val="false"/>
          <w:i w:val="false"/>
          <w:color w:val="000000"/>
          <w:sz w:val="28"/>
        </w:rPr>
        <w:t xml:space="preserve">
      радиациялық авариялар нәтижелерiнде сәулеленуге ұшыраған халыққа көмек көрсетiлуiне бақылау жасау."; </w:t>
      </w:r>
      <w:r>
        <w:br/>
      </w:r>
      <w:r>
        <w:rPr>
          <w:rFonts w:ascii="Times New Roman"/>
          <w:b w:val="false"/>
          <w:i w:val="false"/>
          <w:color w:val="000000"/>
          <w:sz w:val="28"/>
        </w:rPr>
        <w:t xml:space="preserve">
      3) 8-баптың 2-тармағы мынадай редакцияда жазылсын: </w:t>
      </w:r>
      <w:r>
        <w:br/>
      </w:r>
      <w:r>
        <w:rPr>
          <w:rFonts w:ascii="Times New Roman"/>
          <w:b w:val="false"/>
          <w:i w:val="false"/>
          <w:color w:val="000000"/>
          <w:sz w:val="28"/>
        </w:rPr>
        <w:t xml:space="preserve">
      "2. Радиациялық қауiпсiздiкті қамтамасыз ету саласындағы өндiрiстiк бақылауды орындау тәртiбi әрбiр ұйым үшiн ол атқаратын жұмыстардың ерекшелiктерi мен жағдайлары ескерiле отырып белгiленедi, санитарлық қадағалау саласындағы уәкілетті мемлекеттiк органмен келiсiледi және атом энергиясын пайдалану саласындағы уәкілетті мемлекеттік органмен бекiтiледі."; </w:t>
      </w:r>
      <w:r>
        <w:br/>
      </w:r>
      <w:r>
        <w:rPr>
          <w:rFonts w:ascii="Times New Roman"/>
          <w:b w:val="false"/>
          <w:i w:val="false"/>
          <w:color w:val="000000"/>
          <w:sz w:val="28"/>
        </w:rPr>
        <w:t xml:space="preserve">
      4) 9-бап мынадай редакцияда жазылсын: </w:t>
      </w:r>
      <w:r>
        <w:br/>
      </w:r>
      <w:r>
        <w:rPr>
          <w:rFonts w:ascii="Times New Roman"/>
          <w:b w:val="false"/>
          <w:i w:val="false"/>
          <w:color w:val="000000"/>
          <w:sz w:val="28"/>
        </w:rPr>
        <w:t xml:space="preserve">
      "9-бап. Радиациялық қауiпсiздiктің жай-күйiн бағалауға қойылатын талаптар </w:t>
      </w:r>
      <w:r>
        <w:br/>
      </w:r>
      <w:r>
        <w:rPr>
          <w:rFonts w:ascii="Times New Roman"/>
          <w:b w:val="false"/>
          <w:i w:val="false"/>
          <w:color w:val="000000"/>
          <w:sz w:val="28"/>
        </w:rPr>
        <w:t xml:space="preserve">
      1. Радиациялық қауiпсiздiктi қамтамасыз ету саласындағы жоспарлау және шешiмдер қабылдау, мемлекеттік органдардың, жергілікті мемлекеттiк басқару органдарының, сондай-ақ қызметiн иондаушы сәулелендiру көздерiн пайдалана отырып жүзеге асыратын ұйымдардың аталған шешiмдердiң тиiмдiлігіне талдау жасауы кезiнде белгiленген тәртiптер мен гигиеналық нормативтердi сақтау мақсатында радиациялық қауiпсiздiкке баға беру жүргізiледi. </w:t>
      </w:r>
      <w:r>
        <w:br/>
      </w:r>
      <w:r>
        <w:rPr>
          <w:rFonts w:ascii="Times New Roman"/>
          <w:b w:val="false"/>
          <w:i w:val="false"/>
          <w:color w:val="000000"/>
          <w:sz w:val="28"/>
        </w:rPr>
        <w:t xml:space="preserve">
      2. Радиациялық қауiпсiздiктi бағалауды санитарлық қадағалау, қоршаған ортаны қорғау және атом энергиясын пайдалану салаларындағы уәкiлеттi мемлекеттiк органдар: </w:t>
      </w:r>
      <w:r>
        <w:br/>
      </w:r>
      <w:r>
        <w:rPr>
          <w:rFonts w:ascii="Times New Roman"/>
          <w:b w:val="false"/>
          <w:i w:val="false"/>
          <w:color w:val="000000"/>
          <w:sz w:val="28"/>
        </w:rPr>
        <w:t xml:space="preserve">
      қоршаған ортаның радиоактивтi ластану сипаттамасы; </w:t>
      </w:r>
      <w:r>
        <w:br/>
      </w:r>
      <w:r>
        <w:rPr>
          <w:rFonts w:ascii="Times New Roman"/>
          <w:b w:val="false"/>
          <w:i w:val="false"/>
          <w:color w:val="000000"/>
          <w:sz w:val="28"/>
        </w:rPr>
        <w:t xml:space="preserve">
      радиациялық қауiпсiздiк жөнiндегi iс-шаралардың қамтамасыз етiлуiне және радиациялық қауiпсiздiк саласындағы нормалардың, ережелер мен гигиеналық нормативтердiң орындалуына талдау жасау; </w:t>
      </w:r>
      <w:r>
        <w:br/>
      </w:r>
      <w:r>
        <w:rPr>
          <w:rFonts w:ascii="Times New Roman"/>
          <w:b w:val="false"/>
          <w:i w:val="false"/>
          <w:color w:val="000000"/>
          <w:sz w:val="28"/>
        </w:rPr>
        <w:t xml:space="preserve">
      радиациялық авариялардың ықтималдылығы мен олардың ауқымы; </w:t>
      </w:r>
      <w:r>
        <w:br/>
      </w:r>
      <w:r>
        <w:rPr>
          <w:rFonts w:ascii="Times New Roman"/>
          <w:b w:val="false"/>
          <w:i w:val="false"/>
          <w:color w:val="000000"/>
          <w:sz w:val="28"/>
        </w:rPr>
        <w:t xml:space="preserve">
      радиациялық авариялар мен олардың зардаптарын пәрмендi түрде жоюға әзiрлiк дәрежесi; </w:t>
      </w:r>
      <w:r>
        <w:br/>
      </w:r>
      <w:r>
        <w:rPr>
          <w:rFonts w:ascii="Times New Roman"/>
          <w:b w:val="false"/>
          <w:i w:val="false"/>
          <w:color w:val="000000"/>
          <w:sz w:val="28"/>
        </w:rPr>
        <w:t xml:space="preserve">
      халықтың жекелеген топтарының барлық иондаушы сәулелендiру көздерiнен алатын сәулелену мөлшерiне талдау жасау; </w:t>
      </w:r>
      <w:r>
        <w:br/>
      </w:r>
      <w:r>
        <w:rPr>
          <w:rFonts w:ascii="Times New Roman"/>
          <w:b w:val="false"/>
          <w:i w:val="false"/>
          <w:color w:val="000000"/>
          <w:sz w:val="28"/>
        </w:rPr>
        <w:t xml:space="preserve">
      сәулелену мөлшерiнiң белгiленген шегiнен асып түсетін мөлшерде сәуле алған адамдар санының негізiнде жүзеге асырады. </w:t>
      </w:r>
      <w:r>
        <w:br/>
      </w:r>
      <w:r>
        <w:rPr>
          <w:rFonts w:ascii="Times New Roman"/>
          <w:b w:val="false"/>
          <w:i w:val="false"/>
          <w:color w:val="000000"/>
          <w:sz w:val="28"/>
        </w:rPr>
        <w:t xml:space="preserve">
      3. Радиациялық қауiпсiздiкке баға беру нәтижелерiн атом энергиясын пайдалану саласындағы уәкiлеттi мемлекеттiк орган талдайды және бекiтедi."; </w:t>
      </w:r>
      <w:r>
        <w:br/>
      </w:r>
      <w:r>
        <w:rPr>
          <w:rFonts w:ascii="Times New Roman"/>
          <w:b w:val="false"/>
          <w:i w:val="false"/>
          <w:color w:val="000000"/>
          <w:sz w:val="28"/>
        </w:rPr>
        <w:t xml:space="preserve">
      5) 16-баптың төртiншi абзацында "жергiлiктi мемлекеттiк басқару органдарымен" деген сөздер "облыстың (республикалық маңызы бар қаланың, астананың) жергiлiкті атқарушы органымен" деген сөздермен ауыстырылсын; </w:t>
      </w:r>
      <w:r>
        <w:br/>
      </w:r>
      <w:r>
        <w:rPr>
          <w:rFonts w:ascii="Times New Roman"/>
          <w:b w:val="false"/>
          <w:i w:val="false"/>
          <w:color w:val="000000"/>
          <w:sz w:val="28"/>
        </w:rPr>
        <w:t xml:space="preserve">
      6) 17-баптың екiншi абзацында "жергілiктi мемлекеттiк басқару" деген сөздер "облыстардың (республикалық маңызы бар қалалардың, астананың) жергілiктi атқарушы" деген сөздермен ауыстырылсын. </w:t>
      </w:r>
    </w:p>
    <w:bookmarkEnd w:id="61"/>
    <w:bookmarkStart w:name="z63" w:id="62"/>
    <w:p>
      <w:pPr>
        <w:spacing w:after="0"/>
        <w:ind w:left="0"/>
        <w:jc w:val="both"/>
      </w:pPr>
      <w:r>
        <w:rPr>
          <w:rFonts w:ascii="Times New Roman"/>
          <w:b w:val="false"/>
          <w:i w:val="false"/>
          <w:color w:val="000000"/>
          <w:sz w:val="28"/>
        </w:rPr>
        <w:t>
      59. "Қазақстан Республикасы астанасының мәртебесi туралы" Қазақстан Республикасының 1998 жылғы 20 мамырдағы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7-8, 79-құжат; 2001 ж., N 15-16, 228, 229-құжаттар; 2002 ж., N 6, 75-құжат): </w:t>
      </w:r>
      <w:r>
        <w:br/>
      </w:r>
      <w:r>
        <w:rPr>
          <w:rFonts w:ascii="Times New Roman"/>
          <w:b w:val="false"/>
          <w:i w:val="false"/>
          <w:color w:val="000000"/>
          <w:sz w:val="28"/>
        </w:rPr>
        <w:t xml:space="preserve">
      1) 3-бапта: </w:t>
      </w:r>
      <w:r>
        <w:br/>
      </w:r>
      <w:r>
        <w:rPr>
          <w:rFonts w:ascii="Times New Roman"/>
          <w:b w:val="false"/>
          <w:i w:val="false"/>
          <w:color w:val="000000"/>
          <w:sz w:val="28"/>
        </w:rPr>
        <w:t xml:space="preserve">
      3-тармақтың 2) тармақшасы мынадай редакцияда жазылсын: </w:t>
      </w:r>
      <w:r>
        <w:br/>
      </w:r>
      <w:r>
        <w:rPr>
          <w:rFonts w:ascii="Times New Roman"/>
          <w:b w:val="false"/>
          <w:i w:val="false"/>
          <w:color w:val="000000"/>
          <w:sz w:val="28"/>
        </w:rPr>
        <w:t xml:space="preserve">
      "2) Қазақстан Республикасының астанасын басқару схемасын жергiлiктi мемлекеттiк басқарудың үлгілiк құрылымымен сәйкес бекiтедi;";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бiрiншi абзацта "атқарушы органдары" деген сөздер "атқарушы органы" деген сөздермен ауыстырылсын; </w:t>
      </w:r>
      <w:r>
        <w:br/>
      </w:r>
      <w:r>
        <w:rPr>
          <w:rFonts w:ascii="Times New Roman"/>
          <w:b w:val="false"/>
          <w:i w:val="false"/>
          <w:color w:val="000000"/>
          <w:sz w:val="28"/>
        </w:rPr>
        <w:t xml:space="preserve">
      1) тармақшада "заңдарында белгiленген тәртiппен Қазақстан Республикасының Үкiметi белгілейтiн тiзбеге" деген сөздер "жер туралы заңнамасына" деген сөздермен ауыстырылсын; </w:t>
      </w:r>
      <w:r>
        <w:br/>
      </w:r>
      <w:r>
        <w:rPr>
          <w:rFonts w:ascii="Times New Roman"/>
          <w:b w:val="false"/>
          <w:i w:val="false"/>
          <w:color w:val="000000"/>
          <w:sz w:val="28"/>
        </w:rPr>
        <w:t xml:space="preserve">
      2) тармақшада "Үкiметi бекiткен тәртiпке" деген сөздер "жер туралы заңнамасына" деген сөздермен ауыстырылсын; </w:t>
      </w:r>
      <w:r>
        <w:br/>
      </w:r>
      <w:r>
        <w:rPr>
          <w:rFonts w:ascii="Times New Roman"/>
          <w:b w:val="false"/>
          <w:i w:val="false"/>
          <w:color w:val="000000"/>
          <w:sz w:val="28"/>
        </w:rPr>
        <w:t xml:space="preserve">
      8) тармақша алынып тасталсын. </w:t>
      </w:r>
    </w:p>
    <w:bookmarkEnd w:id="62"/>
    <w:bookmarkStart w:name="z64" w:id="63"/>
    <w:p>
      <w:pPr>
        <w:spacing w:after="0"/>
        <w:ind w:left="0"/>
        <w:jc w:val="both"/>
      </w:pPr>
      <w:r>
        <w:rPr>
          <w:rFonts w:ascii="Times New Roman"/>
          <w:b w:val="false"/>
          <w:i w:val="false"/>
          <w:color w:val="000000"/>
          <w:sz w:val="28"/>
        </w:rPr>
        <w:t>
      60. "Жосықсыз бәсеке туралы" Қазақстан Республикасының 1998 жылғы 9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9-10; 84-құжат; N 21, 397-құжат): </w:t>
      </w:r>
      <w:r>
        <w:br/>
      </w:r>
      <w:r>
        <w:rPr>
          <w:rFonts w:ascii="Times New Roman"/>
          <w:b w:val="false"/>
          <w:i w:val="false"/>
          <w:color w:val="000000"/>
          <w:sz w:val="28"/>
        </w:rPr>
        <w:t xml:space="preserve">
      1) 1-баптың сегізiншi абзацында "уәкiлетті орган" деген сөздер "монополияға қарсы саясат саласындағы орталық атқарушы орган" деген сөздермен ауыстырылсын; </w:t>
      </w:r>
      <w:r>
        <w:br/>
      </w:r>
      <w:r>
        <w:rPr>
          <w:rFonts w:ascii="Times New Roman"/>
          <w:b w:val="false"/>
          <w:i w:val="false"/>
          <w:color w:val="000000"/>
          <w:sz w:val="28"/>
        </w:rPr>
        <w:t xml:space="preserve">
      2) 7-бапта: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"7-бап. Монополияға қарсы саясат саласындағы орталық атқарушы органның құзыретi"; </w:t>
      </w:r>
      <w:r>
        <w:br/>
      </w:r>
      <w:r>
        <w:rPr>
          <w:rFonts w:ascii="Times New Roman"/>
          <w:b w:val="false"/>
          <w:i w:val="false"/>
          <w:color w:val="000000"/>
          <w:sz w:val="28"/>
        </w:rPr>
        <w:t xml:space="preserve">
      1-тармақ алынып тасталсын;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"1. Монополияға қарсы саясат саласындағы орталық атқарушы орган: </w:t>
      </w:r>
      <w:r>
        <w:br/>
      </w:r>
      <w:r>
        <w:rPr>
          <w:rFonts w:ascii="Times New Roman"/>
          <w:b w:val="false"/>
          <w:i w:val="false"/>
          <w:color w:val="000000"/>
          <w:sz w:val="28"/>
        </w:rPr>
        <w:t xml:space="preserve">
      1) шекарасы бiр облыстан асатын (республикалық маңызы бар қалалар, астана) белгiлi бiр тауар рыноктарындағы жосықсыз бәсеке туралы iстердi заңнамаларда көзделген тәртiппен қарауға және әкiмшiлiк жазалар қолдану туралы шешiмдер қабылдауға кiнәлі адамдарға бәсекенi шектейтiн немесе жоятын iс әрекеттердi тоқтату туралы орындалуы мiндетті нұсқамалар жiберуге; </w:t>
      </w:r>
      <w:r>
        <w:br/>
      </w:r>
      <w:r>
        <w:rPr>
          <w:rFonts w:ascii="Times New Roman"/>
          <w:b w:val="false"/>
          <w:i w:val="false"/>
          <w:color w:val="000000"/>
          <w:sz w:val="28"/>
        </w:rPr>
        <w:t xml:space="preserve">
      2) жосықсыз бәсекенi тоқтату және оның зардаптарын жою туралы, сондай-ақ жосықсыз бәсеке нәтижесiнде алынған табысты республикалық бюджетке аудару туралы рынок субъектiлерiнiң орындауы мiндеттi шешiмдер қабылдауға; </w:t>
      </w:r>
      <w:r>
        <w:br/>
      </w:r>
      <w:r>
        <w:rPr>
          <w:rFonts w:ascii="Times New Roman"/>
          <w:b w:val="false"/>
          <w:i w:val="false"/>
          <w:color w:val="000000"/>
          <w:sz w:val="28"/>
        </w:rPr>
        <w:t xml:space="preserve">
      3) заңды және жеке тұлғалардан, сондай-ақ мемлекеттік органдар мен жергілікті өзiн-өзi басқару органдарынан, олардың лауазымды адамдарынан жосықсыз бәсеке фактiлерiн қарауға қажеттi ақпарат, оның iшiнде жазбаша және ауызша түсiнiктемелер сұратуға және алуға; </w:t>
      </w:r>
      <w:r>
        <w:br/>
      </w:r>
      <w:r>
        <w:rPr>
          <w:rFonts w:ascii="Times New Roman"/>
          <w:b w:val="false"/>
          <w:i w:val="false"/>
          <w:color w:val="000000"/>
          <w:sz w:val="28"/>
        </w:rPr>
        <w:t xml:space="preserve">
      4) мемлекеттiк органдарға бәсекенi шектейтiн немесе жоятын заңсыз актiлердiң күшін жою немесе оларды өзгерту туралы орындалуы мiндеттi нұсқамалар енгiзуге; </w:t>
      </w:r>
      <w:r>
        <w:br/>
      </w:r>
      <w:r>
        <w:rPr>
          <w:rFonts w:ascii="Times New Roman"/>
          <w:b w:val="false"/>
          <w:i w:val="false"/>
          <w:color w:val="000000"/>
          <w:sz w:val="28"/>
        </w:rPr>
        <w:t xml:space="preserve">
      5) жосықсыз бәсекенiң жолын кесу және оның зардаптарын жою туралы, жосықсыз бәсекенi жүзеге асыру кезiнде алынған табысты республикалық бюджетке алып қою туралы жосықсыз бәсекенi жүзеге асыру кезiнде заңды тұлғаға немесе жеке кәсiпкерге, сондай-ақ тұтынушыларға келтiрiлген зиянды өндiрiп алу туралы, өнiмдi контрафактiлiк деп тану туралы талап қойып сотқа жүгінуге; </w:t>
      </w:r>
      <w:r>
        <w:br/>
      </w:r>
      <w:r>
        <w:rPr>
          <w:rFonts w:ascii="Times New Roman"/>
          <w:b w:val="false"/>
          <w:i w:val="false"/>
          <w:color w:val="000000"/>
          <w:sz w:val="28"/>
        </w:rPr>
        <w:t xml:space="preserve">
      6) құқық қорғау органдарына жосықсыз бәсеке фактiлерi жөнiнде қылмыстық белгiлерi бойынша қылмыстық iс қозғау туралы материалдарды жiберуге; </w:t>
      </w:r>
      <w:r>
        <w:br/>
      </w:r>
      <w:r>
        <w:rPr>
          <w:rFonts w:ascii="Times New Roman"/>
          <w:b w:val="false"/>
          <w:i w:val="false"/>
          <w:color w:val="000000"/>
          <w:sz w:val="28"/>
        </w:rPr>
        <w:t xml:space="preserve">
      7) монополияға қарсы саясат саласындағы облыстық (республикалық маңызы бар қаланың, астананың) атқарушы органнан қажетті ақпаратты сұратуға және оның ұсынылатын мерзiмiн белгiлеуге құқылы."; </w:t>
      </w:r>
      <w:r>
        <w:br/>
      </w:r>
      <w:r>
        <w:rPr>
          <w:rFonts w:ascii="Times New Roman"/>
          <w:b w:val="false"/>
          <w:i w:val="false"/>
          <w:color w:val="000000"/>
          <w:sz w:val="28"/>
        </w:rPr>
        <w:t xml:space="preserve">
      3) мынадай мазмұндағы 7-1-тармақпен толықтырылсын: </w:t>
      </w:r>
      <w:r>
        <w:br/>
      </w:r>
      <w:r>
        <w:rPr>
          <w:rFonts w:ascii="Times New Roman"/>
          <w:b w:val="false"/>
          <w:i w:val="false"/>
          <w:color w:val="000000"/>
          <w:sz w:val="28"/>
        </w:rPr>
        <w:t xml:space="preserve">
      "7-1-бап. Монополияға қарсы саясат саласындағы облыстық (атқарушы органның құзіреті </w:t>
      </w:r>
      <w:r>
        <w:br/>
      </w:r>
      <w:r>
        <w:rPr>
          <w:rFonts w:ascii="Times New Roman"/>
          <w:b w:val="false"/>
          <w:i w:val="false"/>
          <w:color w:val="000000"/>
          <w:sz w:val="28"/>
        </w:rPr>
        <w:t xml:space="preserve">
      Облыстық (республикалық деңгейдегi қалалар, астана) атқарушы орган мыналарға құқылы: </w:t>
      </w:r>
      <w:r>
        <w:br/>
      </w:r>
      <w:r>
        <w:rPr>
          <w:rFonts w:ascii="Times New Roman"/>
          <w:b w:val="false"/>
          <w:i w:val="false"/>
          <w:color w:val="000000"/>
          <w:sz w:val="28"/>
        </w:rPr>
        <w:t xml:space="preserve">
      1) шекарасы бiр облыстан аспайтын (республикалық маңызы бар қалалар, астана) белгілі бiр тауар рыноктарындағы жосықсыз бәсеке туралы iстердi заңнамаларда көзделген тәртiппен қарауға және өз құзыреті шегінде әкiмшiлiк жазалар қолдану туралы шешiмдер қабылдауға, кiнәлi адамдарға бәсекенi шектейтiн немесе жоятын iс әрекеттердi тоқтату туралы орындалуы мiндетті нұсқамалар жiберуге; </w:t>
      </w:r>
      <w:r>
        <w:br/>
      </w:r>
      <w:r>
        <w:rPr>
          <w:rFonts w:ascii="Times New Roman"/>
          <w:b w:val="false"/>
          <w:i w:val="false"/>
          <w:color w:val="000000"/>
          <w:sz w:val="28"/>
        </w:rPr>
        <w:t xml:space="preserve">
      2) жосықсыз бәсекенi тоқтату және оның зардаптарын жою туралы, сондай-ақ жосықсыз бәсеке нәтижесiнде алынған табысты жергіліктi бюджетке аудару туралы рынок субъектілерiнiң орындауы мiндеттi шешiмдер қабылдауға; </w:t>
      </w:r>
      <w:r>
        <w:br/>
      </w:r>
      <w:r>
        <w:rPr>
          <w:rFonts w:ascii="Times New Roman"/>
          <w:b w:val="false"/>
          <w:i w:val="false"/>
          <w:color w:val="000000"/>
          <w:sz w:val="28"/>
        </w:rPr>
        <w:t xml:space="preserve">
      3) заңды және жеке тұлғалардан, сондай-ақ мемлекеттiк органдар мен жергілікті өзiн-өзi басқару органдарынан, олардың лауазымды адамдарынан жосықсыз бәсеке фактілерiн қарауға қажеттi ақпарат, оның iшiнде жазбаша және ауызша түсiнiктемелер сұратуға және алуға; </w:t>
      </w:r>
      <w:r>
        <w:br/>
      </w:r>
      <w:r>
        <w:rPr>
          <w:rFonts w:ascii="Times New Roman"/>
          <w:b w:val="false"/>
          <w:i w:val="false"/>
          <w:color w:val="000000"/>
          <w:sz w:val="28"/>
        </w:rPr>
        <w:t xml:space="preserve">
      4) мемлекеттiк органдарға бәсекенi шектейтiн немесе жоятын заңсыз актiлердiң күшiн жою немесе оларды өзгерту туралы орындалуы мiндетті нұсқамалар енгiзуге; </w:t>
      </w:r>
      <w:r>
        <w:br/>
      </w:r>
      <w:r>
        <w:rPr>
          <w:rFonts w:ascii="Times New Roman"/>
          <w:b w:val="false"/>
          <w:i w:val="false"/>
          <w:color w:val="000000"/>
          <w:sz w:val="28"/>
        </w:rPr>
        <w:t xml:space="preserve">
      5) жосықсыз бәсекенiң жолын кесу және оның зардаптарын жою туралы, жосықсыз бәсекенi жүзеге асыру кезiнде алынған табысты жергілiкті бюджетке алып қою туралы, жосықсыз бәсекенi жүзеге асыру кезiнде заңды тұлғаға немесе жеке кәсіпкерге, сондай-ақ тұтынушыларға келтiрiлген зиянды өндiрiп алу туралы, өнiмдi контрафактiлiк деп тану туралы талап қойып сотқа жүгiнуге; </w:t>
      </w:r>
      <w:r>
        <w:br/>
      </w:r>
      <w:r>
        <w:rPr>
          <w:rFonts w:ascii="Times New Roman"/>
          <w:b w:val="false"/>
          <w:i w:val="false"/>
          <w:color w:val="000000"/>
          <w:sz w:val="28"/>
        </w:rPr>
        <w:t xml:space="preserve">
      6) құқық қорғау органдарына жосықсыз бәсеке фактiлерi жөнiнде қылмыстық белгiлерi бойынша қылмыстық iс қозғау туралы материалдарды жiберуге құқылы.". </w:t>
      </w:r>
    </w:p>
    <w:bookmarkEnd w:id="63"/>
    <w:bookmarkStart w:name="z65" w:id="64"/>
    <w:p>
      <w:pPr>
        <w:spacing w:after="0"/>
        <w:ind w:left="0"/>
        <w:jc w:val="both"/>
      </w:pPr>
      <w:r>
        <w:rPr>
          <w:rFonts w:ascii="Times New Roman"/>
          <w:b w:val="false"/>
          <w:i w:val="false"/>
          <w:color w:val="000000"/>
          <w:sz w:val="28"/>
        </w:rPr>
        <w:t>
      61. "Қазақстан Республикасының Ұлттық қауiпсiздiгi туралы" 1998 жылғы 26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11-12, 173-құжат; 2000 ж., N 5, 115-құжат): </w:t>
      </w:r>
      <w:r>
        <w:br/>
      </w:r>
      <w:r>
        <w:rPr>
          <w:rFonts w:ascii="Times New Roman"/>
          <w:b w:val="false"/>
          <w:i w:val="false"/>
          <w:color w:val="000000"/>
          <w:sz w:val="28"/>
        </w:rPr>
        <w:t xml:space="preserve">
      1) 8-баптың 1-тармағының 2) тармақшасында "салық" деген сөз "қаржы" деген сөзбен ауыстырылсын; </w:t>
      </w:r>
      <w:r>
        <w:br/>
      </w:r>
      <w:r>
        <w:rPr>
          <w:rFonts w:ascii="Times New Roman"/>
          <w:b w:val="false"/>
          <w:i w:val="false"/>
          <w:color w:val="000000"/>
          <w:sz w:val="28"/>
        </w:rPr>
        <w:t xml:space="preserve">
      2) 14-бапта "Жергілiктi өкiлдi және атқарушы органдардың", "Жергiлiктi өкілдi және атқарушы органдар" деген сөздер "Облыстардың (республикалық маңызы бар қаланың, астананың) жергiлiктi өкілдi және атқарушы органдарының", "Облыстардың (республикалық маңызы бар қаланың, астананың) жергілікті өкiлдi және атқарушы органдары" деген сөздермен ауыстырылсын; </w:t>
      </w:r>
      <w:r>
        <w:br/>
      </w:r>
      <w:r>
        <w:rPr>
          <w:rFonts w:ascii="Times New Roman"/>
          <w:b w:val="false"/>
          <w:i w:val="false"/>
          <w:color w:val="000000"/>
          <w:sz w:val="28"/>
        </w:rPr>
        <w:t xml:space="preserve">
      3) 25-бапта "республикалық бюджет" деген сөздер "бюджет қаражаты" деген сөздермен ауыстырылсын. </w:t>
      </w:r>
    </w:p>
    <w:bookmarkEnd w:id="64"/>
    <w:bookmarkStart w:name="z66" w:id="65"/>
    <w:p>
      <w:pPr>
        <w:spacing w:after="0"/>
        <w:ind w:left="0"/>
        <w:jc w:val="both"/>
      </w:pPr>
      <w:r>
        <w:rPr>
          <w:rFonts w:ascii="Times New Roman"/>
          <w:b w:val="false"/>
          <w:i w:val="false"/>
          <w:color w:val="000000"/>
          <w:sz w:val="28"/>
        </w:rPr>
        <w:t>
      62. "Алматы қаласының ерекше мәртебесi туралы" Қазақстан Республикасының 1998 жылғы 1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14, 200-құжат; N 22, 308-құжат; N 24, 443-құжат; 2001 ж., N 13-14, 173, 176-құжаттар; 2001 ж., N 24, 338-құжат): </w:t>
      </w:r>
      <w:r>
        <w:br/>
      </w:r>
      <w:r>
        <w:rPr>
          <w:rFonts w:ascii="Times New Roman"/>
          <w:b w:val="false"/>
          <w:i w:val="false"/>
          <w:color w:val="000000"/>
          <w:sz w:val="28"/>
        </w:rPr>
        <w:t xml:space="preserve">
      1) 3-баптың 9) тармақшасы алынып тасталсын; </w:t>
      </w:r>
      <w:r>
        <w:br/>
      </w:r>
      <w:r>
        <w:rPr>
          <w:rFonts w:ascii="Times New Roman"/>
          <w:b w:val="false"/>
          <w:i w:val="false"/>
          <w:color w:val="000000"/>
          <w:sz w:val="28"/>
        </w:rPr>
        <w:t xml:space="preserve">
      2) 4-бапта: </w:t>
      </w:r>
      <w:r>
        <w:br/>
      </w:r>
      <w:r>
        <w:rPr>
          <w:rFonts w:ascii="Times New Roman"/>
          <w:b w:val="false"/>
          <w:i w:val="false"/>
          <w:color w:val="000000"/>
          <w:sz w:val="28"/>
        </w:rPr>
        <w:t xml:space="preserve">
      1) тармақша алынып тасталсын; </w:t>
      </w:r>
      <w:r>
        <w:br/>
      </w:r>
      <w:r>
        <w:rPr>
          <w:rFonts w:ascii="Times New Roman"/>
          <w:b w:val="false"/>
          <w:i w:val="false"/>
          <w:color w:val="000000"/>
          <w:sz w:val="28"/>
        </w:rPr>
        <w:t xml:space="preserve">
      5), 6) тармақшалар мынадай редакцияда жазылсын: </w:t>
      </w:r>
      <w:r>
        <w:br/>
      </w:r>
      <w:r>
        <w:rPr>
          <w:rFonts w:ascii="Times New Roman"/>
          <w:b w:val="false"/>
          <w:i w:val="false"/>
          <w:color w:val="000000"/>
          <w:sz w:val="28"/>
        </w:rPr>
        <w:t xml:space="preserve">
      "5) Қазақстан Республикасының Үкiметi айқындайтын тiзбеге сәйкес қызмет түрлерiн лицензиялауды жүзеге асырады; </w:t>
      </w:r>
      <w:r>
        <w:br/>
      </w:r>
      <w:r>
        <w:rPr>
          <w:rFonts w:ascii="Times New Roman"/>
          <w:b w:val="false"/>
          <w:i w:val="false"/>
          <w:color w:val="000000"/>
          <w:sz w:val="28"/>
        </w:rPr>
        <w:t xml:space="preserve">
      6) Алматы қаласын дамытудың Бас жоспарын iске асыруды және оның мониторингiн қамтамасыз етедi;"; </w:t>
      </w:r>
      <w:r>
        <w:br/>
      </w:r>
      <w:r>
        <w:rPr>
          <w:rFonts w:ascii="Times New Roman"/>
          <w:b w:val="false"/>
          <w:i w:val="false"/>
          <w:color w:val="000000"/>
          <w:sz w:val="28"/>
        </w:rPr>
        <w:t xml:space="preserve">
      мынадай мазмұндағы 7) тармақшамен толықтырылсын: </w:t>
      </w:r>
      <w:r>
        <w:br/>
      </w:r>
      <w:r>
        <w:rPr>
          <w:rFonts w:ascii="Times New Roman"/>
          <w:b w:val="false"/>
          <w:i w:val="false"/>
          <w:color w:val="000000"/>
          <w:sz w:val="28"/>
        </w:rPr>
        <w:t xml:space="preserve">
      "7) Жергiлiктi мемлекеттiк басқару типтiк құрылымына сәйкес Алматы қаласын басқару схемасын бекiтеді"; </w:t>
      </w:r>
      <w:r>
        <w:br/>
      </w:r>
      <w:r>
        <w:rPr>
          <w:rFonts w:ascii="Times New Roman"/>
          <w:b w:val="false"/>
          <w:i w:val="false"/>
          <w:color w:val="000000"/>
          <w:sz w:val="28"/>
        </w:rPr>
        <w:t xml:space="preserve">
      3) 5, 6-баптар алынып тасталсын. </w:t>
      </w:r>
    </w:p>
    <w:bookmarkEnd w:id="65"/>
    <w:bookmarkStart w:name="z67" w:id="66"/>
    <w:p>
      <w:pPr>
        <w:spacing w:after="0"/>
        <w:ind w:left="0"/>
        <w:jc w:val="both"/>
      </w:pPr>
      <w:r>
        <w:rPr>
          <w:rFonts w:ascii="Times New Roman"/>
          <w:b w:val="false"/>
          <w:i w:val="false"/>
          <w:color w:val="000000"/>
          <w:sz w:val="28"/>
        </w:rPr>
        <w:t>
      63. "Табиғи монополиялар туралы" Қазақстан Республикасының 1998 жылғы 9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16, 214-құжат; 1999 ж., N 19, 646-құжат; 2000 ж., N 3-4, 66-құжат; 2001 ж., N 23, 309-құжат; 2002 ж., N 23-24, 193-құжат): </w:t>
      </w:r>
      <w:r>
        <w:br/>
      </w:r>
      <w:r>
        <w:rPr>
          <w:rFonts w:ascii="Times New Roman"/>
          <w:b w:val="false"/>
          <w:i w:val="false"/>
          <w:color w:val="000000"/>
          <w:sz w:val="28"/>
        </w:rPr>
        <w:t xml:space="preserve">
      1) 3-бапта: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уәкілетті орган - белгiленген құзырет шегiнде табиғи монополия аясындағы iс-әрекеттi бақылау мен реттеудi жүзеге асыратын орталық немесе облыстық (республикалық маңызы бар қалалар, астана) атқарушы орган;"; </w:t>
      </w:r>
      <w:r>
        <w:br/>
      </w:r>
      <w:r>
        <w:rPr>
          <w:rFonts w:ascii="Times New Roman"/>
          <w:b w:val="false"/>
          <w:i w:val="false"/>
          <w:color w:val="000000"/>
          <w:sz w:val="28"/>
        </w:rPr>
        <w:t xml:space="preserve">
      мынадай мазмұндағы 8-1) тармақшасымен толықтырылсын: </w:t>
      </w:r>
      <w:r>
        <w:br/>
      </w:r>
      <w:r>
        <w:rPr>
          <w:rFonts w:ascii="Times New Roman"/>
          <w:b w:val="false"/>
          <w:i w:val="false"/>
          <w:color w:val="000000"/>
          <w:sz w:val="28"/>
        </w:rPr>
        <w:t xml:space="preserve">
      "8-1) табиғи монополиялар субъектiлерiнiң мемлекеттік тiркелiмi - республикалық және жергілікті бөлiмдерден құралған табиғи монополиялар субъектiлерiнiң атаулы тiзбесi"; </w:t>
      </w:r>
      <w:r>
        <w:br/>
      </w:r>
      <w:r>
        <w:rPr>
          <w:rFonts w:ascii="Times New Roman"/>
          <w:b w:val="false"/>
          <w:i w:val="false"/>
          <w:color w:val="000000"/>
          <w:sz w:val="28"/>
        </w:rPr>
        <w:t xml:space="preserve">
      2) 4-бапта: </w:t>
      </w:r>
      <w:r>
        <w:br/>
      </w:r>
      <w:r>
        <w:rPr>
          <w:rFonts w:ascii="Times New Roman"/>
          <w:b w:val="false"/>
          <w:i w:val="false"/>
          <w:color w:val="000000"/>
          <w:sz w:val="28"/>
        </w:rPr>
        <w:t xml:space="preserve">
      3-тармақта "уәкілетті орган" деген сөздер "табиғи монополия аясындағы iс-әрекетті бақылау мен реттеудi жүзеге асыратын орталық атқарушы орган" деген сөздермен ауыстырылсын; </w:t>
      </w:r>
      <w:r>
        <w:br/>
      </w:r>
      <w:r>
        <w:rPr>
          <w:rFonts w:ascii="Times New Roman"/>
          <w:b w:val="false"/>
          <w:i w:val="false"/>
          <w:color w:val="000000"/>
          <w:sz w:val="28"/>
        </w:rPr>
        <w:t xml:space="preserve">
      3) 12, 13, 14 және 14-1-баптар мынадай редакцияда жазылсын: </w:t>
      </w:r>
      <w:r>
        <w:br/>
      </w:r>
      <w:r>
        <w:rPr>
          <w:rFonts w:ascii="Times New Roman"/>
          <w:b w:val="false"/>
          <w:i w:val="false"/>
          <w:color w:val="000000"/>
          <w:sz w:val="28"/>
        </w:rPr>
        <w:t xml:space="preserve">
      "12-бап. Уәкiлеттi орган </w:t>
      </w:r>
      <w:r>
        <w:br/>
      </w:r>
      <w:r>
        <w:rPr>
          <w:rFonts w:ascii="Times New Roman"/>
          <w:b w:val="false"/>
          <w:i w:val="false"/>
          <w:color w:val="000000"/>
          <w:sz w:val="28"/>
        </w:rPr>
        <w:t xml:space="preserve">
      1. Табиғи монополия аясындағы iс-әрекеттi бақылау мен реттеудi жүзеге асыратын орталық атқарушы органның ережесiн, құрылымы мен жалпы штат санын Қазақстан Республикасының Президентi белгiлейдi. </w:t>
      </w:r>
      <w:r>
        <w:br/>
      </w:r>
      <w:r>
        <w:rPr>
          <w:rFonts w:ascii="Times New Roman"/>
          <w:b w:val="false"/>
          <w:i w:val="false"/>
          <w:color w:val="000000"/>
          <w:sz w:val="28"/>
        </w:rPr>
        <w:t xml:space="preserve">
      13-бап. Уәкiлетті органның функциялары </w:t>
      </w:r>
      <w:r>
        <w:br/>
      </w:r>
      <w:r>
        <w:rPr>
          <w:rFonts w:ascii="Times New Roman"/>
          <w:b w:val="false"/>
          <w:i w:val="false"/>
          <w:color w:val="000000"/>
          <w:sz w:val="28"/>
        </w:rPr>
        <w:t xml:space="preserve">
      1. Табиғи монополия аясындағы iс-әрекеттi бақылау мен реттеудi жүзеге асыратын орталық атқарушы орган мынадай мiндеттердi атқарады: </w:t>
      </w:r>
      <w:r>
        <w:br/>
      </w:r>
      <w:r>
        <w:rPr>
          <w:rFonts w:ascii="Times New Roman"/>
          <w:b w:val="false"/>
          <w:i w:val="false"/>
          <w:color w:val="000000"/>
          <w:sz w:val="28"/>
        </w:rPr>
        <w:t xml:space="preserve">
      1) екi немесе одан да көп облыс аумағындағы iс-әрекетті жүзеге асыратын, не қызметтердi (тауарларды, жұмыстарды) соңғы тұтынушылардың кем дегенде 25 пайызы табиғи монополия субъектiлерi орналасқан облыстан тыс жерде орналасса (тұрса), табиғи монополиялар субъектiлерiн реттеудi және бақылауды жүзеге асырады; </w:t>
      </w:r>
      <w:r>
        <w:br/>
      </w:r>
      <w:r>
        <w:rPr>
          <w:rFonts w:ascii="Times New Roman"/>
          <w:b w:val="false"/>
          <w:i w:val="false"/>
          <w:color w:val="000000"/>
          <w:sz w:val="28"/>
        </w:rPr>
        <w:t xml:space="preserve">
      2) табиғи монополиялар субъектілерi мемлекеттiк тiркелiмiнiң республикалық бөлiмiн құрады және жүргiзедi; </w:t>
      </w:r>
      <w:r>
        <w:br/>
      </w:r>
      <w:r>
        <w:rPr>
          <w:rFonts w:ascii="Times New Roman"/>
          <w:b w:val="false"/>
          <w:i w:val="false"/>
          <w:color w:val="000000"/>
          <w:sz w:val="28"/>
        </w:rPr>
        <w:t xml:space="preserve">
      3) мемлекеттiк орган және табиғи монополиялар субъектiлерi орындауы үшiн мiндеттi нормативтiк құқықтық актiлердi әзiрлейдi және бекiтедi; </w:t>
      </w:r>
      <w:r>
        <w:br/>
      </w:r>
      <w:r>
        <w:rPr>
          <w:rFonts w:ascii="Times New Roman"/>
          <w:b w:val="false"/>
          <w:i w:val="false"/>
          <w:color w:val="000000"/>
          <w:sz w:val="28"/>
        </w:rPr>
        <w:t xml:space="preserve">
      4) табиғи монополия аясында тарифтер (бағалар, алымдар ставкаларын) белгiлеудiң кемсiтпейтiн әдiстемелерiн әзiрлейдi, бекiтедi және қолданады; </w:t>
      </w:r>
      <w:r>
        <w:br/>
      </w:r>
      <w:r>
        <w:rPr>
          <w:rFonts w:ascii="Times New Roman"/>
          <w:b w:val="false"/>
          <w:i w:val="false"/>
          <w:color w:val="000000"/>
          <w:sz w:val="28"/>
        </w:rPr>
        <w:t xml:space="preserve">
      5) Қазақстан Республикасының табиғи монополиялар туралы заңнаманы қолдану практикасын жинақтайды, соның негiзiнде әдiстемелiк ұсыныстар шығарады. </w:t>
      </w:r>
      <w:r>
        <w:br/>
      </w:r>
      <w:r>
        <w:rPr>
          <w:rFonts w:ascii="Times New Roman"/>
          <w:b w:val="false"/>
          <w:i w:val="false"/>
          <w:color w:val="000000"/>
          <w:sz w:val="28"/>
        </w:rPr>
        <w:t xml:space="preserve">
      2. Облыстың (республикалық маңызы бар қаланың, астананың) жергілiктi атқарушы органы мынадай қызметтердi атқарады: </w:t>
      </w:r>
      <w:r>
        <w:br/>
      </w:r>
      <w:r>
        <w:rPr>
          <w:rFonts w:ascii="Times New Roman"/>
          <w:b w:val="false"/>
          <w:i w:val="false"/>
          <w:color w:val="000000"/>
          <w:sz w:val="28"/>
        </w:rPr>
        <w:t xml:space="preserve">
      1) осы баптың 1-тармағының 1) тармақшасында көзделгеннен тыс табиғи монополиялар субъектілерiн реттеу мен бақылауды жүзеге асырады; </w:t>
      </w:r>
      <w:r>
        <w:br/>
      </w:r>
      <w:r>
        <w:rPr>
          <w:rFonts w:ascii="Times New Roman"/>
          <w:b w:val="false"/>
          <w:i w:val="false"/>
          <w:color w:val="000000"/>
          <w:sz w:val="28"/>
        </w:rPr>
        <w:t xml:space="preserve">
      2) табиғи монополиялар субъектiлерi мемлекеттік тiркелiмiнiң жергiлiктi бөлiмiн құрады және жүргiзеді; </w:t>
      </w:r>
      <w:r>
        <w:br/>
      </w:r>
      <w:r>
        <w:rPr>
          <w:rFonts w:ascii="Times New Roman"/>
          <w:b w:val="false"/>
          <w:i w:val="false"/>
          <w:color w:val="000000"/>
          <w:sz w:val="28"/>
        </w:rPr>
        <w:t xml:space="preserve">
      3) табиғи монополия саласындағы қызметтi бақылауды және оны реттеудi жүзеге асыратын орталық мемлекеттiк атқарушы органға жыл сайын табиғи монополия саласында бақылау мен реттеудi жүзеге асыратын орталық мемлекеттік орган бекiткен, нысаны бойынша табиғи монополия субъектiлерiн мемлекеттік тiркеудiң жергілікті бөлiмiне жатқызылатын табиғи монополия субъектiлерiнiң қызметi туралы eceпті жiбередi. </w:t>
      </w:r>
      <w:r>
        <w:br/>
      </w:r>
      <w:r>
        <w:rPr>
          <w:rFonts w:ascii="Times New Roman"/>
          <w:b w:val="false"/>
          <w:i w:val="false"/>
          <w:color w:val="000000"/>
          <w:sz w:val="28"/>
        </w:rPr>
        <w:t xml:space="preserve">
      14-бап. Уәкiлетті органның құқықтары </w:t>
      </w:r>
      <w:r>
        <w:br/>
      </w:r>
      <w:r>
        <w:rPr>
          <w:rFonts w:ascii="Times New Roman"/>
          <w:b w:val="false"/>
          <w:i w:val="false"/>
          <w:color w:val="000000"/>
          <w:sz w:val="28"/>
        </w:rPr>
        <w:t xml:space="preserve">
      1. Табиғи монополия аясындағы iс-әрекетті бақылау мен реттеудi жүзеге асыратын орталық атқарушы орган мыналарға: </w:t>
      </w:r>
      <w:r>
        <w:br/>
      </w:r>
      <w:r>
        <w:rPr>
          <w:rFonts w:ascii="Times New Roman"/>
          <w:b w:val="false"/>
          <w:i w:val="false"/>
          <w:color w:val="000000"/>
          <w:sz w:val="28"/>
        </w:rPr>
        <w:t xml:space="preserve">
      1) табиғи монополиялар субъектiлерiнiң тұтынушылармен жасасатын үлгi шарттарын әзiрлеуге және оларды Қазақстан Республикасының Yкiметiне бекiту үшiн ұсынуға; </w:t>
      </w:r>
      <w:r>
        <w:br/>
      </w:r>
      <w:r>
        <w:rPr>
          <w:rFonts w:ascii="Times New Roman"/>
          <w:b w:val="false"/>
          <w:i w:val="false"/>
          <w:color w:val="000000"/>
          <w:sz w:val="28"/>
        </w:rPr>
        <w:t xml:space="preserve">
      2) табиғи монополия аясындағы iс-әрекетті жүзеге асыратын субъектiлердi табиғи монополиялар субъектiлерiнiң Мемлекеттiк тiркелiмiнiң республикалық бөлімiне кiргізу туралы не одан шығару туралы шешiмдер қабылдауға; </w:t>
      </w:r>
      <w:r>
        <w:br/>
      </w:r>
      <w:r>
        <w:rPr>
          <w:rFonts w:ascii="Times New Roman"/>
          <w:b w:val="false"/>
          <w:i w:val="false"/>
          <w:color w:val="000000"/>
          <w:sz w:val="28"/>
        </w:rPr>
        <w:t xml:space="preserve">
      3) осы Заңға және өзге де заңнамалық актiлерге сәйкес табиғи монополиялар субъектілерiнің қызметiн реттейтiн шешiмдер қабылдауға; </w:t>
      </w:r>
      <w:r>
        <w:br/>
      </w:r>
      <w:r>
        <w:rPr>
          <w:rFonts w:ascii="Times New Roman"/>
          <w:b w:val="false"/>
          <w:i w:val="false"/>
          <w:color w:val="000000"/>
          <w:sz w:val="28"/>
        </w:rPr>
        <w:t xml:space="preserve">
      4) өз құзыретi шегiнде табиғи монополиялар аясында осы Заңды бұзу фактілерi бойынша жолсыздықтарды тыю мен олардың салдарларын жою туралы шешiмдер қабылдауға; </w:t>
      </w:r>
      <w:r>
        <w:br/>
      </w:r>
      <w:r>
        <w:rPr>
          <w:rFonts w:ascii="Times New Roman"/>
          <w:b w:val="false"/>
          <w:i w:val="false"/>
          <w:color w:val="000000"/>
          <w:sz w:val="28"/>
        </w:rPr>
        <w:t xml:space="preserve">
      5) табиғи монополия субъектілерiне Қазақстан Республикасының заң актiлерiнде белгiленген жағдайларда табиғи монополия субъектілерiнің көрсететін қызметтерiне тұтынушылармен шарттар жасасу туралы, жасалған шарттарға өзгерiстер енгiзу туралы орындалуға мiндетті нұсқамалар енгізуге; </w:t>
      </w:r>
      <w:r>
        <w:br/>
      </w:r>
      <w:r>
        <w:rPr>
          <w:rFonts w:ascii="Times New Roman"/>
          <w:b w:val="false"/>
          <w:i w:val="false"/>
          <w:color w:val="000000"/>
          <w:sz w:val="28"/>
        </w:rPr>
        <w:t xml:space="preserve">
      6) табиғи монополия субъектiсiне технологиялық байланысты, табиғи монополиялар болып табылмайтын өндiрiстердi иелiктен айыру туралы орындалуы мiндетті нұсқамалар енгiзуге; </w:t>
      </w:r>
      <w:r>
        <w:br/>
      </w:r>
      <w:r>
        <w:rPr>
          <w:rFonts w:ascii="Times New Roman"/>
          <w:b w:val="false"/>
          <w:i w:val="false"/>
          <w:color w:val="000000"/>
          <w:sz w:val="28"/>
        </w:rPr>
        <w:t xml:space="preserve">
      7) осы Заң бұзылған жағдайларда сотқа жүгiнуге; </w:t>
      </w:r>
      <w:r>
        <w:br/>
      </w:r>
      <w:r>
        <w:rPr>
          <w:rFonts w:ascii="Times New Roman"/>
          <w:b w:val="false"/>
          <w:i w:val="false"/>
          <w:color w:val="000000"/>
          <w:sz w:val="28"/>
        </w:rPr>
        <w:t xml:space="preserve">
      8) Қазақстан Республикасының заң актілерiнде белгіленген коммерциялық және заңмен қорғалатын өзге де құпияны құрайтын мәлiметтердi жария етуге қойылатын талаптарды сақтай отырып, жеке және заңды тұлғалардан, оның iшiнде мемлекеттік органдардан, жергілiкті өзiн-өзi басқару органдарынан, сондай-ақ олардың лауазымды адамдарынан өз өкiлеттiгiн жүзеге асыру үшiн қажеттi ақпаратты сұратуға және алуға; </w:t>
      </w:r>
      <w:r>
        <w:br/>
      </w:r>
      <w:r>
        <w:rPr>
          <w:rFonts w:ascii="Times New Roman"/>
          <w:b w:val="false"/>
          <w:i w:val="false"/>
          <w:color w:val="000000"/>
          <w:sz w:val="28"/>
        </w:rPr>
        <w:t xml:space="preserve">
      9) өз бастамасымен, бұқаралық ақпарат құралдарының хабарлары мен өздерiнiң қолында бар өзге де материалдардың негiзiнде, мемлекеттiк органдардың, заңды тұлғалардың, азаматтардың, мүдделi адамдардың жазбаша арыздары мен хабарларының және табиғи монополия субъектілерi өтiнiштерiнiң негiзiнде Қазақстан Республикасының табиғи монополиялар туралы заңды тұрғысынан әкiмшiлiк құқық бұзушылық туралы iстердi қарауға; </w:t>
      </w:r>
      <w:r>
        <w:br/>
      </w:r>
      <w:r>
        <w:rPr>
          <w:rFonts w:ascii="Times New Roman"/>
          <w:b w:val="false"/>
          <w:i w:val="false"/>
          <w:color w:val="000000"/>
          <w:sz w:val="28"/>
        </w:rPr>
        <w:t xml:space="preserve">
      10) табиғи монополиялар субъектілерiнiң қызметтерiне тарифтердi (бағаларды, алымдар ставкаларын) өзгертуге бастамашылық жасауға; </w:t>
      </w:r>
      <w:r>
        <w:br/>
      </w:r>
      <w:r>
        <w:rPr>
          <w:rFonts w:ascii="Times New Roman"/>
          <w:b w:val="false"/>
          <w:i w:val="false"/>
          <w:color w:val="000000"/>
          <w:sz w:val="28"/>
        </w:rPr>
        <w:t xml:space="preserve">
      11) табиғи монополия субъектiсi жүргізетiн сатып алуларға Қазақстан Республикасының заңнамасында белгiленген тәртiппен бақылауды жүзеге асыруға; </w:t>
      </w:r>
      <w:r>
        <w:br/>
      </w:r>
      <w:r>
        <w:rPr>
          <w:rFonts w:ascii="Times New Roman"/>
          <w:b w:val="false"/>
          <w:i w:val="false"/>
          <w:color w:val="000000"/>
          <w:sz w:val="28"/>
        </w:rPr>
        <w:t xml:space="preserve">
      12) табиғи монополия субъектісiнiң тарифтiк сметаны орындауын бақылауды жүзеге асыруға; </w:t>
      </w:r>
      <w:r>
        <w:br/>
      </w:r>
      <w:r>
        <w:rPr>
          <w:rFonts w:ascii="Times New Roman"/>
          <w:b w:val="false"/>
          <w:i w:val="false"/>
          <w:color w:val="000000"/>
          <w:sz w:val="28"/>
        </w:rPr>
        <w:t xml:space="preserve">
      13) табиғи монополия субъектісінің қызметтерiне (тауарларына жұмыстарына) тарифтердiң (бағалардың, алымдар ставкаларының) қолданылу мерзiмдерiн кемінде алты айға белгiлеуге; </w:t>
      </w:r>
      <w:r>
        <w:br/>
      </w:r>
      <w:r>
        <w:rPr>
          <w:rFonts w:ascii="Times New Roman"/>
          <w:b w:val="false"/>
          <w:i w:val="false"/>
          <w:color w:val="000000"/>
          <w:sz w:val="28"/>
        </w:rPr>
        <w:t xml:space="preserve">
      14) табиғи монополиялар туралы заңнаманың мәселелерi жөнiнде түсiнiктемелер беруге құқылы. </w:t>
      </w:r>
      <w:r>
        <w:br/>
      </w:r>
      <w:r>
        <w:rPr>
          <w:rFonts w:ascii="Times New Roman"/>
          <w:b w:val="false"/>
          <w:i w:val="false"/>
          <w:color w:val="000000"/>
          <w:sz w:val="28"/>
        </w:rPr>
        <w:t xml:space="preserve">
      2. Облыстың (республикалық маңызы бар қаланың, астананың) жергілiктi атқарушы органы мыналарға: </w:t>
      </w:r>
      <w:r>
        <w:br/>
      </w:r>
      <w:r>
        <w:rPr>
          <w:rFonts w:ascii="Times New Roman"/>
          <w:b w:val="false"/>
          <w:i w:val="false"/>
          <w:color w:val="000000"/>
          <w:sz w:val="28"/>
        </w:rPr>
        <w:t xml:space="preserve">
      1) табиғи монополия аясындағы iс-әрекетті жүзеге асыратын субъектілердi табиғи монополиялар субъектілерiнiң мемлекеттік тiркелiмiнiң жергілiкті бөлiмiне кiргiзу туралы не одан шығару туралы шешiмдер қабылдауға; </w:t>
      </w:r>
      <w:r>
        <w:br/>
      </w:r>
      <w:r>
        <w:rPr>
          <w:rFonts w:ascii="Times New Roman"/>
          <w:b w:val="false"/>
          <w:i w:val="false"/>
          <w:color w:val="000000"/>
          <w:sz w:val="28"/>
        </w:rPr>
        <w:t xml:space="preserve">
      2) осы Заңға және өзге де заңнамалық актiлерге сәйкес табиғи монополиялар субъектiлерiнiң қызметiн реттейтiн шешiмдер қабылдауға; </w:t>
      </w:r>
      <w:r>
        <w:br/>
      </w:r>
      <w:r>
        <w:rPr>
          <w:rFonts w:ascii="Times New Roman"/>
          <w:b w:val="false"/>
          <w:i w:val="false"/>
          <w:color w:val="000000"/>
          <w:sz w:val="28"/>
        </w:rPr>
        <w:t xml:space="preserve">
      3) өз құзыретi шегiнде табиғи монополиялар аясында осы Заңды бұзу фактiлерi бойынша жолсыздықтарды тыю мен олардың салдарларын жою туралы шешiмдер қабылдауға; </w:t>
      </w:r>
      <w:r>
        <w:br/>
      </w:r>
      <w:r>
        <w:rPr>
          <w:rFonts w:ascii="Times New Roman"/>
          <w:b w:val="false"/>
          <w:i w:val="false"/>
          <w:color w:val="000000"/>
          <w:sz w:val="28"/>
        </w:rPr>
        <w:t xml:space="preserve">
      4) табиғи монополия субъектілерiне Қазақстан Республикасының заң актiлерiнде белгіленген жағдайларда, табиғи монополия субъектiлерiнiң көрсететiн қызметтерiне тұтынушылармен шарттар жасасу туралы, жасалған шарттарға өзгерiстер енгiзу туралы орындалуға мiндеттi нұсқамалар енгiзуге; </w:t>
      </w:r>
      <w:r>
        <w:br/>
      </w:r>
      <w:r>
        <w:rPr>
          <w:rFonts w:ascii="Times New Roman"/>
          <w:b w:val="false"/>
          <w:i w:val="false"/>
          <w:color w:val="000000"/>
          <w:sz w:val="28"/>
        </w:rPr>
        <w:t xml:space="preserve">
      5) табиғи монополия субъектiсiне технологиялық байланысты, табиғи монополиялар болып табылмайтын өндiрiстердi иелiктен айыру туралы орындалуы мiндетті нұсқамалар енгiзуге; </w:t>
      </w:r>
      <w:r>
        <w:br/>
      </w:r>
      <w:r>
        <w:rPr>
          <w:rFonts w:ascii="Times New Roman"/>
          <w:b w:val="false"/>
          <w:i w:val="false"/>
          <w:color w:val="000000"/>
          <w:sz w:val="28"/>
        </w:rPr>
        <w:t xml:space="preserve">
      6) осы Заң бұзылған жағдайларда сотқа жүгiнуге; </w:t>
      </w:r>
      <w:r>
        <w:br/>
      </w:r>
      <w:r>
        <w:rPr>
          <w:rFonts w:ascii="Times New Roman"/>
          <w:b w:val="false"/>
          <w:i w:val="false"/>
          <w:color w:val="000000"/>
          <w:sz w:val="28"/>
        </w:rPr>
        <w:t xml:space="preserve">
      7) Қазақстан Республикасының заң актiлерiнде белгiленген коммерциялық және заңмен қорғалатын өзге де құпияны құрайтын мәлiметтердi жария етуге қойылатын талаптарды сақтай отырып, жеке және заңды тұлғалардан, оның iшiнде мемлекеттік органдардан, жергіліктi өзiн-өзi басқару органдарынан, сондай-ақ олардың лауазымды адамдарынан өз өкiлеттiгін жүзеге асыру үшiн қажетті ақпаратты сұратуға және алуға; </w:t>
      </w:r>
      <w:r>
        <w:br/>
      </w:r>
      <w:r>
        <w:rPr>
          <w:rFonts w:ascii="Times New Roman"/>
          <w:b w:val="false"/>
          <w:i w:val="false"/>
          <w:color w:val="000000"/>
          <w:sz w:val="28"/>
        </w:rPr>
        <w:t xml:space="preserve">
      8) өз бастамасымен, бұқаралық ақпарат құралдарының хабарлары мен өздерiнiң қолында бар өзге де материалдардың негiзiнде, мемлекеттiк органдардың, заңды тұлғалардың, азаматтардың, мүдделi адамдардың жазбаша арызы мен хабарларының және табиғи монополия субъектiлерi өтiнiштерiнiң негiзiнде Қазақстан Республикасының табиғи монополиялар туралы заңды тұрғысынан әкiмшiлiк құқық бұзушылық туралы iстердi қарауға; </w:t>
      </w:r>
      <w:r>
        <w:br/>
      </w:r>
      <w:r>
        <w:rPr>
          <w:rFonts w:ascii="Times New Roman"/>
          <w:b w:val="false"/>
          <w:i w:val="false"/>
          <w:color w:val="000000"/>
          <w:sz w:val="28"/>
        </w:rPr>
        <w:t xml:space="preserve">
      9) табиғи монополия субъектiлерiнiң қызметтерiне тарифтердi (бағаларды, алымдар ставкаларын) өзгертуге бастамашылық жасауға; </w:t>
      </w:r>
      <w:r>
        <w:br/>
      </w:r>
      <w:r>
        <w:rPr>
          <w:rFonts w:ascii="Times New Roman"/>
          <w:b w:val="false"/>
          <w:i w:val="false"/>
          <w:color w:val="000000"/>
          <w:sz w:val="28"/>
        </w:rPr>
        <w:t xml:space="preserve">
      10) табиғи монополия субъектісi жүргiзетiн сатып алуларға Қазақстан Республикасы заңнамасында белгiленген тәртiппен бақылауды жүзеге асыруға; </w:t>
      </w:r>
      <w:r>
        <w:br/>
      </w:r>
      <w:r>
        <w:rPr>
          <w:rFonts w:ascii="Times New Roman"/>
          <w:b w:val="false"/>
          <w:i w:val="false"/>
          <w:color w:val="000000"/>
          <w:sz w:val="28"/>
        </w:rPr>
        <w:t xml:space="preserve">
      11) табиғи монополия субъектісінің тарифтiк сметаны орындауын бақылауды жүзеге асыруға; </w:t>
      </w:r>
      <w:r>
        <w:br/>
      </w:r>
      <w:r>
        <w:rPr>
          <w:rFonts w:ascii="Times New Roman"/>
          <w:b w:val="false"/>
          <w:i w:val="false"/>
          <w:color w:val="000000"/>
          <w:sz w:val="28"/>
        </w:rPr>
        <w:t xml:space="preserve">
      12) табиғи монополия субъектiсiнiң қызметтерiне (тауарларына, жұмыстарына) тарифтердiң (бағалардың, алымдар ставкаларының) қолданылу мерзiмдерiн кемiнде алты айға белгiлеуге құқылы. </w:t>
      </w:r>
      <w:r>
        <w:br/>
      </w:r>
      <w:r>
        <w:rPr>
          <w:rFonts w:ascii="Times New Roman"/>
          <w:b w:val="false"/>
          <w:i w:val="false"/>
          <w:color w:val="000000"/>
          <w:sz w:val="28"/>
        </w:rPr>
        <w:t xml:space="preserve">
      3. Уәкiлетті орган мемлекеттiк, коммерциялық және қызметтік құпия болып табылатын мәлiметтердiң жария етiлгенi үшін заңнамада белгіленген тәртiппен жауап бередi. </w:t>
      </w:r>
      <w:r>
        <w:br/>
      </w:r>
      <w:r>
        <w:rPr>
          <w:rFonts w:ascii="Times New Roman"/>
          <w:b w:val="false"/>
          <w:i w:val="false"/>
          <w:color w:val="000000"/>
          <w:sz w:val="28"/>
        </w:rPr>
        <w:t xml:space="preserve">
      14-1-бап. Уәкiлеттi органның мiндеттерi </w:t>
      </w:r>
      <w:r>
        <w:br/>
      </w:r>
      <w:r>
        <w:rPr>
          <w:rFonts w:ascii="Times New Roman"/>
          <w:b w:val="false"/>
          <w:i w:val="false"/>
          <w:color w:val="000000"/>
          <w:sz w:val="28"/>
        </w:rPr>
        <w:t xml:space="preserve">
      1. Табиғи монополия аясындағы іс-әрекетті бақылау мен реттеуді жүзеге асыратын орталық атқарушы орган мыналарға: </w:t>
      </w:r>
      <w:r>
        <w:br/>
      </w:r>
      <w:r>
        <w:rPr>
          <w:rFonts w:ascii="Times New Roman"/>
          <w:b w:val="false"/>
          <w:i w:val="false"/>
          <w:color w:val="000000"/>
          <w:sz w:val="28"/>
        </w:rPr>
        <w:t xml:space="preserve">
      1) табиғи монополия субъектiсiнiң тарифтердi (бағаларды, алымдар ставкаларын) заңсыз арттыру және (немесе) iс жүзiнде орындалмаған жұмыстардың құнын тарифке (бағаға, алым ставкасына) енгiзу арқылы келтiрген шығындарды тұтынушыларға өтеу үшiн уақытша өтемдiк тарифтi бекiту туралы шешiм қабылдауға; </w:t>
      </w:r>
      <w:r>
        <w:br/>
      </w:r>
      <w:r>
        <w:rPr>
          <w:rFonts w:ascii="Times New Roman"/>
          <w:b w:val="false"/>
          <w:i w:val="false"/>
          <w:color w:val="000000"/>
          <w:sz w:val="28"/>
        </w:rPr>
        <w:t xml:space="preserve">
      2) табиғи монополия субъектiсiнiң тарифтердi (бағаларды, алымдар ставкаларын) бекiтуге немесе өзгертуге өтiнiмiн қарауға қабылдаудан бас тартуын жазбаша негiздеуге; </w:t>
      </w:r>
      <w:r>
        <w:br/>
      </w:r>
      <w:r>
        <w:rPr>
          <w:rFonts w:ascii="Times New Roman"/>
          <w:b w:val="false"/>
          <w:i w:val="false"/>
          <w:color w:val="000000"/>
          <w:sz w:val="28"/>
        </w:rPr>
        <w:t xml:space="preserve">
      3) тұтынушыларды коммерциялық және заңмен қорғалатын өзге де құпияны құрайтын мәлiметтерi барынан басқа, табиғи монополия субъектiлерiнiң қызметiн реттеу мәселелерi бойынша қабылданған шешiмдермен таныстыруға; </w:t>
      </w:r>
      <w:r>
        <w:br/>
      </w:r>
      <w:r>
        <w:rPr>
          <w:rFonts w:ascii="Times New Roman"/>
          <w:b w:val="false"/>
          <w:i w:val="false"/>
          <w:color w:val="000000"/>
          <w:sz w:val="28"/>
        </w:rPr>
        <w:t xml:space="preserve">
      4) табиғи монополиялар субъектiлерi мемлекеттік тiркелiмiнiң республикалық бөлiмiне енгiзiлген табиғи монополия субъектілерiнiң тарифтердi (бағаларды, алымдар ставкаларын) өзгертуге өтiнiмдерiн қарау кезiнде жария тыңдауды өткiзуге; </w:t>
      </w:r>
      <w:r>
        <w:br/>
      </w:r>
      <w:r>
        <w:rPr>
          <w:rFonts w:ascii="Times New Roman"/>
          <w:b w:val="false"/>
          <w:i w:val="false"/>
          <w:color w:val="000000"/>
          <w:sz w:val="28"/>
        </w:rPr>
        <w:t xml:space="preserve">
      5) тарифтердiң (бағалардың, алымдар ставкаларының) уақытша төмендету коэффициентiнiң жобаларын берудiң тәртiбiн белгілеуге мiндеттi. </w:t>
      </w:r>
      <w:r>
        <w:br/>
      </w:r>
      <w:r>
        <w:rPr>
          <w:rFonts w:ascii="Times New Roman"/>
          <w:b w:val="false"/>
          <w:i w:val="false"/>
          <w:color w:val="000000"/>
          <w:sz w:val="28"/>
        </w:rPr>
        <w:t xml:space="preserve">
      2. Облыстың (республикалық маңызы бар қаланың, астананың) атқарушы органы мыналарға: </w:t>
      </w:r>
      <w:r>
        <w:br/>
      </w:r>
      <w:r>
        <w:rPr>
          <w:rFonts w:ascii="Times New Roman"/>
          <w:b w:val="false"/>
          <w:i w:val="false"/>
          <w:color w:val="000000"/>
          <w:sz w:val="28"/>
        </w:rPr>
        <w:t xml:space="preserve">
      1) табиғи монополия субъектiсiнiң тарифтердi (бағаларды, алымдар ставкаларын) заңсыз арттыруы және (немесе) iс жүзiнде орындалмаған жұмыстардың құнын тарифке (бағаға, алым ставкасына) енгiзуi арқылы келтiрген шығындарды тұтынушыларға өтеу үшiн уақытша өтемдiк тарифтi бекiту туралы шешiм қабылдауға; </w:t>
      </w:r>
      <w:r>
        <w:br/>
      </w:r>
      <w:r>
        <w:rPr>
          <w:rFonts w:ascii="Times New Roman"/>
          <w:b w:val="false"/>
          <w:i w:val="false"/>
          <w:color w:val="000000"/>
          <w:sz w:val="28"/>
        </w:rPr>
        <w:t xml:space="preserve">
      2) табиғи монополия субъектiсiнiң тарифтердi (бағаларды, алымдар ставкаларын) бекiтуге немесе өзгертуге өтiнiмiн қарауға қабылдаудан бас тартуын жазбаша негіздеуге; </w:t>
      </w:r>
      <w:r>
        <w:br/>
      </w:r>
      <w:r>
        <w:rPr>
          <w:rFonts w:ascii="Times New Roman"/>
          <w:b w:val="false"/>
          <w:i w:val="false"/>
          <w:color w:val="000000"/>
          <w:sz w:val="28"/>
        </w:rPr>
        <w:t xml:space="preserve">
      3) тұтынушыларды коммерциялық және заңмен қорғалатын өзге де құпияны құрайтын мәлiметтерi барынан басқа, табиғи монополия субъектiлерiнiң қызметiн реттеу мәселелерi бойынша қабылданған шешiмдермен таныстыруға; </w:t>
      </w:r>
      <w:r>
        <w:br/>
      </w:r>
      <w:r>
        <w:rPr>
          <w:rFonts w:ascii="Times New Roman"/>
          <w:b w:val="false"/>
          <w:i w:val="false"/>
          <w:color w:val="000000"/>
          <w:sz w:val="28"/>
        </w:rPr>
        <w:t xml:space="preserve">
      4) табиғи монополия субъектiлерi мемлекеттік тiркелімiнiң жергiлiктi бөлiмiне енгiзiлген табиғи монополия субъектілерiнiң тарифтердi (бағаларды, алымдар ставкаларын) өзгертуге өтiнiмдерiн қарау кезiнде жария тыңдауды өткiзуге; </w:t>
      </w:r>
      <w:r>
        <w:br/>
      </w:r>
      <w:r>
        <w:rPr>
          <w:rFonts w:ascii="Times New Roman"/>
          <w:b w:val="false"/>
          <w:i w:val="false"/>
          <w:color w:val="000000"/>
          <w:sz w:val="28"/>
        </w:rPr>
        <w:t xml:space="preserve">
      5) табиғи монополия аясындағы iс-әрекеттi бақылау мен реттеудi жүзеге асыратын орталық атқарушы органның талабы бойынша олар белгiлеген мерзiмде қажеттi ақпаратты ұсынуға; </w:t>
      </w:r>
      <w:r>
        <w:br/>
      </w:r>
      <w:r>
        <w:rPr>
          <w:rFonts w:ascii="Times New Roman"/>
          <w:b w:val="false"/>
          <w:i w:val="false"/>
          <w:color w:val="000000"/>
          <w:sz w:val="28"/>
        </w:rPr>
        <w:t xml:space="preserve">
      6) табиғи монополия аясындағы iс-әрекеттi бақылау мен реттеудi жүзеге асыратын орталық атқарушы орган бекiткен табиғи монополия аясында тарифтер (бағалар, алымдар ставкаларын) белгiлеудiң кемсiтпейтiн әдiстемелерiн қолдануға мiндеттi."; </w:t>
      </w:r>
      <w:r>
        <w:br/>
      </w:r>
      <w:r>
        <w:rPr>
          <w:rFonts w:ascii="Times New Roman"/>
          <w:b w:val="false"/>
          <w:i w:val="false"/>
          <w:color w:val="000000"/>
          <w:sz w:val="28"/>
        </w:rPr>
        <w:t xml:space="preserve">
      4) 15-1-баптың 2-тармағының екiншi бөлiгінде "уәкiлеттi орган" деген сөздер "табиғи монополия аясындағы iс-әрекеттi бақылау мен реттеудi жүзеге асыратын орталық атқарушы орган" деген сөздермен ауыстырылсын; </w:t>
      </w:r>
      <w:r>
        <w:br/>
      </w:r>
      <w:r>
        <w:rPr>
          <w:rFonts w:ascii="Times New Roman"/>
          <w:b w:val="false"/>
          <w:i w:val="false"/>
          <w:color w:val="000000"/>
          <w:sz w:val="28"/>
        </w:rPr>
        <w:t xml:space="preserve">
      5) 18-1-бапта: </w:t>
      </w:r>
      <w:r>
        <w:br/>
      </w:r>
      <w:r>
        <w:rPr>
          <w:rFonts w:ascii="Times New Roman"/>
          <w:b w:val="false"/>
          <w:i w:val="false"/>
          <w:color w:val="000000"/>
          <w:sz w:val="28"/>
        </w:rPr>
        <w:t xml:space="preserve">
      2-тармақтың екiншi бөлiгiнде "уәкілетті орган" деген сөздер "табиғи монополия аясындағы iс-әрекетті бақылау мен реттеудi жүзеге асыратын орталық атқарушы орган" деген сөздермен ауыстырылсын; </w:t>
      </w:r>
      <w:r>
        <w:br/>
      </w:r>
      <w:r>
        <w:rPr>
          <w:rFonts w:ascii="Times New Roman"/>
          <w:b w:val="false"/>
          <w:i w:val="false"/>
          <w:color w:val="000000"/>
          <w:sz w:val="28"/>
        </w:rPr>
        <w:t xml:space="preserve">
      3-тармақтың екiншi бөлiгiнде "уәкілетті орган" деген сөздер "табиғи монополия аясындағы iс-әрекетті бақылау мен реттеудi жүзеге асыратын орталық атқарушы орган" деген сөздермен ауыстырылсын; </w:t>
      </w:r>
      <w:r>
        <w:br/>
      </w:r>
      <w:r>
        <w:rPr>
          <w:rFonts w:ascii="Times New Roman"/>
          <w:b w:val="false"/>
          <w:i w:val="false"/>
          <w:color w:val="000000"/>
          <w:sz w:val="28"/>
        </w:rPr>
        <w:t xml:space="preserve">
      6) 18-4-бабының 5-тармағында "уәкiлетті орган" деген сөздер "табиғи монополия аясындағы iс-әрекеттi бақылау мен реттеудi жүзеге асыратын орталық атқарушы орган" деген сөздермен ауыстырылсын. </w:t>
      </w:r>
    </w:p>
    <w:bookmarkEnd w:id="66"/>
    <w:bookmarkStart w:name="z68" w:id="67"/>
    <w:p>
      <w:pPr>
        <w:spacing w:after="0"/>
        <w:ind w:left="0"/>
        <w:jc w:val="both"/>
      </w:pPr>
      <w:r>
        <w:rPr>
          <w:rFonts w:ascii="Times New Roman"/>
          <w:b w:val="false"/>
          <w:i w:val="false"/>
          <w:color w:val="000000"/>
          <w:sz w:val="28"/>
        </w:rPr>
        <w:t>
      64. "Асыл тұқымды мал шаруашылығы туралы" Қазақстан Республикасының 1998 жылғы 9 шiлдедегі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16, 220-құжат; 2001 ж., N 23, 318-құжат): </w:t>
      </w:r>
      <w:r>
        <w:br/>
      </w:r>
      <w:r>
        <w:rPr>
          <w:rFonts w:ascii="Times New Roman"/>
          <w:b w:val="false"/>
          <w:i w:val="false"/>
          <w:color w:val="000000"/>
          <w:sz w:val="28"/>
        </w:rPr>
        <w:t xml:space="preserve">
      1) 10-баптың 8), 13) тармақшалары алынып тасталсын; </w:t>
      </w:r>
      <w:r>
        <w:br/>
      </w:r>
      <w:r>
        <w:rPr>
          <w:rFonts w:ascii="Times New Roman"/>
          <w:b w:val="false"/>
          <w:i w:val="false"/>
          <w:color w:val="000000"/>
          <w:sz w:val="28"/>
        </w:rPr>
        <w:t xml:space="preserve">
      2) мынадай мазмұндағы 10-1-баппен толықтырылсын: </w:t>
      </w:r>
      <w:r>
        <w:br/>
      </w:r>
      <w:r>
        <w:rPr>
          <w:rFonts w:ascii="Times New Roman"/>
          <w:b w:val="false"/>
          <w:i w:val="false"/>
          <w:color w:val="000000"/>
          <w:sz w:val="28"/>
        </w:rPr>
        <w:t xml:space="preserve">
      "10-1-бап. Облыстардың (республикалық маңызы бар қаланың, астананың) жергiлiктi атқарушы органдардың құзыретi: </w:t>
      </w:r>
      <w:r>
        <w:br/>
      </w:r>
      <w:r>
        <w:rPr>
          <w:rFonts w:ascii="Times New Roman"/>
          <w:b w:val="false"/>
          <w:i w:val="false"/>
          <w:color w:val="000000"/>
          <w:sz w:val="28"/>
        </w:rPr>
        <w:t xml:space="preserve">
      Облыстардың (республикалық маңызы бар қаланың, астананың) жергілiктi атқарушы органдары: </w:t>
      </w:r>
      <w:r>
        <w:br/>
      </w:r>
      <w:r>
        <w:rPr>
          <w:rFonts w:ascii="Times New Roman"/>
          <w:b w:val="false"/>
          <w:i w:val="false"/>
          <w:color w:val="000000"/>
          <w:sz w:val="28"/>
        </w:rPr>
        <w:t xml:space="preserve">
      1) асыл тұқымды мал шаруашылығын дамыту және сақтау бойынша облыстық (өңiрлiк) бағдарламаларды әзiрлеу; </w:t>
      </w:r>
      <w:r>
        <w:br/>
      </w:r>
      <w:r>
        <w:rPr>
          <w:rFonts w:ascii="Times New Roman"/>
          <w:b w:val="false"/>
          <w:i w:val="false"/>
          <w:color w:val="000000"/>
          <w:sz w:val="28"/>
        </w:rPr>
        <w:t xml:space="preserve">
      2) субсидиялау жолымен асыл тұқымды мал шаруашылығын дамытуда жәрдемдесу: </w:t>
      </w:r>
      <w:r>
        <w:br/>
      </w:r>
      <w:r>
        <w:rPr>
          <w:rFonts w:ascii="Times New Roman"/>
          <w:b w:val="false"/>
          <w:i w:val="false"/>
          <w:color w:val="000000"/>
          <w:sz w:val="28"/>
        </w:rPr>
        <w:t xml:space="preserve">
      асыл тұқымды малдар сатып алуға алынған кредиттердің сыйақы ставкалары; </w:t>
      </w:r>
      <w:r>
        <w:br/>
      </w:r>
      <w:r>
        <w:rPr>
          <w:rFonts w:ascii="Times New Roman"/>
          <w:b w:val="false"/>
          <w:i w:val="false"/>
          <w:color w:val="000000"/>
          <w:sz w:val="28"/>
        </w:rPr>
        <w:t xml:space="preserve">
      құрылып жатқан асыл тұқымды орталықтарда асыл тұқымды өнiмдердi (заттарды) сақтау және асыл тұқымды өндiрушiлердi ұстауға және сатып алуға арналған шығындар; </w:t>
      </w:r>
      <w:r>
        <w:br/>
      </w:r>
      <w:r>
        <w:rPr>
          <w:rFonts w:ascii="Times New Roman"/>
          <w:b w:val="false"/>
          <w:i w:val="false"/>
          <w:color w:val="000000"/>
          <w:sz w:val="28"/>
        </w:rPr>
        <w:t xml:space="preserve">
      малдарды қолдан тұқымдандыру пункттерi мен дистрибьютерлік орталықтар үшiн криогендi жабдықтарды сатып алуды қамтамасыз етеді."; </w:t>
      </w:r>
      <w:r>
        <w:br/>
      </w:r>
      <w:r>
        <w:rPr>
          <w:rFonts w:ascii="Times New Roman"/>
          <w:b w:val="false"/>
          <w:i w:val="false"/>
          <w:color w:val="000000"/>
          <w:sz w:val="28"/>
        </w:rPr>
        <w:t xml:space="preserve">
      3) 11-баптың 2-тармағының 7) тармақшасы алынып тасталсын; </w:t>
      </w:r>
      <w:r>
        <w:br/>
      </w:r>
      <w:r>
        <w:rPr>
          <w:rFonts w:ascii="Times New Roman"/>
          <w:b w:val="false"/>
          <w:i w:val="false"/>
          <w:color w:val="000000"/>
          <w:sz w:val="28"/>
        </w:rPr>
        <w:t xml:space="preserve">
      4) 15-бапта: </w:t>
      </w:r>
      <w:r>
        <w:br/>
      </w:r>
      <w:r>
        <w:rPr>
          <w:rFonts w:ascii="Times New Roman"/>
          <w:b w:val="false"/>
          <w:i w:val="false"/>
          <w:color w:val="000000"/>
          <w:sz w:val="28"/>
        </w:rPr>
        <w:t xml:space="preserve">
      1-тармақтың бiрiншi бөлiгiнде, 2 және 4-тармақтарда "мемлекеттiк бюджет қаражаты" деген сөздер "республикалық бюджет қаражаты" деген сөздермен ауыстырылсын;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5) 22-баптың үшiншi бөлiгi "субъектiлер" деген сөзден кейiн "асыл тұқымды мал шаруашылығы саласындағы" деген сөздермен толықтырылсын. </w:t>
      </w:r>
    </w:p>
    <w:bookmarkEnd w:id="67"/>
    <w:bookmarkStart w:name="z69" w:id="68"/>
    <w:p>
      <w:pPr>
        <w:spacing w:after="0"/>
        <w:ind w:left="0"/>
        <w:jc w:val="both"/>
      </w:pPr>
      <w:r>
        <w:rPr>
          <w:rFonts w:ascii="Times New Roman"/>
          <w:b w:val="false"/>
          <w:i w:val="false"/>
          <w:color w:val="000000"/>
          <w:sz w:val="28"/>
        </w:rPr>
        <w:t>
      65.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1998 жылғы 10 шiлдедегі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17-18, 221-құжат; 2000 ж., N 6, 141-құжат; 2002 ж., N 10, 106-құжат): </w:t>
      </w:r>
      <w:r>
        <w:br/>
      </w:r>
      <w:r>
        <w:rPr>
          <w:rFonts w:ascii="Times New Roman"/>
          <w:b w:val="false"/>
          <w:i w:val="false"/>
          <w:color w:val="000000"/>
          <w:sz w:val="28"/>
        </w:rPr>
        <w:t xml:space="preserve">
      1) 5-баптың 3-тармағында: </w:t>
      </w:r>
      <w:r>
        <w:br/>
      </w:r>
      <w:r>
        <w:rPr>
          <w:rFonts w:ascii="Times New Roman"/>
          <w:b w:val="false"/>
          <w:i w:val="false"/>
          <w:color w:val="000000"/>
          <w:sz w:val="28"/>
        </w:rPr>
        <w:t xml:space="preserve">
      2) тармақшада "әзiрлейдi" деген сөзден кейiн "және көрсетiлген салада нормативтiк құқықтық актiлердi бекiтедi" деген сөздермен толықтырылсын; </w:t>
      </w:r>
      <w:r>
        <w:br/>
      </w:r>
      <w:r>
        <w:rPr>
          <w:rFonts w:ascii="Times New Roman"/>
          <w:b w:val="false"/>
          <w:i w:val="false"/>
          <w:color w:val="000000"/>
          <w:sz w:val="28"/>
        </w:rPr>
        <w:t xml:space="preserve">
      11) тармақшада "уәкiлетті және өзге де органдармен бiрлесе отырып" деген сөздер алынып тасталсын; </w:t>
      </w:r>
      <w:r>
        <w:br/>
      </w:r>
      <w:r>
        <w:rPr>
          <w:rFonts w:ascii="Times New Roman"/>
          <w:b w:val="false"/>
          <w:i w:val="false"/>
          <w:color w:val="000000"/>
          <w:sz w:val="28"/>
        </w:rPr>
        <w:t xml:space="preserve">
      14) тармақша мынадай редакцияда жазылсын: </w:t>
      </w:r>
      <w:r>
        <w:br/>
      </w:r>
      <w:r>
        <w:rPr>
          <w:rFonts w:ascii="Times New Roman"/>
          <w:b w:val="false"/>
          <w:i w:val="false"/>
          <w:color w:val="000000"/>
          <w:sz w:val="28"/>
        </w:rPr>
        <w:t xml:space="preserve">
      "14) денсаулық сақтау саласындағы есiрткi, психотроптық заттар мен прекурсорлар айналымымен байланысты қызметтер түрлерiнен басқа есiрткi, психотроптық заттар мен прекурсорлар айналымы саласындағы қызмет түрлерiнiң лицензиялауын жүзеге асырады;"; </w:t>
      </w:r>
      <w:r>
        <w:br/>
      </w:r>
      <w:r>
        <w:rPr>
          <w:rFonts w:ascii="Times New Roman"/>
          <w:b w:val="false"/>
          <w:i w:val="false"/>
          <w:color w:val="000000"/>
          <w:sz w:val="28"/>
        </w:rPr>
        <w:t xml:space="preserve">
      мынадай мазмұндағы 15), 16), 17), 18) тармақшалармен толықтырылсын: </w:t>
      </w:r>
      <w:r>
        <w:br/>
      </w:r>
      <w:r>
        <w:rPr>
          <w:rFonts w:ascii="Times New Roman"/>
          <w:b w:val="false"/>
          <w:i w:val="false"/>
          <w:color w:val="000000"/>
          <w:sz w:val="28"/>
        </w:rPr>
        <w:t xml:space="preserve">
      "15) олардың қызметтерiнiң бiлiктiлiк талаптарына және есiрткi, психотроптық заттар мен прекурсорлардың айналымы саласындағы қолданыстағы заңнамаға сәйкес келуi мәнiнде заңды тұлғаларды тексерудi жүзеге асырады; </w:t>
      </w:r>
      <w:r>
        <w:br/>
      </w:r>
      <w:r>
        <w:rPr>
          <w:rFonts w:ascii="Times New Roman"/>
          <w:b w:val="false"/>
          <w:i w:val="false"/>
          <w:color w:val="000000"/>
          <w:sz w:val="28"/>
        </w:rPr>
        <w:t xml:space="preserve">
      16) өз құзыретi шегiнде есiрткi, психотроптық заттар мен прекурсорлардың айналымы саласына келiп түскен техникалық көмектер мен инвестициялардың мақсатты пайдаланылуы үшiн және олардың заңсыз айналымы мен терiс пайдаланылуына қарсы iс-қимылды бақылауды жүзеге асырады; </w:t>
      </w:r>
      <w:r>
        <w:br/>
      </w:r>
      <w:r>
        <w:rPr>
          <w:rFonts w:ascii="Times New Roman"/>
          <w:b w:val="false"/>
          <w:i w:val="false"/>
          <w:color w:val="000000"/>
          <w:sz w:val="28"/>
        </w:rPr>
        <w:t xml:space="preserve">
      17) Қазақстан Республикасындағы нашақорлық ахуалдың даму жағдайы мен үрдiстерiн талдауды, нашақорлыққа және есiрткi бизнесiне қарсы күрес саласындағы стратегиялар мен бағдарламаларды iске асыру барысы туралы ақпараттық-талдау материалдарын дайындауды жүзеге асырады; </w:t>
      </w:r>
      <w:r>
        <w:br/>
      </w:r>
      <w:r>
        <w:rPr>
          <w:rFonts w:ascii="Times New Roman"/>
          <w:b w:val="false"/>
          <w:i w:val="false"/>
          <w:color w:val="000000"/>
          <w:sz w:val="28"/>
        </w:rPr>
        <w:t xml:space="preserve">
      18) Қазақстан Республикасының заңнамасына сәйкес есiрткi, психотроптық заттар мен прекурсорлардың айналымы саласында анықталған кемшiліктердi жою туралы мәлiмдеме бередi."; </w:t>
      </w:r>
      <w:r>
        <w:br/>
      </w:r>
      <w:r>
        <w:rPr>
          <w:rFonts w:ascii="Times New Roman"/>
          <w:b w:val="false"/>
          <w:i w:val="false"/>
          <w:color w:val="000000"/>
          <w:sz w:val="28"/>
        </w:rPr>
        <w:t xml:space="preserve">
      2) 6-баптың 9) тармақшасы алынып тасталсын; </w:t>
      </w:r>
      <w:r>
        <w:br/>
      </w:r>
      <w:r>
        <w:rPr>
          <w:rFonts w:ascii="Times New Roman"/>
          <w:b w:val="false"/>
          <w:i w:val="false"/>
          <w:color w:val="000000"/>
          <w:sz w:val="28"/>
        </w:rPr>
        <w:t xml:space="preserve">
      3) 15-баптың 3-тармағында "тиiстi уәкiлеттi орталық атқарушы органдары" деген сөздер "азаматтардың денсаулығын қорғау медициналық және фармацевтикалық бiлiм беру саласындағы басшылықты жүзеге асырушы орталық атқарушы органның және ветеринария саласындағы уәкiлеттi органның келiсiмiмен есiрткi, психотроптық заттар мен прекурсорлардың айналымы саласындағы уәкiлеттi мемлекеттiк органы" деген сөздермен ауыстырылсын; </w:t>
      </w:r>
      <w:r>
        <w:br/>
      </w:r>
      <w:r>
        <w:rPr>
          <w:rFonts w:ascii="Times New Roman"/>
          <w:b w:val="false"/>
          <w:i w:val="false"/>
          <w:color w:val="000000"/>
          <w:sz w:val="28"/>
        </w:rPr>
        <w:t xml:space="preserve">
      4) 16-баптың 4-тармағында "белгiленген тәртiпке сай, Қазақстан Республикасының тиiстi уәкiлеттi орталық атқарушы органдары" деген сөздер "азаматтардың денсаулығын қорғау, медициналық және фармацевтикалық бiлiм беру саласындағы басшылықты жүзеге асырушы уәкілетті орган" деген сөздермен ауыстырылсын, "олардың арасындағы келiсу бойынша" деген сөздерi алынып тасталсын; </w:t>
      </w:r>
      <w:r>
        <w:br/>
      </w:r>
      <w:r>
        <w:rPr>
          <w:rFonts w:ascii="Times New Roman"/>
          <w:b w:val="false"/>
          <w:i w:val="false"/>
          <w:color w:val="000000"/>
          <w:sz w:val="28"/>
        </w:rPr>
        <w:t xml:space="preserve">
      5) 17-баптың 2-тармағында "уәкiлеттi органдары" деген сөздер "ветеринария саласындағы орталық уәкiлеттi органмен келiсу бойынша есiрткi, психотроптық заттар мен прекурсорлардың айналымы саласындағы уәкілетті мемлекеттiк органы" деген сөздермен ауыстырылсын; </w:t>
      </w:r>
      <w:r>
        <w:br/>
      </w:r>
      <w:r>
        <w:rPr>
          <w:rFonts w:ascii="Times New Roman"/>
          <w:b w:val="false"/>
          <w:i w:val="false"/>
          <w:color w:val="000000"/>
          <w:sz w:val="28"/>
        </w:rPr>
        <w:t xml:space="preserve">
      6) 37-баптың қазақ тiлiндегi мәтiнi өзгермейді. </w:t>
      </w:r>
    </w:p>
    <w:bookmarkEnd w:id="68"/>
    <w:bookmarkStart w:name="z70" w:id="69"/>
    <w:p>
      <w:pPr>
        <w:spacing w:after="0"/>
        <w:ind w:left="0"/>
        <w:jc w:val="both"/>
      </w:pPr>
      <w:r>
        <w:rPr>
          <w:rFonts w:ascii="Times New Roman"/>
          <w:b w:val="false"/>
          <w:i w:val="false"/>
          <w:color w:val="000000"/>
          <w:sz w:val="28"/>
        </w:rPr>
        <w:t>
      66. "Неке және отбасы туралы" Қазақстан Республикасының 1998 жылғы 17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Парламентiнің Жаршысы, 1998 ж., N 23, 430-құжат; 2001 ж., N 24, 338-құжат): </w:t>
      </w:r>
      <w:r>
        <w:br/>
      </w:r>
      <w:r>
        <w:rPr>
          <w:rFonts w:ascii="Times New Roman"/>
          <w:b w:val="false"/>
          <w:i w:val="false"/>
          <w:color w:val="000000"/>
          <w:sz w:val="28"/>
        </w:rPr>
        <w:t xml:space="preserve">
      1) мәтiнде "Қазақстан Республикасының шетелдегi елшіліктерi мен консулдық мекемелерi", "Қазақстан Республикасының шетелдегi елшiлiктерi мен консулдық мекемелерiнде", "Қазақстан Республикасының елшіліктерi мен консулдық мекемелерi", "Қазақстан Республикасының елшiлiктерi мен консулдық мекемелерiнде" деген сөздер "Қазақстан Республикасының шетелдiк мекемелерi", "Қазақстан Республикасының шетелдiк мекемелерiнде" деген сөздермен ауыстырылсын; </w:t>
      </w:r>
      <w:r>
        <w:br/>
      </w:r>
      <w:r>
        <w:rPr>
          <w:rFonts w:ascii="Times New Roman"/>
          <w:b w:val="false"/>
          <w:i w:val="false"/>
          <w:color w:val="000000"/>
          <w:sz w:val="28"/>
        </w:rPr>
        <w:t xml:space="preserve">
      2) 74-бапта: </w:t>
      </w:r>
      <w:r>
        <w:br/>
      </w:r>
      <w:r>
        <w:rPr>
          <w:rFonts w:ascii="Times New Roman"/>
          <w:b w:val="false"/>
          <w:i w:val="false"/>
          <w:color w:val="000000"/>
          <w:sz w:val="28"/>
        </w:rPr>
        <w:t xml:space="preserve">
      1-тармақтың екiншi бөлiгiнде "жергіліктi" деген сөз "аудандық (қалалық)" деген сөздермен ауыстырылсын; </w:t>
      </w:r>
      <w:r>
        <w:br/>
      </w:r>
      <w:r>
        <w:rPr>
          <w:rFonts w:ascii="Times New Roman"/>
          <w:b w:val="false"/>
          <w:i w:val="false"/>
          <w:color w:val="000000"/>
          <w:sz w:val="28"/>
        </w:rPr>
        <w:t xml:space="preserve">
      2-тармақта "жергілiктi" деген сөз "аудандық (қалалық)" деген сөздермен ауыстырылсын; </w:t>
      </w:r>
      <w:r>
        <w:br/>
      </w:r>
      <w:r>
        <w:rPr>
          <w:rFonts w:ascii="Times New Roman"/>
          <w:b w:val="false"/>
          <w:i w:val="false"/>
          <w:color w:val="000000"/>
          <w:sz w:val="28"/>
        </w:rPr>
        <w:t xml:space="preserve">
      3) 78-баптың 2-тармағында "жергіліктi атқарушы органдар" деген сөздер "облыстық (республикалық маңызы бар қалалар, астана) атқарушы органдар" деген сөздермен ауыстырылсын; </w:t>
      </w:r>
      <w:r>
        <w:br/>
      </w:r>
      <w:r>
        <w:rPr>
          <w:rFonts w:ascii="Times New Roman"/>
          <w:b w:val="false"/>
          <w:i w:val="false"/>
          <w:color w:val="000000"/>
          <w:sz w:val="28"/>
        </w:rPr>
        <w:t xml:space="preserve">
      4) 106-баптың 1-тармағында "Жергіліктi" деген сөз "аудандық (қалалық)" деген сөздермен ауыстырылсын; </w:t>
      </w:r>
      <w:r>
        <w:br/>
      </w:r>
      <w:r>
        <w:rPr>
          <w:rFonts w:ascii="Times New Roman"/>
          <w:b w:val="false"/>
          <w:i w:val="false"/>
          <w:color w:val="000000"/>
          <w:sz w:val="28"/>
        </w:rPr>
        <w:t xml:space="preserve">
      5) 163-бапта "органдарда" деген сөз кейiн ", ал мұндай органдар жоқ жерлерде - аудандық маңызы бар қалада кент (село), ауылдық (селолық) округте - әкiм аппаратында" деген сөздермен толықтырылсын; </w:t>
      </w:r>
      <w:r>
        <w:br/>
      </w:r>
      <w:r>
        <w:rPr>
          <w:rFonts w:ascii="Times New Roman"/>
          <w:b w:val="false"/>
          <w:i w:val="false"/>
          <w:color w:val="000000"/>
          <w:sz w:val="28"/>
        </w:rPr>
        <w:t xml:space="preserve">
      6) 164-бап "бөлiмдер" деген сөзден кейiн ", ал мұндай органдар жоқ жерлерде - аудандық маңызы бар қалада, кент, ауыл (село), ауылдық (селолық) округте - әкiм аппаратында" деген сөздермен толықтырылсын; </w:t>
      </w:r>
      <w:r>
        <w:br/>
      </w:r>
      <w:r>
        <w:rPr>
          <w:rFonts w:ascii="Times New Roman"/>
          <w:b w:val="false"/>
          <w:i w:val="false"/>
          <w:color w:val="000000"/>
          <w:sz w:val="28"/>
        </w:rPr>
        <w:t xml:space="preserve">
      7) 175-баптың екiншi сөйлемiнде "жергiлiктi" деген сөз "аудандық (қалалық)" деген сөздермен ауыстырылсын; </w:t>
      </w:r>
      <w:r>
        <w:br/>
      </w:r>
      <w:r>
        <w:rPr>
          <w:rFonts w:ascii="Times New Roman"/>
          <w:b w:val="false"/>
          <w:i w:val="false"/>
          <w:color w:val="000000"/>
          <w:sz w:val="28"/>
        </w:rPr>
        <w:t xml:space="preserve">
      8) 182-баптың 1-тармағының бiрiншi бөлiгiнде "жергiлiктi атқарушы органдарда" деген сөздер "аудандық маңызы бар қалада, кент, ауыл (село), ауылдық (селолық) oкругте - әкiм аппаратында" деген сөздермен ауыстырылсын; </w:t>
      </w:r>
      <w:r>
        <w:br/>
      </w:r>
      <w:r>
        <w:rPr>
          <w:rFonts w:ascii="Times New Roman"/>
          <w:b w:val="false"/>
          <w:i w:val="false"/>
          <w:color w:val="000000"/>
          <w:sz w:val="28"/>
        </w:rPr>
        <w:t xml:space="preserve">
      9) 209-баптың 3-тармағында "жерiндегi" деген сөзден кейiн "аудандық (қалалық)" деген сөздермен толықтырылсын. </w:t>
      </w:r>
    </w:p>
    <w:bookmarkEnd w:id="69"/>
    <w:bookmarkStart w:name="z71" w:id="70"/>
    <w:p>
      <w:pPr>
        <w:spacing w:after="0"/>
        <w:ind w:left="0"/>
        <w:jc w:val="both"/>
      </w:pPr>
      <w:r>
        <w:rPr>
          <w:rFonts w:ascii="Times New Roman"/>
          <w:b w:val="false"/>
          <w:i w:val="false"/>
          <w:color w:val="000000"/>
          <w:sz w:val="28"/>
        </w:rPr>
        <w:t>
      67.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24, 435-құжат; 2001ж., N 21-22, 286-құжат; 2003 ж., N 10, 53-құжат):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10) тармақша алынып тасталсын; </w:t>
      </w:r>
      <w:r>
        <w:br/>
      </w:r>
      <w:r>
        <w:rPr>
          <w:rFonts w:ascii="Times New Roman"/>
          <w:b w:val="false"/>
          <w:i w:val="false"/>
          <w:color w:val="000000"/>
          <w:sz w:val="28"/>
        </w:rPr>
        <w:t xml:space="preserve">
      13) тармақша мынадай редакцияда жазылсын: </w:t>
      </w:r>
      <w:r>
        <w:br/>
      </w:r>
      <w:r>
        <w:rPr>
          <w:rFonts w:ascii="Times New Roman"/>
          <w:b w:val="false"/>
          <w:i w:val="false"/>
          <w:color w:val="000000"/>
          <w:sz w:val="28"/>
        </w:rPr>
        <w:t xml:space="preserve">
      "13) орталық уәкiлеттi орган - мұрағаттар мен құжаттаманы басқарудың мемлекеттік органы"; </w:t>
      </w:r>
      <w:r>
        <w:br/>
      </w:r>
      <w:r>
        <w:rPr>
          <w:rFonts w:ascii="Times New Roman"/>
          <w:b w:val="false"/>
          <w:i w:val="false"/>
          <w:color w:val="000000"/>
          <w:sz w:val="28"/>
        </w:rPr>
        <w:t xml:space="preserve">
      2) 5-баптың 2-тармақтың 1) тармақшасындағы "арнайы экономикалық аймақ әкiмшiлiк кеңестерiнiң, жергілiктi өзiн-өзi басқару органдарының" деген сөздер алынып тасталсын; </w:t>
      </w:r>
      <w:r>
        <w:br/>
      </w:r>
      <w:r>
        <w:rPr>
          <w:rFonts w:ascii="Times New Roman"/>
          <w:b w:val="false"/>
          <w:i w:val="false"/>
          <w:color w:val="000000"/>
          <w:sz w:val="28"/>
        </w:rPr>
        <w:t xml:space="preserve">
      3) 6-бапта: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"Облыстардың (республикалық маңызы бар қалалардың, астананың) орталық өкiлдi және жергiлiктi атқарушы органдары сараптау-тексеру комиссиясын құрады және олар туралы ереже бекiтедi."; </w:t>
      </w:r>
      <w:r>
        <w:br/>
      </w:r>
      <w:r>
        <w:rPr>
          <w:rFonts w:ascii="Times New Roman"/>
          <w:b w:val="false"/>
          <w:i w:val="false"/>
          <w:color w:val="000000"/>
          <w:sz w:val="28"/>
        </w:rPr>
        <w:t xml:space="preserve">
      3-тармақтың бiрiншi абзацында "Қазақстан Республикасының" деген сөздерден кейiн "орталық" деген сөзбен толықтырылсын; </w:t>
      </w:r>
      <w:r>
        <w:br/>
      </w:r>
      <w:r>
        <w:rPr>
          <w:rFonts w:ascii="Times New Roman"/>
          <w:b w:val="false"/>
          <w:i w:val="false"/>
          <w:color w:val="000000"/>
          <w:sz w:val="28"/>
        </w:rPr>
        <w:t xml:space="preserve">
      4-тармақта "уәкілетті органның" деген сөздер "облыстың (республикалық маңызы бар қаланың, астананың) жергiлiктi атқарушы органының" деген сөздермен ауыстырылсын; </w:t>
      </w:r>
      <w:r>
        <w:br/>
      </w:r>
      <w:r>
        <w:rPr>
          <w:rFonts w:ascii="Times New Roman"/>
          <w:b w:val="false"/>
          <w:i w:val="false"/>
          <w:color w:val="000000"/>
          <w:sz w:val="28"/>
        </w:rPr>
        <w:t xml:space="preserve">
      4) 7-бапта: </w:t>
      </w:r>
      <w:r>
        <w:br/>
      </w:r>
      <w:r>
        <w:rPr>
          <w:rFonts w:ascii="Times New Roman"/>
          <w:b w:val="false"/>
          <w:i w:val="false"/>
          <w:color w:val="000000"/>
          <w:sz w:val="28"/>
        </w:rPr>
        <w:t xml:space="preserve">
      2-тармақтың 2) тармақшасында "облыстық" деген сөзден кейiн "(республикалық маңызы бар қалалар, астана)" деген сөздермен толықтырылсын; </w:t>
      </w:r>
      <w:r>
        <w:br/>
      </w:r>
      <w:r>
        <w:rPr>
          <w:rFonts w:ascii="Times New Roman"/>
          <w:b w:val="false"/>
          <w:i w:val="false"/>
          <w:color w:val="000000"/>
          <w:sz w:val="28"/>
        </w:rPr>
        <w:t xml:space="preserve">
      4-тармақта "Уәкiлеттi органдарға" деген сөздер "Орталық уәкiлеттi органға" деген сөздермен ауыстырылсын; </w:t>
      </w:r>
      <w:r>
        <w:br/>
      </w:r>
      <w:r>
        <w:rPr>
          <w:rFonts w:ascii="Times New Roman"/>
          <w:b w:val="false"/>
          <w:i w:val="false"/>
          <w:color w:val="000000"/>
          <w:sz w:val="28"/>
        </w:rPr>
        <w:t xml:space="preserve">
      7-тармақта "меншiк иесiнiң" деген сөздерден кейiн "орталық" деген сөзбен толықтырылсын; </w:t>
      </w:r>
      <w:r>
        <w:br/>
      </w:r>
      <w:r>
        <w:rPr>
          <w:rFonts w:ascii="Times New Roman"/>
          <w:b w:val="false"/>
          <w:i w:val="false"/>
          <w:color w:val="000000"/>
          <w:sz w:val="28"/>
        </w:rPr>
        <w:t xml:space="preserve">
      5) 8-баптың 4-тармағында "шешiмдi," деген сөзден кейiн "орталық" деген сөзбен толықтырылсын; </w:t>
      </w:r>
      <w:r>
        <w:br/>
      </w:r>
      <w:r>
        <w:rPr>
          <w:rFonts w:ascii="Times New Roman"/>
          <w:b w:val="false"/>
          <w:i w:val="false"/>
          <w:color w:val="000000"/>
          <w:sz w:val="28"/>
        </w:rPr>
        <w:t xml:space="preserve">
      6) 9-баптың 2-тармағы мынадай редакцияда жазылсын: </w:t>
      </w:r>
      <w:r>
        <w:br/>
      </w:r>
      <w:r>
        <w:rPr>
          <w:rFonts w:ascii="Times New Roman"/>
          <w:b w:val="false"/>
          <w:i w:val="false"/>
          <w:color w:val="000000"/>
          <w:sz w:val="28"/>
        </w:rPr>
        <w:t xml:space="preserve">
      "2. Ұлттық мұрағат қорының құжаттарын сақтауды қамтамасыз етудi жүзеге асыратын заңды тұлғалар құжаттардың құрамы туралы мәлiметтер есебiн орталық уәкілетті орган белгiлеген тәртiппен жүргiзедi және ол мәлiметтердi жергілікті уәкiлетті органға берiп отырады."; </w:t>
      </w:r>
      <w:r>
        <w:br/>
      </w:r>
      <w:r>
        <w:rPr>
          <w:rFonts w:ascii="Times New Roman"/>
          <w:b w:val="false"/>
          <w:i w:val="false"/>
          <w:color w:val="000000"/>
          <w:sz w:val="28"/>
        </w:rPr>
        <w:t xml:space="preserve">
      7) 10-баптың 1 және 2-тармақтарында "уәкiлеттi" деген сөз "Орталық уәкілетті" деген сөзбен ауыстырылсын; </w:t>
      </w:r>
      <w:r>
        <w:br/>
      </w:r>
      <w:r>
        <w:rPr>
          <w:rFonts w:ascii="Times New Roman"/>
          <w:b w:val="false"/>
          <w:i w:val="false"/>
          <w:color w:val="000000"/>
          <w:sz w:val="28"/>
        </w:rPr>
        <w:t xml:space="preserve">
      8) 11-бапта: </w:t>
      </w:r>
      <w:r>
        <w:br/>
      </w:r>
      <w:r>
        <w:rPr>
          <w:rFonts w:ascii="Times New Roman"/>
          <w:b w:val="false"/>
          <w:i w:val="false"/>
          <w:color w:val="000000"/>
          <w:sz w:val="28"/>
        </w:rPr>
        <w:t xml:space="preserve">
      2-тармақта "жергiлiкті" деген сөз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4-тармақта "меншiк иелерi мен" деген сөздерден кейiн "орталық" деген сөзбен толықтырылсын; </w:t>
      </w:r>
      <w:r>
        <w:br/>
      </w:r>
      <w:r>
        <w:rPr>
          <w:rFonts w:ascii="Times New Roman"/>
          <w:b w:val="false"/>
          <w:i w:val="false"/>
          <w:color w:val="000000"/>
          <w:sz w:val="28"/>
        </w:rPr>
        <w:t xml:space="preserve">
      6-тармақта "Республикасының" деген сөзден кейiн "орталық" деген сөзбен толықтырылсын; </w:t>
      </w:r>
      <w:r>
        <w:br/>
      </w:r>
      <w:r>
        <w:rPr>
          <w:rFonts w:ascii="Times New Roman"/>
          <w:b w:val="false"/>
          <w:i w:val="false"/>
          <w:color w:val="000000"/>
          <w:sz w:val="28"/>
        </w:rPr>
        <w:t xml:space="preserve">
      9) 13-бапта: </w:t>
      </w:r>
      <w:r>
        <w:br/>
      </w:r>
      <w:r>
        <w:rPr>
          <w:rFonts w:ascii="Times New Roman"/>
          <w:b w:val="false"/>
          <w:i w:val="false"/>
          <w:color w:val="000000"/>
          <w:sz w:val="28"/>
        </w:rPr>
        <w:t xml:space="preserve">
      1-1-тармақта "Республикасының" деген сөзден кейiн "орталық" деген сөзбен толықтырылсын; </w:t>
      </w:r>
      <w:r>
        <w:br/>
      </w:r>
      <w:r>
        <w:rPr>
          <w:rFonts w:ascii="Times New Roman"/>
          <w:b w:val="false"/>
          <w:i w:val="false"/>
          <w:color w:val="000000"/>
          <w:sz w:val="28"/>
        </w:rPr>
        <w:t xml:space="preserve">
      3-тармақта "Қазақстан Республикасы" деген сөзден кейiн "орталық" деген сөзбен толықтырылсын, "мемлекеттiк" деген сөз алынып тасталсын; </w:t>
      </w:r>
      <w:r>
        <w:br/>
      </w:r>
      <w:r>
        <w:rPr>
          <w:rFonts w:ascii="Times New Roman"/>
          <w:b w:val="false"/>
          <w:i w:val="false"/>
          <w:color w:val="000000"/>
          <w:sz w:val="28"/>
        </w:rPr>
        <w:t xml:space="preserve">
      10) 14-баптың 1 және 2-тармақтарында "уәкiлеттi" деген сөз "орталық" деген сөзбен ауыстырылсын; </w:t>
      </w:r>
      <w:r>
        <w:br/>
      </w:r>
      <w:r>
        <w:rPr>
          <w:rFonts w:ascii="Times New Roman"/>
          <w:b w:val="false"/>
          <w:i w:val="false"/>
          <w:color w:val="000000"/>
          <w:sz w:val="28"/>
        </w:rPr>
        <w:t xml:space="preserve">
      11) 17-бапта 1-тармағында "мемлекеттiк" деген сөз алынып тасталсын; </w:t>
      </w:r>
      <w:r>
        <w:br/>
      </w:r>
      <w:r>
        <w:rPr>
          <w:rFonts w:ascii="Times New Roman"/>
          <w:b w:val="false"/>
          <w:i w:val="false"/>
          <w:color w:val="000000"/>
          <w:sz w:val="28"/>
        </w:rPr>
        <w:t xml:space="preserve">
      12) 18-бапта: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"Орталық" деген сөздiң алдынан "1." деген санмен толықтырылсын; </w:t>
      </w:r>
      <w:r>
        <w:br/>
      </w:r>
      <w:r>
        <w:rPr>
          <w:rFonts w:ascii="Times New Roman"/>
          <w:b w:val="false"/>
          <w:i w:val="false"/>
          <w:color w:val="000000"/>
          <w:sz w:val="28"/>
        </w:rPr>
        <w:t xml:space="preserve">
      "Мұрағат" деген сөз "орталық уәкілетті орган жүзеге асыратын мұрағат" деген сөздермен ауыстырылсын; </w:t>
      </w:r>
      <w:r>
        <w:br/>
      </w:r>
      <w:r>
        <w:rPr>
          <w:rFonts w:ascii="Times New Roman"/>
          <w:b w:val="false"/>
          <w:i w:val="false"/>
          <w:color w:val="000000"/>
          <w:sz w:val="28"/>
        </w:rPr>
        <w:t xml:space="preserve">
      3) тармақша "тарихи" деген сөздiң алдынан "республиканың меншiгіне жататын" деген сөздермен толықтырылсын; </w:t>
      </w:r>
      <w:r>
        <w:br/>
      </w:r>
      <w:r>
        <w:rPr>
          <w:rFonts w:ascii="Times New Roman"/>
          <w:b w:val="false"/>
          <w:i w:val="false"/>
          <w:color w:val="000000"/>
          <w:sz w:val="28"/>
        </w:rPr>
        <w:t xml:space="preserve">
      мынадай мазмұндағы 12), 13), 14), 15) және 16) тармақшалармен толықтырылсын: </w:t>
      </w:r>
      <w:r>
        <w:br/>
      </w:r>
      <w:r>
        <w:rPr>
          <w:rFonts w:ascii="Times New Roman"/>
          <w:b w:val="false"/>
          <w:i w:val="false"/>
          <w:color w:val="000000"/>
          <w:sz w:val="28"/>
        </w:rPr>
        <w:t xml:space="preserve">
      "12) Қазақстан Республикасы Ұлттық мұрағат қорын, оның iшiнде электрондық құжаттарды да толықтыру, сақтау, есепке алу, пайдаланудың бiрыңғай ережелерi мен нормаларын белгілеу; </w:t>
      </w:r>
      <w:r>
        <w:br/>
      </w:r>
      <w:r>
        <w:rPr>
          <w:rFonts w:ascii="Times New Roman"/>
          <w:b w:val="false"/>
          <w:i w:val="false"/>
          <w:color w:val="000000"/>
          <w:sz w:val="28"/>
        </w:rPr>
        <w:t xml:space="preserve">
      13) мұрағат iсiн басқару органдарының қызметiн әдiстемелiк басқару және үйлестіру; </w:t>
      </w:r>
      <w:r>
        <w:br/>
      </w:r>
      <w:r>
        <w:rPr>
          <w:rFonts w:ascii="Times New Roman"/>
          <w:b w:val="false"/>
          <w:i w:val="false"/>
          <w:color w:val="000000"/>
          <w:sz w:val="28"/>
        </w:rPr>
        <w:t xml:space="preserve">
      14) мемлекеттiк органдар мен ұйымдарда iс жүргiзу және құжаттарды ведомстволық сақтауды ұйымдастыру мәселелерiне салааралық ұйымдастырушылық-әдiстемелiк басшылық жасау; </w:t>
      </w:r>
      <w:r>
        <w:br/>
      </w:r>
      <w:r>
        <w:rPr>
          <w:rFonts w:ascii="Times New Roman"/>
          <w:b w:val="false"/>
          <w:i w:val="false"/>
          <w:color w:val="000000"/>
          <w:sz w:val="28"/>
        </w:rPr>
        <w:t xml:space="preserve">
      15) шетел азаматтары мен ұйымдарының сұранысы бойынша Қазақстан Республикасы мемлекеттiк мұрағаттарынан шығатын мұрағаттық анықтама мен мұрағат құжаттарының көшiрмелерiн апостильдеу; </w:t>
      </w:r>
      <w:r>
        <w:br/>
      </w:r>
      <w:r>
        <w:rPr>
          <w:rFonts w:ascii="Times New Roman"/>
          <w:b w:val="false"/>
          <w:i w:val="false"/>
          <w:color w:val="000000"/>
          <w:sz w:val="28"/>
        </w:rPr>
        <w:t xml:space="preserve">
      16) автоматтандырылған мұрағаттық технологияны әзiрлеу және ендiрудi ұйымдастыру."; </w:t>
      </w:r>
      <w:r>
        <w:br/>
      </w:r>
      <w:r>
        <w:rPr>
          <w:rFonts w:ascii="Times New Roman"/>
          <w:b w:val="false"/>
          <w:i w:val="false"/>
          <w:color w:val="000000"/>
          <w:sz w:val="28"/>
        </w:rPr>
        <w:t xml:space="preserve">
      мынадай мазмұндағы 2-тармақпен толықтырылсын: </w:t>
      </w:r>
      <w:r>
        <w:br/>
      </w:r>
      <w:r>
        <w:rPr>
          <w:rFonts w:ascii="Times New Roman"/>
          <w:b w:val="false"/>
          <w:i w:val="false"/>
          <w:color w:val="000000"/>
          <w:sz w:val="28"/>
        </w:rPr>
        <w:t xml:space="preserve">
      "2. Жергiлiктi уәкiлеттi орган жүзеге асыратын мұрағат iсiн мемлекеттiк реттеу мәселелерiне мыналар жатады: </w:t>
      </w:r>
      <w:r>
        <w:br/>
      </w:r>
      <w:r>
        <w:rPr>
          <w:rFonts w:ascii="Times New Roman"/>
          <w:b w:val="false"/>
          <w:i w:val="false"/>
          <w:color w:val="000000"/>
          <w:sz w:val="28"/>
        </w:rPr>
        <w:t xml:space="preserve">
      1) облыс, республикалық маңызы бар қалалар мен астананың аумағында мұрағат iсi және құжат жасауда бiрыңғай мемлекеттiк саясатты жүзеге асыру; </w:t>
      </w:r>
      <w:r>
        <w:br/>
      </w:r>
      <w:r>
        <w:rPr>
          <w:rFonts w:ascii="Times New Roman"/>
          <w:b w:val="false"/>
          <w:i w:val="false"/>
          <w:color w:val="000000"/>
          <w:sz w:val="28"/>
        </w:rPr>
        <w:t xml:space="preserve">
      2) коммуналдық меншiктегi Ұлттық мұрағат қорының құжаттарын сақтау, толықтыру және пайдалануды ұйымдастыру; </w:t>
      </w:r>
      <w:r>
        <w:br/>
      </w:r>
      <w:r>
        <w:rPr>
          <w:rFonts w:ascii="Times New Roman"/>
          <w:b w:val="false"/>
          <w:i w:val="false"/>
          <w:color w:val="000000"/>
          <w:sz w:val="28"/>
        </w:rPr>
        <w:t xml:space="preserve">
      3) коммуналдық меншiктегi Ұлттық мұрағат қоры құжаттарын мемлекеттiк есепке алу, құжаттардың сақталуын қамтамасыз етудi жүргізу; </w:t>
      </w:r>
      <w:r>
        <w:br/>
      </w:r>
      <w:r>
        <w:rPr>
          <w:rFonts w:ascii="Times New Roman"/>
          <w:b w:val="false"/>
          <w:i w:val="false"/>
          <w:color w:val="000000"/>
          <w:sz w:val="28"/>
        </w:rPr>
        <w:t xml:space="preserve">
      4) коммуналдық меншiктегі тарихымыз бен мәдениетімiздiң құжаттық ескерткiштерiн қорғау және оларды сақтау, пайдалану; </w:t>
      </w:r>
      <w:r>
        <w:br/>
      </w:r>
      <w:r>
        <w:rPr>
          <w:rFonts w:ascii="Times New Roman"/>
          <w:b w:val="false"/>
          <w:i w:val="false"/>
          <w:color w:val="000000"/>
          <w:sz w:val="28"/>
        </w:rPr>
        <w:t xml:space="preserve">
      5) облыстарда, республикалық маңызы бар қалалар мен астана аумағында мұрағат iсiн дамыту және құжаттама жүргiзудiң аймақтық мемлекеттiк бағдарламаларын жүзеге асыру; </w:t>
      </w:r>
      <w:r>
        <w:br/>
      </w:r>
      <w:r>
        <w:rPr>
          <w:rFonts w:ascii="Times New Roman"/>
          <w:b w:val="false"/>
          <w:i w:val="false"/>
          <w:color w:val="000000"/>
          <w:sz w:val="28"/>
        </w:rPr>
        <w:t xml:space="preserve">
      6) құжаттарды ғылыми және практикалық сараптауды ұйымдастыру; </w:t>
      </w:r>
      <w:r>
        <w:br/>
      </w:r>
      <w:r>
        <w:rPr>
          <w:rFonts w:ascii="Times New Roman"/>
          <w:b w:val="false"/>
          <w:i w:val="false"/>
          <w:color w:val="000000"/>
          <w:sz w:val="28"/>
        </w:rPr>
        <w:t xml:space="preserve">
      7) коммуналдық меншiктегi Ұлттық мұрағат қорының құжаттары бойынша мәліметтер базасын қалыптастыру; </w:t>
      </w:r>
      <w:r>
        <w:br/>
      </w:r>
      <w:r>
        <w:rPr>
          <w:rFonts w:ascii="Times New Roman"/>
          <w:b w:val="false"/>
          <w:i w:val="false"/>
          <w:color w:val="000000"/>
          <w:sz w:val="28"/>
        </w:rPr>
        <w:t xml:space="preserve">
      8) құжат жасау мәселелерi бойынша ұйымдастырушылық-әдiстемелiк басшылық жасау және облыстарда республикалық маңызы бар қалалар мен астанадағы мемлекеттік ұйымдарда құжаттарды ведомстволық сақтаудың жай-күйiне бақылау жүргізу; </w:t>
      </w:r>
      <w:r>
        <w:br/>
      </w:r>
      <w:r>
        <w:rPr>
          <w:rFonts w:ascii="Times New Roman"/>
          <w:b w:val="false"/>
          <w:i w:val="false"/>
          <w:color w:val="000000"/>
          <w:sz w:val="28"/>
        </w:rPr>
        <w:t xml:space="preserve">
      9) жеке және заңды тұлғалардың сұраныстарын орындауды ұйымдастыру."; </w:t>
      </w:r>
      <w:r>
        <w:br/>
      </w:r>
      <w:r>
        <w:rPr>
          <w:rFonts w:ascii="Times New Roman"/>
          <w:b w:val="false"/>
          <w:i w:val="false"/>
          <w:color w:val="000000"/>
          <w:sz w:val="28"/>
        </w:rPr>
        <w:t xml:space="preserve">
      13) 19-бапта: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Мұрағат iсiн мемлекеттiк басқаруды Қазақстан Республикасының орталық уәкілетті органы мен облыстың (республикалық маңызы бар қаланың, астананың) жергiлiктi атқарушы органдары жүзеге асырады."; </w:t>
      </w:r>
      <w:r>
        <w:br/>
      </w:r>
      <w:r>
        <w:rPr>
          <w:rFonts w:ascii="Times New Roman"/>
          <w:b w:val="false"/>
          <w:i w:val="false"/>
          <w:color w:val="000000"/>
          <w:sz w:val="28"/>
        </w:rPr>
        <w:t xml:space="preserve">
      2-тармақта "мәселелерi жөнiндегі" деген сөздерден кейiн "орталық" деген сөзбен толықтырылсын;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14) 20-баптың 1) тармақша мынадай редакцияда жазылсын: </w:t>
      </w:r>
      <w:r>
        <w:br/>
      </w:r>
      <w:r>
        <w:rPr>
          <w:rFonts w:ascii="Times New Roman"/>
          <w:b w:val="false"/>
          <w:i w:val="false"/>
          <w:color w:val="000000"/>
          <w:sz w:val="28"/>
        </w:rPr>
        <w:t xml:space="preserve">
      "1) Қазақстан Республикасының орталық уәкілетті органы, облыстың (республикалық маңызы бар қаланың, астананың) жергіліктi атқарушы органды);"; </w:t>
      </w:r>
      <w:r>
        <w:br/>
      </w:r>
      <w:r>
        <w:rPr>
          <w:rFonts w:ascii="Times New Roman"/>
          <w:b w:val="false"/>
          <w:i w:val="false"/>
          <w:color w:val="000000"/>
          <w:sz w:val="28"/>
        </w:rPr>
        <w:t xml:space="preserve">
      15) 21-бапта: </w:t>
      </w:r>
      <w:r>
        <w:br/>
      </w:r>
      <w:r>
        <w:rPr>
          <w:rFonts w:ascii="Times New Roman"/>
          <w:b w:val="false"/>
          <w:i w:val="false"/>
          <w:color w:val="000000"/>
          <w:sz w:val="28"/>
        </w:rPr>
        <w:t xml:space="preserve">
      "жергіліктi уәкілетті органдарды" деген сөздер "облыстың (республикалық маңызы бар қаланың, астананың) жергiлiктi атқарушы органдарды" деген сөздермен ауыстырылсын; </w:t>
      </w:r>
      <w:r>
        <w:br/>
      </w:r>
      <w:r>
        <w:rPr>
          <w:rFonts w:ascii="Times New Roman"/>
          <w:b w:val="false"/>
          <w:i w:val="false"/>
          <w:color w:val="000000"/>
          <w:sz w:val="28"/>
        </w:rPr>
        <w:t xml:space="preserve">
      "республикалық және жергiлiктi бюджеттердiң қаражаты" деген cөздep "бюджет қаражаты" деген сөздермен ауыстырылсын; </w:t>
      </w:r>
      <w:r>
        <w:br/>
      </w:r>
      <w:r>
        <w:rPr>
          <w:rFonts w:ascii="Times New Roman"/>
          <w:b w:val="false"/>
          <w:i w:val="false"/>
          <w:color w:val="000000"/>
          <w:sz w:val="28"/>
        </w:rPr>
        <w:t xml:space="preserve">
      16) 22-баптың 1-тармағында "Қаржы полициясы агенттiгiне" деген сөздер "Экономикалық және жемқорлық қылмысқа қарсы күрес жөнiндегi агенттігіне (қаржы полициясы)" деген сөздермен ауыстырылсын; </w:t>
      </w:r>
      <w:r>
        <w:br/>
      </w:r>
      <w:r>
        <w:rPr>
          <w:rFonts w:ascii="Times New Roman"/>
          <w:b w:val="false"/>
          <w:i w:val="false"/>
          <w:color w:val="000000"/>
          <w:sz w:val="28"/>
        </w:rPr>
        <w:t xml:space="preserve">
      17) 26-баптың 2-тармағында "Республикасының" деген сөзден кейiн "орталық" деген сөзбен толықтырылсын. </w:t>
      </w:r>
    </w:p>
    <w:bookmarkEnd w:id="70"/>
    <w:bookmarkStart w:name="z72" w:id="71"/>
    <w:p>
      <w:pPr>
        <w:spacing w:after="0"/>
        <w:ind w:left="0"/>
        <w:jc w:val="both"/>
      </w:pPr>
      <w:r>
        <w:rPr>
          <w:rFonts w:ascii="Times New Roman"/>
          <w:b w:val="false"/>
          <w:i w:val="false"/>
          <w:color w:val="000000"/>
          <w:sz w:val="28"/>
        </w:rPr>
        <w:t>
      68. "Жекелеген қару түрлерінің айналымына мемлекеттік бақылау жасау туралы" Қазақстан Республикасының 1998 жылғы 30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24, 448-құжат): </w:t>
      </w:r>
      <w:r>
        <w:br/>
      </w:r>
      <w:r>
        <w:rPr>
          <w:rFonts w:ascii="Times New Roman"/>
          <w:b w:val="false"/>
          <w:i w:val="false"/>
          <w:color w:val="000000"/>
          <w:sz w:val="28"/>
        </w:rPr>
        <w:t xml:space="preserve">
      1) 28-баптың 8) тармақшасы алынып тасталсын; </w:t>
      </w:r>
      <w:r>
        <w:br/>
      </w:r>
      <w:r>
        <w:rPr>
          <w:rFonts w:ascii="Times New Roman"/>
          <w:b w:val="false"/>
          <w:i w:val="false"/>
          <w:color w:val="000000"/>
          <w:sz w:val="28"/>
        </w:rPr>
        <w:t xml:space="preserve">
      1) 29-баптың 1-тармағының 5) тармақшасы алынып тасталсын. </w:t>
      </w:r>
    </w:p>
    <w:bookmarkEnd w:id="71"/>
    <w:bookmarkStart w:name="z73" w:id="72"/>
    <w:p>
      <w:pPr>
        <w:spacing w:after="0"/>
        <w:ind w:left="0"/>
        <w:jc w:val="both"/>
      </w:pPr>
      <w:r>
        <w:rPr>
          <w:rFonts w:ascii="Times New Roman"/>
          <w:b w:val="false"/>
          <w:i w:val="false"/>
          <w:color w:val="000000"/>
          <w:sz w:val="28"/>
        </w:rPr>
        <w:t>
      69. "Өсiмдiктер карантинi туралы" Қазақстан Республикасының 1999 жылғы 11 ақпандағы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1999 ж., N 2-3, 34-құжат; N 23, 931-құжат; 2002 ж., N 4, 30-құжат; 2003 ж., N 15, 121-құжат): </w:t>
      </w:r>
      <w:r>
        <w:br/>
      </w:r>
      <w:r>
        <w:rPr>
          <w:rFonts w:ascii="Times New Roman"/>
          <w:b w:val="false"/>
          <w:i w:val="false"/>
          <w:color w:val="000000"/>
          <w:sz w:val="28"/>
        </w:rPr>
        <w:t xml:space="preserve">
      1) мәтiнде "республикалық бюджет қаражаты" деген сөздер "бюджет қаражаты" деген сөздермен ауыстырылсын; </w:t>
      </w:r>
      <w:r>
        <w:br/>
      </w:r>
      <w:r>
        <w:rPr>
          <w:rFonts w:ascii="Times New Roman"/>
          <w:b w:val="false"/>
          <w:i w:val="false"/>
          <w:color w:val="000000"/>
          <w:sz w:val="28"/>
        </w:rPr>
        <w:t xml:space="preserve">
      2) 7-бапта: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4) және 11) тармақшалар алынып тасталсын;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"сондай-ақ" деген сөздер алынып тасталсын; </w:t>
      </w:r>
      <w:r>
        <w:br/>
      </w:r>
      <w:r>
        <w:rPr>
          <w:rFonts w:ascii="Times New Roman"/>
          <w:b w:val="false"/>
          <w:i w:val="false"/>
          <w:color w:val="000000"/>
          <w:sz w:val="28"/>
        </w:rPr>
        <w:t xml:space="preserve">
      ", сондай-ақ карантиндiк объектiлерден бос немесе олар аз таралған аймақтарды" деген сөздермен толықтырылсын; </w:t>
      </w:r>
      <w:r>
        <w:br/>
      </w:r>
      <w:r>
        <w:rPr>
          <w:rFonts w:ascii="Times New Roman"/>
          <w:b w:val="false"/>
          <w:i w:val="false"/>
          <w:color w:val="000000"/>
          <w:sz w:val="28"/>
        </w:rPr>
        <w:t xml:space="preserve">
      3) 8-баптың 1-1) тармақшасы ", сондай-ақ ғылыми негiздеме жеткіліксiз болған жағдайда тиiстi халықаралық ұйымдардан алынған ақпаратты және басқа елдер қабылдап жатқан фитосанитариялық шаралар туралы ақпаратты қоса алғанда, қолда бар ақпарат негiзiнде" деген сөздермен толықтырылсын; </w:t>
      </w:r>
      <w:r>
        <w:br/>
      </w:r>
      <w:r>
        <w:rPr>
          <w:rFonts w:ascii="Times New Roman"/>
          <w:b w:val="false"/>
          <w:i w:val="false"/>
          <w:color w:val="000000"/>
          <w:sz w:val="28"/>
        </w:rPr>
        <w:t xml:space="preserve">
      4) 8-1-бапта: </w:t>
      </w:r>
      <w:r>
        <w:br/>
      </w:r>
      <w:r>
        <w:rPr>
          <w:rFonts w:ascii="Times New Roman"/>
          <w:b w:val="false"/>
          <w:i w:val="false"/>
          <w:color w:val="000000"/>
          <w:sz w:val="28"/>
        </w:rPr>
        <w:t xml:space="preserve">
      2-тармақ "және бюджет қаражаты есебiнен сатып алынатын пестицидтер (улы химикаттар) көлемiнен қалыптасады" деген сөздермен толықтырылсын;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5) 9-1-бапта: </w:t>
      </w:r>
      <w:r>
        <w:br/>
      </w:r>
      <w:r>
        <w:rPr>
          <w:rFonts w:ascii="Times New Roman"/>
          <w:b w:val="false"/>
          <w:i w:val="false"/>
          <w:color w:val="000000"/>
          <w:sz w:val="28"/>
        </w:rPr>
        <w:t xml:space="preserve">
      1-тармақ алынып тасталсын; </w:t>
      </w:r>
      <w:r>
        <w:br/>
      </w:r>
      <w:r>
        <w:rPr>
          <w:rFonts w:ascii="Times New Roman"/>
          <w:b w:val="false"/>
          <w:i w:val="false"/>
          <w:color w:val="000000"/>
          <w:sz w:val="28"/>
        </w:rPr>
        <w:t xml:space="preserve">
      2-тармақтың 2) тармақшасында "және қамтамасыз етедi" деген сөздер алынып тасталсын; </w:t>
      </w:r>
      <w:r>
        <w:br/>
      </w:r>
      <w:r>
        <w:rPr>
          <w:rFonts w:ascii="Times New Roman"/>
          <w:b w:val="false"/>
          <w:i w:val="false"/>
          <w:color w:val="000000"/>
          <w:sz w:val="28"/>
        </w:rPr>
        <w:t xml:space="preserve">
      6) 11-бапта: </w:t>
      </w:r>
      <w:r>
        <w:br/>
      </w:r>
      <w:r>
        <w:rPr>
          <w:rFonts w:ascii="Times New Roman"/>
          <w:b w:val="false"/>
          <w:i w:val="false"/>
          <w:color w:val="000000"/>
          <w:sz w:val="28"/>
        </w:rPr>
        <w:t xml:space="preserve">
      1-тармақта "мiндетті түрде мемлекеттiк сақтандырылуға тиiс, олар" деген сөздер алынып тасталсын;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7) 14-баптың 1-тармағының 2) тармақшасы мынадай редакцияда жазылсын: </w:t>
      </w:r>
      <w:r>
        <w:br/>
      </w:r>
      <w:r>
        <w:rPr>
          <w:rFonts w:ascii="Times New Roman"/>
          <w:b w:val="false"/>
          <w:i w:val="false"/>
          <w:color w:val="000000"/>
          <w:sz w:val="28"/>
        </w:rPr>
        <w:t xml:space="preserve">
      "2) облыс, аудан аумағында - облыстық (республикалық маңызы бар қаланың, астананың) атқарушы орган"; </w:t>
      </w:r>
      <w:r>
        <w:br/>
      </w:r>
      <w:r>
        <w:rPr>
          <w:rFonts w:ascii="Times New Roman"/>
          <w:b w:val="false"/>
          <w:i w:val="false"/>
          <w:color w:val="000000"/>
          <w:sz w:val="28"/>
        </w:rPr>
        <w:t xml:space="preserve">
      8) 5-тараудың тақырыбы мынадай редакцияда жазылсын: </w:t>
      </w:r>
      <w:r>
        <w:br/>
      </w:r>
      <w:r>
        <w:rPr>
          <w:rFonts w:ascii="Times New Roman"/>
          <w:b w:val="false"/>
          <w:i w:val="false"/>
          <w:color w:val="000000"/>
          <w:sz w:val="28"/>
        </w:rPr>
        <w:t xml:space="preserve">
      "5-тарау. Өсiмдiктер карантинi жөнiндегi iс-шараларды қаржыландыру"; </w:t>
      </w:r>
      <w:r>
        <w:br/>
      </w:r>
      <w:r>
        <w:rPr>
          <w:rFonts w:ascii="Times New Roman"/>
          <w:b w:val="false"/>
          <w:i w:val="false"/>
          <w:color w:val="000000"/>
          <w:sz w:val="28"/>
        </w:rPr>
        <w:t xml:space="preserve">
      9) 17-бап алынып тасталсын; </w:t>
      </w:r>
      <w:r>
        <w:br/>
      </w:r>
      <w:r>
        <w:rPr>
          <w:rFonts w:ascii="Times New Roman"/>
          <w:b w:val="false"/>
          <w:i w:val="false"/>
          <w:color w:val="000000"/>
          <w:sz w:val="28"/>
        </w:rPr>
        <w:t xml:space="preserve">
      10) 18-баптың тақырыбында және 1-тармағында "мемлекеттік" деген сөз алынып тасталсын. </w:t>
      </w:r>
    </w:p>
    <w:bookmarkEnd w:id="72"/>
    <w:bookmarkStart w:name="z74" w:id="73"/>
    <w:p>
      <w:pPr>
        <w:spacing w:after="0"/>
        <w:ind w:left="0"/>
        <w:jc w:val="both"/>
      </w:pPr>
      <w:r>
        <w:rPr>
          <w:rFonts w:ascii="Times New Roman"/>
          <w:b w:val="false"/>
          <w:i w:val="false"/>
          <w:color w:val="000000"/>
          <w:sz w:val="28"/>
        </w:rPr>
        <w:t>
      70. "Қылмыстың жасалуына сезiктiлер мен айыпталушыларды күзетте ұстаудың тәртiбi мен шарттары туралы" Қазақстан Республикасының 1999 жылғы 30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1999 ж., N 6, 190-құжат; 2001 ж., N 17-18, 245-құжат; 2002 ж., N 16, 147-құжат): </w:t>
      </w:r>
      <w:r>
        <w:br/>
      </w:r>
      <w:r>
        <w:rPr>
          <w:rFonts w:ascii="Times New Roman"/>
          <w:b w:val="false"/>
          <w:i w:val="false"/>
          <w:color w:val="000000"/>
          <w:sz w:val="28"/>
        </w:rPr>
        <w:t xml:space="preserve">
      1) 8-бапта: </w:t>
      </w:r>
      <w:r>
        <w:br/>
      </w:r>
      <w:r>
        <w:rPr>
          <w:rFonts w:ascii="Times New Roman"/>
          <w:b w:val="false"/>
          <w:i w:val="false"/>
          <w:color w:val="000000"/>
          <w:sz w:val="28"/>
        </w:rPr>
        <w:t xml:space="preserve">
      тақырыбында және 1-тармақта "Iшкi iстер" деген сөздер "Әдiлет" деген сөздермен ауыстырылсын; </w:t>
      </w:r>
      <w:r>
        <w:br/>
      </w:r>
      <w:r>
        <w:rPr>
          <w:rFonts w:ascii="Times New Roman"/>
          <w:b w:val="false"/>
          <w:i w:val="false"/>
          <w:color w:val="000000"/>
          <w:sz w:val="28"/>
        </w:rPr>
        <w:t xml:space="preserve">
      3-тармағында "республикалық" деген сөз алынып тасталсын; </w:t>
      </w:r>
      <w:r>
        <w:br/>
      </w:r>
      <w:r>
        <w:rPr>
          <w:rFonts w:ascii="Times New Roman"/>
          <w:b w:val="false"/>
          <w:i w:val="false"/>
          <w:color w:val="000000"/>
          <w:sz w:val="28"/>
        </w:rPr>
        <w:t xml:space="preserve">
      2) 9-бапта: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"жергілiктi бюджеттер қаражаты" деген сөздер "бюджет қаражаты" деген сөздермен ауыстырылсын; </w:t>
      </w:r>
      <w:r>
        <w:br/>
      </w:r>
      <w:r>
        <w:rPr>
          <w:rFonts w:ascii="Times New Roman"/>
          <w:b w:val="false"/>
          <w:i w:val="false"/>
          <w:color w:val="000000"/>
          <w:sz w:val="28"/>
        </w:rPr>
        <w:t xml:space="preserve">
      2-тармақта "республикалық" деген сөз алынып тасталсын; </w:t>
      </w:r>
      <w:r>
        <w:br/>
      </w:r>
      <w:r>
        <w:rPr>
          <w:rFonts w:ascii="Times New Roman"/>
          <w:b w:val="false"/>
          <w:i w:val="false"/>
          <w:color w:val="000000"/>
          <w:sz w:val="28"/>
        </w:rPr>
        <w:t xml:space="preserve">
      3) 11-баптың 2-тармағында "капитандары," деген сөзден кейiн "түзеу мекемелерiнiң" деген сөздермен толықтырылсын; </w:t>
      </w:r>
      <w:r>
        <w:br/>
      </w:r>
      <w:r>
        <w:rPr>
          <w:rFonts w:ascii="Times New Roman"/>
          <w:b w:val="false"/>
          <w:i w:val="false"/>
          <w:color w:val="000000"/>
          <w:sz w:val="28"/>
        </w:rPr>
        <w:t xml:space="preserve">
      4) 12-баптың 2-тармағында "прокурордың" деген сөзден кейiн ", судьяның" деген сөзбен толықтырылсын; </w:t>
      </w:r>
      <w:r>
        <w:br/>
      </w:r>
      <w:r>
        <w:rPr>
          <w:rFonts w:ascii="Times New Roman"/>
          <w:b w:val="false"/>
          <w:i w:val="false"/>
          <w:color w:val="000000"/>
          <w:sz w:val="28"/>
        </w:rPr>
        <w:t xml:space="preserve">
      5) 15-баптың 2-тармағы мынадай мазмұндағы 19) және 20) тармақшалармен толықтырылсын: </w:t>
      </w:r>
      <w:r>
        <w:br/>
      </w:r>
      <w:r>
        <w:rPr>
          <w:rFonts w:ascii="Times New Roman"/>
          <w:b w:val="false"/>
          <w:i w:val="false"/>
          <w:color w:val="000000"/>
          <w:sz w:val="28"/>
        </w:rPr>
        <w:t xml:space="preserve">
      "19) сезiктiлер мен айыпталушыларға көтермелеу және жазалау шараларын қолдану; </w:t>
      </w:r>
      <w:r>
        <w:br/>
      </w:r>
      <w:r>
        <w:rPr>
          <w:rFonts w:ascii="Times New Roman"/>
          <w:b w:val="false"/>
          <w:i w:val="false"/>
          <w:color w:val="000000"/>
          <w:sz w:val="28"/>
        </w:rPr>
        <w:t xml:space="preserve">
      20) сезiктiлер мен айыпталушыларды күзеттен босату". </w:t>
      </w:r>
    </w:p>
    <w:bookmarkEnd w:id="73"/>
    <w:bookmarkStart w:name="z75" w:id="74"/>
    <w:p>
      <w:pPr>
        <w:spacing w:after="0"/>
        <w:ind w:left="0"/>
        <w:jc w:val="both"/>
      </w:pPr>
      <w:r>
        <w:rPr>
          <w:rFonts w:ascii="Times New Roman"/>
          <w:b w:val="false"/>
          <w:i w:val="false"/>
          <w:color w:val="000000"/>
          <w:sz w:val="28"/>
        </w:rPr>
        <w:t>
      71. "Бiлiм туралы" Қазақстан Республикасының 1999 жылғы 7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1999 ж., N 13, 429-құжат; N 23, 927-құжат; 2001 ж., N 13-14, 173-құжат; N 24, 338-құжат): </w:t>
      </w:r>
      <w:r>
        <w:br/>
      </w:r>
      <w:r>
        <w:rPr>
          <w:rFonts w:ascii="Times New Roman"/>
          <w:b w:val="false"/>
          <w:i w:val="false"/>
          <w:color w:val="000000"/>
          <w:sz w:val="28"/>
        </w:rPr>
        <w:t xml:space="preserve">
      1) 2-баптың 2-тармағының қазақ тiлiндегi мәтінi өзгермейдi; </w:t>
      </w:r>
      <w:r>
        <w:br/>
      </w:r>
      <w:r>
        <w:rPr>
          <w:rFonts w:ascii="Times New Roman"/>
          <w:b w:val="false"/>
          <w:i w:val="false"/>
          <w:color w:val="000000"/>
          <w:sz w:val="28"/>
        </w:rPr>
        <w:t xml:space="preserve">
      2) 4-баптың 4-тармағы алынып тасталсын; </w:t>
      </w:r>
      <w:r>
        <w:br/>
      </w:r>
      <w:r>
        <w:rPr>
          <w:rFonts w:ascii="Times New Roman"/>
          <w:b w:val="false"/>
          <w:i w:val="false"/>
          <w:color w:val="000000"/>
          <w:sz w:val="28"/>
        </w:rPr>
        <w:t xml:space="preserve">
      3) 6-баптың 3-тармағы алынып тасталсын; </w:t>
      </w:r>
      <w:r>
        <w:br/>
      </w:r>
      <w:r>
        <w:rPr>
          <w:rFonts w:ascii="Times New Roman"/>
          <w:b w:val="false"/>
          <w:i w:val="false"/>
          <w:color w:val="000000"/>
          <w:sz w:val="28"/>
        </w:rPr>
        <w:t xml:space="preserve">
      4) 9-баптың 6, 6-1-тармақтары алынып тасталсын; </w:t>
      </w:r>
      <w:r>
        <w:br/>
      </w:r>
      <w:r>
        <w:rPr>
          <w:rFonts w:ascii="Times New Roman"/>
          <w:b w:val="false"/>
          <w:i w:val="false"/>
          <w:color w:val="000000"/>
          <w:sz w:val="28"/>
        </w:rPr>
        <w:t xml:space="preserve">
      5) 12-баптың 3, 9-тармақтары алынып тасталсын; </w:t>
      </w:r>
      <w:r>
        <w:br/>
      </w:r>
      <w:r>
        <w:rPr>
          <w:rFonts w:ascii="Times New Roman"/>
          <w:b w:val="false"/>
          <w:i w:val="false"/>
          <w:color w:val="000000"/>
          <w:sz w:val="28"/>
        </w:rPr>
        <w:t xml:space="preserve">
      6) 16-баптың 1-тармағының екiншi бөлiгі алынып тасталсын; </w:t>
      </w:r>
      <w:r>
        <w:br/>
      </w:r>
      <w:r>
        <w:rPr>
          <w:rFonts w:ascii="Times New Roman"/>
          <w:b w:val="false"/>
          <w:i w:val="false"/>
          <w:color w:val="000000"/>
          <w:sz w:val="28"/>
        </w:rPr>
        <w:t xml:space="preserve">
      7) 17-баптың үшiншi бөлiгі алынып тасталсын; </w:t>
      </w:r>
      <w:r>
        <w:br/>
      </w:r>
      <w:r>
        <w:rPr>
          <w:rFonts w:ascii="Times New Roman"/>
          <w:b w:val="false"/>
          <w:i w:val="false"/>
          <w:color w:val="000000"/>
          <w:sz w:val="28"/>
        </w:rPr>
        <w:t xml:space="preserve">
      8) 27-баптың 2-тармағында "мемлекет бюджет" деген сөз "бюджет қаражаты" деген сөздермен ауыстырылсын; </w:t>
      </w:r>
      <w:r>
        <w:br/>
      </w:r>
      <w:r>
        <w:rPr>
          <w:rFonts w:ascii="Times New Roman"/>
          <w:b w:val="false"/>
          <w:i w:val="false"/>
          <w:color w:val="000000"/>
          <w:sz w:val="28"/>
        </w:rPr>
        <w:t xml:space="preserve">
      9) 28-бап алынып тасталсын; </w:t>
      </w:r>
      <w:r>
        <w:br/>
      </w:r>
      <w:r>
        <w:rPr>
          <w:rFonts w:ascii="Times New Roman"/>
          <w:b w:val="false"/>
          <w:i w:val="false"/>
          <w:color w:val="000000"/>
          <w:sz w:val="28"/>
        </w:rPr>
        <w:t xml:space="preserve">
      10) 29-бапта: </w:t>
      </w:r>
      <w:r>
        <w:br/>
      </w:r>
      <w:r>
        <w:rPr>
          <w:rFonts w:ascii="Times New Roman"/>
          <w:b w:val="false"/>
          <w:i w:val="false"/>
          <w:color w:val="000000"/>
          <w:sz w:val="28"/>
        </w:rPr>
        <w:t xml:space="preserve">
      3) тармақшада "республикалық бюджеттен қаражат алатын" деген сөздер "бюджет қаражаты есебiнен қаржыландырылатын" деген сөздермен ауыстырылсын; </w:t>
      </w:r>
      <w:r>
        <w:br/>
      </w:r>
      <w:r>
        <w:rPr>
          <w:rFonts w:ascii="Times New Roman"/>
          <w:b w:val="false"/>
          <w:i w:val="false"/>
          <w:color w:val="000000"/>
          <w:sz w:val="28"/>
        </w:rPr>
        <w:t xml:space="preserve">
      мынадай мазмұндағы 4-1) - 4-8) тармақшалармен толықтырылсын: </w:t>
      </w:r>
      <w:r>
        <w:br/>
      </w:r>
      <w:r>
        <w:rPr>
          <w:rFonts w:ascii="Times New Roman"/>
          <w:b w:val="false"/>
          <w:i w:val="false"/>
          <w:color w:val="000000"/>
          <w:sz w:val="28"/>
        </w:rPr>
        <w:t xml:space="preserve">
      "4-1) мемлекеттiк бiлiм беру гранты мемлекеттiк бiлiм беру және мемлекеттiк студенттiк кредиттер туралы ережелердi бекiтедi; </w:t>
      </w:r>
      <w:r>
        <w:br/>
      </w:r>
      <w:r>
        <w:rPr>
          <w:rFonts w:ascii="Times New Roman"/>
          <w:b w:val="false"/>
          <w:i w:val="false"/>
          <w:color w:val="000000"/>
          <w:sz w:val="28"/>
        </w:rPr>
        <w:t xml:space="preserve">
      4-2) бiлiм берудiң жалпы мiндетті мемлекеттiк стандарттарын әзiрлеу, бекiту тәртiбiн және оның қолданылу мерзiмдерiн белгілейдi; </w:t>
      </w:r>
      <w:r>
        <w:br/>
      </w:r>
      <w:r>
        <w:rPr>
          <w:rFonts w:ascii="Times New Roman"/>
          <w:b w:val="false"/>
          <w:i w:val="false"/>
          <w:color w:val="000000"/>
          <w:sz w:val="28"/>
        </w:rPr>
        <w:t xml:space="preserve">
      4-3) бiлiм беру ұйымдарын мемлекеттiк аттестаттау және бiлiм беру ұйымдарын мемлекеттiк аккредитациялау ережелерiн бекiтедi; </w:t>
      </w:r>
      <w:r>
        <w:br/>
      </w:r>
      <w:r>
        <w:rPr>
          <w:rFonts w:ascii="Times New Roman"/>
          <w:b w:val="false"/>
          <w:i w:val="false"/>
          <w:color w:val="000000"/>
          <w:sz w:val="28"/>
        </w:rPr>
        <w:t xml:space="preserve">
      4-4) бiлiктiлiк талаптарын және бiлiм беру қызметiн лицензиялау тәртiбiн бекiтедi; </w:t>
      </w:r>
      <w:r>
        <w:br/>
      </w:r>
      <w:r>
        <w:rPr>
          <w:rFonts w:ascii="Times New Roman"/>
          <w:b w:val="false"/>
          <w:i w:val="false"/>
          <w:color w:val="000000"/>
          <w:sz w:val="28"/>
        </w:rPr>
        <w:t xml:space="preserve">
      4-5) мемлекеттік үлгідегі бiлiм туралы құжаттардың түрлерi мен нысандарын және оларды берудiң тәртiбiн белгiлейдi; </w:t>
      </w:r>
      <w:r>
        <w:br/>
      </w:r>
      <w:r>
        <w:rPr>
          <w:rFonts w:ascii="Times New Roman"/>
          <w:b w:val="false"/>
          <w:i w:val="false"/>
          <w:color w:val="000000"/>
          <w:sz w:val="28"/>
        </w:rPr>
        <w:t xml:space="preserve">
      4-6) халықтың тығыздығына және елдi-мекендердiң қашықтығына қарай бiлiм беру ұйымдары желiсiнiң кепiлдендiрiлген мемлекеттiк нормативiн бекiтедi; </w:t>
      </w:r>
      <w:r>
        <w:br/>
      </w:r>
      <w:r>
        <w:rPr>
          <w:rFonts w:ascii="Times New Roman"/>
          <w:b w:val="false"/>
          <w:i w:val="false"/>
          <w:color w:val="000000"/>
          <w:sz w:val="28"/>
        </w:rPr>
        <w:t xml:space="preserve">
      4-7) мемлекеттік бiлiм беру ұйымдары қызметкерлерiнiң типтік штаттарын, сондай-ақ Педагогикалық қызметкерлер мен оларға теңестiрiлген адамдар лауазымдарының тiзбесiн белгiлейдi; </w:t>
      </w:r>
      <w:r>
        <w:br/>
      </w:r>
      <w:r>
        <w:rPr>
          <w:rFonts w:ascii="Times New Roman"/>
          <w:b w:val="false"/>
          <w:i w:val="false"/>
          <w:color w:val="000000"/>
          <w:sz w:val="28"/>
        </w:rPr>
        <w:t xml:space="preserve">
      4-8) жеке тұлғаның тәрбиесiне, бiлiм алуына және кәсiби қалыптасуына аса зор үлес қосқан мемлекеттік бiлiм беру ұйымдарына айрықша мәртебе беру туралы шешiм қабылдайды және Қазақстан Республикасының Президентiне жекелеген мемлекеттік бiлiм беру ұйымдарына ерекше мәртебе беру туралы ұсыным енгiзедi;"; </w:t>
      </w:r>
      <w:r>
        <w:br/>
      </w:r>
      <w:r>
        <w:rPr>
          <w:rFonts w:ascii="Times New Roman"/>
          <w:b w:val="false"/>
          <w:i w:val="false"/>
          <w:color w:val="000000"/>
          <w:sz w:val="28"/>
        </w:rPr>
        <w:t xml:space="preserve">
      5) тармақшада "республикалық бюджеттен қаражат алатын" деген сөздер "бюджет қаражаты есебiнен қаржыландырылатын" деген сөздермен ауыстырылсын; </w:t>
      </w:r>
      <w:r>
        <w:br/>
      </w:r>
      <w:r>
        <w:rPr>
          <w:rFonts w:ascii="Times New Roman"/>
          <w:b w:val="false"/>
          <w:i w:val="false"/>
          <w:color w:val="000000"/>
          <w:sz w:val="28"/>
        </w:rPr>
        <w:t xml:space="preserve">
      11) 30-бапта: </w:t>
      </w:r>
      <w:r>
        <w:br/>
      </w:r>
      <w:r>
        <w:rPr>
          <w:rFonts w:ascii="Times New Roman"/>
          <w:b w:val="false"/>
          <w:i w:val="false"/>
          <w:color w:val="000000"/>
          <w:sz w:val="28"/>
        </w:rPr>
        <w:t xml:space="preserve">
      1)-тармақша мынадай редакцияда жазылсын: </w:t>
      </w:r>
      <w:r>
        <w:br/>
      </w:r>
      <w:r>
        <w:rPr>
          <w:rFonts w:ascii="Times New Roman"/>
          <w:b w:val="false"/>
          <w:i w:val="false"/>
          <w:color w:val="000000"/>
          <w:sz w:val="28"/>
        </w:rPr>
        <w:t xml:space="preserve">
      "1) білім беру саласындағы азаматтардың конституциялық құқықтары мен бостандықтарын сақтауды, олардың бiлiм беру саласындағы мемлекет кепiлдендiрген әлеуметтік игілiктер минимумын алуын қамтамасыз етедi;"; </w:t>
      </w:r>
      <w:r>
        <w:br/>
      </w:r>
      <w:r>
        <w:rPr>
          <w:rFonts w:ascii="Times New Roman"/>
          <w:b w:val="false"/>
          <w:i w:val="false"/>
          <w:color w:val="000000"/>
          <w:sz w:val="28"/>
        </w:rPr>
        <w:t xml:space="preserve">
      мынадай мазмұндағы 1-1) және 1-2) тармақшалармен толықтырылсын: </w:t>
      </w:r>
      <w:r>
        <w:br/>
      </w:r>
      <w:r>
        <w:rPr>
          <w:rFonts w:ascii="Times New Roman"/>
          <w:b w:val="false"/>
          <w:i w:val="false"/>
          <w:color w:val="000000"/>
          <w:sz w:val="28"/>
        </w:rPr>
        <w:t xml:space="preserve">
      "1-1) бiлiм беру саласындағы бiрыңғай мемлекеттiк саясатты әзiрлейдi және iске асырады, бiлiм беру саласындағы салааралық үйлестiрудi жүзеге асырады; </w:t>
      </w:r>
      <w:r>
        <w:br/>
      </w:r>
      <w:r>
        <w:rPr>
          <w:rFonts w:ascii="Times New Roman"/>
          <w:b w:val="false"/>
          <w:i w:val="false"/>
          <w:color w:val="000000"/>
          <w:sz w:val="28"/>
        </w:rPr>
        <w:t xml:space="preserve">
      1-2) ұсынылатын бiлiм беру қызметін көрсетулердiң сапасына талдау жасайды және әдiстемелiк әрі әдiснамалық қамтамасыз етудi жүзеге асырады;"; </w:t>
      </w:r>
      <w:r>
        <w:br/>
      </w:r>
      <w:r>
        <w:rPr>
          <w:rFonts w:ascii="Times New Roman"/>
          <w:b w:val="false"/>
          <w:i w:val="false"/>
          <w:color w:val="000000"/>
          <w:sz w:val="28"/>
        </w:rPr>
        <w:t xml:space="preserve">
      4) тармақша алынып тасталсын; </w:t>
      </w:r>
      <w:r>
        <w:br/>
      </w:r>
      <w:r>
        <w:rPr>
          <w:rFonts w:ascii="Times New Roman"/>
          <w:b w:val="false"/>
          <w:i w:val="false"/>
          <w:color w:val="000000"/>
          <w:sz w:val="28"/>
        </w:rPr>
        <w:t xml:space="preserve">
      мынадай мазмұндағы 4-1) тармақшамен толықтырылсын: </w:t>
      </w:r>
      <w:r>
        <w:br/>
      </w:r>
      <w:r>
        <w:rPr>
          <w:rFonts w:ascii="Times New Roman"/>
          <w:b w:val="false"/>
          <w:i w:val="false"/>
          <w:color w:val="000000"/>
          <w:sz w:val="28"/>
        </w:rPr>
        <w:t xml:space="preserve">
      "4-1) бiлiм берудiң жалпыға бiрдей мемлекеттік стандарттарын бекiтедi;"; </w:t>
      </w:r>
      <w:r>
        <w:br/>
      </w:r>
      <w:r>
        <w:rPr>
          <w:rFonts w:ascii="Times New Roman"/>
          <w:b w:val="false"/>
          <w:i w:val="false"/>
          <w:color w:val="000000"/>
          <w:sz w:val="28"/>
        </w:rPr>
        <w:t xml:space="preserve">
      5) тармақшада "мүдделi министрлiктермен, мемлекеттiк комитеттермен, өзге де орталық атқарушы органдармен бiрлесiп" деген сөздер алынып тасталсын; </w:t>
      </w:r>
      <w:r>
        <w:br/>
      </w:r>
      <w:r>
        <w:rPr>
          <w:rFonts w:ascii="Times New Roman"/>
          <w:b w:val="false"/>
          <w:i w:val="false"/>
          <w:color w:val="000000"/>
          <w:sz w:val="28"/>
        </w:rPr>
        <w:t xml:space="preserve">
      9) тармақша мынадай редакцияда жазылсын: </w:t>
      </w:r>
      <w:r>
        <w:br/>
      </w:r>
      <w:r>
        <w:rPr>
          <w:rFonts w:ascii="Times New Roman"/>
          <w:b w:val="false"/>
          <w:i w:val="false"/>
          <w:color w:val="000000"/>
          <w:sz w:val="28"/>
        </w:rPr>
        <w:t xml:space="preserve">
      "9) бiлiм беру қызметiн жүзеге асыру құқығына: </w:t>
      </w:r>
      <w:r>
        <w:br/>
      </w:r>
      <w:r>
        <w:rPr>
          <w:rFonts w:ascii="Times New Roman"/>
          <w:b w:val="false"/>
          <w:i w:val="false"/>
          <w:color w:val="000000"/>
          <w:sz w:val="28"/>
        </w:rPr>
        <w:t xml:space="preserve">
      жоғары кәсiптiк және жоғары оқу орнынан кейiнгi кәсiптік бiлiмнiң негiзгi және қосымша бiлiм беру бағдарламаларын iске асыратын заңды тұлғаларға; </w:t>
      </w:r>
      <w:r>
        <w:br/>
      </w:r>
      <w:r>
        <w:rPr>
          <w:rFonts w:ascii="Times New Roman"/>
          <w:b w:val="false"/>
          <w:i w:val="false"/>
          <w:color w:val="000000"/>
          <w:sz w:val="28"/>
        </w:rPr>
        <w:t xml:space="preserve">
      мамандандырылған бiлiм беру бағдарламаларын iске асыратын, сондай-ақ республикалық бюджеттен қаржыландырылатын және кәсiптiк орта бiлiмнiң бiлiм беру бағдарламаларын iске асыратын заңды тұлғаларға; </w:t>
      </w:r>
      <w:r>
        <w:br/>
      </w:r>
      <w:r>
        <w:rPr>
          <w:rFonts w:ascii="Times New Roman"/>
          <w:b w:val="false"/>
          <w:i w:val="false"/>
          <w:color w:val="000000"/>
          <w:sz w:val="28"/>
        </w:rPr>
        <w:t xml:space="preserve">
      дiни бiлiм беру бағдарламаларын iске асыратын заңды тұлғаларға (дiни оқу орындары); </w:t>
      </w:r>
      <w:r>
        <w:br/>
      </w:r>
      <w:r>
        <w:rPr>
          <w:rFonts w:ascii="Times New Roman"/>
          <w:b w:val="false"/>
          <w:i w:val="false"/>
          <w:color w:val="000000"/>
          <w:sz w:val="28"/>
        </w:rPr>
        <w:t xml:space="preserve">
      халықаралық және шетелдiк заңды тұлғаларға лицензия бередi;"; </w:t>
      </w:r>
      <w:r>
        <w:br/>
      </w:r>
      <w:r>
        <w:rPr>
          <w:rFonts w:ascii="Times New Roman"/>
          <w:b w:val="false"/>
          <w:i w:val="false"/>
          <w:color w:val="000000"/>
          <w:sz w:val="28"/>
        </w:rPr>
        <w:t xml:space="preserve">
      мынадай мазмұндағы 9-3) тармақшамен толықтырылсын: </w:t>
      </w:r>
      <w:r>
        <w:br/>
      </w:r>
      <w:r>
        <w:rPr>
          <w:rFonts w:ascii="Times New Roman"/>
          <w:b w:val="false"/>
          <w:i w:val="false"/>
          <w:color w:val="000000"/>
          <w:sz w:val="28"/>
        </w:rPr>
        <w:t xml:space="preserve">
      "9-3) меншiк нысандары мен ведомстволық бағыныштылығына қарамастан (медициналық және ведомстволық бiлiм беру ұйымдарын қоспағанда), кәсiптiк жоғары және жоғары оқу орнынан кейiнгi кәсiптiк бiлiм беретiн бiлiм беру ұйымдарына, сондай-ақ кәсiптiк орта бiлiм беру және мамандандырылған білім бағдарламаларын iске асыратын, ведомстволық қарасты бiлiм беру ұйымдарын мемлекеттiк аттестаттауды ұйымдастырады және жүргiзедi"; </w:t>
      </w:r>
      <w:r>
        <w:br/>
      </w:r>
      <w:r>
        <w:rPr>
          <w:rFonts w:ascii="Times New Roman"/>
          <w:b w:val="false"/>
          <w:i w:val="false"/>
          <w:color w:val="000000"/>
          <w:sz w:val="28"/>
        </w:rPr>
        <w:t xml:space="preserve">
      10) тармақшада "оқу-ғылыми жабдықтарын әзiрлеу мен өндiру" деген сөздер "жалпы орта бiлім беретiн республикалық бiлiм беру ұйымдарын, сондай-ақ халықаралық келiсiмдерге сәйкес шетел мектептерiнде оқитын отандастарды оқулықтармен және оқу-әдiстемелiк кешендермен қамтамасыз ету" деген сөздермен ауыстырылсын; </w:t>
      </w:r>
      <w:r>
        <w:br/>
      </w:r>
      <w:r>
        <w:rPr>
          <w:rFonts w:ascii="Times New Roman"/>
          <w:b w:val="false"/>
          <w:i w:val="false"/>
          <w:color w:val="000000"/>
          <w:sz w:val="28"/>
        </w:rPr>
        <w:t xml:space="preserve">
      мынадай мазмұндағы 11-1) тармақшамен толықтырылсын: </w:t>
      </w:r>
      <w:r>
        <w:br/>
      </w:r>
      <w:r>
        <w:rPr>
          <w:rFonts w:ascii="Times New Roman"/>
          <w:b w:val="false"/>
          <w:i w:val="false"/>
          <w:color w:val="000000"/>
          <w:sz w:val="28"/>
        </w:rPr>
        <w:t xml:space="preserve">
      "11-1) республикалық маңызы бар мектептен тыс іс-шараларды өткiзудi ұйымдастырады; жалпы бiлiм беретiн пәндер бойынша республикалық олимпиадалар мен ғылыми жарыстарды, орындаушылардың республикалық конкурстарын ұйымдастыру мен өткiзу ережесiн бекiтедi;"; </w:t>
      </w:r>
      <w:r>
        <w:br/>
      </w:r>
      <w:r>
        <w:rPr>
          <w:rFonts w:ascii="Times New Roman"/>
          <w:b w:val="false"/>
          <w:i w:val="false"/>
          <w:color w:val="000000"/>
          <w:sz w:val="28"/>
        </w:rPr>
        <w:t xml:space="preserve">
      12) тармақша алынып тасталсын; </w:t>
      </w:r>
      <w:r>
        <w:br/>
      </w:r>
      <w:r>
        <w:rPr>
          <w:rFonts w:ascii="Times New Roman"/>
          <w:b w:val="false"/>
          <w:i w:val="false"/>
          <w:color w:val="000000"/>
          <w:sz w:val="28"/>
        </w:rPr>
        <w:t xml:space="preserve">
      18) тармақшада "республикалық бюджеттен ұсталатын" деген сөздер "бюджет қаражаты есебiнен" деген сөздермен ауыстырылсын; </w:t>
      </w:r>
      <w:r>
        <w:br/>
      </w:r>
      <w:r>
        <w:rPr>
          <w:rFonts w:ascii="Times New Roman"/>
          <w:b w:val="false"/>
          <w:i w:val="false"/>
          <w:color w:val="000000"/>
          <w:sz w:val="28"/>
        </w:rPr>
        <w:t xml:space="preserve">
      20), 24), 25) тармақшалар алынып тасталсын; </w:t>
      </w:r>
      <w:r>
        <w:br/>
      </w:r>
      <w:r>
        <w:rPr>
          <w:rFonts w:ascii="Times New Roman"/>
          <w:b w:val="false"/>
          <w:i w:val="false"/>
          <w:color w:val="000000"/>
          <w:sz w:val="28"/>
        </w:rPr>
        <w:t xml:space="preserve">
      12) 31-бапта: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тармақшада "ұйымдарын" деген сөз алынып тасталсын;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"жергілiктi бюджеттер" деген сөз "бюджет" деген сөздермен ауыстырылсын; </w:t>
      </w:r>
      <w:r>
        <w:br/>
      </w:r>
      <w:r>
        <w:rPr>
          <w:rFonts w:ascii="Times New Roman"/>
          <w:b w:val="false"/>
          <w:i w:val="false"/>
          <w:color w:val="000000"/>
          <w:sz w:val="28"/>
        </w:rPr>
        <w:t xml:space="preserve">
      2-тармақ мынадай мазмұнда жазылсын: </w:t>
      </w:r>
      <w:r>
        <w:br/>
      </w:r>
      <w:r>
        <w:rPr>
          <w:rFonts w:ascii="Times New Roman"/>
          <w:b w:val="false"/>
          <w:i w:val="false"/>
          <w:color w:val="000000"/>
          <w:sz w:val="28"/>
        </w:rPr>
        <w:t xml:space="preserve">
      "2. Облыстың жергiлiктi атқарушы органы: </w:t>
      </w:r>
      <w:r>
        <w:br/>
      </w:r>
      <w:r>
        <w:rPr>
          <w:rFonts w:ascii="Times New Roman"/>
          <w:b w:val="false"/>
          <w:i w:val="false"/>
          <w:color w:val="000000"/>
          <w:sz w:val="28"/>
        </w:rPr>
        <w:t xml:space="preserve">
      бiлiм берудi дамыту бағдарламаларын әзiрлейдi және мәслихаттың бекiтуiне енгізедi; </w:t>
      </w:r>
      <w:r>
        <w:br/>
      </w:r>
      <w:r>
        <w:rPr>
          <w:rFonts w:ascii="Times New Roman"/>
          <w:b w:val="false"/>
          <w:i w:val="false"/>
          <w:color w:val="000000"/>
          <w:sz w:val="28"/>
        </w:rPr>
        <w:t xml:space="preserve">
      азаматтарға бастауыш кәсiптiк бiлiм берудi қамтамасыз етедi; </w:t>
      </w:r>
      <w:r>
        <w:br/>
      </w:r>
      <w:r>
        <w:rPr>
          <w:rFonts w:ascii="Times New Roman"/>
          <w:b w:val="false"/>
          <w:i w:val="false"/>
          <w:color w:val="000000"/>
          <w:sz w:val="28"/>
        </w:rPr>
        <w:t xml:space="preserve">
      кәсіптiк орта бiлiмнiң бiлiм беру бағдарламаларын жүзеге асыруды қамтамасыз етедi; </w:t>
      </w:r>
      <w:r>
        <w:br/>
      </w:r>
      <w:r>
        <w:rPr>
          <w:rFonts w:ascii="Times New Roman"/>
          <w:b w:val="false"/>
          <w:i w:val="false"/>
          <w:color w:val="000000"/>
          <w:sz w:val="28"/>
        </w:rPr>
        <w:t xml:space="preserve">
      арнайы бiлiм беру бағдарламалары бойынша жалпы бiлiм бере оқытуды қамтамасыз етедi; </w:t>
      </w:r>
      <w:r>
        <w:br/>
      </w:r>
      <w:r>
        <w:rPr>
          <w:rFonts w:ascii="Times New Roman"/>
          <w:b w:val="false"/>
          <w:i w:val="false"/>
          <w:color w:val="000000"/>
          <w:sz w:val="28"/>
        </w:rPr>
        <w:t xml:space="preserve">
      мамандандырылған білім беру ұйымдарындағы дарынды балаларды жалпы бiлiм бере оқытуды қамтамасыз етедi; </w:t>
      </w:r>
      <w:r>
        <w:br/>
      </w:r>
      <w:r>
        <w:rPr>
          <w:rFonts w:ascii="Times New Roman"/>
          <w:b w:val="false"/>
          <w:i w:val="false"/>
          <w:color w:val="000000"/>
          <w:sz w:val="28"/>
        </w:rPr>
        <w:t xml:space="preserve">
      Қазақстан Республикасының заңнамасында белгiленген тәртiппен кәсiптiк орта бiлiмнiң бiлiм беру бағдарламаларын, мамандандырылған және арнайы бiлiм беру бағдарламаларын iске асыратын бiлiм беру ұйымдарын, сондай-ақ балалар мен жасөспiрiмдер мектептерiн құрады, қайта құрады және таратады; </w:t>
      </w:r>
      <w:r>
        <w:br/>
      </w:r>
      <w:r>
        <w:rPr>
          <w:rFonts w:ascii="Times New Roman"/>
          <w:b w:val="false"/>
          <w:i w:val="false"/>
          <w:color w:val="000000"/>
          <w:sz w:val="28"/>
        </w:rPr>
        <w:t xml:space="preserve">
      кәсіптік бастауыш, орта бiлiмнiң негiзгi және қосымша бiлiм беру бағдарламаларын, арнайы және мамандандырылған бiлiм беру бағдарламаларын iске асыратын заңды тұлғалардың, сондай-ақ мектептен тыс спорттық бiлiм беру ұйымдарының бiлiм беру қызметiн лицензиялауды ұйымдастырады; </w:t>
      </w:r>
      <w:r>
        <w:br/>
      </w:r>
      <w:r>
        <w:rPr>
          <w:rFonts w:ascii="Times New Roman"/>
          <w:b w:val="false"/>
          <w:i w:val="false"/>
          <w:color w:val="000000"/>
          <w:sz w:val="28"/>
        </w:rPr>
        <w:t xml:space="preserve">
      кәсiптiк орта бiлiмдi мамандар даярлауға арналған мемлекеттік бiлiм беру тапсырысын бекiтедi; </w:t>
      </w:r>
      <w:r>
        <w:br/>
      </w:r>
      <w:r>
        <w:rPr>
          <w:rFonts w:ascii="Times New Roman"/>
          <w:b w:val="false"/>
          <w:i w:val="false"/>
          <w:color w:val="000000"/>
          <w:sz w:val="28"/>
        </w:rPr>
        <w:t xml:space="preserve">
      кәсiптік орта бiлiм беретін мемлекеттік бiлiм беру ұйымдарына, сондай-ақ арнайы және мамандандырылған бiлiм беру ұйымдарына (қылмыстық-түзету жүйесiндегi жалпы бiлiм беру мен кәсiптiк орта бiлiм беретін мектептерден басқа) қолдау көрсетедi және материалдық-техникалық қамтамасыз етуге жәрдемдеседi; </w:t>
      </w:r>
      <w:r>
        <w:br/>
      </w:r>
      <w:r>
        <w:rPr>
          <w:rFonts w:ascii="Times New Roman"/>
          <w:b w:val="false"/>
          <w:i w:val="false"/>
          <w:color w:val="000000"/>
          <w:sz w:val="28"/>
        </w:rPr>
        <w:t xml:space="preserve">
      арнайы бiлiм беру бағдарламаларын iске асыратын бiлiм беру ұйымдары үшiн оқулықтар мен оқу-әдiстемелiк кешендерiн сатып алуды және жеткiзудi қамтамасыз етедi; </w:t>
      </w:r>
      <w:r>
        <w:br/>
      </w:r>
      <w:r>
        <w:rPr>
          <w:rFonts w:ascii="Times New Roman"/>
          <w:b w:val="false"/>
          <w:i w:val="false"/>
          <w:color w:val="000000"/>
          <w:sz w:val="28"/>
        </w:rPr>
        <w:t xml:space="preserve">
      облыс көлемiндегi мектеп олимпиадаларын өткiзудi қамтамасыз етедi; </w:t>
      </w:r>
      <w:r>
        <w:br/>
      </w:r>
      <w:r>
        <w:rPr>
          <w:rFonts w:ascii="Times New Roman"/>
          <w:b w:val="false"/>
          <w:i w:val="false"/>
          <w:color w:val="000000"/>
          <w:sz w:val="28"/>
        </w:rPr>
        <w:t xml:space="preserve">
      балаларға спорт жөнiнде қосымша бiлiм берудi қамтамасыз етедi; </w:t>
      </w:r>
      <w:r>
        <w:br/>
      </w:r>
      <w:r>
        <w:rPr>
          <w:rFonts w:ascii="Times New Roman"/>
          <w:b w:val="false"/>
          <w:i w:val="false"/>
          <w:color w:val="000000"/>
          <w:sz w:val="28"/>
        </w:rPr>
        <w:t xml:space="preserve">
      кадрларды қайта даярлауды және жергiлiктi бюджеттен қаржыландырылатын мемлекеттік мекемелердiң қызметкерлерінің бiлiктiлiгiн арттыруды ұйымдастырады; </w:t>
      </w:r>
      <w:r>
        <w:br/>
      </w:r>
      <w:r>
        <w:rPr>
          <w:rFonts w:ascii="Times New Roman"/>
          <w:b w:val="false"/>
          <w:i w:val="false"/>
          <w:color w:val="000000"/>
          <w:sz w:val="28"/>
        </w:rPr>
        <w:t xml:space="preserve">
      балалар мен жасөспiрiмдердiң психикалық саулығын бақылауды және халыққа психикалық-медициналық-педагогикалық консультативтiк көмек көрсетудi қамтамасыз етедi; </w:t>
      </w:r>
      <w:r>
        <w:br/>
      </w:r>
      <w:r>
        <w:rPr>
          <w:rFonts w:ascii="Times New Roman"/>
          <w:b w:val="false"/>
          <w:i w:val="false"/>
          <w:color w:val="000000"/>
          <w:sz w:val="28"/>
        </w:rPr>
        <w:t xml:space="preserve">
      даму проблемалары бар балалар мен жасөспiрiмдердi оңалтуды және әлеуметтiк бейiмдеудi қамтамасыз етедi; </w:t>
      </w:r>
      <w:r>
        <w:br/>
      </w:r>
      <w:r>
        <w:rPr>
          <w:rFonts w:ascii="Times New Roman"/>
          <w:b w:val="false"/>
          <w:i w:val="false"/>
          <w:color w:val="000000"/>
          <w:sz w:val="28"/>
        </w:rPr>
        <w:t xml:space="preserve">
      кәсiптiк орта бiлiм беру ұйымдарында күндiзгi оқу нысанында бiлiм алушылар үшiн атаулы стипендиялар тағайындайды; </w:t>
      </w:r>
      <w:r>
        <w:br/>
      </w:r>
      <w:r>
        <w:rPr>
          <w:rFonts w:ascii="Times New Roman"/>
          <w:b w:val="false"/>
          <w:i w:val="false"/>
          <w:color w:val="000000"/>
          <w:sz w:val="28"/>
        </w:rPr>
        <w:t xml:space="preserve">
      белгiленген тәртiппен жетім балаларды, ата-аналарының қамқорлығынсыз қалған балаларды мемлекеттiк қамтамасыз етудi; оларды мiндетті түрде жұмысқа орналастыруды және тұрғын үймен қамтамасыз етудi жүзеге асырады; </w:t>
      </w:r>
      <w:r>
        <w:br/>
      </w:r>
      <w:r>
        <w:rPr>
          <w:rFonts w:ascii="Times New Roman"/>
          <w:b w:val="false"/>
          <w:i w:val="false"/>
          <w:color w:val="000000"/>
          <w:sz w:val="28"/>
        </w:rPr>
        <w:t xml:space="preserve">
      Қазақстан Республикасының заңнамасында белгіленген тәртiппен бiлiм алушылардың жекелеген санаттарын тегiн және жеңiлдiкпен тамақтандыруды ұйымдастырады; </w:t>
      </w:r>
      <w:r>
        <w:br/>
      </w:r>
      <w:r>
        <w:rPr>
          <w:rFonts w:ascii="Times New Roman"/>
          <w:b w:val="false"/>
          <w:i w:val="false"/>
          <w:color w:val="000000"/>
          <w:sz w:val="28"/>
        </w:rPr>
        <w:t xml:space="preserve">
      кәсiптiк бiлiм беретiн бiлiм беру ұйымдарын бiтiрушiлердi жұмысқа орналастыруға жәрдемдеседi; </w:t>
      </w:r>
      <w:r>
        <w:br/>
      </w:r>
      <w:r>
        <w:rPr>
          <w:rFonts w:ascii="Times New Roman"/>
          <w:b w:val="false"/>
          <w:i w:val="false"/>
          <w:color w:val="000000"/>
          <w:sz w:val="28"/>
        </w:rPr>
        <w:t xml:space="preserve">
      мәслихатқа бiлiм алушылардың қоғамдық көлiкте жеңілдiкпен жүруi туралы ұсыныстар енгiзедi."; </w:t>
      </w:r>
      <w:r>
        <w:br/>
      </w:r>
      <w:r>
        <w:rPr>
          <w:rFonts w:ascii="Times New Roman"/>
          <w:b w:val="false"/>
          <w:i w:val="false"/>
          <w:color w:val="000000"/>
          <w:sz w:val="28"/>
        </w:rPr>
        <w:t xml:space="preserve">
      мынадай мазмұндағы 3, 4, 5-тармақтармен толықтырылсын: </w:t>
      </w:r>
      <w:r>
        <w:br/>
      </w:r>
      <w:r>
        <w:rPr>
          <w:rFonts w:ascii="Times New Roman"/>
          <w:b w:val="false"/>
          <w:i w:val="false"/>
          <w:color w:val="000000"/>
          <w:sz w:val="28"/>
        </w:rPr>
        <w:t xml:space="preserve">
      "3. Республикалық маңызы бар қаланың жергiлiктi атқарушы органдары: </w:t>
      </w:r>
      <w:r>
        <w:br/>
      </w:r>
      <w:r>
        <w:rPr>
          <w:rFonts w:ascii="Times New Roman"/>
          <w:b w:val="false"/>
          <w:i w:val="false"/>
          <w:color w:val="000000"/>
          <w:sz w:val="28"/>
        </w:rPr>
        <w:t xml:space="preserve">
      бiлiм берудi дамыту бағдарламаларын әзiрлейдi және мәслихаттың бекiтуiне енгiзедi; </w:t>
      </w:r>
      <w:r>
        <w:br/>
      </w:r>
      <w:r>
        <w:rPr>
          <w:rFonts w:ascii="Times New Roman"/>
          <w:b w:val="false"/>
          <w:i w:val="false"/>
          <w:color w:val="000000"/>
          <w:sz w:val="28"/>
        </w:rPr>
        <w:t xml:space="preserve">
      мектеп жасына дейiнгi және мектеп жасындағы балаларды есепке алуды, оларды мiндеттi орта бiлiм алғанға дейiн оқытуды ұйымдастырады; </w:t>
      </w:r>
      <w:r>
        <w:br/>
      </w:r>
      <w:r>
        <w:rPr>
          <w:rFonts w:ascii="Times New Roman"/>
          <w:b w:val="false"/>
          <w:i w:val="false"/>
          <w:color w:val="000000"/>
          <w:sz w:val="28"/>
        </w:rPr>
        <w:t xml:space="preserve">
      кешкi (ауысымды) оқу нысанын және интернаттық типтегi ұйымдар арқылы ұсынылатын жалпы орта бiлiм берумен қоса, мiндетті орта бiлiм берудi ұйымдастырады және қамтамасыз етедi; </w:t>
      </w:r>
      <w:r>
        <w:br/>
      </w:r>
      <w:r>
        <w:rPr>
          <w:rFonts w:ascii="Times New Roman"/>
          <w:b w:val="false"/>
          <w:i w:val="false"/>
          <w:color w:val="000000"/>
          <w:sz w:val="28"/>
        </w:rPr>
        <w:t xml:space="preserve">
      азаматтардың кәсіптік бастауыш бiлiм алуын қамтамасыз етедi; </w:t>
      </w:r>
      <w:r>
        <w:br/>
      </w:r>
      <w:r>
        <w:rPr>
          <w:rFonts w:ascii="Times New Roman"/>
          <w:b w:val="false"/>
          <w:i w:val="false"/>
          <w:color w:val="000000"/>
          <w:sz w:val="28"/>
        </w:rPr>
        <w:t xml:space="preserve">
      азаматтардың кәсіптік орта бiлiм алуын қамтамасыз етедi; </w:t>
      </w:r>
      <w:r>
        <w:br/>
      </w:r>
      <w:r>
        <w:rPr>
          <w:rFonts w:ascii="Times New Roman"/>
          <w:b w:val="false"/>
          <w:i w:val="false"/>
          <w:color w:val="000000"/>
          <w:sz w:val="28"/>
        </w:rPr>
        <w:t xml:space="preserve">
      Қазақстан Республикасының заңнамасында белгiленген тәртiппен жалпы opта кәсіптік бастауыш және кәсiптiк орта бiлiм беретiн бiлiм беру ұйымдарын, мектепке дейiнгi және мектептен тыс ұйымдарды, сондай-ақ арнайы және мамандандырылған бiлiм беру бағдарламаларын iске асыратын бiлiм беру ұйымдарын құрады, қайта құрады және таратады; </w:t>
      </w:r>
      <w:r>
        <w:br/>
      </w:r>
      <w:r>
        <w:rPr>
          <w:rFonts w:ascii="Times New Roman"/>
          <w:b w:val="false"/>
          <w:i w:val="false"/>
          <w:color w:val="000000"/>
          <w:sz w:val="28"/>
        </w:rPr>
        <w:t xml:space="preserve">
      жалпы бастауыш, жалпы негізгі және жалпы орта кәсіптік бастауыш, кәсiптiк орта бiлiм берудiң негізгі және қосымша бiлiм беру бағдарламаларын, арнайы және мамандандырылған бiлiм беру бағдарламаларын iске асыратын заңды тұлғалардың, сондай-ақ мектепке дейiнгі және мектептен тыс ұйымдардың бiлiм беру қызметiн лицензиялауды ұйымдастырады; </w:t>
      </w:r>
      <w:r>
        <w:br/>
      </w:r>
      <w:r>
        <w:rPr>
          <w:rFonts w:ascii="Times New Roman"/>
          <w:b w:val="false"/>
          <w:i w:val="false"/>
          <w:color w:val="000000"/>
          <w:sz w:val="28"/>
        </w:rPr>
        <w:t xml:space="preserve">
      кәсiптiк орта бiлiмдi мамандар даярлауға арналған мемлекеттiк бiлiм беру тапсырысын бекiтеді; </w:t>
      </w:r>
      <w:r>
        <w:br/>
      </w:r>
      <w:r>
        <w:rPr>
          <w:rFonts w:ascii="Times New Roman"/>
          <w:b w:val="false"/>
          <w:i w:val="false"/>
          <w:color w:val="000000"/>
          <w:sz w:val="28"/>
        </w:rPr>
        <w:t xml:space="preserve">
      бiлiм алушылардың бiрыңғай ұлттық тестілеуге қатысуын ұйымдастырады; </w:t>
      </w:r>
      <w:r>
        <w:br/>
      </w:r>
      <w:r>
        <w:rPr>
          <w:rFonts w:ascii="Times New Roman"/>
          <w:b w:val="false"/>
          <w:i w:val="false"/>
          <w:color w:val="000000"/>
          <w:sz w:val="28"/>
        </w:rPr>
        <w:t xml:space="preserve">
      мiндеттi жалпы орта бiлiм беретiн мекемелер үшiн, сондай-ақ арнайы бiлiм беру бағдарламаларын iске асыратын мекемелер үшiн оқулықтар мен оқу-әдiстемелiк кешендердi сатып алуды және жеткiзудi ұйымдастырады; </w:t>
      </w:r>
      <w:r>
        <w:br/>
      </w:r>
      <w:r>
        <w:rPr>
          <w:rFonts w:ascii="Times New Roman"/>
          <w:b w:val="false"/>
          <w:i w:val="false"/>
          <w:color w:val="000000"/>
          <w:sz w:val="28"/>
        </w:rPr>
        <w:t xml:space="preserve">
      мемлекеттік бiлім беру ұйымдарына қолдау көрсетедi және материалдық-техникалық қамтамасыз етуге жәрдемдеседi; </w:t>
      </w:r>
      <w:r>
        <w:br/>
      </w:r>
      <w:r>
        <w:rPr>
          <w:rFonts w:ascii="Times New Roman"/>
          <w:b w:val="false"/>
          <w:i w:val="false"/>
          <w:color w:val="000000"/>
          <w:sz w:val="28"/>
        </w:rPr>
        <w:t xml:space="preserve">
      арнайы бiлiм беру бағдарламалары бойынша жалпы бiлiм бере оқытуды қамтамасыз етедi; </w:t>
      </w:r>
      <w:r>
        <w:br/>
      </w:r>
      <w:r>
        <w:rPr>
          <w:rFonts w:ascii="Times New Roman"/>
          <w:b w:val="false"/>
          <w:i w:val="false"/>
          <w:color w:val="000000"/>
          <w:sz w:val="28"/>
        </w:rPr>
        <w:t xml:space="preserve">
      мамандандырылған бiлiм беру ұйымдарындағы дарынды балаларды жалпы бiлiм бере оқытуды қамтамасыз етедi; </w:t>
      </w:r>
      <w:r>
        <w:br/>
      </w:r>
      <w:r>
        <w:rPr>
          <w:rFonts w:ascii="Times New Roman"/>
          <w:b w:val="false"/>
          <w:i w:val="false"/>
          <w:color w:val="000000"/>
          <w:sz w:val="28"/>
        </w:rPr>
        <w:t xml:space="preserve">
      республикалық қала, астана көлемiндегі мектеп олимпиадаларын өткiзудi қамтамасыз етедi; </w:t>
      </w:r>
      <w:r>
        <w:br/>
      </w:r>
      <w:r>
        <w:rPr>
          <w:rFonts w:ascii="Times New Roman"/>
          <w:b w:val="false"/>
          <w:i w:val="false"/>
          <w:color w:val="000000"/>
          <w:sz w:val="28"/>
        </w:rPr>
        <w:t xml:space="preserve">
      балалар мен жасөспiрiмдердiң психикалық саулығын бақылауды және халыққа психикалық-медициналық-педагогикалық консультативтік көмек көрсетудi қамтамасыз етедi; </w:t>
      </w:r>
      <w:r>
        <w:br/>
      </w:r>
      <w:r>
        <w:rPr>
          <w:rFonts w:ascii="Times New Roman"/>
          <w:b w:val="false"/>
          <w:i w:val="false"/>
          <w:color w:val="000000"/>
          <w:sz w:val="28"/>
        </w:rPr>
        <w:t xml:space="preserve">
      дамуында проблемалар бар балалар мен жасөспiрiмдердi оңалтуды және әлеуметтiк бейiмдеудi қамтамасыз етедi; </w:t>
      </w:r>
      <w:r>
        <w:br/>
      </w:r>
      <w:r>
        <w:rPr>
          <w:rFonts w:ascii="Times New Roman"/>
          <w:b w:val="false"/>
          <w:i w:val="false"/>
          <w:color w:val="000000"/>
          <w:sz w:val="28"/>
        </w:rPr>
        <w:t xml:space="preserve">
      кадрларды қайта даярлауды және жергілікті бюджеттен қаржыландырылатын мемлекеттік мекемелердiң қызметкерлерiнiң бiлiктілігін арттыруды ұйымдастырады; </w:t>
      </w:r>
      <w:r>
        <w:br/>
      </w:r>
      <w:r>
        <w:rPr>
          <w:rFonts w:ascii="Times New Roman"/>
          <w:b w:val="false"/>
          <w:i w:val="false"/>
          <w:color w:val="000000"/>
          <w:sz w:val="28"/>
        </w:rPr>
        <w:t xml:space="preserve">
      кәсіптiк бастауыш және кәсiптiк орта бiлiм беретiн ұйымдарда күндiзгі оқу нысаны бойынша бiлiм алушылар үшiн атаулы стипендиялар тағайындайды; </w:t>
      </w:r>
      <w:r>
        <w:br/>
      </w:r>
      <w:r>
        <w:rPr>
          <w:rFonts w:ascii="Times New Roman"/>
          <w:b w:val="false"/>
          <w:i w:val="false"/>
          <w:color w:val="000000"/>
          <w:sz w:val="28"/>
        </w:rPr>
        <w:t xml:space="preserve">
      белгіленген тәртiппен жетiм балаларды, ата-аналарының қамқорлығынсыз қалған балаларды мемлекеттік қамтамасыз етудi; оларды мiндетті түрде жұмысқа орналастыруды және тұрғын үймен қамтамасыз етудi жүзеге асырады; </w:t>
      </w:r>
      <w:r>
        <w:br/>
      </w:r>
      <w:r>
        <w:rPr>
          <w:rFonts w:ascii="Times New Roman"/>
          <w:b w:val="false"/>
          <w:i w:val="false"/>
          <w:color w:val="000000"/>
          <w:sz w:val="28"/>
        </w:rPr>
        <w:t xml:space="preserve">
      Қазақстан Республикасының заңнамасында белгiленген тәртiппен бiлім беру ұйымдарының оқушылары мен тәрбиеленушiлерге медициналық қызмет көрсетудi ұйымдастырады; </w:t>
      </w:r>
      <w:r>
        <w:br/>
      </w:r>
      <w:r>
        <w:rPr>
          <w:rFonts w:ascii="Times New Roman"/>
          <w:b w:val="false"/>
          <w:i w:val="false"/>
          <w:color w:val="000000"/>
          <w:sz w:val="28"/>
        </w:rPr>
        <w:t xml:space="preserve">
      бiлiм беру ұйымдарының бiтiрушiлерiн жұмысқа орналастыруға жәрдемдеседi; </w:t>
      </w:r>
      <w:r>
        <w:br/>
      </w:r>
      <w:r>
        <w:rPr>
          <w:rFonts w:ascii="Times New Roman"/>
          <w:b w:val="false"/>
          <w:i w:val="false"/>
          <w:color w:val="000000"/>
          <w:sz w:val="28"/>
        </w:rPr>
        <w:t xml:space="preserve">
      мәслихатқа бiлiм алушылардың қоғамдық көлiкте жеңiлдiкпен жүруi туралы ұсыныстар енгiзедi. </w:t>
      </w:r>
      <w:r>
        <w:br/>
      </w:r>
      <w:r>
        <w:rPr>
          <w:rFonts w:ascii="Times New Roman"/>
          <w:b w:val="false"/>
          <w:i w:val="false"/>
          <w:color w:val="000000"/>
          <w:sz w:val="28"/>
        </w:rPr>
        <w:t xml:space="preserve">
      4. Ауданның (облыстық маңызы бар қаланың) жергiлiктi атқарушы органы: </w:t>
      </w:r>
      <w:r>
        <w:br/>
      </w:r>
      <w:r>
        <w:rPr>
          <w:rFonts w:ascii="Times New Roman"/>
          <w:b w:val="false"/>
          <w:i w:val="false"/>
          <w:color w:val="000000"/>
          <w:sz w:val="28"/>
        </w:rPr>
        <w:t xml:space="preserve">
      бiлiм берудi дамыту бағдарламаларын iске асырады; </w:t>
      </w:r>
      <w:r>
        <w:br/>
      </w:r>
      <w:r>
        <w:rPr>
          <w:rFonts w:ascii="Times New Roman"/>
          <w:b w:val="false"/>
          <w:i w:val="false"/>
          <w:color w:val="000000"/>
          <w:sz w:val="28"/>
        </w:rPr>
        <w:t xml:space="preserve">
      азаматтарға кешкi (ауысымды) оқу нысанын, және интернаттық типтегi ұйымдар арқылы ұсынылатын жалпы орта бiлiм берумен қоса, мiндетті орта бiлiм берудi қамтамасыз етедi; </w:t>
      </w:r>
      <w:r>
        <w:br/>
      </w:r>
      <w:r>
        <w:rPr>
          <w:rFonts w:ascii="Times New Roman"/>
          <w:b w:val="false"/>
          <w:i w:val="false"/>
          <w:color w:val="000000"/>
          <w:sz w:val="28"/>
        </w:rPr>
        <w:t xml:space="preserve">
      мектеп жасына дейiнгі және мектеп жасындағы балаларды есепке алуды, оларды мiндеттi орта бiлiм алғанға дейiн оқытуды ұйымдастырады; </w:t>
      </w:r>
      <w:r>
        <w:br/>
      </w:r>
      <w:r>
        <w:rPr>
          <w:rFonts w:ascii="Times New Roman"/>
          <w:b w:val="false"/>
          <w:i w:val="false"/>
          <w:color w:val="000000"/>
          <w:sz w:val="28"/>
        </w:rPr>
        <w:t xml:space="preserve">
      арнайы және мамандандырылған, сондай-ақ мектепке дейiнгi және мектептен тыс ұйымдарды қоспағанда, Қазақстан Республикасының заңнамасында белгіленген тәртiппен жалпы бастауыш, жалпы негізгi немесе жалпы орта бiлiм беру ұйымдарын құрады, қайта құрады және таратады; </w:t>
      </w:r>
      <w:r>
        <w:br/>
      </w:r>
      <w:r>
        <w:rPr>
          <w:rFonts w:ascii="Times New Roman"/>
          <w:b w:val="false"/>
          <w:i w:val="false"/>
          <w:color w:val="000000"/>
          <w:sz w:val="28"/>
        </w:rPr>
        <w:t xml:space="preserve">
      арнайы және мамандандырылған, сондай-ақ мектепке дейiнгі және мектептен тыс ұйымдарды қоспағанда, жалпы бастауыш, жалпы негізгі немесе жалпы орта бiлiм берудiң негiзгі және қосымша бiлiм беру бағдарламаларын iске асыратын заңды тұлғалардың бiлiм беру қызметiн лицензиялауды ұйымдастырады; </w:t>
      </w:r>
      <w:r>
        <w:br/>
      </w:r>
      <w:r>
        <w:rPr>
          <w:rFonts w:ascii="Times New Roman"/>
          <w:b w:val="false"/>
          <w:i w:val="false"/>
          <w:color w:val="000000"/>
          <w:sz w:val="28"/>
        </w:rPr>
        <w:t xml:space="preserve">
      мемлекеттiк бiлiм беру ұйымдарына (қылмыстық-түзету жүйесiндегi жалпы бiлiм беру мен кәсiптік орта бiлiм беретiн мектептерден басқа) қолдау көрсетедi және материалдық-техникалық қамтамасыз етуге жәрдемдеседi; </w:t>
      </w:r>
      <w:r>
        <w:br/>
      </w:r>
      <w:r>
        <w:rPr>
          <w:rFonts w:ascii="Times New Roman"/>
          <w:b w:val="false"/>
          <w:i w:val="false"/>
          <w:color w:val="000000"/>
          <w:sz w:val="28"/>
        </w:rPr>
        <w:t xml:space="preserve">
      мiндетті жалпы орта бiлiм беретiн мекемелер үшiн оқулықтар мен оқу-әдiстемелiк кешендерiн сатып алуды және жеткiзудi қамтамасыз етедi; </w:t>
      </w:r>
      <w:r>
        <w:br/>
      </w:r>
      <w:r>
        <w:rPr>
          <w:rFonts w:ascii="Times New Roman"/>
          <w:b w:val="false"/>
          <w:i w:val="false"/>
          <w:color w:val="000000"/>
          <w:sz w:val="28"/>
        </w:rPr>
        <w:t xml:space="preserve">
      балалар мен жасөспiрiмдер үшiн қосымша бiлiм берудi қамтамасыз етедi; </w:t>
      </w:r>
      <w:r>
        <w:br/>
      </w:r>
      <w:r>
        <w:rPr>
          <w:rFonts w:ascii="Times New Roman"/>
          <w:b w:val="false"/>
          <w:i w:val="false"/>
          <w:color w:val="000000"/>
          <w:sz w:val="28"/>
        </w:rPr>
        <w:t xml:space="preserve">
      аудан (қала) көлемiндегi мектеп олимпиадаларын өткiзудi ұйымдастырады; </w:t>
      </w:r>
      <w:r>
        <w:br/>
      </w:r>
      <w:r>
        <w:rPr>
          <w:rFonts w:ascii="Times New Roman"/>
          <w:b w:val="false"/>
          <w:i w:val="false"/>
          <w:color w:val="000000"/>
          <w:sz w:val="28"/>
        </w:rPr>
        <w:t xml:space="preserve">
      кәсiптiк бастауыш бiлiм беретiн ұйымдарда күндiзгi оқу нысаны бойынша бiлiм алушылар үшiн атаулы стипендиялар тағайындайды; </w:t>
      </w:r>
      <w:r>
        <w:br/>
      </w:r>
      <w:r>
        <w:rPr>
          <w:rFonts w:ascii="Times New Roman"/>
          <w:b w:val="false"/>
          <w:i w:val="false"/>
          <w:color w:val="000000"/>
          <w:sz w:val="28"/>
        </w:rPr>
        <w:t xml:space="preserve">
      белгiленген тәртiппен жетiм балаларды, ата-аналарының қамқорлығынсыз қалған балаларды мемлекеттік қамтамасыз етудi; оларды мiндетті түрде жұмысқа орналастыруды және тұрғын үймен қамтамасыз етудi жүзеге асырады; </w:t>
      </w:r>
      <w:r>
        <w:br/>
      </w:r>
      <w:r>
        <w:rPr>
          <w:rFonts w:ascii="Times New Roman"/>
          <w:b w:val="false"/>
          <w:i w:val="false"/>
          <w:color w:val="000000"/>
          <w:sz w:val="28"/>
        </w:rPr>
        <w:t xml:space="preserve">
      Қазақстан Республикасының заңнамасында белгiленген тәртiппен оқушылар мен тәрбиеленушілерге медициналық қызмет көрсетудi ұйымдастырады; </w:t>
      </w:r>
      <w:r>
        <w:br/>
      </w:r>
      <w:r>
        <w:rPr>
          <w:rFonts w:ascii="Times New Roman"/>
          <w:b w:val="false"/>
          <w:i w:val="false"/>
          <w:color w:val="000000"/>
          <w:sz w:val="28"/>
        </w:rPr>
        <w:t xml:space="preserve">
      Қазақстан Республикасының заңнамасында белгiленген тәртiппен оқушылар мен тәрбиеленушілердiң жекелеген санаттарын тегін және жеңiлдiкпен тамақтандыруды ұйымдастырады; </w:t>
      </w:r>
      <w:r>
        <w:br/>
      </w:r>
      <w:r>
        <w:rPr>
          <w:rFonts w:ascii="Times New Roman"/>
          <w:b w:val="false"/>
          <w:i w:val="false"/>
          <w:color w:val="000000"/>
          <w:sz w:val="28"/>
        </w:rPr>
        <w:t xml:space="preserve">
      бiлiм беру ұйымдарының бiтірушiлерiн жұмысқа орналастыруға жәрдемдеседi; </w:t>
      </w:r>
      <w:r>
        <w:br/>
      </w:r>
      <w:r>
        <w:rPr>
          <w:rFonts w:ascii="Times New Roman"/>
          <w:b w:val="false"/>
          <w:i w:val="false"/>
          <w:color w:val="000000"/>
          <w:sz w:val="28"/>
        </w:rPr>
        <w:t xml:space="preserve">
      ауылдық жердегi бiлiм беру ұйымдарына жұмысқа келген жас мамандарды тұрғын үй-тұрмыстық жағдайлармен қамтамасыз етуге жәрдемдеседi; </w:t>
      </w:r>
      <w:r>
        <w:br/>
      </w:r>
      <w:r>
        <w:rPr>
          <w:rFonts w:ascii="Times New Roman"/>
          <w:b w:val="false"/>
          <w:i w:val="false"/>
          <w:color w:val="000000"/>
          <w:sz w:val="28"/>
        </w:rPr>
        <w:t xml:space="preserve">
      мәслихатқа бiлiм алушылардың қоғамдық көлiкте жеңiлдiкпен жүруi туралы ұсыныстар енгiзедi. </w:t>
      </w:r>
      <w:r>
        <w:br/>
      </w:r>
      <w:r>
        <w:rPr>
          <w:rFonts w:ascii="Times New Roman"/>
          <w:b w:val="false"/>
          <w:i w:val="false"/>
          <w:color w:val="000000"/>
          <w:sz w:val="28"/>
        </w:rPr>
        <w:t xml:space="preserve">
      5. Қаладағы ауданның, аудандық маңызы бар қаланың, кенттiң, ауылдың (селоның), ауылдық (селолық) округтің әкiмi мектепке дейiнгi тәрбие беретiн бiлiм беру ұйымдарына қолдау көрсетедi және материалдық-техникалық қамтамасыз етуге жәрдемдеседi. </w:t>
      </w:r>
      <w:r>
        <w:br/>
      </w:r>
      <w:r>
        <w:rPr>
          <w:rFonts w:ascii="Times New Roman"/>
          <w:b w:val="false"/>
          <w:i w:val="false"/>
          <w:color w:val="000000"/>
          <w:sz w:val="28"/>
        </w:rPr>
        <w:t xml:space="preserve">
      Кенттің, ауылдың (селоның), ауылдық (селолық) округтің әкiмi ауылдық (селолық) жерде бiлiм алушыларды мектепке дейiн және керi қарай тегін жеткiзудi ұйымдастырады."; </w:t>
      </w:r>
      <w:r>
        <w:br/>
      </w:r>
      <w:r>
        <w:rPr>
          <w:rFonts w:ascii="Times New Roman"/>
          <w:b w:val="false"/>
          <w:i w:val="false"/>
          <w:color w:val="000000"/>
          <w:sz w:val="28"/>
        </w:rPr>
        <w:t xml:space="preserve">
      13) 32-бап алынып тасталсын; </w:t>
      </w:r>
      <w:r>
        <w:br/>
      </w:r>
      <w:r>
        <w:rPr>
          <w:rFonts w:ascii="Times New Roman"/>
          <w:b w:val="false"/>
          <w:i w:val="false"/>
          <w:color w:val="000000"/>
          <w:sz w:val="28"/>
        </w:rPr>
        <w:t xml:space="preserve">
      14) 33-баптың 18) тармақшасы алынып тасталсын; </w:t>
      </w:r>
      <w:r>
        <w:br/>
      </w:r>
      <w:r>
        <w:rPr>
          <w:rFonts w:ascii="Times New Roman"/>
          <w:b w:val="false"/>
          <w:i w:val="false"/>
          <w:color w:val="000000"/>
          <w:sz w:val="28"/>
        </w:rPr>
        <w:t xml:space="preserve">
      15) 35-баптың 4) тармақшасы алынып тасталсын; </w:t>
      </w:r>
      <w:r>
        <w:br/>
      </w:r>
      <w:r>
        <w:rPr>
          <w:rFonts w:ascii="Times New Roman"/>
          <w:b w:val="false"/>
          <w:i w:val="false"/>
          <w:color w:val="000000"/>
          <w:sz w:val="28"/>
        </w:rPr>
        <w:t xml:space="preserve">
      16) 37-баптың 6-тармағында ", ал бақылау жасау - тиiстi мемлекеттік органдарға" деген сөздер алынып тасталсын; </w:t>
      </w:r>
      <w:r>
        <w:br/>
      </w:r>
      <w:r>
        <w:rPr>
          <w:rFonts w:ascii="Times New Roman"/>
          <w:b w:val="false"/>
          <w:i w:val="false"/>
          <w:color w:val="000000"/>
          <w:sz w:val="28"/>
        </w:rPr>
        <w:t xml:space="preserve">
      17) 40-бапта: </w:t>
      </w:r>
      <w:r>
        <w:br/>
      </w:r>
      <w:r>
        <w:rPr>
          <w:rFonts w:ascii="Times New Roman"/>
          <w:b w:val="false"/>
          <w:i w:val="false"/>
          <w:color w:val="000000"/>
          <w:sz w:val="28"/>
        </w:rPr>
        <w:t xml:space="preserve">
      1-тармақтың екiншi бөлiгiнде "еңбек саласындағы орталық атқарушы органымен келiсе отырып" деген сөздер "еңбек және халықты әлеуметтік қорғау" деген сөздермен ауыстырылсын; </w:t>
      </w:r>
      <w:r>
        <w:br/>
      </w:r>
      <w:r>
        <w:rPr>
          <w:rFonts w:ascii="Times New Roman"/>
          <w:b w:val="false"/>
          <w:i w:val="false"/>
          <w:color w:val="000000"/>
          <w:sz w:val="28"/>
        </w:rPr>
        <w:t xml:space="preserve">
      6-тармақта "экологиялық апат аймақтарында тұрғаны үшiн" деген сөздер алынып тасталсын; </w:t>
      </w:r>
      <w:r>
        <w:br/>
      </w:r>
      <w:r>
        <w:rPr>
          <w:rFonts w:ascii="Times New Roman"/>
          <w:b w:val="false"/>
          <w:i w:val="false"/>
          <w:color w:val="000000"/>
          <w:sz w:val="28"/>
        </w:rPr>
        <w:t xml:space="preserve">
      18) 41-бапта: </w:t>
      </w:r>
      <w:r>
        <w:br/>
      </w:r>
      <w:r>
        <w:rPr>
          <w:rFonts w:ascii="Times New Roman"/>
          <w:b w:val="false"/>
          <w:i w:val="false"/>
          <w:color w:val="000000"/>
          <w:sz w:val="28"/>
        </w:rPr>
        <w:t xml:space="preserve">
      2-тармақтың екiншi сөйлемi алынып тасталсын; </w:t>
      </w:r>
      <w:r>
        <w:br/>
      </w:r>
      <w:r>
        <w:rPr>
          <w:rFonts w:ascii="Times New Roman"/>
          <w:b w:val="false"/>
          <w:i w:val="false"/>
          <w:color w:val="000000"/>
          <w:sz w:val="28"/>
        </w:rPr>
        <w:t xml:space="preserve">
      4-тармақтың 2) тармақшасында "өкiлдi" деген сөздер "атқарушы" деген сөздермен ауыстырылсын; </w:t>
      </w:r>
      <w:r>
        <w:br/>
      </w:r>
      <w:r>
        <w:rPr>
          <w:rFonts w:ascii="Times New Roman"/>
          <w:b w:val="false"/>
          <w:i w:val="false"/>
          <w:color w:val="000000"/>
          <w:sz w:val="28"/>
        </w:rPr>
        <w:t xml:space="preserve">
      "жергілікті бюджеттердiң қаражаты" деген сөздер "бюджет қаражаты" деген сөздермен ауыстырылсын; </w:t>
      </w:r>
      <w:r>
        <w:br/>
      </w:r>
      <w:r>
        <w:rPr>
          <w:rFonts w:ascii="Times New Roman"/>
          <w:b w:val="false"/>
          <w:i w:val="false"/>
          <w:color w:val="000000"/>
          <w:sz w:val="28"/>
        </w:rPr>
        <w:t xml:space="preserve">
      19) 43-бапта: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Мемлекет жыл сайын бiлiм беруге, оның басымдығын ескере отырып, бюджет қаражатын бөледі.";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4-тармақтың бiрiншi абзацында "республикалық және жергіліктi" деген сөздер алынып тасталсын; </w:t>
      </w:r>
      <w:r>
        <w:br/>
      </w:r>
      <w:r>
        <w:rPr>
          <w:rFonts w:ascii="Times New Roman"/>
          <w:b w:val="false"/>
          <w:i w:val="false"/>
          <w:color w:val="000000"/>
          <w:sz w:val="28"/>
        </w:rPr>
        <w:t xml:space="preserve">
      20) 44-бапта: </w:t>
      </w:r>
      <w:r>
        <w:br/>
      </w:r>
      <w:r>
        <w:rPr>
          <w:rFonts w:ascii="Times New Roman"/>
          <w:b w:val="false"/>
          <w:i w:val="false"/>
          <w:color w:val="000000"/>
          <w:sz w:val="28"/>
        </w:rPr>
        <w:t xml:space="preserve">
      1-тармақта "республикалық және жергілiктi бюджет қаражаттары" деген сөздер "бюджет қаражаты" деген сөздермен ауыстырылсын;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Түзету мекемелерiнде мiндетті жалпы орта және бастапқы кәсiби бiлiм беру үшiн үй-жайларды ұстау және жарақтандыруға байланысты шығыстарды қылмыстық-түзету жүйелерiнiң уәкілетті органы жүзеге асырады."; </w:t>
      </w:r>
      <w:r>
        <w:br/>
      </w:r>
      <w:r>
        <w:rPr>
          <w:rFonts w:ascii="Times New Roman"/>
          <w:b w:val="false"/>
          <w:i w:val="false"/>
          <w:color w:val="000000"/>
          <w:sz w:val="28"/>
        </w:rPr>
        <w:t xml:space="preserve">
      21) 45-баптың 1-тармағында "мен өзге де ақылы" деген сөздер алынып тасталсын. </w:t>
      </w:r>
    </w:p>
    <w:bookmarkEnd w:id="74"/>
    <w:bookmarkStart w:name="z76" w:id="75"/>
    <w:p>
      <w:pPr>
        <w:spacing w:after="0"/>
        <w:ind w:left="0"/>
        <w:jc w:val="both"/>
      </w:pPr>
      <w:r>
        <w:rPr>
          <w:rFonts w:ascii="Times New Roman"/>
          <w:b w:val="false"/>
          <w:i w:val="false"/>
          <w:color w:val="000000"/>
          <w:sz w:val="28"/>
        </w:rPr>
        <w:t>
      72. "Жерасты және ашық кен жұмыстарында еңбек жағдайлары ерекше зиянды және ерекше ауыр жұмыстарда iстеген адамдарға берiлетін мемлекеттiк арнайы жәрдемақы туралы" Қазақстан Республикасының 1999 жылғы 13 шiлдедегі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1999 ж., N 9, 647-құжат; 2002 ж, N 10, 105-құжат):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2) тармақшада "және жәрдемақы тағайындауды жүзеге асыратын" деген сөздер алынып тасталсын; </w:t>
      </w:r>
      <w:r>
        <w:br/>
      </w:r>
      <w:r>
        <w:rPr>
          <w:rFonts w:ascii="Times New Roman"/>
          <w:b w:val="false"/>
          <w:i w:val="false"/>
          <w:color w:val="000000"/>
          <w:sz w:val="28"/>
        </w:rPr>
        <w:t xml:space="preserve">
      мынадай мазмұндағы 3), 4) тармақшалармен толықтырылсын: </w:t>
      </w:r>
      <w:r>
        <w:br/>
      </w:r>
      <w:r>
        <w:rPr>
          <w:rFonts w:ascii="Times New Roman"/>
          <w:b w:val="false"/>
          <w:i w:val="false"/>
          <w:color w:val="000000"/>
          <w:sz w:val="28"/>
        </w:rPr>
        <w:t xml:space="preserve">
      "3) уәкiлеттi ұйым (бұдан әрі - Орталық) - осы Заң шарттарымен функцияларды жүзеге асыруға Қазақстан Республикасының Yкiметі уәкiлеттік берген заңды тұлға; </w:t>
      </w:r>
      <w:r>
        <w:br/>
      </w:r>
      <w:r>
        <w:rPr>
          <w:rFonts w:ascii="Times New Roman"/>
          <w:b w:val="false"/>
          <w:i w:val="false"/>
          <w:color w:val="000000"/>
          <w:sz w:val="28"/>
        </w:rPr>
        <w:t xml:space="preserve">
      4) жәрдемақы төлеу жөніндегі уәкiлеттi орган - Орталықтың аумақтық бөлiмшелерi."; </w:t>
      </w:r>
      <w:r>
        <w:br/>
      </w:r>
      <w:r>
        <w:rPr>
          <w:rFonts w:ascii="Times New Roman"/>
          <w:b w:val="false"/>
          <w:i w:val="false"/>
          <w:color w:val="000000"/>
          <w:sz w:val="28"/>
        </w:rPr>
        <w:t xml:space="preserve">
      2) 2-бапта "республикалық бюджет қаражаты" деген сөздер "бюджет қаражаты" деген сөздермен ауыстырылсын; </w:t>
      </w:r>
      <w:r>
        <w:br/>
      </w:r>
      <w:r>
        <w:rPr>
          <w:rFonts w:ascii="Times New Roman"/>
          <w:b w:val="false"/>
          <w:i w:val="false"/>
          <w:color w:val="000000"/>
          <w:sz w:val="28"/>
        </w:rPr>
        <w:t xml:space="preserve">
      3) 5-бапта: </w:t>
      </w:r>
      <w:r>
        <w:br/>
      </w:r>
      <w:r>
        <w:rPr>
          <w:rFonts w:ascii="Times New Roman"/>
          <w:b w:val="false"/>
          <w:i w:val="false"/>
          <w:color w:val="000000"/>
          <w:sz w:val="28"/>
        </w:rPr>
        <w:t xml:space="preserve">
      2-тармақта "тағайындау жөніндегі" деген сөздер "тағайындау жөнiндегi уәкілеттi" деген сөздермен ауыстырылсын; </w:t>
      </w:r>
      <w:r>
        <w:br/>
      </w:r>
      <w:r>
        <w:rPr>
          <w:rFonts w:ascii="Times New Roman"/>
          <w:b w:val="false"/>
          <w:i w:val="false"/>
          <w:color w:val="000000"/>
          <w:sz w:val="28"/>
        </w:rPr>
        <w:t xml:space="preserve">
      3-тармақта "орталық атқарушы орган" деген сөздер "жәрдемақы тағайындау жөніндегі уәкiлеттi орган" деген сөздермен ауыстырылсын;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Орталық атқарушы орган тиiстi шешiм шығарылғаннан кейiн арыз берушіге ол туралы бес күннен кешіктiрмей жазбаша түрде хабарлайды. </w:t>
      </w:r>
      <w:r>
        <w:br/>
      </w:r>
      <w:r>
        <w:rPr>
          <w:rFonts w:ascii="Times New Roman"/>
          <w:b w:val="false"/>
          <w:i w:val="false"/>
          <w:color w:val="000000"/>
          <w:sz w:val="28"/>
        </w:rPr>
        <w:t xml:space="preserve">
      Жәрдемақыны тағайындаудан бас тартқан жағдайда жәрдемақыны тағайындау жөнiндегi уәкілеттi орган бас тарту себептерiн жазбаша түрде негіздеуге және арыз берушiнiң құжаттарын қайтаруға мiндеттi."; </w:t>
      </w:r>
      <w:r>
        <w:br/>
      </w:r>
      <w:r>
        <w:rPr>
          <w:rFonts w:ascii="Times New Roman"/>
          <w:b w:val="false"/>
          <w:i w:val="false"/>
          <w:color w:val="000000"/>
          <w:sz w:val="28"/>
        </w:rPr>
        <w:t xml:space="preserve">
      4) 6-баптың 2-тармағында "Зейнетақы төлеу жөніндегi мемлекеттік орталықтан" деген сөздер "Орталықтан" деген сөзбен ауыстырылсын; </w:t>
      </w:r>
      <w:r>
        <w:br/>
      </w:r>
      <w:r>
        <w:rPr>
          <w:rFonts w:ascii="Times New Roman"/>
          <w:b w:val="false"/>
          <w:i w:val="false"/>
          <w:color w:val="000000"/>
          <w:sz w:val="28"/>
        </w:rPr>
        <w:t xml:space="preserve">
      5) 7-баптың бiрiншi бөлiгiнде "Зейнетақы төлеу жөнiндегi мемлекеттiк орталық" деген сөздер "Орталық" деген сөзбен ауыстырылсын. </w:t>
      </w:r>
      <w:r>
        <w:br/>
      </w:r>
      <w:r>
        <w:rPr>
          <w:rFonts w:ascii="Times New Roman"/>
          <w:b w:val="false"/>
          <w:i w:val="false"/>
          <w:color w:val="000000"/>
          <w:sz w:val="28"/>
        </w:rPr>
        <w:t>
      73. "Терроризмге қарсы күрес туралы" 1999 жылғы 13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1999 ж., N 19, 649-құжат; 2002 ж. N 4, 32-құжат): </w:t>
      </w:r>
      <w:r>
        <w:br/>
      </w:r>
      <w:r>
        <w:rPr>
          <w:rFonts w:ascii="Times New Roman"/>
          <w:b w:val="false"/>
          <w:i w:val="false"/>
          <w:color w:val="000000"/>
          <w:sz w:val="28"/>
        </w:rPr>
        <w:t xml:space="preserve">
      1) 16-бапта, 22-бапта "республикалық және жергілікті бюджеттердiң" деген сөздер "бюджет" деген сөздермен ауыстырылсын. </w:t>
      </w:r>
    </w:p>
    <w:bookmarkEnd w:id="75"/>
    <w:bookmarkStart w:name="z77" w:id="76"/>
    <w:p>
      <w:pPr>
        <w:spacing w:after="0"/>
        <w:ind w:left="0"/>
        <w:jc w:val="both"/>
      </w:pPr>
      <w:r>
        <w:rPr>
          <w:rFonts w:ascii="Times New Roman"/>
          <w:b w:val="false"/>
          <w:i w:val="false"/>
          <w:color w:val="000000"/>
          <w:sz w:val="28"/>
        </w:rPr>
        <w:t>
      74. "Этил спиртi мен алкоголь өнiмiнiң өндiрiлуiн және айналымын мемлекеттік реттеу туралы" Қазақстан Республикасының 1999 жылғы 16 шiлдедегі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1999 ж., N 20, 720-құжат): </w:t>
      </w:r>
      <w:r>
        <w:br/>
      </w:r>
      <w:r>
        <w:rPr>
          <w:rFonts w:ascii="Times New Roman"/>
          <w:b w:val="false"/>
          <w:i w:val="false"/>
          <w:color w:val="000000"/>
          <w:sz w:val="28"/>
        </w:rPr>
        <w:t xml:space="preserve">
      1) 4-бапта: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Уәкiлетті орган өз құзыретi шегiнде және өзiне жүктелген мiндеттердi орындау мақсатында: </w:t>
      </w:r>
      <w:r>
        <w:br/>
      </w:r>
      <w:r>
        <w:rPr>
          <w:rFonts w:ascii="Times New Roman"/>
          <w:b w:val="false"/>
          <w:i w:val="false"/>
          <w:color w:val="000000"/>
          <w:sz w:val="28"/>
        </w:rPr>
        <w:t xml:space="preserve">
      Қазақстан Республикасының Үкiметi белгiлеген тәртiппен Қазақстан Республикасының және басқа да мемлекеттердiң заңды және жеке тұлғаларының арасынан мемлекеттік органдарға сәйкес келетiн мамандарды, консультанттар мен сарапшыларды тартады; </w:t>
      </w:r>
      <w:r>
        <w:br/>
      </w:r>
      <w:r>
        <w:rPr>
          <w:rFonts w:ascii="Times New Roman"/>
          <w:b w:val="false"/>
          <w:i w:val="false"/>
          <w:color w:val="000000"/>
          <w:sz w:val="28"/>
        </w:rPr>
        <w:t xml:space="preserve">
      дәм айыру комиссиясы туралы ереженi бекiтедi; </w:t>
      </w:r>
      <w:r>
        <w:br/>
      </w:r>
      <w:r>
        <w:rPr>
          <w:rFonts w:ascii="Times New Roman"/>
          <w:b w:val="false"/>
          <w:i w:val="false"/>
          <w:color w:val="000000"/>
          <w:sz w:val="28"/>
        </w:rPr>
        <w:t xml:space="preserve">
      стандарттау, метрология және сертификаттау жөніндегі уәкiлеттi органның келiсiмi бойынша өндiрiстің паспортын бекiту үшiн қажетті мәлiметтер тiзбесiн белгiлейдi; </w:t>
      </w:r>
      <w:r>
        <w:br/>
      </w:r>
      <w:r>
        <w:rPr>
          <w:rFonts w:ascii="Times New Roman"/>
          <w:b w:val="false"/>
          <w:i w:val="false"/>
          <w:color w:val="000000"/>
          <w:sz w:val="28"/>
        </w:rPr>
        <w:t xml:space="preserve">
      этиль спиртiн және алкоголь өнiмдерiн өндiру және оның айналымының декларациясын ұсыну тәртiбiн айқындайды; </w:t>
      </w:r>
      <w:r>
        <w:br/>
      </w:r>
      <w:r>
        <w:rPr>
          <w:rFonts w:ascii="Times New Roman"/>
          <w:b w:val="false"/>
          <w:i w:val="false"/>
          <w:color w:val="000000"/>
          <w:sz w:val="28"/>
        </w:rPr>
        <w:t xml:space="preserve">
      осы Заңның 5-бабына сәйкес алкоголь өнiмiн белгiлi бiр түрге жатқызады.";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2) 6-баптың 4-тармағы, 7-баптың 3-тармағы және 13-баптың 2-тармағы алынып тасталсын; </w:t>
      </w:r>
      <w:r>
        <w:br/>
      </w:r>
      <w:r>
        <w:rPr>
          <w:rFonts w:ascii="Times New Roman"/>
          <w:b w:val="false"/>
          <w:i w:val="false"/>
          <w:color w:val="000000"/>
          <w:sz w:val="28"/>
        </w:rPr>
        <w:t xml:space="preserve">
      3) 18-бап мынадай мазмұндағы 3-тармақпен толықтырылсын: </w:t>
      </w:r>
      <w:r>
        <w:br/>
      </w:r>
      <w:r>
        <w:rPr>
          <w:rFonts w:ascii="Times New Roman"/>
          <w:b w:val="false"/>
          <w:i w:val="false"/>
          <w:color w:val="000000"/>
          <w:sz w:val="28"/>
        </w:rPr>
        <w:t xml:space="preserve">
      "3. Алкоголь өнiмiн (сырадан басқа) сақтауға және көтермелеп iске асыруға лицензия алу үшiн тексеруге ақы мөлшерi және алкоголь өнiмiн (сырадан басқа) бөлшектеп iске асыру монополияға қарсы күрес заңнамасына сәйкес айқындалады.". </w:t>
      </w:r>
    </w:p>
    <w:bookmarkEnd w:id="76"/>
    <w:bookmarkStart w:name="z78" w:id="77"/>
    <w:p>
      <w:pPr>
        <w:spacing w:after="0"/>
        <w:ind w:left="0"/>
        <w:jc w:val="both"/>
      </w:pPr>
      <w:r>
        <w:rPr>
          <w:rFonts w:ascii="Times New Roman"/>
          <w:b w:val="false"/>
          <w:i w:val="false"/>
          <w:color w:val="000000"/>
          <w:sz w:val="28"/>
        </w:rPr>
        <w:t>
      75. "Стандарттау туралы" Қазақстан Республикасының 1999 жылғы 16 шілдедегі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1999 ж., N 20, 724-құжат; 2003 ж., N 12, 81-құжат): </w:t>
      </w:r>
      <w:r>
        <w:br/>
      </w:r>
      <w:r>
        <w:rPr>
          <w:rFonts w:ascii="Times New Roman"/>
          <w:b w:val="false"/>
          <w:i w:val="false"/>
          <w:color w:val="000000"/>
          <w:sz w:val="28"/>
        </w:rPr>
        <w:t xml:space="preserve">
      1) 6-баптың 2-тармағының 2) тармақшасында "мемлекеттік басқару органдарының" деген сөздер "мемлекеттiк органдардың" деген сөздермен ауыстырылсын; </w:t>
      </w:r>
      <w:r>
        <w:br/>
      </w:r>
      <w:r>
        <w:rPr>
          <w:rFonts w:ascii="Times New Roman"/>
          <w:b w:val="false"/>
          <w:i w:val="false"/>
          <w:color w:val="000000"/>
          <w:sz w:val="28"/>
        </w:rPr>
        <w:t xml:space="preserve">
      2) 18-баптың 6-тармағы алынып тасталсын; </w:t>
      </w:r>
      <w:r>
        <w:br/>
      </w:r>
      <w:r>
        <w:rPr>
          <w:rFonts w:ascii="Times New Roman"/>
          <w:b w:val="false"/>
          <w:i w:val="false"/>
          <w:color w:val="000000"/>
          <w:sz w:val="28"/>
        </w:rPr>
        <w:t xml:space="preserve">
      3) 19-баптың 1-тармағының 3) және 3-1) тармақшаларында "қалалардың" деген сөз "аудандардың (қалалардың)" деген сөздермен ауыстырылсын; </w:t>
      </w:r>
      <w:r>
        <w:br/>
      </w:r>
      <w:r>
        <w:rPr>
          <w:rFonts w:ascii="Times New Roman"/>
          <w:b w:val="false"/>
          <w:i w:val="false"/>
          <w:color w:val="000000"/>
          <w:sz w:val="28"/>
        </w:rPr>
        <w:t xml:space="preserve">
      4) 20-баптың 2-тармағында "Мемлекеттiк қадағалау органдары" деген сөздер "Стандарттау, метрология, және сертификаттау жөнiндегi уәкілетті орган және оның аумақтық бөлiмшелерi" деген сөздермен ауыстырылсын; </w:t>
      </w:r>
      <w:r>
        <w:br/>
      </w:r>
      <w:r>
        <w:rPr>
          <w:rFonts w:ascii="Times New Roman"/>
          <w:b w:val="false"/>
          <w:i w:val="false"/>
          <w:color w:val="000000"/>
          <w:sz w:val="28"/>
        </w:rPr>
        <w:t xml:space="preserve">
      5) 22-баптың 2-тармағы алынып тасталсын; </w:t>
      </w:r>
      <w:r>
        <w:br/>
      </w:r>
      <w:r>
        <w:rPr>
          <w:rFonts w:ascii="Times New Roman"/>
          <w:b w:val="false"/>
          <w:i w:val="false"/>
          <w:color w:val="000000"/>
          <w:sz w:val="28"/>
        </w:rPr>
        <w:t xml:space="preserve">
      6) 28-бапта: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абзацта "Республикалық бюджет" деген сөздер "Бюджет" деген сөзбен ауыстырылсын; </w:t>
      </w:r>
      <w:r>
        <w:br/>
      </w:r>
      <w:r>
        <w:rPr>
          <w:rFonts w:ascii="Times New Roman"/>
          <w:b w:val="false"/>
          <w:i w:val="false"/>
          <w:color w:val="000000"/>
          <w:sz w:val="28"/>
        </w:rPr>
        <w:t xml:space="preserve">
      1) тармақша алынып тасталсын. </w:t>
      </w:r>
    </w:p>
    <w:bookmarkEnd w:id="77"/>
    <w:bookmarkStart w:name="z79" w:id="78"/>
    <w:p>
      <w:pPr>
        <w:spacing w:after="0"/>
        <w:ind w:left="0"/>
        <w:jc w:val="both"/>
      </w:pPr>
      <w:r>
        <w:rPr>
          <w:rFonts w:ascii="Times New Roman"/>
          <w:b w:val="false"/>
          <w:i w:val="false"/>
          <w:color w:val="000000"/>
          <w:sz w:val="28"/>
        </w:rPr>
        <w:t>
      76. "Сертификаттау туралы" Қазақстан Республикасының 1999 жылғы 16 шiлдедегі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1999 ж., N 20, 725-құжат; 2001 ж., N 1, 7-құжат; N 15-16, 231-құжат; N 23, 321-құжат; 2003 ж., N 12, 81-құжат): </w:t>
      </w:r>
      <w:r>
        <w:br/>
      </w:r>
      <w:r>
        <w:rPr>
          <w:rFonts w:ascii="Times New Roman"/>
          <w:b w:val="false"/>
          <w:i w:val="false"/>
          <w:color w:val="000000"/>
          <w:sz w:val="28"/>
        </w:rPr>
        <w:t xml:space="preserve">
      18-бапта: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абзацта "Республикалық бюджет" деген сөздер "Бюджет" деген сөздермен ауыстырылсын; </w:t>
      </w:r>
      <w:r>
        <w:br/>
      </w:r>
      <w:r>
        <w:rPr>
          <w:rFonts w:ascii="Times New Roman"/>
          <w:b w:val="false"/>
          <w:i w:val="false"/>
          <w:color w:val="000000"/>
          <w:sz w:val="28"/>
        </w:rPr>
        <w:t xml:space="preserve">
      1) тармақша алынып тасталсын. </w:t>
      </w:r>
    </w:p>
    <w:bookmarkEnd w:id="78"/>
    <w:bookmarkStart w:name="z92" w:id="79"/>
    <w:p>
      <w:pPr>
        <w:spacing w:after="0"/>
        <w:ind w:left="0"/>
        <w:jc w:val="both"/>
      </w:pPr>
      <w:r>
        <w:rPr>
          <w:rFonts w:ascii="Times New Roman"/>
          <w:b w:val="false"/>
          <w:i w:val="false"/>
          <w:color w:val="000000"/>
          <w:sz w:val="28"/>
        </w:rPr>
        <w:t>
      77. Қазақстан Республикасының "Электр энергетикасы туралы" 1999 жылғы 16 шілдедегі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1999 ж., N 20, N 729): </w:t>
      </w:r>
      <w:r>
        <w:br/>
      </w:r>
      <w:r>
        <w:rPr>
          <w:rFonts w:ascii="Times New Roman"/>
          <w:b w:val="false"/>
          <w:i w:val="false"/>
          <w:color w:val="000000"/>
          <w:sz w:val="28"/>
        </w:rPr>
        <w:t xml:space="preserve">
      1) 2-бап мынадай мазмұндағы екiншi бөлiкпен толықтырылсын: </w:t>
      </w:r>
      <w:r>
        <w:br/>
      </w:r>
      <w:r>
        <w:rPr>
          <w:rFonts w:ascii="Times New Roman"/>
          <w:b w:val="false"/>
          <w:i w:val="false"/>
          <w:color w:val="000000"/>
          <w:sz w:val="28"/>
        </w:rPr>
        <w:t xml:space="preserve">
      "Егер Қазақстан Республикасы бекiткен халықаралық келiсiмде Қазақстан Республикасының электр энергетикасы туралы заңнамасында көзделгеннен басқа ережелер белгiленсе, онда халықаралық келiсiмнiң ережелерi қолданылады."; </w:t>
      </w:r>
      <w:r>
        <w:br/>
      </w:r>
      <w:r>
        <w:rPr>
          <w:rFonts w:ascii="Times New Roman"/>
          <w:b w:val="false"/>
          <w:i w:val="false"/>
          <w:color w:val="000000"/>
          <w:sz w:val="28"/>
        </w:rPr>
        <w:t xml:space="preserve">
      2) 4-бапта: </w:t>
      </w:r>
      <w:r>
        <w:br/>
      </w:r>
      <w:r>
        <w:rPr>
          <w:rFonts w:ascii="Times New Roman"/>
          <w:b w:val="false"/>
          <w:i w:val="false"/>
          <w:color w:val="000000"/>
          <w:sz w:val="28"/>
        </w:rPr>
        <w:t xml:space="preserve">
      1), 2) тармақша мынадай редакцияда жазылсын: </w:t>
      </w:r>
      <w:r>
        <w:br/>
      </w:r>
      <w:r>
        <w:rPr>
          <w:rFonts w:ascii="Times New Roman"/>
          <w:b w:val="false"/>
          <w:i w:val="false"/>
          <w:color w:val="000000"/>
          <w:sz w:val="28"/>
        </w:rPr>
        <w:t xml:space="preserve">
      "1) электр энергетикасы саласында мемлекеттiк саясатты әзiрлеу мен iске асыруды ұйымдастырады; </w:t>
      </w:r>
      <w:r>
        <w:br/>
      </w:r>
      <w:r>
        <w:rPr>
          <w:rFonts w:ascii="Times New Roman"/>
          <w:b w:val="false"/>
          <w:i w:val="false"/>
          <w:color w:val="000000"/>
          <w:sz w:val="28"/>
        </w:rPr>
        <w:t xml:space="preserve">
      2) электр энергетикасын дамытудың бағдарламасын әзiрлеудi ұйымдастырады;"; </w:t>
      </w:r>
      <w:r>
        <w:br/>
      </w:r>
      <w:r>
        <w:rPr>
          <w:rFonts w:ascii="Times New Roman"/>
          <w:b w:val="false"/>
          <w:i w:val="false"/>
          <w:color w:val="000000"/>
          <w:sz w:val="28"/>
        </w:rPr>
        <w:t xml:space="preserve">
      3) тармақша алынып тасталсын; </w:t>
      </w:r>
      <w:r>
        <w:br/>
      </w:r>
      <w:r>
        <w:rPr>
          <w:rFonts w:ascii="Times New Roman"/>
          <w:b w:val="false"/>
          <w:i w:val="false"/>
          <w:color w:val="000000"/>
          <w:sz w:val="28"/>
        </w:rPr>
        <w:t xml:space="preserve">
      3) 5-бапта: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мемлекеттiк саясаттың негізгі бағыттарын әзiрлеу оны iске асыру жөнiндегi орталық және жергiлiктi атқару органдарының қызметiн үйлестіру; </w:t>
      </w:r>
      <w:r>
        <w:br/>
      </w:r>
      <w:r>
        <w:rPr>
          <w:rFonts w:ascii="Times New Roman"/>
          <w:b w:val="false"/>
          <w:i w:val="false"/>
          <w:color w:val="000000"/>
          <w:sz w:val="28"/>
        </w:rPr>
        <w:t xml:space="preserve">
      2) тармақшада "стратегиялық және мақсатты" деген сөздер алынып тасталсын;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электр және жылу энергиясын пайдалану мен техникалық диспетчерлеу, бөлу, тарату, өндiрiс саласында қызметiн реттейтiн техникалық және технологиялық нормалар кiретін әрi берiктiк, үнемдiлiк және электр энергетикалық құрылыс қауiпсiздiгi мен оларды пайдаланудың нормативтiк актiлерiн әзiрлеу және бекiту;"; </w:t>
      </w:r>
      <w:r>
        <w:br/>
      </w:r>
      <w:r>
        <w:rPr>
          <w:rFonts w:ascii="Times New Roman"/>
          <w:b w:val="false"/>
          <w:i w:val="false"/>
          <w:color w:val="000000"/>
          <w:sz w:val="28"/>
        </w:rPr>
        <w:t xml:space="preserve">
      8) тармақша алынып тасталсын. </w:t>
      </w:r>
    </w:p>
    <w:bookmarkEnd w:id="79"/>
    <w:bookmarkStart w:name="z80" w:id="80"/>
    <w:p>
      <w:pPr>
        <w:spacing w:after="0"/>
        <w:ind w:left="0"/>
        <w:jc w:val="both"/>
      </w:pPr>
      <w:r>
        <w:rPr>
          <w:rFonts w:ascii="Times New Roman"/>
          <w:b w:val="false"/>
          <w:i w:val="false"/>
          <w:color w:val="000000"/>
          <w:sz w:val="28"/>
        </w:rPr>
        <w:t>
      78. "Дене шынықтыру және спорт туралы" Қазақстан Республикасының 1999 жылғы 2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1999 ж., N 24, 1065-құжат; 2003 ж., N 15, 129-құжат):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7) тармақшада "жаттықтырушылар" деген сөз "жаттықтырушылардың, спортшылардың, нұсқаушылардың, әдiскерлер" деген сөздермен ауыстырылсын; </w:t>
      </w:r>
      <w:r>
        <w:br/>
      </w:r>
      <w:r>
        <w:rPr>
          <w:rFonts w:ascii="Times New Roman"/>
          <w:b w:val="false"/>
          <w:i w:val="false"/>
          <w:color w:val="000000"/>
          <w:sz w:val="28"/>
        </w:rPr>
        <w:t xml:space="preserve">
      мынадай мазмұндағы 17) және 18) тармақшалармен толықтырылсын: </w:t>
      </w:r>
      <w:r>
        <w:br/>
      </w:r>
      <w:r>
        <w:rPr>
          <w:rFonts w:ascii="Times New Roman"/>
          <w:b w:val="false"/>
          <w:i w:val="false"/>
          <w:color w:val="000000"/>
          <w:sz w:val="28"/>
        </w:rPr>
        <w:t xml:space="preserve">
      "17) бұқаралық спорт - дене шынықтыру жаттығуларымен айналысуға тарту және спорттың әр түрiндегi талантты спортшыларды анықтау мақсатында халық арасында дене шынықтыруды дамытуға әсер ететін жаппай спорттық қозғалысты бiлдiретін дене шынықтырудың бiр бөлігі; </w:t>
      </w:r>
      <w:r>
        <w:br/>
      </w:r>
      <w:r>
        <w:rPr>
          <w:rFonts w:ascii="Times New Roman"/>
          <w:b w:val="false"/>
          <w:i w:val="false"/>
          <w:color w:val="000000"/>
          <w:sz w:val="28"/>
        </w:rPr>
        <w:t xml:space="preserve">
      18) ұлттық спорт түрлерi - жарыс әрекетi түрiнде тарихи қалыптасқан және өзгеше дене шынықтыру жаттығулары мен өзiндiк ережелерi бар халық ойындарын бiлдiретiн дене шынықтырудың бiр бөлiгі."; </w:t>
      </w:r>
      <w:r>
        <w:br/>
      </w:r>
      <w:r>
        <w:rPr>
          <w:rFonts w:ascii="Times New Roman"/>
          <w:b w:val="false"/>
          <w:i w:val="false"/>
          <w:color w:val="000000"/>
          <w:sz w:val="28"/>
        </w:rPr>
        <w:t xml:space="preserve">
      2) 8-баптың 1-тармағында "уәкілетті органдар" деген сөздер "уәкілетті орган" деген сөздермен ауыстырылсын; </w:t>
      </w:r>
      <w:r>
        <w:br/>
      </w:r>
      <w:r>
        <w:rPr>
          <w:rFonts w:ascii="Times New Roman"/>
          <w:b w:val="false"/>
          <w:i w:val="false"/>
          <w:color w:val="000000"/>
          <w:sz w:val="28"/>
        </w:rPr>
        <w:t xml:space="preserve">
      3) 9-баптың 3-тармағында "жергілiкті өкiлдi және атқарушы органдарға" деген сөздер "облыстардың, қалалардың және аудандардың жергілікті атқарушы органдарына" деген сөздермен ауыстырылсын; </w:t>
      </w:r>
      <w:r>
        <w:br/>
      </w:r>
      <w:r>
        <w:rPr>
          <w:rFonts w:ascii="Times New Roman"/>
          <w:b w:val="false"/>
          <w:i w:val="false"/>
          <w:color w:val="000000"/>
          <w:sz w:val="28"/>
        </w:rPr>
        <w:t xml:space="preserve">
      4) 11-баптың 1-тармағында "жергілікті өкiлдi және атқарушы органдарға"деген сөздер "қалалардың, аудандардың жергiлiктi атқарушы органдарына ауылдық (селолық) округтердiң, ауылдардың (селолардың), кенттердiң, қаладағы аудандардың, қалалық маңыздағы аудандар әкiмдерiне" деген сөздермен ауыстырылсын"; </w:t>
      </w:r>
      <w:r>
        <w:br/>
      </w:r>
      <w:r>
        <w:rPr>
          <w:rFonts w:ascii="Times New Roman"/>
          <w:b w:val="false"/>
          <w:i w:val="false"/>
          <w:color w:val="000000"/>
          <w:sz w:val="28"/>
        </w:rPr>
        <w:t xml:space="preserve">
      5) 12-бап бойынша: </w:t>
      </w:r>
      <w:r>
        <w:br/>
      </w:r>
      <w:r>
        <w:rPr>
          <w:rFonts w:ascii="Times New Roman"/>
          <w:b w:val="false"/>
          <w:i w:val="false"/>
          <w:color w:val="000000"/>
          <w:sz w:val="28"/>
        </w:rPr>
        <w:t xml:space="preserve">
      2-тармақта "өкiлдi және" деген сөздер алынып тасталсын;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Дене шынықтыру және спорт жөніндегі уәкiлетті орган мүгедектердiң дене шынықтыру-спорт бiрлестiктерiмен бiрлесе отырып, республикалық жарыстарды өткiзудi, мүгедектер арасындағы спорт түрлерi бойынша ұлттық құрама командаларды халықаралық жарыстарға даярлауды және қатысуды ұйымдастырады. </w:t>
      </w:r>
      <w:r>
        <w:br/>
      </w:r>
      <w:r>
        <w:rPr>
          <w:rFonts w:ascii="Times New Roman"/>
          <w:b w:val="false"/>
          <w:i w:val="false"/>
          <w:color w:val="000000"/>
          <w:sz w:val="28"/>
        </w:rPr>
        <w:t xml:space="preserve">
      Облыстардың (республикалық маңызы бар қаланың, астананың) жергілікті атқарушы органдары мүгедектердiң дене шынықтыру спорт бiрлестіктерiмен бірлесе отырып, облыс (республикалық маңызы бар қала, астана) деңгейiндегi спорттық шараларды өткiзудi, сондай-ақ оларды республикалық жарыстарға даярлануы мен қатысуын ұйымдастырады."; </w:t>
      </w:r>
      <w:r>
        <w:br/>
      </w:r>
      <w:r>
        <w:rPr>
          <w:rFonts w:ascii="Times New Roman"/>
          <w:b w:val="false"/>
          <w:i w:val="false"/>
          <w:color w:val="000000"/>
          <w:sz w:val="28"/>
        </w:rPr>
        <w:t xml:space="preserve">
      6) 16-баптың 2-тармағы мынадай редакцияда жазылсын: </w:t>
      </w:r>
      <w:r>
        <w:br/>
      </w:r>
      <w:r>
        <w:rPr>
          <w:rFonts w:ascii="Times New Roman"/>
          <w:b w:val="false"/>
          <w:i w:val="false"/>
          <w:color w:val="000000"/>
          <w:sz w:val="28"/>
        </w:rPr>
        <w:t xml:space="preserve">
      "2. Қазақстан Республикасының спортшыларын дайындау келiсiм-шарт негізiнде жүзеге асырылуы мүмкiн. Спорт қызметi туралы келісiм-шарт Қазақстан Республикасының еңбек заңнамасының негiзiнде жасалады."; </w:t>
      </w:r>
      <w:r>
        <w:br/>
      </w:r>
      <w:r>
        <w:rPr>
          <w:rFonts w:ascii="Times New Roman"/>
          <w:b w:val="false"/>
          <w:i w:val="false"/>
          <w:color w:val="000000"/>
          <w:sz w:val="28"/>
        </w:rPr>
        <w:t xml:space="preserve">
      7) мынадай мазмұндағы 22-1-баппен толықтырылсын: </w:t>
      </w:r>
      <w:r>
        <w:br/>
      </w:r>
      <w:r>
        <w:rPr>
          <w:rFonts w:ascii="Times New Roman"/>
          <w:b w:val="false"/>
          <w:i w:val="false"/>
          <w:color w:val="000000"/>
          <w:sz w:val="28"/>
        </w:rPr>
        <w:t xml:space="preserve">
      "22-1-бап. Спорттық сыныптама </w:t>
      </w:r>
      <w:r>
        <w:br/>
      </w:r>
      <w:r>
        <w:rPr>
          <w:rFonts w:ascii="Times New Roman"/>
          <w:b w:val="false"/>
          <w:i w:val="false"/>
          <w:color w:val="000000"/>
          <w:sz w:val="28"/>
        </w:rPr>
        <w:t xml:space="preserve">
      1. Спорттық атақтар мен дәрежелер спортшыларға дене шынықтыру және спорт жөніндегі уәкiлеттi орган төрт жылдық (олимпиадалық) кезеңге белгілеген біліктілiк талаптарға сәйкес берiледi. </w:t>
      </w:r>
      <w:r>
        <w:br/>
      </w:r>
      <w:r>
        <w:rPr>
          <w:rFonts w:ascii="Times New Roman"/>
          <w:b w:val="false"/>
          <w:i w:val="false"/>
          <w:color w:val="000000"/>
          <w:sz w:val="28"/>
        </w:rPr>
        <w:t xml:space="preserve">
      Жаттықтырушыларға, нұсқаушыларға, әдiскерлерге, төрешiлерге санаттар дене шынықтыру және спорт жөніндегі уәкілетті орган белгілеген біліктілік талаптарға сәйкес берiледi. </w:t>
      </w:r>
      <w:r>
        <w:br/>
      </w:r>
      <w:r>
        <w:rPr>
          <w:rFonts w:ascii="Times New Roman"/>
          <w:b w:val="false"/>
          <w:i w:val="false"/>
          <w:color w:val="000000"/>
          <w:sz w:val="28"/>
        </w:rPr>
        <w:t xml:space="preserve">
      2. Спортшылар мен жаттықтырушыларға мынадай спорттық атақтар мен дәрежелер беріледi: </w:t>
      </w:r>
      <w:r>
        <w:br/>
      </w:r>
      <w:r>
        <w:rPr>
          <w:rFonts w:ascii="Times New Roman"/>
          <w:b w:val="false"/>
          <w:i w:val="false"/>
          <w:color w:val="000000"/>
          <w:sz w:val="28"/>
        </w:rPr>
        <w:t xml:space="preserve">
      1) спорттық атақтар: </w:t>
      </w:r>
      <w:r>
        <w:br/>
      </w:r>
      <w:r>
        <w:rPr>
          <w:rFonts w:ascii="Times New Roman"/>
          <w:b w:val="false"/>
          <w:i w:val="false"/>
          <w:color w:val="000000"/>
          <w:sz w:val="28"/>
        </w:rPr>
        <w:t xml:space="preserve">
      "Қазақстан Республикасының еңбек сiңiрген жаттықтырушысы" құрметті атағы; </w:t>
      </w:r>
      <w:r>
        <w:br/>
      </w:r>
      <w:r>
        <w:rPr>
          <w:rFonts w:ascii="Times New Roman"/>
          <w:b w:val="false"/>
          <w:i w:val="false"/>
          <w:color w:val="000000"/>
          <w:sz w:val="28"/>
        </w:rPr>
        <w:t xml:space="preserve">
      "Қазақстан Республикасының еңбек сiңiрген спорт шеберi" құрметті атағы; </w:t>
      </w:r>
      <w:r>
        <w:br/>
      </w:r>
      <w:r>
        <w:rPr>
          <w:rFonts w:ascii="Times New Roman"/>
          <w:b w:val="false"/>
          <w:i w:val="false"/>
          <w:color w:val="000000"/>
          <w:sz w:val="28"/>
        </w:rPr>
        <w:t xml:space="preserve">
      Қазақстан Республикасының халықаралық дәрежедегi спорт шеберi; </w:t>
      </w:r>
      <w:r>
        <w:br/>
      </w:r>
      <w:r>
        <w:rPr>
          <w:rFonts w:ascii="Times New Roman"/>
          <w:b w:val="false"/>
          <w:i w:val="false"/>
          <w:color w:val="000000"/>
          <w:sz w:val="28"/>
        </w:rPr>
        <w:t xml:space="preserve">
      Қазақстан Республикасының спорт шеберi; </w:t>
      </w:r>
      <w:r>
        <w:br/>
      </w:r>
      <w:r>
        <w:rPr>
          <w:rFonts w:ascii="Times New Roman"/>
          <w:b w:val="false"/>
          <w:i w:val="false"/>
          <w:color w:val="000000"/>
          <w:sz w:val="28"/>
        </w:rPr>
        <w:t xml:space="preserve">
      2) спорттық разрядтар: </w:t>
      </w:r>
      <w:r>
        <w:br/>
      </w:r>
      <w:r>
        <w:rPr>
          <w:rFonts w:ascii="Times New Roman"/>
          <w:b w:val="false"/>
          <w:i w:val="false"/>
          <w:color w:val="000000"/>
          <w:sz w:val="28"/>
        </w:rPr>
        <w:t xml:space="preserve">
      Қазақстан Республикасының спорт шеберлiгiне кандидат; </w:t>
      </w:r>
      <w:r>
        <w:br/>
      </w:r>
      <w:r>
        <w:rPr>
          <w:rFonts w:ascii="Times New Roman"/>
          <w:b w:val="false"/>
          <w:i w:val="false"/>
          <w:color w:val="000000"/>
          <w:sz w:val="28"/>
        </w:rPr>
        <w:t xml:space="preserve">
      1 дәрежелi спортшы; </w:t>
      </w:r>
      <w:r>
        <w:br/>
      </w:r>
      <w:r>
        <w:rPr>
          <w:rFonts w:ascii="Times New Roman"/>
          <w:b w:val="false"/>
          <w:i w:val="false"/>
          <w:color w:val="000000"/>
          <w:sz w:val="28"/>
        </w:rPr>
        <w:t xml:space="preserve">
      2 дәрежелi спортшы; </w:t>
      </w:r>
      <w:r>
        <w:br/>
      </w:r>
      <w:r>
        <w:rPr>
          <w:rFonts w:ascii="Times New Roman"/>
          <w:b w:val="false"/>
          <w:i w:val="false"/>
          <w:color w:val="000000"/>
          <w:sz w:val="28"/>
        </w:rPr>
        <w:t xml:space="preserve">
      3 дәрежелi спортшы; </w:t>
      </w:r>
      <w:r>
        <w:br/>
      </w:r>
      <w:r>
        <w:rPr>
          <w:rFonts w:ascii="Times New Roman"/>
          <w:b w:val="false"/>
          <w:i w:val="false"/>
          <w:color w:val="000000"/>
          <w:sz w:val="28"/>
        </w:rPr>
        <w:t xml:space="preserve">
      1 жасөспiрiмдер дәрежесiнiң спортшысы; </w:t>
      </w:r>
      <w:r>
        <w:br/>
      </w:r>
      <w:r>
        <w:rPr>
          <w:rFonts w:ascii="Times New Roman"/>
          <w:b w:val="false"/>
          <w:i w:val="false"/>
          <w:color w:val="000000"/>
          <w:sz w:val="28"/>
        </w:rPr>
        <w:t xml:space="preserve">
      2 жасөспiрiмдер дәрежесiнiң спортшысы; </w:t>
      </w:r>
      <w:r>
        <w:br/>
      </w:r>
      <w:r>
        <w:rPr>
          <w:rFonts w:ascii="Times New Roman"/>
          <w:b w:val="false"/>
          <w:i w:val="false"/>
          <w:color w:val="000000"/>
          <w:sz w:val="28"/>
        </w:rPr>
        <w:t xml:space="preserve">
      3 жасөспiрiмдер дәрежесiнiң спортшысы; </w:t>
      </w:r>
      <w:r>
        <w:br/>
      </w:r>
      <w:r>
        <w:rPr>
          <w:rFonts w:ascii="Times New Roman"/>
          <w:b w:val="false"/>
          <w:i w:val="false"/>
          <w:color w:val="000000"/>
          <w:sz w:val="28"/>
        </w:rPr>
        <w:t xml:space="preserve">
      3. Дене шынықтыру және спорт жөнiндегi әдiскерлер мен нұсқаушыларға мынадай бiлiктiлiк санаттары беріледi: </w:t>
      </w:r>
      <w:r>
        <w:br/>
      </w:r>
      <w:r>
        <w:rPr>
          <w:rFonts w:ascii="Times New Roman"/>
          <w:b w:val="false"/>
          <w:i w:val="false"/>
          <w:color w:val="000000"/>
          <w:sz w:val="28"/>
        </w:rPr>
        <w:t xml:space="preserve">
      жоғары санатты біліктіліктің жоғары деңгейдегi әдiскерi; </w:t>
      </w:r>
      <w:r>
        <w:br/>
      </w:r>
      <w:r>
        <w:rPr>
          <w:rFonts w:ascii="Times New Roman"/>
          <w:b w:val="false"/>
          <w:i w:val="false"/>
          <w:color w:val="000000"/>
          <w:sz w:val="28"/>
        </w:rPr>
        <w:t xml:space="preserve">
      бiрiншi санатты бiлiктiлiктiң жоғары деңгейдегi әдiскерi; </w:t>
      </w:r>
      <w:r>
        <w:br/>
      </w:r>
      <w:r>
        <w:rPr>
          <w:rFonts w:ascii="Times New Roman"/>
          <w:b w:val="false"/>
          <w:i w:val="false"/>
          <w:color w:val="000000"/>
          <w:sz w:val="28"/>
        </w:rPr>
        <w:t xml:space="preserve">
      екiншi санатты бiлiктiлiктiң жоғары деңгейдегі әдiскерi; </w:t>
      </w:r>
      <w:r>
        <w:br/>
      </w:r>
      <w:r>
        <w:rPr>
          <w:rFonts w:ascii="Times New Roman"/>
          <w:b w:val="false"/>
          <w:i w:val="false"/>
          <w:color w:val="000000"/>
          <w:sz w:val="28"/>
        </w:rPr>
        <w:t xml:space="preserve">
      санаты жоқ бiлiктiлiктiң жоғары деңгейдегi әдiскерi; </w:t>
      </w:r>
      <w:r>
        <w:br/>
      </w:r>
      <w:r>
        <w:rPr>
          <w:rFonts w:ascii="Times New Roman"/>
          <w:b w:val="false"/>
          <w:i w:val="false"/>
          <w:color w:val="000000"/>
          <w:sz w:val="28"/>
        </w:rPr>
        <w:t xml:space="preserve">
      жоғары санатты бiлiктiлiктiң орта деңгейдегi әдiскерi; </w:t>
      </w:r>
      <w:r>
        <w:br/>
      </w:r>
      <w:r>
        <w:rPr>
          <w:rFonts w:ascii="Times New Roman"/>
          <w:b w:val="false"/>
          <w:i w:val="false"/>
          <w:color w:val="000000"/>
          <w:sz w:val="28"/>
        </w:rPr>
        <w:t xml:space="preserve">
      бiрiншi санатты бiліктіліктің орта деңгейдегi әдiскерi; </w:t>
      </w:r>
      <w:r>
        <w:br/>
      </w:r>
      <w:r>
        <w:rPr>
          <w:rFonts w:ascii="Times New Roman"/>
          <w:b w:val="false"/>
          <w:i w:val="false"/>
          <w:color w:val="000000"/>
          <w:sz w:val="28"/>
        </w:rPr>
        <w:t xml:space="preserve">
      екiншi санатты бiлiктiлiктiң орта деңгейдегi әдiскерi; </w:t>
      </w:r>
      <w:r>
        <w:br/>
      </w:r>
      <w:r>
        <w:rPr>
          <w:rFonts w:ascii="Times New Roman"/>
          <w:b w:val="false"/>
          <w:i w:val="false"/>
          <w:color w:val="000000"/>
          <w:sz w:val="28"/>
        </w:rPr>
        <w:t xml:space="preserve">
      санаты жоқ бiліктіліктiң орта деңгейдегi әдiскерi; </w:t>
      </w:r>
      <w:r>
        <w:br/>
      </w:r>
      <w:r>
        <w:rPr>
          <w:rFonts w:ascii="Times New Roman"/>
          <w:b w:val="false"/>
          <w:i w:val="false"/>
          <w:color w:val="000000"/>
          <w:sz w:val="28"/>
        </w:rPr>
        <w:t xml:space="preserve">
      нұсқаушы - жоғары санатты білiктiлiктiң жоғары деңгейдегi спортшысы; </w:t>
      </w:r>
      <w:r>
        <w:br/>
      </w:r>
      <w:r>
        <w:rPr>
          <w:rFonts w:ascii="Times New Roman"/>
          <w:b w:val="false"/>
          <w:i w:val="false"/>
          <w:color w:val="000000"/>
          <w:sz w:val="28"/>
        </w:rPr>
        <w:t xml:space="preserve">
      нұсқаушы - бiрiншi санатты біліктіліктің жоғары деңгейдегi спортшысы; </w:t>
      </w:r>
      <w:r>
        <w:br/>
      </w:r>
      <w:r>
        <w:rPr>
          <w:rFonts w:ascii="Times New Roman"/>
          <w:b w:val="false"/>
          <w:i w:val="false"/>
          <w:color w:val="000000"/>
          <w:sz w:val="28"/>
        </w:rPr>
        <w:t xml:space="preserve">
      нұсқаушы - екiншi санатты бiлiктілiктің жоғары деңгейдегi спортшысы; </w:t>
      </w:r>
      <w:r>
        <w:br/>
      </w:r>
      <w:r>
        <w:rPr>
          <w:rFonts w:ascii="Times New Roman"/>
          <w:b w:val="false"/>
          <w:i w:val="false"/>
          <w:color w:val="000000"/>
          <w:sz w:val="28"/>
        </w:rPr>
        <w:t xml:space="preserve">
      4. Дене шынықтыру және спорт жөнiндегi жаттықтырушыларға мынадай бiліктілiк санаттары берiледi: </w:t>
      </w:r>
      <w:r>
        <w:br/>
      </w:r>
      <w:r>
        <w:rPr>
          <w:rFonts w:ascii="Times New Roman"/>
          <w:b w:val="false"/>
          <w:i w:val="false"/>
          <w:color w:val="000000"/>
          <w:sz w:val="28"/>
        </w:rPr>
        <w:t xml:space="preserve">
      жоғары санатты бiлiктiлiктiң жоғары деңгейдегi жаттықтырушысы; </w:t>
      </w:r>
      <w:r>
        <w:br/>
      </w:r>
      <w:r>
        <w:rPr>
          <w:rFonts w:ascii="Times New Roman"/>
          <w:b w:val="false"/>
          <w:i w:val="false"/>
          <w:color w:val="000000"/>
          <w:sz w:val="28"/>
        </w:rPr>
        <w:t xml:space="preserve">
      бiрiншi санатты біліктiлiктің жоғары деңгейдегi жаттықтырушысы; </w:t>
      </w:r>
      <w:r>
        <w:br/>
      </w:r>
      <w:r>
        <w:rPr>
          <w:rFonts w:ascii="Times New Roman"/>
          <w:b w:val="false"/>
          <w:i w:val="false"/>
          <w:color w:val="000000"/>
          <w:sz w:val="28"/>
        </w:rPr>
        <w:t xml:space="preserve">
      екiншi санатты бiлiктiлiктiң жоғары деңгейдегi жаттықтырушысы; </w:t>
      </w:r>
      <w:r>
        <w:br/>
      </w:r>
      <w:r>
        <w:rPr>
          <w:rFonts w:ascii="Times New Roman"/>
          <w:b w:val="false"/>
          <w:i w:val="false"/>
          <w:color w:val="000000"/>
          <w:sz w:val="28"/>
        </w:rPr>
        <w:t xml:space="preserve">
      санаты жоқ бiліктілiктiң жоғары деңгейдегi жаттықтырушысы; </w:t>
      </w:r>
      <w:r>
        <w:br/>
      </w:r>
      <w:r>
        <w:rPr>
          <w:rFonts w:ascii="Times New Roman"/>
          <w:b w:val="false"/>
          <w:i w:val="false"/>
          <w:color w:val="000000"/>
          <w:sz w:val="28"/>
        </w:rPr>
        <w:t xml:space="preserve">
      жоғары санатты бiлiктiлiктiң орта деңгейдегi жаттықтырушысы; </w:t>
      </w:r>
      <w:r>
        <w:br/>
      </w:r>
      <w:r>
        <w:rPr>
          <w:rFonts w:ascii="Times New Roman"/>
          <w:b w:val="false"/>
          <w:i w:val="false"/>
          <w:color w:val="000000"/>
          <w:sz w:val="28"/>
        </w:rPr>
        <w:t xml:space="preserve">
      бiрiншi санатты бiлiктiлiктiң opтa деңгейдегі жаттықтырушысы; </w:t>
      </w:r>
      <w:r>
        <w:br/>
      </w:r>
      <w:r>
        <w:rPr>
          <w:rFonts w:ascii="Times New Roman"/>
          <w:b w:val="false"/>
          <w:i w:val="false"/>
          <w:color w:val="000000"/>
          <w:sz w:val="28"/>
        </w:rPr>
        <w:t xml:space="preserve">
      екiншi санатты бiлiктілiктiң орта деңгейдегі жаттықтырушысы; </w:t>
      </w:r>
      <w:r>
        <w:br/>
      </w:r>
      <w:r>
        <w:rPr>
          <w:rFonts w:ascii="Times New Roman"/>
          <w:b w:val="false"/>
          <w:i w:val="false"/>
          <w:color w:val="000000"/>
          <w:sz w:val="28"/>
        </w:rPr>
        <w:t xml:space="preserve">
      санаты жоқ бiлiктілiктiң орта деңгейдегi жаттықтырушысы; </w:t>
      </w:r>
      <w:r>
        <w:br/>
      </w:r>
      <w:r>
        <w:rPr>
          <w:rFonts w:ascii="Times New Roman"/>
          <w:b w:val="false"/>
          <w:i w:val="false"/>
          <w:color w:val="000000"/>
          <w:sz w:val="28"/>
        </w:rPr>
        <w:t xml:space="preserve">
      5. Дене шынықтыру және спорт жөнiндегi төрешiлерге мынадай бiлiктілiк санаттары беріледi: </w:t>
      </w:r>
      <w:r>
        <w:br/>
      </w:r>
      <w:r>
        <w:rPr>
          <w:rFonts w:ascii="Times New Roman"/>
          <w:b w:val="false"/>
          <w:i w:val="false"/>
          <w:color w:val="000000"/>
          <w:sz w:val="28"/>
        </w:rPr>
        <w:t xml:space="preserve">
      спорт жөнiндегi жоғары санатты ұлттық төрешi; </w:t>
      </w:r>
      <w:r>
        <w:br/>
      </w:r>
      <w:r>
        <w:rPr>
          <w:rFonts w:ascii="Times New Roman"/>
          <w:b w:val="false"/>
          <w:i w:val="false"/>
          <w:color w:val="000000"/>
          <w:sz w:val="28"/>
        </w:rPr>
        <w:t xml:space="preserve">
      спорт жөніндегі ұлттық төрешi; </w:t>
      </w:r>
      <w:r>
        <w:br/>
      </w:r>
      <w:r>
        <w:rPr>
          <w:rFonts w:ascii="Times New Roman"/>
          <w:b w:val="false"/>
          <w:i w:val="false"/>
          <w:color w:val="000000"/>
          <w:sz w:val="28"/>
        </w:rPr>
        <w:t xml:space="preserve">
      спорт жөнiндегi бiрiншi санатты төрешi; </w:t>
      </w:r>
      <w:r>
        <w:br/>
      </w:r>
      <w:r>
        <w:rPr>
          <w:rFonts w:ascii="Times New Roman"/>
          <w:b w:val="false"/>
          <w:i w:val="false"/>
          <w:color w:val="000000"/>
          <w:sz w:val="28"/>
        </w:rPr>
        <w:t xml:space="preserve">
      спорт жөнiндегi төрешi."; </w:t>
      </w:r>
      <w:r>
        <w:br/>
      </w:r>
      <w:r>
        <w:rPr>
          <w:rFonts w:ascii="Times New Roman"/>
          <w:b w:val="false"/>
          <w:i w:val="false"/>
          <w:color w:val="000000"/>
          <w:sz w:val="28"/>
        </w:rPr>
        <w:t xml:space="preserve">
      8) 23-бапта: </w:t>
      </w:r>
      <w:r>
        <w:br/>
      </w:r>
      <w:r>
        <w:rPr>
          <w:rFonts w:ascii="Times New Roman"/>
          <w:b w:val="false"/>
          <w:i w:val="false"/>
          <w:color w:val="000000"/>
          <w:sz w:val="28"/>
        </w:rPr>
        <w:t xml:space="preserve">
      мынадай мазмұндағы 5-1-тармақшамен толықтырылсын: </w:t>
      </w:r>
      <w:r>
        <w:br/>
      </w:r>
      <w:r>
        <w:rPr>
          <w:rFonts w:ascii="Times New Roman"/>
          <w:b w:val="false"/>
          <w:i w:val="false"/>
          <w:color w:val="000000"/>
          <w:sz w:val="28"/>
        </w:rPr>
        <w:t xml:space="preserve">
      "5-1) республикалық, халықаралық соның iшiнде ұлттық, техникалық және қолданбалы спорт түрлерiнен жарыстар өткiзедi;"; </w:t>
      </w:r>
      <w:r>
        <w:br/>
      </w:r>
      <w:r>
        <w:rPr>
          <w:rFonts w:ascii="Times New Roman"/>
          <w:b w:val="false"/>
          <w:i w:val="false"/>
          <w:color w:val="000000"/>
          <w:sz w:val="28"/>
        </w:rPr>
        <w:t xml:space="preserve">
      9) тармақша мынадай редакцияда жазылсын: </w:t>
      </w:r>
      <w:r>
        <w:br/>
      </w:r>
      <w:r>
        <w:rPr>
          <w:rFonts w:ascii="Times New Roman"/>
          <w:b w:val="false"/>
          <w:i w:val="false"/>
          <w:color w:val="000000"/>
          <w:sz w:val="28"/>
        </w:rPr>
        <w:t xml:space="preserve">
      "9) спорт ғимараттарын салуға жобалық құжаттаманы келiседi және спорттық құрал-сайман шығару кезiнде әдiстемелiк жетекшiлiктi жүзеге асырады;"; </w:t>
      </w:r>
      <w:r>
        <w:br/>
      </w:r>
      <w:r>
        <w:rPr>
          <w:rFonts w:ascii="Times New Roman"/>
          <w:b w:val="false"/>
          <w:i w:val="false"/>
          <w:color w:val="000000"/>
          <w:sz w:val="28"/>
        </w:rPr>
        <w:t xml:space="preserve">
      14) тармақша мынадай редакцияда жазылсын: </w:t>
      </w:r>
      <w:r>
        <w:br/>
      </w:r>
      <w:r>
        <w:rPr>
          <w:rFonts w:ascii="Times New Roman"/>
          <w:b w:val="false"/>
          <w:i w:val="false"/>
          <w:color w:val="000000"/>
          <w:sz w:val="28"/>
        </w:rPr>
        <w:t xml:space="preserve">
      "14) мынадай спорттық атақтар мен санаттарды: "Қазақстан Республикасының еңбек сiңiрген жаттықтырушысы" құрметтi атағы, "Қазақстан Республикасының еңбек сiңiрген спорт шеберi" құрметтi атағы, Қазақстан Республикасының халықаралық дәрежедегі спорт шеберi, Қазақстан Республикасының спорт шеберi, жоғары санатты бiлiктiлiктiң жоғары және орта деңгейдегі жаттықтырушысы, жоғары санатты бiлiктiлiктiң жоғары деңгейдегі нұсқаушы-спортшысы, жоғары санатты бiлiктiлiктiң жоғары және орта деңгейдегі әдiскерi, спорт жөнiндегi жоғары санатты ұлттық төрешi, спорт жөнiндегi ұлттық төрешi бередi;"; </w:t>
      </w:r>
      <w:r>
        <w:br/>
      </w:r>
      <w:r>
        <w:rPr>
          <w:rFonts w:ascii="Times New Roman"/>
          <w:b w:val="false"/>
          <w:i w:val="false"/>
          <w:color w:val="000000"/>
          <w:sz w:val="28"/>
        </w:rPr>
        <w:t xml:space="preserve">
      18-тармақша мынадай редакцияда жазылсын: </w:t>
      </w:r>
      <w:r>
        <w:br/>
      </w:r>
      <w:r>
        <w:rPr>
          <w:rFonts w:ascii="Times New Roman"/>
          <w:b w:val="false"/>
          <w:i w:val="false"/>
          <w:color w:val="000000"/>
          <w:sz w:val="28"/>
        </w:rPr>
        <w:t xml:space="preserve">
      "18) бюджеттік жоспарлау жөнiндегi уәкiлеттi органмен бiрлесе отырып, спорттық шараларды қамтамасыз етудiң және республикалық спорттық шараларға қатысушылар мен халықаралық жарыстардағы жоғары көрсеткiштерi үшін Қазақстан Республикасы ұлттық құрама командалары мүшелерiн көтермелеудің нормативтерiн әзiрлейдi және бекiтеді."; </w:t>
      </w:r>
      <w:r>
        <w:br/>
      </w:r>
      <w:r>
        <w:rPr>
          <w:rFonts w:ascii="Times New Roman"/>
          <w:b w:val="false"/>
          <w:i w:val="false"/>
          <w:color w:val="000000"/>
          <w:sz w:val="28"/>
        </w:rPr>
        <w:t xml:space="preserve">
      20-тармақша мынадай редакцияда жазылсын: </w:t>
      </w:r>
      <w:r>
        <w:br/>
      </w:r>
      <w:r>
        <w:rPr>
          <w:rFonts w:ascii="Times New Roman"/>
          <w:b w:val="false"/>
          <w:i w:val="false"/>
          <w:color w:val="000000"/>
          <w:sz w:val="28"/>
        </w:rPr>
        <w:t xml:space="preserve">
      "20) спорттық атақтарды, дәрежелер мен санаттарды беру тәртiбiн айқындайды;"; </w:t>
      </w:r>
      <w:r>
        <w:br/>
      </w:r>
      <w:r>
        <w:rPr>
          <w:rFonts w:ascii="Times New Roman"/>
          <w:b w:val="false"/>
          <w:i w:val="false"/>
          <w:color w:val="000000"/>
          <w:sz w:val="28"/>
        </w:rPr>
        <w:t xml:space="preserve">
      9) 23-1-бап мынадай редакцияда жазылсын: </w:t>
      </w:r>
      <w:r>
        <w:br/>
      </w:r>
      <w:r>
        <w:rPr>
          <w:rFonts w:ascii="Times New Roman"/>
          <w:b w:val="false"/>
          <w:i w:val="false"/>
          <w:color w:val="000000"/>
          <w:sz w:val="28"/>
        </w:rPr>
        <w:t xml:space="preserve">
      "23-1-бап. Дене шынықтыру және спорт мәселелерi жөніндегі жергілікті атқарушы органдардың құзыретi </w:t>
      </w:r>
      <w:r>
        <w:br/>
      </w:r>
      <w:r>
        <w:rPr>
          <w:rFonts w:ascii="Times New Roman"/>
          <w:b w:val="false"/>
          <w:i w:val="false"/>
          <w:color w:val="000000"/>
          <w:sz w:val="28"/>
        </w:rPr>
        <w:t xml:space="preserve">
      1. Облыстық (республикалық маңызы бар қаланың, астананың) атқарушы орган: </w:t>
      </w:r>
      <w:r>
        <w:br/>
      </w:r>
      <w:r>
        <w:rPr>
          <w:rFonts w:ascii="Times New Roman"/>
          <w:b w:val="false"/>
          <w:i w:val="false"/>
          <w:color w:val="000000"/>
          <w:sz w:val="28"/>
        </w:rPr>
        <w:t xml:space="preserve">
      1) дене шынықтыру мен спортты дамытудың аймақтық бағдарламаларын әзiрлейдi және iске асырады; </w:t>
      </w:r>
      <w:r>
        <w:br/>
      </w:r>
      <w:r>
        <w:rPr>
          <w:rFonts w:ascii="Times New Roman"/>
          <w:b w:val="false"/>
          <w:i w:val="false"/>
          <w:color w:val="000000"/>
          <w:sz w:val="28"/>
        </w:rPr>
        <w:t xml:space="preserve">
      2) спорттың әр түрi бойынша облыстық (республикалық маңызы бар қаланың, астананың) және халықаралық жарыстар өткiзедi; </w:t>
      </w:r>
      <w:r>
        <w:br/>
      </w:r>
      <w:r>
        <w:rPr>
          <w:rFonts w:ascii="Times New Roman"/>
          <w:b w:val="false"/>
          <w:i w:val="false"/>
          <w:color w:val="000000"/>
          <w:sz w:val="28"/>
        </w:rPr>
        <w:t xml:space="preserve">
      3) спорттың әр түрi бойынша облыстық (республикалық маңызы бар қаланың, астананың) құрама командаларды даярлау мен олардың республикалық және халықаралық спорт жарыстарында өнер көрсетуiн қамтамасыз етедi; </w:t>
      </w:r>
      <w:r>
        <w:br/>
      </w:r>
      <w:r>
        <w:rPr>
          <w:rFonts w:ascii="Times New Roman"/>
          <w:b w:val="false"/>
          <w:i w:val="false"/>
          <w:color w:val="000000"/>
          <w:sz w:val="28"/>
        </w:rPr>
        <w:t xml:space="preserve">
      4) тиісті әкiмшілiк-аумақтық бiрлiктің аумағында бұқаралық спортты және ұлттық спорт түрлерiн дамытуды қолдайды; </w:t>
      </w:r>
      <w:r>
        <w:br/>
      </w:r>
      <w:r>
        <w:rPr>
          <w:rFonts w:ascii="Times New Roman"/>
          <w:b w:val="false"/>
          <w:i w:val="false"/>
          <w:color w:val="000000"/>
          <w:sz w:val="28"/>
        </w:rPr>
        <w:t xml:space="preserve">
      5) облыстық (республикалық маңызы бар қаланың, астананың) мамандандырылған оқу-спорт мектептерiнiң қызметiн үйлестіредi; </w:t>
      </w:r>
      <w:r>
        <w:br/>
      </w:r>
      <w:r>
        <w:rPr>
          <w:rFonts w:ascii="Times New Roman"/>
          <w:b w:val="false"/>
          <w:i w:val="false"/>
          <w:color w:val="000000"/>
          <w:sz w:val="28"/>
        </w:rPr>
        <w:t xml:space="preserve">
      6) спорт ғимараттарын салу мәселелерiн үйлестiредi; </w:t>
      </w:r>
      <w:r>
        <w:br/>
      </w:r>
      <w:r>
        <w:rPr>
          <w:rFonts w:ascii="Times New Roman"/>
          <w:b w:val="false"/>
          <w:i w:val="false"/>
          <w:color w:val="000000"/>
          <w:sz w:val="28"/>
        </w:rPr>
        <w:t xml:space="preserve">
      7) спорт ұйымдарына әдiстемелiк және консультативтiк көмек көрсетедi; </w:t>
      </w:r>
      <w:r>
        <w:br/>
      </w:r>
      <w:r>
        <w:rPr>
          <w:rFonts w:ascii="Times New Roman"/>
          <w:b w:val="false"/>
          <w:i w:val="false"/>
          <w:color w:val="000000"/>
          <w:sz w:val="28"/>
        </w:rPr>
        <w:t xml:space="preserve">
      8) мынадай спорттық атақтар мен санаттарды: спорт шеберлiгiне кандидат, бiрiншi спорттық дәреже, бiрiншi санатты бiлiктiлiктiң жоғары және орта деңгейдегi жаттықтырушысы, бiрiншi санатты бiлiктілiктiң жоғары деңгейдегi нұсқаушы-спортшысы, бiрiншi санатты бiлiктiлiктiң жоғары және орта деңгейдегі әдiскерi, спорт жөнiндегi бiрiншi санатты төрешi бередi; </w:t>
      </w:r>
      <w:r>
        <w:br/>
      </w:r>
      <w:r>
        <w:rPr>
          <w:rFonts w:ascii="Times New Roman"/>
          <w:b w:val="false"/>
          <w:i w:val="false"/>
          <w:color w:val="000000"/>
          <w:sz w:val="28"/>
        </w:rPr>
        <w:t xml:space="preserve">
      9) облыстық спорттық-бұқаралық шаралардың күнтiзбелiк жоспарын әзiрлейдi, бекiтедi және iске асырады; </w:t>
      </w:r>
      <w:r>
        <w:br/>
      </w:r>
      <w:r>
        <w:rPr>
          <w:rFonts w:ascii="Times New Roman"/>
          <w:b w:val="false"/>
          <w:i w:val="false"/>
          <w:color w:val="000000"/>
          <w:sz w:val="28"/>
        </w:rPr>
        <w:t xml:space="preserve">
      10) тиісті әкiмшiлiк-аумақтық бiрлiктiң аумағында спорт ұйымдарының қызметiн үйлестiредi; </w:t>
      </w:r>
      <w:r>
        <w:br/>
      </w:r>
      <w:r>
        <w:rPr>
          <w:rFonts w:ascii="Times New Roman"/>
          <w:b w:val="false"/>
          <w:i w:val="false"/>
          <w:color w:val="000000"/>
          <w:sz w:val="28"/>
        </w:rPr>
        <w:t xml:space="preserve">
      11) тиiстi әкiмшiлiк-аумақтық бiрлiктiң аумағында спорт шараларын ұйымдастыруды және өткiзудi үйлестіредi; </w:t>
      </w:r>
      <w:r>
        <w:br/>
      </w:r>
      <w:r>
        <w:rPr>
          <w:rFonts w:ascii="Times New Roman"/>
          <w:b w:val="false"/>
          <w:i w:val="false"/>
          <w:color w:val="000000"/>
          <w:sz w:val="28"/>
        </w:rPr>
        <w:t xml:space="preserve">
      12) әкiмшiлiк-аумақтық бiрлiктiң аумағында дене шынықтыру және спортты дамыту туралы мәлiметтердi, соның iшiнде деректердi талдап, дене шынықтыру және спорт жөнiндегi уәкiлеттi органға табыс етедi; </w:t>
      </w:r>
      <w:r>
        <w:br/>
      </w:r>
      <w:r>
        <w:rPr>
          <w:rFonts w:ascii="Times New Roman"/>
          <w:b w:val="false"/>
          <w:i w:val="false"/>
          <w:color w:val="000000"/>
          <w:sz w:val="28"/>
        </w:rPr>
        <w:t xml:space="preserve">
      13) Қазақстан Республикасының Yкiметi айқындайтын тiзбеге сәйкес қызмет түрлерiн лицензиялауды жүзеге асырады. </w:t>
      </w:r>
      <w:r>
        <w:br/>
      </w:r>
      <w:r>
        <w:rPr>
          <w:rFonts w:ascii="Times New Roman"/>
          <w:b w:val="false"/>
          <w:i w:val="false"/>
          <w:color w:val="000000"/>
          <w:sz w:val="28"/>
        </w:rPr>
        <w:t xml:space="preserve">
      2. Аудандық (облыстық маңызы бар қаланың) атқарушы орган: </w:t>
      </w:r>
      <w:r>
        <w:br/>
      </w:r>
      <w:r>
        <w:rPr>
          <w:rFonts w:ascii="Times New Roman"/>
          <w:b w:val="false"/>
          <w:i w:val="false"/>
          <w:color w:val="000000"/>
          <w:sz w:val="28"/>
        </w:rPr>
        <w:t xml:space="preserve">
      1) дене шынықтыру мен спортты дамытудың аудандық (облыстық маңызы бар қаланың) жоспарларын әзiрлейдi және iске асырады; </w:t>
      </w:r>
      <w:r>
        <w:br/>
      </w:r>
      <w:r>
        <w:rPr>
          <w:rFonts w:ascii="Times New Roman"/>
          <w:b w:val="false"/>
          <w:i w:val="false"/>
          <w:color w:val="000000"/>
          <w:sz w:val="28"/>
        </w:rPr>
        <w:t xml:space="preserve">
      2) спорттың әр түрi бойынша аудандық (облыстық маңызы бар қалалық) деңгейде жарыстар өткiзедi; </w:t>
      </w:r>
      <w:r>
        <w:br/>
      </w:r>
      <w:r>
        <w:rPr>
          <w:rFonts w:ascii="Times New Roman"/>
          <w:b w:val="false"/>
          <w:i w:val="false"/>
          <w:color w:val="000000"/>
          <w:sz w:val="28"/>
        </w:rPr>
        <w:t xml:space="preserve">
      3) спорттың әр түрi бойынша аудандық (облыстық маңызы бар қаланың) құрама командаларды даярлау мен олардың облыстық спорт жарыстарында өнер көрсетуiн қамтамасыз етедi; </w:t>
      </w:r>
      <w:r>
        <w:br/>
      </w:r>
      <w:r>
        <w:rPr>
          <w:rFonts w:ascii="Times New Roman"/>
          <w:b w:val="false"/>
          <w:i w:val="false"/>
          <w:color w:val="000000"/>
          <w:sz w:val="28"/>
        </w:rPr>
        <w:t xml:space="preserve">
      4) тиісті әкiмшілiк-аумақтық бiрлiктiң аумағында бұқаралық спортты ұлттық спорт түрлерiн және түрлерiн дамытады; </w:t>
      </w:r>
      <w:r>
        <w:br/>
      </w:r>
      <w:r>
        <w:rPr>
          <w:rFonts w:ascii="Times New Roman"/>
          <w:b w:val="false"/>
          <w:i w:val="false"/>
          <w:color w:val="000000"/>
          <w:sz w:val="28"/>
        </w:rPr>
        <w:t xml:space="preserve">
      5) аудандық (облыстық маңызы бар қаланың) мамандандырылған оқу-спорт мекемелерiнiң қызметiн үйлестiреді; </w:t>
      </w:r>
      <w:r>
        <w:br/>
      </w:r>
      <w:r>
        <w:rPr>
          <w:rFonts w:ascii="Times New Roman"/>
          <w:b w:val="false"/>
          <w:i w:val="false"/>
          <w:color w:val="000000"/>
          <w:sz w:val="28"/>
        </w:rPr>
        <w:t xml:space="preserve">
      6) мынадай спорттық дәрежелер мен санаттарды: екiншi және үшiншi бiрiншi, екiншi және үшiншi жасөспiрiмдер, екiншi санатты бiлiктiлiктiң жоғары және орта деңгейдегi жаттықтырушысы, екiншi санатты бiлiктiлiктiң жоғары деңгейдегi нұсқаушы-спортшысы, екiншi санатты бiлiктіліктің жоғары және орта деңгейдегi әдiскерi, спорт жөнiндегі төрешi бередi; </w:t>
      </w:r>
      <w:r>
        <w:br/>
      </w:r>
      <w:r>
        <w:rPr>
          <w:rFonts w:ascii="Times New Roman"/>
          <w:b w:val="false"/>
          <w:i w:val="false"/>
          <w:color w:val="000000"/>
          <w:sz w:val="28"/>
        </w:rPr>
        <w:t xml:space="preserve">
      7) аудандық спорттық-бұқаралық шаралардың күнтiзбелiк жоспарын әзiрлейдi, бекітедi және iске асырады; </w:t>
      </w:r>
      <w:r>
        <w:br/>
      </w:r>
      <w:r>
        <w:rPr>
          <w:rFonts w:ascii="Times New Roman"/>
          <w:b w:val="false"/>
          <w:i w:val="false"/>
          <w:color w:val="000000"/>
          <w:sz w:val="28"/>
        </w:rPr>
        <w:t xml:space="preserve">
      8) тиiсті әкiмшілiк-аумақтық бiрлiктiң аумағында спорт ұйымдарының қызметін үйлестiредi; </w:t>
      </w:r>
      <w:r>
        <w:br/>
      </w:r>
      <w:r>
        <w:rPr>
          <w:rFonts w:ascii="Times New Roman"/>
          <w:b w:val="false"/>
          <w:i w:val="false"/>
          <w:color w:val="000000"/>
          <w:sz w:val="28"/>
        </w:rPr>
        <w:t xml:space="preserve">
      9) тиісті әкiмшілік-аумақтық бiрлiктiң аумағында спорт шараларын ұйымдастыруды және өткізуді үйлестіреді; </w:t>
      </w:r>
      <w:r>
        <w:br/>
      </w:r>
      <w:r>
        <w:rPr>
          <w:rFonts w:ascii="Times New Roman"/>
          <w:b w:val="false"/>
          <w:i w:val="false"/>
          <w:color w:val="000000"/>
          <w:sz w:val="28"/>
        </w:rPr>
        <w:t xml:space="preserve">
      10) әкiмшiлiк-аумақтық бiрлiктiң аумағында дене шынықтыру және спортты дамыту туралы мәлiметтердi, соның iшiнде статистикалық деректердi таңдап, облыстық дене шынықтыру және спорт жөнiндегi уәкiлетті органға табыс етедi. </w:t>
      </w:r>
      <w:r>
        <w:br/>
      </w:r>
      <w:r>
        <w:rPr>
          <w:rFonts w:ascii="Times New Roman"/>
          <w:b w:val="false"/>
          <w:i w:val="false"/>
          <w:color w:val="000000"/>
          <w:sz w:val="28"/>
        </w:rPr>
        <w:t xml:space="preserve">
      3. Қаладағы аудан, аудандық маңызы бар қала, кент, ауыл (село), ауылдық (селолық) округ әкiмi тиiстi әкiмшiлiк-аумақтық бiрлiк аумақтарында спорт мекемелерiнiң материалдық-техникалық қамтамасыз етілуiн қолдайды және оған жәрдем көрсетедi."; </w:t>
      </w:r>
      <w:r>
        <w:br/>
      </w:r>
      <w:r>
        <w:rPr>
          <w:rFonts w:ascii="Times New Roman"/>
          <w:b w:val="false"/>
          <w:i w:val="false"/>
          <w:color w:val="000000"/>
          <w:sz w:val="28"/>
        </w:rPr>
        <w:t xml:space="preserve">
      8) 25-бапта: </w:t>
      </w:r>
      <w:r>
        <w:br/>
      </w:r>
      <w:r>
        <w:rPr>
          <w:rFonts w:ascii="Times New Roman"/>
          <w:b w:val="false"/>
          <w:i w:val="false"/>
          <w:color w:val="000000"/>
          <w:sz w:val="28"/>
        </w:rPr>
        <w:t xml:space="preserve">
      1-тармақта "тиiсiнше республикалық және жергiлiктi бюджеттерден қаржыландыруды" деген сөздер "бюджет қаражаты есебiнен" деген сөздермен ауыстырылсын; </w:t>
      </w:r>
      <w:r>
        <w:br/>
      </w:r>
      <w:r>
        <w:rPr>
          <w:rFonts w:ascii="Times New Roman"/>
          <w:b w:val="false"/>
          <w:i w:val="false"/>
          <w:color w:val="000000"/>
          <w:sz w:val="28"/>
        </w:rPr>
        <w:t xml:space="preserve">
      2, 3, 4-тармақтар алынып тасталсын; </w:t>
      </w:r>
      <w:r>
        <w:br/>
      </w:r>
      <w:r>
        <w:rPr>
          <w:rFonts w:ascii="Times New Roman"/>
          <w:b w:val="false"/>
          <w:i w:val="false"/>
          <w:color w:val="000000"/>
          <w:sz w:val="28"/>
        </w:rPr>
        <w:t xml:space="preserve">
      9) 26-баптың 1-тармағында "мемлекеттік бюджеттен" деген сөздер "бюджет қаражаты есебiнен" деген сөздермен ауыстырылсын; </w:t>
      </w:r>
      <w:r>
        <w:br/>
      </w:r>
      <w:r>
        <w:rPr>
          <w:rFonts w:ascii="Times New Roman"/>
          <w:b w:val="false"/>
          <w:i w:val="false"/>
          <w:color w:val="000000"/>
          <w:sz w:val="28"/>
        </w:rPr>
        <w:t xml:space="preserve">
      10) 29-бапта "жергіліктi өкiлдi және атқарушы органдар" деген сөздер "аудандық (облыстық маңызы бар қаланың) атқарушы органның" деген сөздермен ауыстырылсын; </w:t>
      </w:r>
      <w:r>
        <w:br/>
      </w:r>
      <w:r>
        <w:rPr>
          <w:rFonts w:ascii="Times New Roman"/>
          <w:b w:val="false"/>
          <w:i w:val="false"/>
          <w:color w:val="000000"/>
          <w:sz w:val="28"/>
        </w:rPr>
        <w:t xml:space="preserve">
      4. 30-бапта: </w:t>
      </w:r>
      <w:r>
        <w:br/>
      </w:r>
      <w:r>
        <w:rPr>
          <w:rFonts w:ascii="Times New Roman"/>
          <w:b w:val="false"/>
          <w:i w:val="false"/>
          <w:color w:val="000000"/>
          <w:sz w:val="28"/>
        </w:rPr>
        <w:t xml:space="preserve">
      1-тармақта "жергiлiктi өзiн-өзi басқару органдары" деген сөздер "жергілiктi атқарушы органдар" деген сөздермен ауыстырылсын; </w:t>
      </w:r>
      <w:r>
        <w:br/>
      </w:r>
      <w:r>
        <w:rPr>
          <w:rFonts w:ascii="Times New Roman"/>
          <w:b w:val="false"/>
          <w:i w:val="false"/>
          <w:color w:val="000000"/>
          <w:sz w:val="28"/>
        </w:rPr>
        <w:t xml:space="preserve">
      2-тармақта "атқарушы билік органдары" деген сөздер "жергiлiктi атқарушы органдар" деген сөздермен ауыстырылсын; </w:t>
      </w:r>
      <w:r>
        <w:br/>
      </w:r>
      <w:r>
        <w:rPr>
          <w:rFonts w:ascii="Times New Roman"/>
          <w:b w:val="false"/>
          <w:i w:val="false"/>
          <w:color w:val="000000"/>
          <w:sz w:val="28"/>
        </w:rPr>
        <w:t xml:space="preserve">
      2-1-тармақта "мемлекеттiк қаражат" деген сөздер "бюджет қаражаты" деген сөздермен ауыстырылсын; </w:t>
      </w:r>
      <w:r>
        <w:br/>
      </w:r>
      <w:r>
        <w:rPr>
          <w:rFonts w:ascii="Times New Roman"/>
          <w:b w:val="false"/>
          <w:i w:val="false"/>
          <w:color w:val="000000"/>
          <w:sz w:val="28"/>
        </w:rPr>
        <w:t xml:space="preserve">
      4-тармақ алынып тасталсын; </w:t>
      </w:r>
      <w:r>
        <w:br/>
      </w:r>
      <w:r>
        <w:rPr>
          <w:rFonts w:ascii="Times New Roman"/>
          <w:b w:val="false"/>
          <w:i w:val="false"/>
          <w:color w:val="000000"/>
          <w:sz w:val="28"/>
        </w:rPr>
        <w:t xml:space="preserve">
      30-1-бапта: </w:t>
      </w:r>
      <w:r>
        <w:br/>
      </w:r>
      <w:r>
        <w:rPr>
          <w:rFonts w:ascii="Times New Roman"/>
          <w:b w:val="false"/>
          <w:i w:val="false"/>
          <w:color w:val="000000"/>
          <w:sz w:val="28"/>
        </w:rPr>
        <w:t xml:space="preserve">
      2-тармақтың бiрiншi абзацы мынадай редакцияда жазылсын: </w:t>
      </w:r>
      <w:r>
        <w:br/>
      </w:r>
      <w:r>
        <w:rPr>
          <w:rFonts w:ascii="Times New Roman"/>
          <w:b w:val="false"/>
          <w:i w:val="false"/>
          <w:color w:val="000000"/>
          <w:sz w:val="28"/>
        </w:rPr>
        <w:t xml:space="preserve">
      "2. Спорттың олимпиадалық түрлерi бойынша Қазақстан Республикасының құрама және (немесе) КСРО құрама командаларының құрамында болған және кемiнде жиырма жыл еңбек стажы бар спортшыларға, жаттықтырушыларға материалдық қамсыздандыру Қазақстан Республикасының Yкiметi белгілеген тәртiппен төленедi және мынадай мөлшерде тағайындалады:";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13) 31-баптың екiншi бөлігінде "мемлекеттік қаражат" деген сөздер "бюджет қаражаты" деген сөздермен ауыстырылсын. </w:t>
      </w:r>
    </w:p>
    <w:bookmarkEnd w:id="80"/>
    <w:bookmarkStart w:name="z81" w:id="81"/>
    <w:p>
      <w:pPr>
        <w:spacing w:after="0"/>
        <w:ind w:left="0"/>
        <w:jc w:val="both"/>
      </w:pPr>
      <w:r>
        <w:rPr>
          <w:rFonts w:ascii="Times New Roman"/>
          <w:b w:val="false"/>
          <w:i w:val="false"/>
          <w:color w:val="000000"/>
          <w:sz w:val="28"/>
        </w:rPr>
        <w:t>
      79. "Өлшем бiрлiгiн қамтамасыз ету туралы" Қазақстан Республикасының 2000 жылғы 7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2000 ж., N 7, 165-құжат): </w:t>
      </w:r>
      <w:r>
        <w:br/>
      </w:r>
      <w:r>
        <w:rPr>
          <w:rFonts w:ascii="Times New Roman"/>
          <w:b w:val="false"/>
          <w:i w:val="false"/>
          <w:color w:val="000000"/>
          <w:sz w:val="28"/>
        </w:rPr>
        <w:t xml:space="preserve">
      1) 5-бапта: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тармақшада "қалыптастырады және iске асырады" деген сөздер "әзiрлеудi және iске асыруды ұйымдастырады" деген сөздермен ауыстырылсын;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мемлекеттік шама бiрлiктерiнiң эталондарын бекiтедi"; </w:t>
      </w:r>
      <w:r>
        <w:br/>
      </w:r>
      <w:r>
        <w:rPr>
          <w:rFonts w:ascii="Times New Roman"/>
          <w:b w:val="false"/>
          <w:i w:val="false"/>
          <w:color w:val="000000"/>
          <w:sz w:val="28"/>
        </w:rPr>
        <w:t xml:space="preserve">
      мынадай мазмұндағы 3-1)-тармақшамен толықтырылсын: </w:t>
      </w:r>
      <w:r>
        <w:br/>
      </w:r>
      <w:r>
        <w:rPr>
          <w:rFonts w:ascii="Times New Roman"/>
          <w:b w:val="false"/>
          <w:i w:val="false"/>
          <w:color w:val="000000"/>
          <w:sz w:val="28"/>
        </w:rPr>
        <w:t xml:space="preserve">
      "3-1) Қазақстан Республикасының аумағында қолдануға рұқсат етілген халықаралық бiрлiктер жүйесiне енбейтiн өлшемдердi айқындайды;";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Өлшем бiрлiгiн қамтамасыз ету жөнiндегi нормативтiк құжатты әзiрлеу тәртiбiн белгiлейдi және бекiтедi;"; </w:t>
      </w:r>
      <w:r>
        <w:br/>
      </w:r>
      <w:r>
        <w:rPr>
          <w:rFonts w:ascii="Times New Roman"/>
          <w:b w:val="false"/>
          <w:i w:val="false"/>
          <w:color w:val="000000"/>
          <w:sz w:val="28"/>
        </w:rPr>
        <w:t xml:space="preserve">
      мынадай мазмұндағы 13) тармақшамен толықтырылсын: </w:t>
      </w:r>
      <w:r>
        <w:br/>
      </w:r>
      <w:r>
        <w:rPr>
          <w:rFonts w:ascii="Times New Roman"/>
          <w:b w:val="false"/>
          <w:i w:val="false"/>
          <w:color w:val="000000"/>
          <w:sz w:val="28"/>
        </w:rPr>
        <w:t xml:space="preserve">
      "13) техникалық құралдардың өлшем құралдарына қатыстылығын белгiлеудiң тәртiбiн айқындайды."; </w:t>
      </w:r>
      <w:r>
        <w:br/>
      </w:r>
      <w:r>
        <w:rPr>
          <w:rFonts w:ascii="Times New Roman"/>
          <w:b w:val="false"/>
          <w:i w:val="false"/>
          <w:color w:val="000000"/>
          <w:sz w:val="28"/>
        </w:rPr>
        <w:t xml:space="preserve">
      2) 8-баптың екiншi бөлiгі, 10-баптың үшiншi бөлігі 11-баптың екiншi бөлiгi алынып тасталсын; </w:t>
      </w:r>
      <w:r>
        <w:br/>
      </w:r>
      <w:r>
        <w:rPr>
          <w:rFonts w:ascii="Times New Roman"/>
          <w:b w:val="false"/>
          <w:i w:val="false"/>
          <w:color w:val="000000"/>
          <w:sz w:val="28"/>
        </w:rPr>
        <w:t xml:space="preserve">
      3) 31-баптың 1-тармағында: </w:t>
      </w:r>
      <w:r>
        <w:br/>
      </w:r>
      <w:r>
        <w:rPr>
          <w:rFonts w:ascii="Times New Roman"/>
          <w:b w:val="false"/>
          <w:i w:val="false"/>
          <w:color w:val="000000"/>
          <w:sz w:val="28"/>
        </w:rPr>
        <w:t xml:space="preserve">
      бiрiншi бөлiкте "Республикалық бюджеттiң қаражаты" деген сөздер "Бюджет қаражаты" деген сөздермен ауыстырылсын; </w:t>
      </w:r>
      <w:r>
        <w:br/>
      </w:r>
      <w:r>
        <w:rPr>
          <w:rFonts w:ascii="Times New Roman"/>
          <w:b w:val="false"/>
          <w:i w:val="false"/>
          <w:color w:val="000000"/>
          <w:sz w:val="28"/>
        </w:rPr>
        <w:t xml:space="preserve">
      1) тармақша алынып тасталсын; </w:t>
      </w:r>
      <w:r>
        <w:br/>
      </w:r>
      <w:r>
        <w:rPr>
          <w:rFonts w:ascii="Times New Roman"/>
          <w:b w:val="false"/>
          <w:i w:val="false"/>
          <w:color w:val="000000"/>
          <w:sz w:val="28"/>
        </w:rPr>
        <w:t xml:space="preserve">
      2) тармақшада "мемлекеттiк" деген сөз алынып тасталсын. </w:t>
      </w:r>
    </w:p>
    <w:bookmarkEnd w:id="81"/>
    <w:bookmarkStart w:name="z82" w:id="82"/>
    <w:p>
      <w:pPr>
        <w:spacing w:after="0"/>
        <w:ind w:left="0"/>
        <w:jc w:val="both"/>
      </w:pPr>
      <w:r>
        <w:rPr>
          <w:rFonts w:ascii="Times New Roman"/>
          <w:b w:val="false"/>
          <w:i w:val="false"/>
          <w:color w:val="000000"/>
          <w:sz w:val="28"/>
        </w:rPr>
        <w:t>
      80. "Қылмыстық процеске қатысушы адамдарды мемлекеттiк қорғау туралы" Қазақстан Республикасының 2000 жылғы 5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2000 ж., N 10, 241-құжат): </w:t>
      </w:r>
      <w:r>
        <w:br/>
      </w:r>
      <w:r>
        <w:rPr>
          <w:rFonts w:ascii="Times New Roman"/>
          <w:b w:val="false"/>
          <w:i w:val="false"/>
          <w:color w:val="000000"/>
          <w:sz w:val="28"/>
        </w:rPr>
        <w:t xml:space="preserve">
      29-бапта: </w:t>
      </w:r>
      <w:r>
        <w:br/>
      </w:r>
      <w:r>
        <w:rPr>
          <w:rFonts w:ascii="Times New Roman"/>
          <w:b w:val="false"/>
          <w:i w:val="false"/>
          <w:color w:val="000000"/>
          <w:sz w:val="28"/>
        </w:rPr>
        <w:t xml:space="preserve">
      бiрiнші бөлiкте "республикалық" деген сөз алынып тасталсын; </w:t>
      </w:r>
      <w:r>
        <w:br/>
      </w:r>
      <w:r>
        <w:rPr>
          <w:rFonts w:ascii="Times New Roman"/>
          <w:b w:val="false"/>
          <w:i w:val="false"/>
          <w:color w:val="000000"/>
          <w:sz w:val="28"/>
        </w:rPr>
        <w:t xml:space="preserve">
      үшiншi бөлiкте "республикалық бюджеттен" деген сөздер "бюджет қаражаты есебiнен" деген сөздермен ауыстырылсын; </w:t>
      </w:r>
      <w:r>
        <w:br/>
      </w:r>
      <w:r>
        <w:rPr>
          <w:rFonts w:ascii="Times New Roman"/>
          <w:b w:val="false"/>
          <w:i w:val="false"/>
          <w:color w:val="000000"/>
          <w:sz w:val="28"/>
        </w:rPr>
        <w:t xml:space="preserve">
      төртiншi бөлiкте "республикалық бюджеттен" деген сөздер "бюджет қаражаты есебiнен" деген сөздермен ауыстырылсын. </w:t>
      </w:r>
    </w:p>
    <w:bookmarkEnd w:id="82"/>
    <w:bookmarkStart w:name="z83" w:id="83"/>
    <w:p>
      <w:pPr>
        <w:spacing w:after="0"/>
        <w:ind w:left="0"/>
        <w:jc w:val="both"/>
      </w:pPr>
      <w:r>
        <w:rPr>
          <w:rFonts w:ascii="Times New Roman"/>
          <w:b w:val="false"/>
          <w:i w:val="false"/>
          <w:color w:val="000000"/>
          <w:sz w:val="28"/>
        </w:rPr>
        <w:t>
      81. "Күзет қызметі туралы" Қазақстан Республикасының 2000 жылғы 19 қазандағы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2000 ж., N 14-15, 281-құжат; 2002 ж., N 4, 34-құжат; N 17, 155-құжат): </w:t>
      </w:r>
      <w:r>
        <w:br/>
      </w:r>
      <w:r>
        <w:rPr>
          <w:rFonts w:ascii="Times New Roman"/>
          <w:b w:val="false"/>
          <w:i w:val="false"/>
          <w:color w:val="000000"/>
          <w:sz w:val="28"/>
        </w:rPr>
        <w:t xml:space="preserve">
      9-баптың 2-тармағы мынадай редакцияда жазылсын: </w:t>
      </w:r>
      <w:r>
        <w:br/>
      </w:r>
      <w:r>
        <w:rPr>
          <w:rFonts w:ascii="Times New Roman"/>
          <w:b w:val="false"/>
          <w:i w:val="false"/>
          <w:color w:val="000000"/>
          <w:sz w:val="28"/>
        </w:rPr>
        <w:t xml:space="preserve">
      "2. Мемлекеттік күзетiлуi тиiс объектiлердi айқындау ережесiн, сондай-ақ олардың Тiзбесiн Қазақстан Республикасының Үкiметi белгiлейдi.". </w:t>
      </w:r>
    </w:p>
    <w:bookmarkEnd w:id="83"/>
    <w:bookmarkStart w:name="z84" w:id="84"/>
    <w:p>
      <w:pPr>
        <w:spacing w:after="0"/>
        <w:ind w:left="0"/>
        <w:jc w:val="both"/>
      </w:pPr>
      <w:r>
        <w:rPr>
          <w:rFonts w:ascii="Times New Roman"/>
          <w:b w:val="false"/>
          <w:i w:val="false"/>
          <w:color w:val="000000"/>
          <w:sz w:val="28"/>
        </w:rPr>
        <w:t>
      82. "Қазақстан Республикасындағы бағалау қызметi туралы" Қазақстан Республикасының 2000 жылғы 30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2000 ж., N 20, 381-құжат; 2001 ж., N 24, 338-құжат; 2003 ж., N 10, 54-құжат): </w:t>
      </w:r>
      <w:r>
        <w:br/>
      </w:r>
      <w:r>
        <w:rPr>
          <w:rFonts w:ascii="Times New Roman"/>
          <w:b w:val="false"/>
          <w:i w:val="false"/>
          <w:color w:val="000000"/>
          <w:sz w:val="28"/>
        </w:rPr>
        <w:t xml:space="preserve">
      1) 2-баптың 12) тармақшасында "органдар" деген сөз "орган" деген сөзбен ауыстырылсын; </w:t>
      </w:r>
      <w:r>
        <w:br/>
      </w:r>
      <w:r>
        <w:rPr>
          <w:rFonts w:ascii="Times New Roman"/>
          <w:b w:val="false"/>
          <w:i w:val="false"/>
          <w:color w:val="000000"/>
          <w:sz w:val="28"/>
        </w:rPr>
        <w:t xml:space="preserve">
      2) 6-бапта: </w:t>
      </w:r>
      <w:r>
        <w:br/>
      </w:r>
      <w:r>
        <w:rPr>
          <w:rFonts w:ascii="Times New Roman"/>
          <w:b w:val="false"/>
          <w:i w:val="false"/>
          <w:color w:val="000000"/>
          <w:sz w:val="28"/>
        </w:rPr>
        <w:t xml:space="preserve">
      2-1-тармақта: </w:t>
      </w:r>
      <w:r>
        <w:br/>
      </w:r>
      <w:r>
        <w:rPr>
          <w:rFonts w:ascii="Times New Roman"/>
          <w:b w:val="false"/>
          <w:i w:val="false"/>
          <w:color w:val="000000"/>
          <w:sz w:val="28"/>
        </w:rPr>
        <w:t xml:space="preserve">
      "уәкiлеттi" деген сөз алынып тасталсын; </w:t>
      </w:r>
      <w:r>
        <w:br/>
      </w:r>
      <w:r>
        <w:rPr>
          <w:rFonts w:ascii="Times New Roman"/>
          <w:b w:val="false"/>
          <w:i w:val="false"/>
          <w:color w:val="000000"/>
          <w:sz w:val="28"/>
        </w:rPr>
        <w:t xml:space="preserve">
      "ұйымдастыруды" деген сөзден кейiн "банкроттық рәсiмдердi бақылау жөніндегі" деген сөздермен толықтырылсын; </w:t>
      </w:r>
      <w:r>
        <w:br/>
      </w:r>
      <w:r>
        <w:rPr>
          <w:rFonts w:ascii="Times New Roman"/>
          <w:b w:val="false"/>
          <w:i w:val="false"/>
          <w:color w:val="000000"/>
          <w:sz w:val="28"/>
        </w:rPr>
        <w:t xml:space="preserve">
      2-2-тармақ мынадай редакцияда жазылсын: </w:t>
      </w:r>
      <w:r>
        <w:br/>
      </w:r>
      <w:r>
        <w:rPr>
          <w:rFonts w:ascii="Times New Roman"/>
          <w:b w:val="false"/>
          <w:i w:val="false"/>
          <w:color w:val="000000"/>
          <w:sz w:val="28"/>
        </w:rPr>
        <w:t xml:space="preserve">
      "2-2. Коммуналдық меншiкке түскен мүлiктi бағалау жөнiндегi жұмыстарды ұйымдастыруды коммуналдық меншiкке билiк етуге уәкiлеттi орган жүзеге асырады."; </w:t>
      </w:r>
      <w:r>
        <w:br/>
      </w:r>
      <w:r>
        <w:rPr>
          <w:rFonts w:ascii="Times New Roman"/>
          <w:b w:val="false"/>
          <w:i w:val="false"/>
          <w:color w:val="000000"/>
          <w:sz w:val="28"/>
        </w:rPr>
        <w:t xml:space="preserve">
      ескерту "тапсырыс берушi" деген сөздерден кейiн "республикалық маңызы бар қаланың, астананың, ауданның, облыстық маңызы бар қаланың" деген сөздермен толықтырылсын, "органдар" деген сөз "органдары" деген сөзбен ауыстырылсын; </w:t>
      </w:r>
      <w:r>
        <w:br/>
      </w:r>
      <w:r>
        <w:rPr>
          <w:rFonts w:ascii="Times New Roman"/>
          <w:b w:val="false"/>
          <w:i w:val="false"/>
          <w:color w:val="000000"/>
          <w:sz w:val="28"/>
        </w:rPr>
        <w:t xml:space="preserve">
      3) 18-бапта "мемлекеттiк органдар өздерiнiң құзыретi шегiнде" деген сөздер "уәкiлеттi орган" деген сөздермен ауыстырылсын; </w:t>
      </w:r>
      <w:r>
        <w:br/>
      </w:r>
      <w:r>
        <w:rPr>
          <w:rFonts w:ascii="Times New Roman"/>
          <w:b w:val="false"/>
          <w:i w:val="false"/>
          <w:color w:val="000000"/>
          <w:sz w:val="28"/>
        </w:rPr>
        <w:t xml:space="preserve">
      4) 19-бапта: </w:t>
      </w:r>
      <w:r>
        <w:br/>
      </w:r>
      <w:r>
        <w:rPr>
          <w:rFonts w:ascii="Times New Roman"/>
          <w:b w:val="false"/>
          <w:i w:val="false"/>
          <w:color w:val="000000"/>
          <w:sz w:val="28"/>
        </w:rPr>
        <w:t xml:space="preserve">
      тақырыбында "Уәкiлетті органдардың" деген сөздер "Уәкiлетті органның" деген сөздермен ауыстырылсын; </w:t>
      </w:r>
      <w:r>
        <w:br/>
      </w:r>
      <w:r>
        <w:rPr>
          <w:rFonts w:ascii="Times New Roman"/>
          <w:b w:val="false"/>
          <w:i w:val="false"/>
          <w:color w:val="000000"/>
          <w:sz w:val="28"/>
        </w:rPr>
        <w:t xml:space="preserve">
      бiрiншi абзацта "органдар" деген сөздер "орган" деген сөздермен ауыстырылсын;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өз құзыретi шегiнде нормативтiк құқықтық актiлер әзiрлеу және бекiту, Қазақстан Республикасының бағалау қызметi туралы заңдарының қолданылу практикасын жинақтап қорыту"; </w:t>
      </w:r>
      <w:r>
        <w:br/>
      </w:r>
      <w:r>
        <w:rPr>
          <w:rFonts w:ascii="Times New Roman"/>
          <w:b w:val="false"/>
          <w:i w:val="false"/>
          <w:color w:val="000000"/>
          <w:sz w:val="28"/>
        </w:rPr>
        <w:t xml:space="preserve">
      6), 8) тармақшалар алынып тасталсын. </w:t>
      </w:r>
    </w:p>
    <w:bookmarkEnd w:id="84"/>
    <w:bookmarkStart w:name="z85" w:id="85"/>
    <w:p>
      <w:pPr>
        <w:spacing w:after="0"/>
        <w:ind w:left="0"/>
        <w:jc w:val="both"/>
      </w:pPr>
      <w:r>
        <w:rPr>
          <w:rFonts w:ascii="Times New Roman"/>
          <w:b w:val="false"/>
          <w:i w:val="false"/>
          <w:color w:val="000000"/>
          <w:sz w:val="28"/>
        </w:rPr>
        <w:t>
      83. "Отбасы үлгісiндегi балалар ауылы және жасөспiрiмдер үйлерi туралы" Қазақстан Республикасының 2000 жылғы 13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2000 ж., N 21, 385-құжат): </w:t>
      </w:r>
      <w:r>
        <w:br/>
      </w:r>
      <w:r>
        <w:rPr>
          <w:rFonts w:ascii="Times New Roman"/>
          <w:b w:val="false"/>
          <w:i w:val="false"/>
          <w:color w:val="000000"/>
          <w:sz w:val="28"/>
        </w:rPr>
        <w:t xml:space="preserve">
      1) 12-баптың бiрiншi бөлігінiң 1-тармағы мынадай редакцияда жазылсын: </w:t>
      </w:r>
      <w:r>
        <w:br/>
      </w:r>
      <w:r>
        <w:rPr>
          <w:rFonts w:ascii="Times New Roman"/>
          <w:b w:val="false"/>
          <w:i w:val="false"/>
          <w:color w:val="000000"/>
          <w:sz w:val="28"/>
        </w:rPr>
        <w:t xml:space="preserve">
      "1. Балалар ауылы - тәрбиеленушi-балалардың құқықтары мен заңды мүдделерiн қамтамасыз етуге және осы заңмен бекiтiлген функцияларды орындауға арналған коммерциялық емес ұйымдастырушылық-құқықтық - нысанда құрылатын заңды тұлға."; </w:t>
      </w:r>
      <w:r>
        <w:br/>
      </w:r>
      <w:r>
        <w:rPr>
          <w:rFonts w:ascii="Times New Roman"/>
          <w:b w:val="false"/>
          <w:i w:val="false"/>
          <w:color w:val="000000"/>
          <w:sz w:val="28"/>
        </w:rPr>
        <w:t xml:space="preserve">
      2) 13-баптың 1-тармағы мынадай редакцияда жазылсын: </w:t>
      </w:r>
      <w:r>
        <w:br/>
      </w:r>
      <w:r>
        <w:rPr>
          <w:rFonts w:ascii="Times New Roman"/>
          <w:b w:val="false"/>
          <w:i w:val="false"/>
          <w:color w:val="000000"/>
          <w:sz w:val="28"/>
        </w:rPr>
        <w:t xml:space="preserve">
      "1. Балалар ауылының қызметiн басқаруды Жарғыға сәйкес балалар үйiнiң құрылтайшысы тағайындайтын әкiмшiлiк жүзеге асырады."; </w:t>
      </w:r>
      <w:r>
        <w:br/>
      </w:r>
      <w:r>
        <w:rPr>
          <w:rFonts w:ascii="Times New Roman"/>
          <w:b w:val="false"/>
          <w:i w:val="false"/>
          <w:color w:val="000000"/>
          <w:sz w:val="28"/>
        </w:rPr>
        <w:t xml:space="preserve">
      3) 14-баптың 2-тармағында "уәкiлетті орган" деген сөздер "бiлiм беру мәселелерi" деген сөздермен ауыстырылсын; </w:t>
      </w:r>
      <w:r>
        <w:br/>
      </w:r>
      <w:r>
        <w:rPr>
          <w:rFonts w:ascii="Times New Roman"/>
          <w:b w:val="false"/>
          <w:i w:val="false"/>
          <w:color w:val="000000"/>
          <w:sz w:val="28"/>
        </w:rPr>
        <w:t xml:space="preserve">
      4) 22-баптың 2-тармағы мынадай редакцияда жазылсын: </w:t>
      </w:r>
      <w:r>
        <w:br/>
      </w:r>
      <w:r>
        <w:rPr>
          <w:rFonts w:ascii="Times New Roman"/>
          <w:b w:val="false"/>
          <w:i w:val="false"/>
          <w:color w:val="000000"/>
          <w:sz w:val="28"/>
        </w:rPr>
        <w:t xml:space="preserve">
      "2. Жасөспiрiмдер үйiнiң қызметiн балалар ауылының (балалар үйiнiң) әкiмшiлігі Жасөспiрiмдер үйiнiң директорымен бiрлесе отырып, бiлiм беру мәселелерi бойынша уәкiлеттi органы бекiткен Жасөспiрiмдер үйi туралы ережеге сәйкес жүзеге асырады."; </w:t>
      </w:r>
      <w:r>
        <w:br/>
      </w:r>
      <w:r>
        <w:rPr>
          <w:rFonts w:ascii="Times New Roman"/>
          <w:b w:val="false"/>
          <w:i w:val="false"/>
          <w:color w:val="000000"/>
          <w:sz w:val="28"/>
        </w:rPr>
        <w:t xml:space="preserve">
      5) 30-бап мынадай редакцияда жазылсын: </w:t>
      </w:r>
      <w:r>
        <w:br/>
      </w:r>
      <w:r>
        <w:rPr>
          <w:rFonts w:ascii="Times New Roman"/>
          <w:b w:val="false"/>
          <w:i w:val="false"/>
          <w:color w:val="000000"/>
          <w:sz w:val="28"/>
        </w:rPr>
        <w:t xml:space="preserve">
      "30-бап. Әлеуметтiк бейiмделуден өтiп жатқан адамдардың құқықтары мен мiндеттерi </w:t>
      </w:r>
      <w:r>
        <w:br/>
      </w:r>
      <w:r>
        <w:rPr>
          <w:rFonts w:ascii="Times New Roman"/>
          <w:b w:val="false"/>
          <w:i w:val="false"/>
          <w:color w:val="000000"/>
          <w:sz w:val="28"/>
        </w:rPr>
        <w:t xml:space="preserve">
      Әлеуметтік бейiмделуден өтiп жатқан адамдардың құқықтары мен мiндеттерi балалар ауылы (балалар үйi) мен тәрбиеленушi (түлек) арасында жасалған Жасөспiрiмдер үйiнде бағып-күту туралы шарт негiзiнде белгiленедi. Бұл шарт бiлiм беру мәселелерi бойынша уәкілеттi органы бекiтетiн Yлгі шарт негiзiнде жасалады.". </w:t>
      </w:r>
    </w:p>
    <w:bookmarkEnd w:id="85"/>
    <w:bookmarkStart w:name="z86" w:id="86"/>
    <w:p>
      <w:pPr>
        <w:spacing w:after="0"/>
        <w:ind w:left="0"/>
        <w:jc w:val="both"/>
      </w:pPr>
      <w:r>
        <w:rPr>
          <w:rFonts w:ascii="Times New Roman"/>
          <w:b w:val="false"/>
          <w:i w:val="false"/>
          <w:color w:val="000000"/>
          <w:sz w:val="28"/>
        </w:rPr>
        <w:t>
      84. "Астық туралы" Қазақстан Республикасының 2001 жылғы 19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2, 12-құжат; N 15-16, 232-құжат; 2003 ж., N 19-20, 148-құжат): </w:t>
      </w:r>
      <w:r>
        <w:br/>
      </w:r>
      <w:r>
        <w:rPr>
          <w:rFonts w:ascii="Times New Roman"/>
          <w:b w:val="false"/>
          <w:i w:val="false"/>
          <w:color w:val="000000"/>
          <w:sz w:val="28"/>
        </w:rPr>
        <w:t xml:space="preserve">
      1) 4-баптың 6), 7) және 8) тармақшалары алынып тасталсын; </w:t>
      </w:r>
      <w:r>
        <w:br/>
      </w:r>
      <w:r>
        <w:rPr>
          <w:rFonts w:ascii="Times New Roman"/>
          <w:b w:val="false"/>
          <w:i w:val="false"/>
          <w:color w:val="000000"/>
          <w:sz w:val="28"/>
        </w:rPr>
        <w:t xml:space="preserve">
      2) 5-бапта: </w:t>
      </w:r>
      <w:r>
        <w:br/>
      </w:r>
      <w:r>
        <w:rPr>
          <w:rFonts w:ascii="Times New Roman"/>
          <w:b w:val="false"/>
          <w:i w:val="false"/>
          <w:color w:val="000000"/>
          <w:sz w:val="28"/>
        </w:rPr>
        <w:t xml:space="preserve">
      1) тармақшада "мемлекеттiк" деген сөз алынып тасталсын; </w:t>
      </w:r>
      <w:r>
        <w:br/>
      </w:r>
      <w:r>
        <w:rPr>
          <w:rFonts w:ascii="Times New Roman"/>
          <w:b w:val="false"/>
          <w:i w:val="false"/>
          <w:color w:val="000000"/>
          <w:sz w:val="28"/>
        </w:rPr>
        <w:t xml:space="preserve">
      8) тармақша алынып тасталсын; </w:t>
      </w:r>
      <w:r>
        <w:br/>
      </w:r>
      <w:r>
        <w:rPr>
          <w:rFonts w:ascii="Times New Roman"/>
          <w:b w:val="false"/>
          <w:i w:val="false"/>
          <w:color w:val="000000"/>
          <w:sz w:val="28"/>
        </w:rPr>
        <w:t xml:space="preserve">
      5) 6-бапта: </w:t>
      </w:r>
      <w:r>
        <w:br/>
      </w:r>
      <w:r>
        <w:rPr>
          <w:rFonts w:ascii="Times New Roman"/>
          <w:b w:val="false"/>
          <w:i w:val="false"/>
          <w:color w:val="000000"/>
          <w:sz w:val="28"/>
        </w:rPr>
        <w:t xml:space="preserve">
      2) және 15) тармақшалар алынып тасталсын; </w:t>
      </w:r>
      <w:r>
        <w:br/>
      </w:r>
      <w:r>
        <w:rPr>
          <w:rFonts w:ascii="Times New Roman"/>
          <w:b w:val="false"/>
          <w:i w:val="false"/>
          <w:color w:val="000000"/>
          <w:sz w:val="28"/>
        </w:rPr>
        <w:t xml:space="preserve">
      6) тармақшада "мемлекеттiк" деген сөз алынып тасталсын; </w:t>
      </w:r>
      <w:r>
        <w:br/>
      </w:r>
      <w:r>
        <w:rPr>
          <w:rFonts w:ascii="Times New Roman"/>
          <w:b w:val="false"/>
          <w:i w:val="false"/>
          <w:color w:val="000000"/>
          <w:sz w:val="28"/>
        </w:rPr>
        <w:t xml:space="preserve">
      4) 10-бапта: </w:t>
      </w:r>
      <w:r>
        <w:br/>
      </w:r>
      <w:r>
        <w:rPr>
          <w:rFonts w:ascii="Times New Roman"/>
          <w:b w:val="false"/>
          <w:i w:val="false"/>
          <w:color w:val="000000"/>
          <w:sz w:val="28"/>
        </w:rPr>
        <w:t xml:space="preserve">
      3) және 6) тармақшалар алынып тасталсын; </w:t>
      </w:r>
      <w:r>
        <w:br/>
      </w:r>
      <w:r>
        <w:rPr>
          <w:rFonts w:ascii="Times New Roman"/>
          <w:b w:val="false"/>
          <w:i w:val="false"/>
          <w:color w:val="000000"/>
          <w:sz w:val="28"/>
        </w:rPr>
        <w:t xml:space="preserve">
      7) тармақшада "селекция, тұқым шаруашылығы және" деген сөздер алынып тасталсын; </w:t>
      </w:r>
      <w:r>
        <w:br/>
      </w:r>
      <w:r>
        <w:rPr>
          <w:rFonts w:ascii="Times New Roman"/>
          <w:b w:val="false"/>
          <w:i w:val="false"/>
          <w:color w:val="000000"/>
          <w:sz w:val="28"/>
        </w:rPr>
        <w:t xml:space="preserve">
      мынадай мазмұндағы 10-1) тармақшамен толықтырылсын: </w:t>
      </w:r>
      <w:r>
        <w:br/>
      </w:r>
      <w:r>
        <w:rPr>
          <w:rFonts w:ascii="Times New Roman"/>
          <w:b w:val="false"/>
          <w:i w:val="false"/>
          <w:color w:val="000000"/>
          <w:sz w:val="28"/>
        </w:rPr>
        <w:t xml:space="preserve">
      "10-1) бюджеттiк бағдарламаларға сәйкес отандық ауыл шаруашылығы тауарын өндiрушiлерге минералдық тыңайтқыштар мен жанар-жағармай материалдарының құнын арзандату;"; </w:t>
      </w:r>
      <w:r>
        <w:br/>
      </w:r>
      <w:r>
        <w:rPr>
          <w:rFonts w:ascii="Times New Roman"/>
          <w:b w:val="false"/>
          <w:i w:val="false"/>
          <w:color w:val="000000"/>
          <w:sz w:val="28"/>
        </w:rPr>
        <w:t xml:space="preserve">
      12) тармақшада "республикалық және жергілікті бюджеттерде көзделген мөлшерде" деген сөздер алынып тасталсын; </w:t>
      </w:r>
      <w:r>
        <w:br/>
      </w:r>
      <w:r>
        <w:rPr>
          <w:rFonts w:ascii="Times New Roman"/>
          <w:b w:val="false"/>
          <w:i w:val="false"/>
          <w:color w:val="000000"/>
          <w:sz w:val="28"/>
        </w:rPr>
        <w:t xml:space="preserve">
      5) 11-баптың 6-тармағында "республикалық бюджет" деген сөздер "бюджет қаражаты" деген сөздермен ауыстырылсын; </w:t>
      </w:r>
      <w:r>
        <w:br/>
      </w:r>
      <w:r>
        <w:rPr>
          <w:rFonts w:ascii="Times New Roman"/>
          <w:b w:val="false"/>
          <w:i w:val="false"/>
          <w:color w:val="000000"/>
          <w:sz w:val="28"/>
        </w:rPr>
        <w:t xml:space="preserve">
      2) тармақшада "мемлекеттiк жемдiк астық ресурстары" деген сөздерден кейiн ", астық, мемлекет сататын астық ресурстары," деген сөздермен толықтырылсын; </w:t>
      </w:r>
      <w:r>
        <w:br/>
      </w:r>
      <w:r>
        <w:rPr>
          <w:rFonts w:ascii="Times New Roman"/>
          <w:b w:val="false"/>
          <w:i w:val="false"/>
          <w:color w:val="000000"/>
          <w:sz w:val="28"/>
        </w:rPr>
        <w:t xml:space="preserve">
      6) 17-баптың 4) тармақшасы алынып тасталсын; </w:t>
      </w:r>
      <w:r>
        <w:br/>
      </w:r>
      <w:r>
        <w:rPr>
          <w:rFonts w:ascii="Times New Roman"/>
          <w:b w:val="false"/>
          <w:i w:val="false"/>
          <w:color w:val="000000"/>
          <w:sz w:val="28"/>
        </w:rPr>
        <w:t xml:space="preserve">
      7) 24-1-баптың 2-тармағының 6) тармақшасы алынып тасталсын. </w:t>
      </w:r>
    </w:p>
    <w:bookmarkEnd w:id="86"/>
    <w:bookmarkStart w:name="z87" w:id="87"/>
    <w:p>
      <w:pPr>
        <w:spacing w:after="0"/>
        <w:ind w:left="0"/>
        <w:jc w:val="both"/>
      </w:pPr>
      <w:r>
        <w:rPr>
          <w:rFonts w:ascii="Times New Roman"/>
          <w:b w:val="false"/>
          <w:i w:val="false"/>
          <w:color w:val="000000"/>
          <w:sz w:val="28"/>
        </w:rPr>
        <w:t>
      85. "Бәсеке және монополистiк қызметтi шектеу туралы" Қазақстан Республикасының 2001 жылғы 19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2, 13-құжат): </w:t>
      </w:r>
      <w:r>
        <w:br/>
      </w:r>
      <w:r>
        <w:rPr>
          <w:rFonts w:ascii="Times New Roman"/>
          <w:b w:val="false"/>
          <w:i w:val="false"/>
          <w:color w:val="000000"/>
          <w:sz w:val="28"/>
        </w:rPr>
        <w:t xml:space="preserve">
      1) мәтiнде "монополияға қарсы органның", "монополияға қарсы орган", "монополияға қарсы органмен", "монополияға қарсы органда", "монополияға қарсы органға" деген сөздер "монополияға қарсы органдардың", "монополияға қарсы органдар", "монополияға қарсы органдармен", "монополияға қарсы органдарда", "монополияға қарсы органдарға" деген сөздермен ауыстырылсын; </w:t>
      </w:r>
      <w:r>
        <w:br/>
      </w:r>
      <w:r>
        <w:rPr>
          <w:rFonts w:ascii="Times New Roman"/>
          <w:b w:val="false"/>
          <w:i w:val="false"/>
          <w:color w:val="000000"/>
          <w:sz w:val="28"/>
        </w:rPr>
        <w:t xml:space="preserve">
      2) 4-бапта: </w:t>
      </w:r>
      <w:r>
        <w:br/>
      </w:r>
      <w:r>
        <w:rPr>
          <w:rFonts w:ascii="Times New Roman"/>
          <w:b w:val="false"/>
          <w:i w:val="false"/>
          <w:color w:val="000000"/>
          <w:sz w:val="28"/>
        </w:rPr>
        <w:t xml:space="preserve">
      2) тармақшада "монополияға қарсы орган" деген сөз "республикалық және жергiлiктi бөлімдерден тұратын монополияға қарсы саясат саласындағы орталық атқарушы орган" деген сөздермен ауыстырылсын; </w:t>
      </w:r>
      <w:r>
        <w:br/>
      </w:r>
      <w:r>
        <w:rPr>
          <w:rFonts w:ascii="Times New Roman"/>
          <w:b w:val="false"/>
          <w:i w:val="false"/>
          <w:color w:val="000000"/>
          <w:sz w:val="28"/>
        </w:rPr>
        <w:t xml:space="preserve">
      мынадай мазмұндағы 14) тармақшамен толықтырылсын: </w:t>
      </w:r>
      <w:r>
        <w:br/>
      </w:r>
      <w:r>
        <w:rPr>
          <w:rFonts w:ascii="Times New Roman"/>
          <w:b w:val="false"/>
          <w:i w:val="false"/>
          <w:color w:val="000000"/>
          <w:sz w:val="28"/>
        </w:rPr>
        <w:t xml:space="preserve">
      "14) белгiлi бiр тауар рыногының шекарасы - осы аумақта сатып алушы үшiн тауарды (жұмысты, қызмет көрсетудi) иеленуге экономикалық және технологиялық шектеулердi негiзге ала отырып айқындалатын, аумақтарды белгiлi бiр немесе бiрiн-бiрi алмастыратын тауарлардың (жұмыстардың, қызметтер көрсетудiң) айналыс шегi"; </w:t>
      </w:r>
      <w:r>
        <w:br/>
      </w:r>
      <w:r>
        <w:rPr>
          <w:rFonts w:ascii="Times New Roman"/>
          <w:b w:val="false"/>
          <w:i w:val="false"/>
          <w:color w:val="000000"/>
          <w:sz w:val="28"/>
        </w:rPr>
        <w:t xml:space="preserve">
      3) 5-бапта: </w:t>
      </w:r>
      <w:r>
        <w:br/>
      </w:r>
      <w:r>
        <w:rPr>
          <w:rFonts w:ascii="Times New Roman"/>
          <w:b w:val="false"/>
          <w:i w:val="false"/>
          <w:color w:val="000000"/>
          <w:sz w:val="28"/>
        </w:rPr>
        <w:t xml:space="preserve">
      бiрiншi бөлiкте "бәсекенi қорғау және монополистiк қызметті шектеу жөнiндегi уәкiлеттi орган -" деген сөздер алынып тасталсын; </w:t>
      </w:r>
      <w:r>
        <w:br/>
      </w:r>
      <w:r>
        <w:rPr>
          <w:rFonts w:ascii="Times New Roman"/>
          <w:b w:val="false"/>
          <w:i w:val="false"/>
          <w:color w:val="000000"/>
          <w:sz w:val="28"/>
        </w:rPr>
        <w:t xml:space="preserve">
      1-тармақтың үшінші бөлiгi мынадай редакцияда жазылсын: </w:t>
      </w:r>
      <w:r>
        <w:br/>
      </w:r>
      <w:r>
        <w:rPr>
          <w:rFonts w:ascii="Times New Roman"/>
          <w:b w:val="false"/>
          <w:i w:val="false"/>
          <w:color w:val="000000"/>
          <w:sz w:val="28"/>
        </w:rPr>
        <w:t xml:space="preserve">
      "Монополияға қарсы саясат саласындағы орталық, облыстық (республикалық маңызы бар қалалардың, астананың) атқарушы органдар (бұдан әрi - монополияға қарсы органдар) монополияға қарсы органдардың жүйесiн құрайды."; </w:t>
      </w:r>
      <w:r>
        <w:br/>
      </w:r>
      <w:r>
        <w:rPr>
          <w:rFonts w:ascii="Times New Roman"/>
          <w:b w:val="false"/>
          <w:i w:val="false"/>
          <w:color w:val="000000"/>
          <w:sz w:val="28"/>
        </w:rPr>
        <w:t xml:space="preserve">
      2-тармақта "Үкiметі" деген сөз "Президентi" деген сөзбен ауыстырылсын; </w:t>
      </w:r>
      <w:r>
        <w:br/>
      </w:r>
      <w:r>
        <w:rPr>
          <w:rFonts w:ascii="Times New Roman"/>
          <w:b w:val="false"/>
          <w:i w:val="false"/>
          <w:color w:val="000000"/>
          <w:sz w:val="28"/>
        </w:rPr>
        <w:t xml:space="preserve">
      4) 6-баптың 3) және 7) тармақшалары алынып тасталсын; </w:t>
      </w:r>
      <w:r>
        <w:br/>
      </w:r>
      <w:r>
        <w:rPr>
          <w:rFonts w:ascii="Times New Roman"/>
          <w:b w:val="false"/>
          <w:i w:val="false"/>
          <w:color w:val="000000"/>
          <w:sz w:val="28"/>
        </w:rPr>
        <w:t xml:space="preserve">
      5) 7-бап мынадай редакцияда жазылсын: </w:t>
      </w:r>
      <w:r>
        <w:br/>
      </w:r>
      <w:r>
        <w:rPr>
          <w:rFonts w:ascii="Times New Roman"/>
          <w:b w:val="false"/>
          <w:i w:val="false"/>
          <w:color w:val="000000"/>
          <w:sz w:val="28"/>
        </w:rPr>
        <w:t xml:space="preserve">
      7-бап. Монополияға қарсы органдардың функциялары </w:t>
      </w:r>
      <w:r>
        <w:br/>
      </w:r>
      <w:r>
        <w:rPr>
          <w:rFonts w:ascii="Times New Roman"/>
          <w:b w:val="false"/>
          <w:i w:val="false"/>
          <w:color w:val="000000"/>
          <w:sz w:val="28"/>
        </w:rPr>
        <w:t xml:space="preserve">
      1. Монополияға қарсы саясат саласындағы орталық атқарушы орган өзiне жүктелген мiндеттерге сәйкес өз құзыретi шегiнде мынадай жұмыстарды орындайды: </w:t>
      </w:r>
      <w:r>
        <w:br/>
      </w:r>
      <w:r>
        <w:rPr>
          <w:rFonts w:ascii="Times New Roman"/>
          <w:b w:val="false"/>
          <w:i w:val="false"/>
          <w:color w:val="000000"/>
          <w:sz w:val="28"/>
        </w:rPr>
        <w:t xml:space="preserve">
      1) осы баптың 2-тармағы 1) тармақшасында көрсетiлгендерден басқа, белгiлi бiр тауар рыногында үстем (монополиялық) жағдайға ие рынок субъектілерiнің қызметiн бақылауды және реттеудi жүзеге асырады; </w:t>
      </w:r>
      <w:r>
        <w:br/>
      </w:r>
      <w:r>
        <w:rPr>
          <w:rFonts w:ascii="Times New Roman"/>
          <w:b w:val="false"/>
          <w:i w:val="false"/>
          <w:color w:val="000000"/>
          <w:sz w:val="28"/>
        </w:rPr>
        <w:t xml:space="preserve">
      2) белгілi бiр тауар рыногында үстем (монополиялық) жағдайға ие рынок субъектілерiнiң мемлекеттiк тізiлімiнiң республикалық бөлiмiн жасайды және жүргiзедi; </w:t>
      </w:r>
      <w:r>
        <w:br/>
      </w:r>
      <w:r>
        <w:rPr>
          <w:rFonts w:ascii="Times New Roman"/>
          <w:b w:val="false"/>
          <w:i w:val="false"/>
          <w:color w:val="000000"/>
          <w:sz w:val="28"/>
        </w:rPr>
        <w:t xml:space="preserve">
      3) орталық мемлекеттiк органдардың қызмет көрсету тәртiбiн бақылауды және реттеудi жүзеге асырады; </w:t>
      </w:r>
      <w:r>
        <w:br/>
      </w:r>
      <w:r>
        <w:rPr>
          <w:rFonts w:ascii="Times New Roman"/>
          <w:b w:val="false"/>
          <w:i w:val="false"/>
          <w:color w:val="000000"/>
          <w:sz w:val="28"/>
        </w:rPr>
        <w:t xml:space="preserve">
      4) тауар рыногында үстем (монополиялық) жағдайға ие, бәсекенi шектейтiн және монополистік қызметті жүзеге асыратын рынок субъектiлерiн анықтау мақсатында талдау жүргiзедi; </w:t>
      </w:r>
      <w:r>
        <w:br/>
      </w:r>
      <w:r>
        <w:rPr>
          <w:rFonts w:ascii="Times New Roman"/>
          <w:b w:val="false"/>
          <w:i w:val="false"/>
          <w:color w:val="000000"/>
          <w:sz w:val="28"/>
        </w:rPr>
        <w:t xml:space="preserve">
      5) тауар рыногының жұмыс iстеуiне, бәсекенi дамытуға, баға белгiлеу және тұтынушылардың мүдделерiн қорғау мәселелерiне қатысы бар заңдар мен өзге де нормативтік құқықтық актілер жобаларына сараптама жасайды; </w:t>
      </w:r>
      <w:r>
        <w:br/>
      </w:r>
      <w:r>
        <w:rPr>
          <w:rFonts w:ascii="Times New Roman"/>
          <w:b w:val="false"/>
          <w:i w:val="false"/>
          <w:color w:val="000000"/>
          <w:sz w:val="28"/>
        </w:rPr>
        <w:t xml:space="preserve">
      6) Қазақстан Республикасының Президентiне, Қазақстан Республикасының Парламентi мен Yкiметіне тауар рыногының, ондағы бәсекенiң жай-күйi туралы баяндамалар, монополияға қарсы заңдарды және оларды қолдану практикасын жетiлдiру туралы баяндамалар жiбередi; </w:t>
      </w:r>
      <w:r>
        <w:br/>
      </w:r>
      <w:r>
        <w:rPr>
          <w:rFonts w:ascii="Times New Roman"/>
          <w:b w:val="false"/>
          <w:i w:val="false"/>
          <w:color w:val="000000"/>
          <w:sz w:val="28"/>
        </w:rPr>
        <w:t xml:space="preserve">
      7) өз құзыреті шегінде монополияға қарсы заңдарды бұзушылық туралы iстердi қарап, олар бойынша шешiм қабылдайды; </w:t>
      </w:r>
      <w:r>
        <w:br/>
      </w:r>
      <w:r>
        <w:rPr>
          <w:rFonts w:ascii="Times New Roman"/>
          <w:b w:val="false"/>
          <w:i w:val="false"/>
          <w:color w:val="000000"/>
          <w:sz w:val="28"/>
        </w:rPr>
        <w:t xml:space="preserve">
      8) рынок субъектiлерінің монополияға қарсы заңдарды сақтауын мемлекеттiк бақылауды жүзеге асырады; </w:t>
      </w:r>
      <w:r>
        <w:br/>
      </w:r>
      <w:r>
        <w:rPr>
          <w:rFonts w:ascii="Times New Roman"/>
          <w:b w:val="false"/>
          <w:i w:val="false"/>
          <w:color w:val="000000"/>
          <w:sz w:val="28"/>
        </w:rPr>
        <w:t xml:space="preserve">
      9) рынок субъектiлерiнiң орындауы үшiн мiндетті нормативтiк құқықтық актiлердi әзiрлеп, бекiтедi; </w:t>
      </w:r>
      <w:r>
        <w:br/>
      </w:r>
      <w:r>
        <w:rPr>
          <w:rFonts w:ascii="Times New Roman"/>
          <w:b w:val="false"/>
          <w:i w:val="false"/>
          <w:color w:val="000000"/>
          <w:sz w:val="28"/>
        </w:rPr>
        <w:t xml:space="preserve">
      10) белгілі бір тауар рыногындағы рынок субъектiсінің қызметін реттеу немесе бақылау мәселелерi бойынша келiсiлген шараларды жүзеге асыру кезiнде облыстық (республикалық маңызы бар қалалар, астана) атқарушы органдардың монополияға қарсы саясат саласындағы қызметін үйлестірудi жүзеге асырады; </w:t>
      </w:r>
      <w:r>
        <w:br/>
      </w:r>
      <w:r>
        <w:rPr>
          <w:rFonts w:ascii="Times New Roman"/>
          <w:b w:val="false"/>
          <w:i w:val="false"/>
          <w:color w:val="000000"/>
          <w:sz w:val="28"/>
        </w:rPr>
        <w:t xml:space="preserve">
      11) тауар рыногының жай-күйiн, ондағы бәсеке деңгейiн зерттейдi және осы негізде кәсiпкерлiкті қолдау жөнiнде, монополистiк қызметті болғызбау, шектеу, тыю және реттеу жөнiнде шаралар әзiрлейдi; </w:t>
      </w:r>
      <w:r>
        <w:br/>
      </w:r>
      <w:r>
        <w:rPr>
          <w:rFonts w:ascii="Times New Roman"/>
          <w:b w:val="false"/>
          <w:i w:val="false"/>
          <w:color w:val="000000"/>
          <w:sz w:val="28"/>
        </w:rPr>
        <w:t xml:space="preserve">
      12) мемлекеттік органдарға тауар рыногын және ондағы бәсекенi дамытуға бағытталған шаралар өткiзу жөнiнде ұсыныстар бередi; </w:t>
      </w:r>
      <w:r>
        <w:br/>
      </w:r>
      <w:r>
        <w:rPr>
          <w:rFonts w:ascii="Times New Roman"/>
          <w:b w:val="false"/>
          <w:i w:val="false"/>
          <w:color w:val="000000"/>
          <w:sz w:val="28"/>
        </w:rPr>
        <w:t xml:space="preserve">
      13) қосарлас құрылымдар құру, сондай-ақ белгілі бiр тауар рыногында үстем (монополиялық) жағдайға ие рынок субъектiлерiн бөлу жөнiнде шаралар әзiрлейдi. </w:t>
      </w:r>
      <w:r>
        <w:br/>
      </w:r>
      <w:r>
        <w:rPr>
          <w:rFonts w:ascii="Times New Roman"/>
          <w:b w:val="false"/>
          <w:i w:val="false"/>
          <w:color w:val="000000"/>
          <w:sz w:val="28"/>
        </w:rPr>
        <w:t xml:space="preserve">
      2. Монополияға қарсы саясат саласындағы облыстық (республикалық маңызы бар қаланың, астананың) атқарушы орган өз құзiретi шегінде мынадай жұмыстарды орындайды: </w:t>
      </w:r>
      <w:r>
        <w:br/>
      </w:r>
      <w:r>
        <w:rPr>
          <w:rFonts w:ascii="Times New Roman"/>
          <w:b w:val="false"/>
          <w:i w:val="false"/>
          <w:color w:val="000000"/>
          <w:sz w:val="28"/>
        </w:rPr>
        <w:t xml:space="preserve">
      1) белгiлi бiр тауар рыногында үстем (монополиялық) жағдайға ие рынок субъектiлерiнің мемлекеттік тiзiлiмiнiң жергiлiктi бөлiмiне енгiзiлген, шекарасы бiр облыстан (республикалық маңызы бар қаладан, астанадан) аспайтын белгiлі бiр тауар рыногындағы қызметтi жүзеге асыратын рынок субъектілерiнің қызметiн бақылауды және реттеудi жүзеге асырады; </w:t>
      </w:r>
      <w:r>
        <w:br/>
      </w:r>
      <w:r>
        <w:rPr>
          <w:rFonts w:ascii="Times New Roman"/>
          <w:b w:val="false"/>
          <w:i w:val="false"/>
          <w:color w:val="000000"/>
          <w:sz w:val="28"/>
        </w:rPr>
        <w:t xml:space="preserve">
      2) белгiлi бiр тауар рыногында үстем (монополиялық) жағдайға ие рынок субъектілерiнiң мемлекеттік тiзiлiмiнiң жергіліктi бөлiмiн жасайды және жүргізедi; </w:t>
      </w:r>
      <w:r>
        <w:br/>
      </w:r>
      <w:r>
        <w:rPr>
          <w:rFonts w:ascii="Times New Roman"/>
          <w:b w:val="false"/>
          <w:i w:val="false"/>
          <w:color w:val="000000"/>
          <w:sz w:val="28"/>
        </w:rPr>
        <w:t xml:space="preserve">
      3) жергiлікті мемлекеттік органдардың қызмет көрсету тәртiбiн бақылауды және реттеудi жүзеге асырады; </w:t>
      </w:r>
      <w:r>
        <w:br/>
      </w:r>
      <w:r>
        <w:rPr>
          <w:rFonts w:ascii="Times New Roman"/>
          <w:b w:val="false"/>
          <w:i w:val="false"/>
          <w:color w:val="000000"/>
          <w:sz w:val="28"/>
        </w:rPr>
        <w:t xml:space="preserve">
      4) шекарасы бiр облыстан (республикалық маңызы бар қаладан, астанадан) аспайтын белгілi тауар рыногында үстем (монополиялық) жағдайға ие, бәсекенi шектейтiн және монополистік қызметтi жүзеге асыратын рынок субъектiлерiн анықтау мақсатында талдау жүргізедi; </w:t>
      </w:r>
      <w:r>
        <w:br/>
      </w:r>
      <w:r>
        <w:rPr>
          <w:rFonts w:ascii="Times New Roman"/>
          <w:b w:val="false"/>
          <w:i w:val="false"/>
          <w:color w:val="000000"/>
          <w:sz w:val="28"/>
        </w:rPr>
        <w:t xml:space="preserve">
      5) жыл сайын монополияға қарсы саясат саласындағы орталық атқарушы органға тауар рыногының, ондағы бәсекенiң жай-күйi туралы баяндамалар, монополияға қарсы заңдарды және оларды қолдану практикасын жетiлдiру туралы баяндама жiбередi; </w:t>
      </w:r>
      <w:r>
        <w:br/>
      </w:r>
      <w:r>
        <w:rPr>
          <w:rFonts w:ascii="Times New Roman"/>
          <w:b w:val="false"/>
          <w:i w:val="false"/>
          <w:color w:val="000000"/>
          <w:sz w:val="28"/>
        </w:rPr>
        <w:t xml:space="preserve">
      6) өз құзыретi шегiнде монополияға қарсы заңдарды бұзушылық туралы iстердi қарап, олар бойынша шешiм қабылдайды; </w:t>
      </w:r>
      <w:r>
        <w:br/>
      </w:r>
      <w:r>
        <w:rPr>
          <w:rFonts w:ascii="Times New Roman"/>
          <w:b w:val="false"/>
          <w:i w:val="false"/>
          <w:color w:val="000000"/>
          <w:sz w:val="28"/>
        </w:rPr>
        <w:t xml:space="preserve">
      7) рынок субъектiлерiнiң монополияға қарсы заңдарды сақтауын мемлекеттiк бақылауды жүзеге асырады; </w:t>
      </w:r>
      <w:r>
        <w:br/>
      </w:r>
      <w:r>
        <w:rPr>
          <w:rFonts w:ascii="Times New Roman"/>
          <w:b w:val="false"/>
          <w:i w:val="false"/>
          <w:color w:val="000000"/>
          <w:sz w:val="28"/>
        </w:rPr>
        <w:t xml:space="preserve">
      8) монополияға қарсы саясат саласындағы орталық атқарушы органның талабы бойынша олар белгiлеген мерзiмде қажеттi ақпаратты ұсынады; </w:t>
      </w:r>
      <w:r>
        <w:br/>
      </w:r>
      <w:r>
        <w:rPr>
          <w:rFonts w:ascii="Times New Roman"/>
          <w:b w:val="false"/>
          <w:i w:val="false"/>
          <w:color w:val="000000"/>
          <w:sz w:val="28"/>
        </w:rPr>
        <w:t xml:space="preserve">
      9) тауар рыногының жай-күйiн, ондағы бәсеке деңгейiн зерттейдi және осы негізде кәсiпкерлiктi қолдау жөнiнде, монополистiк қызметтi болғызбау, шектеу, тыю және реттеу жөнiнде шаралар әзiрлейдi; </w:t>
      </w:r>
      <w:r>
        <w:br/>
      </w:r>
      <w:r>
        <w:rPr>
          <w:rFonts w:ascii="Times New Roman"/>
          <w:b w:val="false"/>
          <w:i w:val="false"/>
          <w:color w:val="000000"/>
          <w:sz w:val="28"/>
        </w:rPr>
        <w:t xml:space="preserve">
      10) мемлекеттік органдарға тауар рыногын және ондағы бәсекенi дамытуға бағытталған шаралар өткiзу жөнiнде ұсыныстар бередi; </w:t>
      </w:r>
      <w:r>
        <w:br/>
      </w:r>
      <w:r>
        <w:rPr>
          <w:rFonts w:ascii="Times New Roman"/>
          <w:b w:val="false"/>
          <w:i w:val="false"/>
          <w:color w:val="000000"/>
          <w:sz w:val="28"/>
        </w:rPr>
        <w:t xml:space="preserve">
      11) қосарлас құрылымдар құру, сондай-ақ белгiлi бiр тауар рыногында үстем (монополиялық) жағдайға ие рынок субъектiлерiн бөлу жөнiнде шаралар әзiрлейдi; </w:t>
      </w:r>
      <w:r>
        <w:br/>
      </w:r>
      <w:r>
        <w:rPr>
          <w:rFonts w:ascii="Times New Roman"/>
          <w:b w:val="false"/>
          <w:i w:val="false"/>
          <w:color w:val="000000"/>
          <w:sz w:val="28"/>
        </w:rPr>
        <w:t xml:space="preserve">
      5) 8-бап алынып тасталсын; </w:t>
      </w:r>
      <w:r>
        <w:br/>
      </w:r>
      <w:r>
        <w:rPr>
          <w:rFonts w:ascii="Times New Roman"/>
          <w:b w:val="false"/>
          <w:i w:val="false"/>
          <w:color w:val="000000"/>
          <w:sz w:val="28"/>
        </w:rPr>
        <w:t xml:space="preserve">
      6) 9-бап мынадай редакцияда жазылсын: </w:t>
      </w:r>
      <w:r>
        <w:br/>
      </w:r>
      <w:r>
        <w:rPr>
          <w:rFonts w:ascii="Times New Roman"/>
          <w:b w:val="false"/>
          <w:i w:val="false"/>
          <w:color w:val="000000"/>
          <w:sz w:val="28"/>
        </w:rPr>
        <w:t xml:space="preserve">
      "9-бап. Монополияға қарсы органның құқықтары </w:t>
      </w:r>
      <w:r>
        <w:br/>
      </w:r>
      <w:r>
        <w:rPr>
          <w:rFonts w:ascii="Times New Roman"/>
          <w:b w:val="false"/>
          <w:i w:val="false"/>
          <w:color w:val="000000"/>
          <w:sz w:val="28"/>
        </w:rPr>
        <w:t xml:space="preserve">
      1. Монополияға қарсы саясат саласындағы орталық атқарушы орган осы Заңға сәйкес: </w:t>
      </w:r>
      <w:r>
        <w:br/>
      </w:r>
      <w:r>
        <w:rPr>
          <w:rFonts w:ascii="Times New Roman"/>
          <w:b w:val="false"/>
          <w:i w:val="false"/>
          <w:color w:val="000000"/>
          <w:sz w:val="28"/>
        </w:rPr>
        <w:t xml:space="preserve">
      1) мемлекеттік органдар мен рынок субъектiлерi орындауға мiндетті монополияға қарсы заңдар мәселелерi жөнiндегі нормативтiк құқықтық актiлер әзiрлеп, бекiтуге; </w:t>
      </w:r>
      <w:r>
        <w:br/>
      </w:r>
      <w:r>
        <w:rPr>
          <w:rFonts w:ascii="Times New Roman"/>
          <w:b w:val="false"/>
          <w:i w:val="false"/>
          <w:color w:val="000000"/>
          <w:sz w:val="28"/>
        </w:rPr>
        <w:t xml:space="preserve">
      2) тиісті тауар рыногының шекарасын белгiлеу және рынок субъектісiн үстем (монополиялық) жағдайға ие деп тану тәртiбiн айқындауға; </w:t>
      </w:r>
      <w:r>
        <w:br/>
      </w:r>
      <w:r>
        <w:rPr>
          <w:rFonts w:ascii="Times New Roman"/>
          <w:b w:val="false"/>
          <w:i w:val="false"/>
          <w:color w:val="000000"/>
          <w:sz w:val="28"/>
        </w:rPr>
        <w:t xml:space="preserve">
      3) осы баптың 2-тармағы 1) тармақшасында көрсетiлгендерден басқа рынок субъектiлерiнде үстем (монополиялық) жағдайдың бар-жоғын анықтауға; </w:t>
      </w:r>
      <w:r>
        <w:br/>
      </w:r>
      <w:r>
        <w:rPr>
          <w:rFonts w:ascii="Times New Roman"/>
          <w:b w:val="false"/>
          <w:i w:val="false"/>
          <w:color w:val="000000"/>
          <w:sz w:val="28"/>
        </w:rPr>
        <w:t xml:space="preserve">
      4) егер белгiлi бiр тауар рыногында үлесi отыз бес проценттен асатын рынок субъектiлерiнiң пайда болуына жеткiзетiн болса, сондай-ақ белгілі бiр тауар рыногында үстем (монополиялық) жағдайға ие рынок субъектілерiн қайта ұйымдастыруға таратуға әкеп соғатын болса, рынок субъектілерiн құруға қорытынды беруге; </w:t>
      </w:r>
      <w:r>
        <w:br/>
      </w:r>
      <w:r>
        <w:rPr>
          <w:rFonts w:ascii="Times New Roman"/>
          <w:b w:val="false"/>
          <w:i w:val="false"/>
          <w:color w:val="000000"/>
          <w:sz w:val="28"/>
        </w:rPr>
        <w:t xml:space="preserve">
      5) монополияға қарсы заңдарды мемлекеттiк органдардың, рынок субъектiлерiнiң сақтау мәселелерi бойынша тексеру жүргiзуге; </w:t>
      </w:r>
      <w:r>
        <w:br/>
      </w:r>
      <w:r>
        <w:rPr>
          <w:rFonts w:ascii="Times New Roman"/>
          <w:b w:val="false"/>
          <w:i w:val="false"/>
          <w:color w:val="000000"/>
          <w:sz w:val="28"/>
        </w:rPr>
        <w:t xml:space="preserve">
      6) мемлекеттік органдарға, олардың лауазымды адамдарына, белгілi бiр тауар рыногында үлесi отыз бес проценттен асатын не белгілі бiр тауар рыногында үстем (монополиялық) жағдайға ие рынок субъектілерiне, олардың басшыларына орындау үшiн мiндетті нұсқамалар енгiзуге; </w:t>
      </w:r>
      <w:r>
        <w:br/>
      </w:r>
      <w:r>
        <w:rPr>
          <w:rFonts w:ascii="Times New Roman"/>
          <w:b w:val="false"/>
          <w:i w:val="false"/>
          <w:color w:val="000000"/>
          <w:sz w:val="28"/>
        </w:rPr>
        <w:t xml:space="preserve">
      7) бәсекенi дамытуға, монополияға қарсы саясат саласындағы орталық атқарушы органның нұсқамаларын орындауға кедергi келтiрген және осы Заңда және басқа да заң актiлерiнде көзделген өзге де тәртiп бұзушылықтар үшiн рынок субъектілерi мен олардың басшыларына, сондай-ақ мемлекеттiк органдардың лауазымды адамдарына айыппұл салу туралы шешiмдер қабылдауға; </w:t>
      </w:r>
      <w:r>
        <w:br/>
      </w:r>
      <w:r>
        <w:rPr>
          <w:rFonts w:ascii="Times New Roman"/>
          <w:b w:val="false"/>
          <w:i w:val="false"/>
          <w:color w:val="000000"/>
          <w:sz w:val="28"/>
        </w:rPr>
        <w:t xml:space="preserve">
      8) монополияға қарсы заңдарды, тұтынушылардың мүдделерiн қорғау жөнiндегі заңдарды бұзушылықты жою мақсатында талаппен сотқа жүгінуге; </w:t>
      </w:r>
      <w:r>
        <w:br/>
      </w:r>
      <w:r>
        <w:rPr>
          <w:rFonts w:ascii="Times New Roman"/>
          <w:b w:val="false"/>
          <w:i w:val="false"/>
          <w:color w:val="000000"/>
          <w:sz w:val="28"/>
        </w:rPr>
        <w:t xml:space="preserve">
      9) тиісті құқық қорғау органдарына жүгінiп, оларға монополияға қарсы заңдарды бұзушылыққа байланысты қылмыс белгiлерi бойынша қылмыстық iс қозғау туралы мәселенi шешу үшiн материалдар жiберуге; </w:t>
      </w:r>
      <w:r>
        <w:br/>
      </w:r>
      <w:r>
        <w:rPr>
          <w:rFonts w:ascii="Times New Roman"/>
          <w:b w:val="false"/>
          <w:i w:val="false"/>
          <w:color w:val="000000"/>
          <w:sz w:val="28"/>
        </w:rPr>
        <w:t xml:space="preserve">
      10) монополияға қарсы заңдар мәселелерi бойынша түсiндiрме беруге; </w:t>
      </w:r>
      <w:r>
        <w:br/>
      </w:r>
      <w:r>
        <w:rPr>
          <w:rFonts w:ascii="Times New Roman"/>
          <w:b w:val="false"/>
          <w:i w:val="false"/>
          <w:color w:val="000000"/>
          <w:sz w:val="28"/>
        </w:rPr>
        <w:t xml:space="preserve">
      11) мемлекеттік органдарға монополияға қарсы заңдарды бұзатын олар қабылдаған актiлердiң күшiн жою немесе оларды өзгерту туралы ұсыныстар енгiзуге; </w:t>
      </w:r>
      <w:r>
        <w:br/>
      </w:r>
      <w:r>
        <w:rPr>
          <w:rFonts w:ascii="Times New Roman"/>
          <w:b w:val="false"/>
          <w:i w:val="false"/>
          <w:color w:val="000000"/>
          <w:sz w:val="28"/>
        </w:rPr>
        <w:t xml:space="preserve">
      12) заңдарға қайшы келетін материалдар мен нормативтiк құқықтық актілердi прокуратура органдарына жiберуге; </w:t>
      </w:r>
      <w:r>
        <w:br/>
      </w:r>
      <w:r>
        <w:rPr>
          <w:rFonts w:ascii="Times New Roman"/>
          <w:b w:val="false"/>
          <w:i w:val="false"/>
          <w:color w:val="000000"/>
          <w:sz w:val="28"/>
        </w:rPr>
        <w:t xml:space="preserve">
      13) монополияға қарсы саясат саласындағы орталық атқарушы органның отырыстарында мемлекеттiк органдардың, белгілi бiр тауар рыногында үлесi отыз бес проценттен асатын не белгілi бiр тауар рыногында үстем (монополиялық) жағдайға ие рынок субъектiлерiнiң лауазымды адамдарын оның құзiретiне кіретін мәселелер бойынша тыңдауға құқылы. </w:t>
      </w:r>
      <w:r>
        <w:br/>
      </w:r>
      <w:r>
        <w:rPr>
          <w:rFonts w:ascii="Times New Roman"/>
          <w:b w:val="false"/>
          <w:i w:val="false"/>
          <w:color w:val="000000"/>
          <w:sz w:val="28"/>
        </w:rPr>
        <w:t xml:space="preserve">
      2. Монополияға қарсы саясат саласындағы облыстық (республикалық маңызы бар қаланың, астананың) атқарушы орган: </w:t>
      </w:r>
      <w:r>
        <w:br/>
      </w:r>
      <w:r>
        <w:rPr>
          <w:rFonts w:ascii="Times New Roman"/>
          <w:b w:val="false"/>
          <w:i w:val="false"/>
          <w:color w:val="000000"/>
          <w:sz w:val="28"/>
        </w:rPr>
        <w:t xml:space="preserve">
      1) шекарасы бiр облыстан (республикалық маңызы бар қаладан, астанадан) аспайтын белгiлi тауар рыногындағы қызметтi жүзеге асыратын рынок субъектiлерiнде үстем (монополиялық) жағдайдың бар-жоғын анықтауға; </w:t>
      </w:r>
      <w:r>
        <w:br/>
      </w:r>
      <w:r>
        <w:rPr>
          <w:rFonts w:ascii="Times New Roman"/>
          <w:b w:val="false"/>
          <w:i w:val="false"/>
          <w:color w:val="000000"/>
          <w:sz w:val="28"/>
        </w:rPr>
        <w:t xml:space="preserve">
      2) егер белгiлi бiр тауар рыногында үлесi отыз бес проценттен асатын рынок субъектілерiнiң пайда болуына жеткiзетiн болса сондай-ақ белгiлi бiр тауар рыногында үстем (монополиялық) жағдайға ие рынок субъектiлерiн қайта ұйымдастыруға, таратуға әкеп соғатын болса рынок субъектiлерiн құруға қорытынды беруге; </w:t>
      </w:r>
      <w:r>
        <w:br/>
      </w:r>
      <w:r>
        <w:rPr>
          <w:rFonts w:ascii="Times New Roman"/>
          <w:b w:val="false"/>
          <w:i w:val="false"/>
          <w:color w:val="000000"/>
          <w:sz w:val="28"/>
        </w:rPr>
        <w:t xml:space="preserve">
      3) монополияға қарсы заңдарды мемлекеттiк органдардың, рынок субъектiлерінің сақтау мәселелерi бойынша тексеру жүргiзуге; </w:t>
      </w:r>
      <w:r>
        <w:br/>
      </w:r>
      <w:r>
        <w:rPr>
          <w:rFonts w:ascii="Times New Roman"/>
          <w:b w:val="false"/>
          <w:i w:val="false"/>
          <w:color w:val="000000"/>
          <w:sz w:val="28"/>
        </w:rPr>
        <w:t xml:space="preserve">
      4) мемлекеттiк органдарға, олардың лауазымды адамдарына белгілi бiр тауар рыногында үлесi отыз бес проценттен асатын не белгiлi бiр тауар рыногында үстем (монополиялық) жағдайға ие рынок субъектiлерiне, олардың басшыларына орындау үшiн мiндеттi нұсқамалар беруге; </w:t>
      </w:r>
      <w:r>
        <w:br/>
      </w:r>
      <w:r>
        <w:rPr>
          <w:rFonts w:ascii="Times New Roman"/>
          <w:b w:val="false"/>
          <w:i w:val="false"/>
          <w:color w:val="000000"/>
          <w:sz w:val="28"/>
        </w:rPr>
        <w:t xml:space="preserve">
      5) бәсекенi дамытуға, монополияға қарсы саясат саласындағы облыстық (республикалық деңгейдегi қалалар, астана) атқарушы органның нұсқамаларын орындауға кедергi келтiрген және осы Заңда және басқа да заң актiлерiнде көзделген өзге де тәртiп бұзушылықтар үшiн рынок субъектілерi мен олардың басшыларына, сондай-ақ мемлекеттiк органдардың лауазымды адамдарына айыппұл салу туралы шешiмдер қабылдауға; </w:t>
      </w:r>
      <w:r>
        <w:br/>
      </w:r>
      <w:r>
        <w:rPr>
          <w:rFonts w:ascii="Times New Roman"/>
          <w:b w:val="false"/>
          <w:i w:val="false"/>
          <w:color w:val="000000"/>
          <w:sz w:val="28"/>
        </w:rPr>
        <w:t xml:space="preserve">
      6) монополияға қарсы заңдарды, тұтынушылардың мүдделерiн қорғау жөнiндегi заңдарды бұзушылықты жою мақсатында талаппен сотқа жүгiнуге; </w:t>
      </w:r>
      <w:r>
        <w:br/>
      </w:r>
      <w:r>
        <w:rPr>
          <w:rFonts w:ascii="Times New Roman"/>
          <w:b w:val="false"/>
          <w:i w:val="false"/>
          <w:color w:val="000000"/>
          <w:sz w:val="28"/>
        </w:rPr>
        <w:t xml:space="preserve">
      7) тиiстi құқық қорғау органдарына жүгінiп, оларға монополияға қарсы заңдарды бұзушылыққа байланысты қылмыс белгілерi бойынша қылмыстық iс қозғау туралы мәселенi шешу үшiн материалдар жiберуге; </w:t>
      </w:r>
      <w:r>
        <w:br/>
      </w:r>
      <w:r>
        <w:rPr>
          <w:rFonts w:ascii="Times New Roman"/>
          <w:b w:val="false"/>
          <w:i w:val="false"/>
          <w:color w:val="000000"/>
          <w:sz w:val="28"/>
        </w:rPr>
        <w:t xml:space="preserve">
      8) мемлекеттiк органдарға монополияға қарсы заңдарды бұзатын олар қабылдаған актілердiң күшін жою немесе оларды өзгерту туралы ұсыныстар енгiзуге; </w:t>
      </w:r>
      <w:r>
        <w:br/>
      </w:r>
      <w:r>
        <w:rPr>
          <w:rFonts w:ascii="Times New Roman"/>
          <w:b w:val="false"/>
          <w:i w:val="false"/>
          <w:color w:val="000000"/>
          <w:sz w:val="28"/>
        </w:rPr>
        <w:t xml:space="preserve">
      9) заңдарға қайшы келетiн материалдар мен нормативтiк құқықтық актiлердi прокуратура органдарына жiберуге; </w:t>
      </w:r>
      <w:r>
        <w:br/>
      </w:r>
      <w:r>
        <w:rPr>
          <w:rFonts w:ascii="Times New Roman"/>
          <w:b w:val="false"/>
          <w:i w:val="false"/>
          <w:color w:val="000000"/>
          <w:sz w:val="28"/>
        </w:rPr>
        <w:t xml:space="preserve">
      10) монополияға қарсы саясат саласындағы облыстық (республикалық маңызы бар қаланың, астананың) атқарушы органның отырыстарында мемлекеттік органдардың белгiлi бiр тауар рыногында үлесi отыз бес проценттен асатын не белгiлi бiр тауар рыногында үстем (монополиялық) жағдайға ие рынок субъектiлерiнiң лауазымды адамдарын оның құзiретiне кiретiн мәселелер бойынша тыңдауға құқылы."; </w:t>
      </w:r>
      <w:r>
        <w:br/>
      </w:r>
      <w:r>
        <w:rPr>
          <w:rFonts w:ascii="Times New Roman"/>
          <w:b w:val="false"/>
          <w:i w:val="false"/>
          <w:color w:val="000000"/>
          <w:sz w:val="28"/>
        </w:rPr>
        <w:t xml:space="preserve">
      7) 10-баптың 3-тармағындағы "өз" деген сөз "өздерiнiң" деген сөзбен ауыстырылсын; </w:t>
      </w:r>
      <w:r>
        <w:br/>
      </w:r>
      <w:r>
        <w:rPr>
          <w:rFonts w:ascii="Times New Roman"/>
          <w:b w:val="false"/>
          <w:i w:val="false"/>
          <w:color w:val="000000"/>
          <w:sz w:val="28"/>
        </w:rPr>
        <w:t xml:space="preserve">
      8) 11-баптың 2-тармағында "белгiленген тәртiппен" деген сөздер "тиісті монополияға қарсы органдармен" деген сөздермен ауыстырылсын; </w:t>
      </w:r>
      <w:r>
        <w:br/>
      </w:r>
      <w:r>
        <w:rPr>
          <w:rFonts w:ascii="Times New Roman"/>
          <w:b w:val="false"/>
          <w:i w:val="false"/>
          <w:color w:val="000000"/>
          <w:sz w:val="28"/>
        </w:rPr>
        <w:t xml:space="preserve">
      9) 12-баптың 2) тармақшасы алынып тасталсын; </w:t>
      </w:r>
      <w:r>
        <w:br/>
      </w:r>
      <w:r>
        <w:rPr>
          <w:rFonts w:ascii="Times New Roman"/>
          <w:b w:val="false"/>
          <w:i w:val="false"/>
          <w:color w:val="000000"/>
          <w:sz w:val="28"/>
        </w:rPr>
        <w:t xml:space="preserve">
      10) 16-бапта: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екiншi бөлікте "монополияға қарсы орган" деген сөздер "монополияға қарсы саясат саласындағы орталық атқарушы орган" деген сөздермен ауыстырылсын; </w:t>
      </w:r>
      <w:r>
        <w:br/>
      </w:r>
      <w:r>
        <w:rPr>
          <w:rFonts w:ascii="Times New Roman"/>
          <w:b w:val="false"/>
          <w:i w:val="false"/>
          <w:color w:val="000000"/>
          <w:sz w:val="28"/>
        </w:rPr>
        <w:t xml:space="preserve">
      төртiншi бөлікте "монополияға қарсы орган белгiлейтiн" деген сөздер "монополияға қарсы саясат саласындағы орталық атқарушы орган белгілейтiн" деген сөздермен ауыстырылсын; </w:t>
      </w:r>
      <w:r>
        <w:br/>
      </w:r>
      <w:r>
        <w:rPr>
          <w:rFonts w:ascii="Times New Roman"/>
          <w:b w:val="false"/>
          <w:i w:val="false"/>
          <w:color w:val="000000"/>
          <w:sz w:val="28"/>
        </w:rPr>
        <w:t xml:space="preserve">
      бесiншi бөлiк алынып тасталсын;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Монополияға қарсы орган рынок субъектiлерiнiң қызметiн бақылау және реттеу үшiн монополияға қарсы саясат саласындағы орталық атқарушы орган айқындайтын тәртiппен белгiлi бiр тауар рыногында үстем (монополиялық) жағдайға ие рынок субъектiлерiнiң мемлекеттік тiзiлiмiнiң (бұдан әрi - Тiзiлiм) республикалық және жергілiктi бөлiмдерiн жасап, жүргiзiп отырады."; </w:t>
      </w:r>
      <w:r>
        <w:br/>
      </w:r>
      <w:r>
        <w:rPr>
          <w:rFonts w:ascii="Times New Roman"/>
          <w:b w:val="false"/>
          <w:i w:val="false"/>
          <w:color w:val="000000"/>
          <w:sz w:val="28"/>
        </w:rPr>
        <w:t xml:space="preserve">
      11) 17-бапта: </w:t>
      </w:r>
      <w:r>
        <w:br/>
      </w:r>
      <w:r>
        <w:rPr>
          <w:rFonts w:ascii="Times New Roman"/>
          <w:b w:val="false"/>
          <w:i w:val="false"/>
          <w:color w:val="000000"/>
          <w:sz w:val="28"/>
        </w:rPr>
        <w:t xml:space="preserve">
      1-тармақтың бiрiншi абзацында "орган" деген сөз "органдар" деген сөзбен ауыстырылсын; </w:t>
      </w:r>
      <w:r>
        <w:br/>
      </w:r>
      <w:r>
        <w:rPr>
          <w:rFonts w:ascii="Times New Roman"/>
          <w:b w:val="false"/>
          <w:i w:val="false"/>
          <w:color w:val="000000"/>
          <w:sz w:val="28"/>
        </w:rPr>
        <w:t xml:space="preserve">
      2-тармақтың үшiншi бөлігінде "орган" деген сөз "органдар" деген сөзбен ауыстырылсын; </w:t>
      </w:r>
      <w:r>
        <w:br/>
      </w:r>
      <w:r>
        <w:rPr>
          <w:rFonts w:ascii="Times New Roman"/>
          <w:b w:val="false"/>
          <w:i w:val="false"/>
          <w:color w:val="000000"/>
          <w:sz w:val="28"/>
        </w:rPr>
        <w:t xml:space="preserve">
      4-тармақтың қазақ тiліндегі мәтiнi өзгермейдi; </w:t>
      </w:r>
      <w:r>
        <w:br/>
      </w:r>
      <w:r>
        <w:rPr>
          <w:rFonts w:ascii="Times New Roman"/>
          <w:b w:val="false"/>
          <w:i w:val="false"/>
          <w:color w:val="000000"/>
          <w:sz w:val="28"/>
        </w:rPr>
        <w:t xml:space="preserve">
      5-тармақтың бiрiншi бөлiгiнде "орган", "ол" деген сөздер "органдар", "олар" деген сөздермен ауыстырылсын; </w:t>
      </w:r>
      <w:r>
        <w:br/>
      </w:r>
      <w:r>
        <w:rPr>
          <w:rFonts w:ascii="Times New Roman"/>
          <w:b w:val="false"/>
          <w:i w:val="false"/>
          <w:color w:val="000000"/>
          <w:sz w:val="28"/>
        </w:rPr>
        <w:t xml:space="preserve">
      7-тармақта "органның" деген сөз "органдардың" деген сөзбен ауыстырылсын; </w:t>
      </w:r>
      <w:r>
        <w:br/>
      </w:r>
      <w:r>
        <w:rPr>
          <w:rFonts w:ascii="Times New Roman"/>
          <w:b w:val="false"/>
          <w:i w:val="false"/>
          <w:color w:val="000000"/>
          <w:sz w:val="28"/>
        </w:rPr>
        <w:t xml:space="preserve">
      12) 18-бапта: </w:t>
      </w:r>
      <w:r>
        <w:br/>
      </w:r>
      <w:r>
        <w:rPr>
          <w:rFonts w:ascii="Times New Roman"/>
          <w:b w:val="false"/>
          <w:i w:val="false"/>
          <w:color w:val="000000"/>
          <w:sz w:val="28"/>
        </w:rPr>
        <w:t xml:space="preserve">
      3-тармақтың екiншi бөлiгiнде "монополияға қарсы орган" деген сөздер "монополияға қарсы саясат саласындағы орталық атқарушы орган" деген сөздермен ауыстырылсын; </w:t>
      </w:r>
      <w:r>
        <w:br/>
      </w:r>
      <w:r>
        <w:rPr>
          <w:rFonts w:ascii="Times New Roman"/>
          <w:b w:val="false"/>
          <w:i w:val="false"/>
          <w:color w:val="000000"/>
          <w:sz w:val="28"/>
        </w:rPr>
        <w:t xml:space="preserve">
      6-тармақта "ол", "орган" деген сөздер тиiсiнше "олар", "органдар" деген сөздермен ауыстырылсын; </w:t>
      </w:r>
      <w:r>
        <w:br/>
      </w:r>
      <w:r>
        <w:rPr>
          <w:rFonts w:ascii="Times New Roman"/>
          <w:b w:val="false"/>
          <w:i w:val="false"/>
          <w:color w:val="000000"/>
          <w:sz w:val="28"/>
        </w:rPr>
        <w:t xml:space="preserve">
      7-тармақта "органның" деген сөз "органдардың" деген сөзбен ауыстырылсын; </w:t>
      </w:r>
      <w:r>
        <w:br/>
      </w:r>
      <w:r>
        <w:rPr>
          <w:rFonts w:ascii="Times New Roman"/>
          <w:b w:val="false"/>
          <w:i w:val="false"/>
          <w:color w:val="000000"/>
          <w:sz w:val="28"/>
        </w:rPr>
        <w:t xml:space="preserve">
      8-тармақта "органның", "орган" деген сөздер "органдардың", "органдар" деген сөздермен ауыстырылсын; </w:t>
      </w:r>
      <w:r>
        <w:br/>
      </w:r>
      <w:r>
        <w:rPr>
          <w:rFonts w:ascii="Times New Roman"/>
          <w:b w:val="false"/>
          <w:i w:val="false"/>
          <w:color w:val="000000"/>
          <w:sz w:val="28"/>
        </w:rPr>
        <w:t xml:space="preserve">
      13) 21-баптың 1-тармағының 1) тармақшасындағы "ол" деген сөз "олар" деген сөзбен ауыстырылсын; </w:t>
      </w:r>
      <w:r>
        <w:br/>
      </w:r>
      <w:r>
        <w:rPr>
          <w:rFonts w:ascii="Times New Roman"/>
          <w:b w:val="false"/>
          <w:i w:val="false"/>
          <w:color w:val="000000"/>
          <w:sz w:val="28"/>
        </w:rPr>
        <w:t xml:space="preserve">
      14) 25-баптың бiрiншi бөлiгiнде "орган" деген сөз "органдар" деген сөздермен ауыстырылсын; </w:t>
      </w:r>
      <w:r>
        <w:br/>
      </w:r>
      <w:r>
        <w:rPr>
          <w:rFonts w:ascii="Times New Roman"/>
          <w:b w:val="false"/>
          <w:i w:val="false"/>
          <w:color w:val="000000"/>
          <w:sz w:val="28"/>
        </w:rPr>
        <w:t xml:space="preserve">
      15) 26-баптың 2-тармағының екiншi бөлігінде "республикалық" деген сөз алынып тасталсын. </w:t>
      </w:r>
    </w:p>
    <w:bookmarkEnd w:id="87"/>
    <w:bookmarkStart w:name="z88" w:id="88"/>
    <w:p>
      <w:pPr>
        <w:spacing w:after="0"/>
        <w:ind w:left="0"/>
        <w:jc w:val="both"/>
      </w:pPr>
      <w:r>
        <w:rPr>
          <w:rFonts w:ascii="Times New Roman"/>
          <w:b w:val="false"/>
          <w:i w:val="false"/>
          <w:color w:val="000000"/>
          <w:sz w:val="28"/>
        </w:rPr>
        <w:t>
      86. "Мемлекеттiк қорғаныстық тапсырыс туралы" Қазақстан Республикасының 2001 жылғы 19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2, 15-құжат): </w:t>
      </w:r>
      <w:r>
        <w:br/>
      </w:r>
      <w:r>
        <w:rPr>
          <w:rFonts w:ascii="Times New Roman"/>
          <w:b w:val="false"/>
          <w:i w:val="false"/>
          <w:color w:val="000000"/>
          <w:sz w:val="28"/>
        </w:rPr>
        <w:t xml:space="preserve">
      1) 6-баптың 2 тармағында "ұйымдарда" деген сөз "ұйымдарға" деген сөзбен, "өкiлдiктерiн ұстауға" деген сөздер "өкiлдерiн жiберуге" деген сөздермен ауыстырылсын; </w:t>
      </w:r>
      <w:r>
        <w:br/>
      </w:r>
      <w:r>
        <w:rPr>
          <w:rFonts w:ascii="Times New Roman"/>
          <w:b w:val="false"/>
          <w:i w:val="false"/>
          <w:color w:val="000000"/>
          <w:sz w:val="28"/>
        </w:rPr>
        <w:t xml:space="preserve">
      2) 10-бап алынып тасталсын. </w:t>
      </w:r>
    </w:p>
    <w:bookmarkEnd w:id="88"/>
    <w:bookmarkStart w:name="z89" w:id="89"/>
    <w:p>
      <w:pPr>
        <w:spacing w:after="0"/>
        <w:ind w:left="0"/>
        <w:jc w:val="both"/>
      </w:pPr>
      <w:r>
        <w:rPr>
          <w:rFonts w:ascii="Times New Roman"/>
          <w:b w:val="false"/>
          <w:i w:val="false"/>
          <w:color w:val="000000"/>
          <w:sz w:val="28"/>
        </w:rPr>
        <w:t>
      87. "Қазақстанның Даму Банкi туралы" Қазақстан Республикасының 2001 жылғы 25 сәуiрдегi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9, 85-құжат; 2003 ж., N 12, 83-құжат): </w:t>
      </w:r>
      <w:r>
        <w:br/>
      </w:r>
      <w:r>
        <w:rPr>
          <w:rFonts w:ascii="Times New Roman"/>
          <w:b w:val="false"/>
          <w:i w:val="false"/>
          <w:color w:val="000000"/>
          <w:sz w:val="28"/>
        </w:rPr>
        <w:t xml:space="preserve">
      мәтiнде "жергiліктi атқарушы органдарға" деген сөздер "облыстың (республикалық маңызы бар қаланың, астананың) жергiліктi атқарушы органдарына" деген сөздермен ауыстырылсын. </w:t>
      </w:r>
    </w:p>
    <w:bookmarkEnd w:id="89"/>
    <w:bookmarkStart w:name="z90" w:id="90"/>
    <w:p>
      <w:pPr>
        <w:spacing w:after="0"/>
        <w:ind w:left="0"/>
        <w:jc w:val="both"/>
      </w:pPr>
      <w:r>
        <w:rPr>
          <w:rFonts w:ascii="Times New Roman"/>
          <w:b w:val="false"/>
          <w:i w:val="false"/>
          <w:color w:val="000000"/>
          <w:sz w:val="28"/>
        </w:rPr>
        <w:t>
      88. "Қазақстан Республикасындағы туристiк қызмет туралы" 2001 жылғы 13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 Жаршылары, 2001 ж., N 13-14, 175-құжат; 2002 ж., N 4, 33-құжат): </w:t>
      </w:r>
      <w:r>
        <w:br/>
      </w:r>
      <w:r>
        <w:rPr>
          <w:rFonts w:ascii="Times New Roman"/>
          <w:b w:val="false"/>
          <w:i w:val="false"/>
          <w:color w:val="000000"/>
          <w:sz w:val="28"/>
        </w:rPr>
        <w:t xml:space="preserve">
      10-бапта: </w:t>
      </w:r>
      <w:r>
        <w:br/>
      </w:r>
      <w:r>
        <w:rPr>
          <w:rFonts w:ascii="Times New Roman"/>
          <w:b w:val="false"/>
          <w:i w:val="false"/>
          <w:color w:val="000000"/>
          <w:sz w:val="28"/>
        </w:rPr>
        <w:t xml:space="preserve">
      1), 7) тармақшалар алынып тасталсын; </w:t>
      </w:r>
      <w:r>
        <w:br/>
      </w:r>
      <w:r>
        <w:rPr>
          <w:rFonts w:ascii="Times New Roman"/>
          <w:b w:val="false"/>
          <w:i w:val="false"/>
          <w:color w:val="000000"/>
          <w:sz w:val="28"/>
        </w:rPr>
        <w:t xml:space="preserve">
      2) 11-бап: </w:t>
      </w:r>
      <w:r>
        <w:br/>
      </w:r>
      <w:r>
        <w:rPr>
          <w:rFonts w:ascii="Times New Roman"/>
          <w:b w:val="false"/>
          <w:i w:val="false"/>
          <w:color w:val="000000"/>
          <w:sz w:val="28"/>
        </w:rPr>
        <w:t xml:space="preserve">
      1-1) тармақша мынадай редакцияда жазылсын: </w:t>
      </w:r>
      <w:r>
        <w:br/>
      </w:r>
      <w:r>
        <w:rPr>
          <w:rFonts w:ascii="Times New Roman"/>
          <w:b w:val="false"/>
          <w:i w:val="false"/>
          <w:color w:val="000000"/>
          <w:sz w:val="28"/>
        </w:rPr>
        <w:t xml:space="preserve">
      "1-1) Қазақстан Республикасындағы туризм саласын дамыту бағдарламасын әзiрлейдi"; </w:t>
      </w:r>
      <w:r>
        <w:br/>
      </w:r>
      <w:r>
        <w:rPr>
          <w:rFonts w:ascii="Times New Roman"/>
          <w:b w:val="false"/>
          <w:i w:val="false"/>
          <w:color w:val="000000"/>
          <w:sz w:val="28"/>
        </w:rPr>
        <w:t xml:space="preserve">
      4) тармақша алынып тасталсын; </w:t>
      </w:r>
      <w:r>
        <w:br/>
      </w:r>
      <w:r>
        <w:rPr>
          <w:rFonts w:ascii="Times New Roman"/>
          <w:b w:val="false"/>
          <w:i w:val="false"/>
          <w:color w:val="000000"/>
          <w:sz w:val="28"/>
        </w:rPr>
        <w:t xml:space="preserve">
      10) тармақша мынадай редакцияда жазылсын: </w:t>
      </w:r>
      <w:r>
        <w:br/>
      </w:r>
      <w:r>
        <w:rPr>
          <w:rFonts w:ascii="Times New Roman"/>
          <w:b w:val="false"/>
          <w:i w:val="false"/>
          <w:color w:val="000000"/>
          <w:sz w:val="28"/>
        </w:rPr>
        <w:t xml:space="preserve">
      "10) Қазақстан Республикасының туристік қызмет саласындағы заңнамалары мен нормативтiк құқықтық актiлерiнiң орындалуын бақылауды жүзеге асырады;"; </w:t>
      </w:r>
      <w:r>
        <w:br/>
      </w:r>
      <w:r>
        <w:rPr>
          <w:rFonts w:ascii="Times New Roman"/>
          <w:b w:val="false"/>
          <w:i w:val="false"/>
          <w:color w:val="000000"/>
          <w:sz w:val="28"/>
        </w:rPr>
        <w:t xml:space="preserve">
      11), 13) тармақшалар алынып тасталсын; </w:t>
      </w:r>
      <w:r>
        <w:br/>
      </w:r>
      <w:r>
        <w:rPr>
          <w:rFonts w:ascii="Times New Roman"/>
          <w:b w:val="false"/>
          <w:i w:val="false"/>
          <w:color w:val="000000"/>
          <w:sz w:val="28"/>
        </w:rPr>
        <w:t xml:space="preserve">
      3) 12-бапта: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"12-бап. Облыстық (республикалық маңызы бар қаланың, астананың) атқарушы органдардың құзыретi; </w:t>
      </w:r>
      <w:r>
        <w:br/>
      </w:r>
      <w:r>
        <w:rPr>
          <w:rFonts w:ascii="Times New Roman"/>
          <w:b w:val="false"/>
          <w:i w:val="false"/>
          <w:color w:val="000000"/>
          <w:sz w:val="28"/>
        </w:rPr>
        <w:t xml:space="preserve">
      бiрiнші абзацта "Жергiлiктi" деген сөз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турагенттiк, туроператорлық, экскурсиялық қызметті және туризм нұсқаушысының қызмет көрсетуiн лицензиялауды жүзеге асырады;"; </w:t>
      </w:r>
      <w:r>
        <w:br/>
      </w:r>
      <w:r>
        <w:rPr>
          <w:rFonts w:ascii="Times New Roman"/>
          <w:b w:val="false"/>
          <w:i w:val="false"/>
          <w:color w:val="000000"/>
          <w:sz w:val="28"/>
        </w:rPr>
        <w:t xml:space="preserve">
      9), 11), 12) тармақшалар алынып тасталсын; </w:t>
      </w:r>
      <w:r>
        <w:br/>
      </w:r>
      <w:r>
        <w:rPr>
          <w:rFonts w:ascii="Times New Roman"/>
          <w:b w:val="false"/>
          <w:i w:val="false"/>
          <w:color w:val="000000"/>
          <w:sz w:val="28"/>
        </w:rPr>
        <w:t xml:space="preserve">
      15-бапта: </w:t>
      </w:r>
      <w:r>
        <w:br/>
      </w:r>
      <w:r>
        <w:rPr>
          <w:rFonts w:ascii="Times New Roman"/>
          <w:b w:val="false"/>
          <w:i w:val="false"/>
          <w:color w:val="000000"/>
          <w:sz w:val="28"/>
        </w:rPr>
        <w:t xml:space="preserve">
      "уәкiлеттi орган", "уәкілеттi органның" деген сөздер "облыстық (республикалық маңызы бар қаланың, астананың) атқарушы орган", "облыстық (республикалық маңызы бар қаланың, астананың) атқарушы органның" деген сөздермен ауыстырылсын; </w:t>
      </w:r>
      <w:r>
        <w:br/>
      </w:r>
      <w:r>
        <w:rPr>
          <w:rFonts w:ascii="Times New Roman"/>
          <w:b w:val="false"/>
          <w:i w:val="false"/>
          <w:color w:val="000000"/>
          <w:sz w:val="28"/>
        </w:rPr>
        <w:t xml:space="preserve">
      2) 22-баптың 2-тармағы мынадай редакцияда жазылсын: </w:t>
      </w:r>
      <w:r>
        <w:br/>
      </w:r>
      <w:r>
        <w:rPr>
          <w:rFonts w:ascii="Times New Roman"/>
          <w:b w:val="false"/>
          <w:i w:val="false"/>
          <w:color w:val="000000"/>
          <w:sz w:val="28"/>
        </w:rPr>
        <w:t xml:space="preserve">
      "2. Туристiк ұйымдардың қызметкерлерiн аттестациялау туристік қызмет саласындағы уәкiлетті орган белгілейтін тәртiппен жүзеге асырылады."; </w:t>
      </w:r>
      <w:r>
        <w:br/>
      </w:r>
      <w:r>
        <w:rPr>
          <w:rFonts w:ascii="Times New Roman"/>
          <w:b w:val="false"/>
          <w:i w:val="false"/>
          <w:color w:val="000000"/>
          <w:sz w:val="28"/>
        </w:rPr>
        <w:t xml:space="preserve">
      6) 26-баптың 9-тармағында "жергiлiктi" деген сөз "облыстық (республикалық маңызы бар қаланың, астананың)" деген сөздермен ауыстырылсын. </w:t>
      </w:r>
    </w:p>
    <w:bookmarkEnd w:id="90"/>
    <w:bookmarkStart w:name="z91" w:id="91"/>
    <w:p>
      <w:pPr>
        <w:spacing w:after="0"/>
        <w:ind w:left="0"/>
        <w:jc w:val="both"/>
      </w:pPr>
      <w:r>
        <w:rPr>
          <w:rFonts w:ascii="Times New Roman"/>
          <w:b w:val="false"/>
          <w:i w:val="false"/>
          <w:color w:val="000000"/>
          <w:sz w:val="28"/>
        </w:rPr>
        <w:t>
      89. "Интегралдық микросхемалар топологияларын құқықтық қорғау туралы" Қазақстан Республикасының 2001 жылғы 29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Республикасының Парламентiнiң Жаршысы, 2001 ж., N 13-14, 181-құжат): </w:t>
      </w:r>
      <w:r>
        <w:br/>
      </w:r>
      <w:r>
        <w:rPr>
          <w:rFonts w:ascii="Times New Roman"/>
          <w:b w:val="false"/>
          <w:i w:val="false"/>
          <w:color w:val="000000"/>
          <w:sz w:val="28"/>
        </w:rPr>
        <w:t xml:space="preserve">
      1) 4-бапта: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тiркеуге өтiнiмдердi жасау және ресiмдеу талаптарын белгiлейдi;"; </w:t>
      </w:r>
      <w:r>
        <w:br/>
      </w:r>
      <w:r>
        <w:rPr>
          <w:rFonts w:ascii="Times New Roman"/>
          <w:b w:val="false"/>
          <w:i w:val="false"/>
          <w:color w:val="000000"/>
          <w:sz w:val="28"/>
        </w:rPr>
        <w:t xml:space="preserve">
      мынадай мазмұндағы 6) және 7) тармақшалармен толықтырылсын: </w:t>
      </w:r>
      <w:r>
        <w:br/>
      </w:r>
      <w:r>
        <w:rPr>
          <w:rFonts w:ascii="Times New Roman"/>
          <w:b w:val="false"/>
          <w:i w:val="false"/>
          <w:color w:val="000000"/>
          <w:sz w:val="28"/>
        </w:rPr>
        <w:t xml:space="preserve">
      "6) тiркеу тәртiбiн, тiркеу туралы куәлiк нысанын, онда көрсетiлген мәлiметтер құрамын, сондай-ақ бюллетенде жарияланған мәлiметтердiң тiзбесiн белгiлейдi; </w:t>
      </w:r>
      <w:r>
        <w:br/>
      </w:r>
      <w:r>
        <w:rPr>
          <w:rFonts w:ascii="Times New Roman"/>
          <w:b w:val="false"/>
          <w:i w:val="false"/>
          <w:color w:val="000000"/>
          <w:sz w:val="28"/>
        </w:rPr>
        <w:t xml:space="preserve">
      7) сенiм бiлдiрiлген патенттi өкілдерге қойылатын бiлiктiлiк талаптарын, оларды аттестаттау және тiркеу тәртiбiн анықтайды.". </w:t>
      </w:r>
    </w:p>
    <w:bookmarkEnd w:id="91"/>
    <w:bookmarkStart w:name="z93" w:id="92"/>
    <w:p>
      <w:pPr>
        <w:spacing w:after="0"/>
        <w:ind w:left="0"/>
        <w:jc w:val="both"/>
      </w:pPr>
      <w:r>
        <w:rPr>
          <w:rFonts w:ascii="Times New Roman"/>
          <w:b w:val="false"/>
          <w:i w:val="false"/>
          <w:color w:val="000000"/>
          <w:sz w:val="28"/>
        </w:rPr>
        <w:t>
      90. "Ғылым туралы" Қазақстан Республикасының 2001 жылғы 9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15-16, 226-құжат):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15) тармақшада "ұйымның" деген сөзден кейiн тұрған "мемлекеттік" деген сөз алынып тасталсын; </w:t>
      </w:r>
      <w:r>
        <w:br/>
      </w:r>
      <w:r>
        <w:rPr>
          <w:rFonts w:ascii="Times New Roman"/>
          <w:b w:val="false"/>
          <w:i w:val="false"/>
          <w:color w:val="000000"/>
          <w:sz w:val="28"/>
        </w:rPr>
        <w:t xml:space="preserve">
      16) тармақшасында "Қазақстан Республикасының мемлекеттiк аттестаттау органы" деген сөздер алынып тасталсын; </w:t>
      </w:r>
      <w:r>
        <w:br/>
      </w:r>
      <w:r>
        <w:rPr>
          <w:rFonts w:ascii="Times New Roman"/>
          <w:b w:val="false"/>
          <w:i w:val="false"/>
          <w:color w:val="000000"/>
          <w:sz w:val="28"/>
        </w:rPr>
        <w:t xml:space="preserve">
      2) 3-баптың 2), 4) тармақшалары алынып тасталсын; </w:t>
      </w:r>
      <w:r>
        <w:br/>
      </w:r>
      <w:r>
        <w:rPr>
          <w:rFonts w:ascii="Times New Roman"/>
          <w:b w:val="false"/>
          <w:i w:val="false"/>
          <w:color w:val="000000"/>
          <w:sz w:val="28"/>
        </w:rPr>
        <w:t xml:space="preserve">
      3) 6-баптың 7-тармағының 7) тармақшасы алынып тасталсын; </w:t>
      </w:r>
      <w:r>
        <w:br/>
      </w:r>
      <w:r>
        <w:rPr>
          <w:rFonts w:ascii="Times New Roman"/>
          <w:b w:val="false"/>
          <w:i w:val="false"/>
          <w:color w:val="000000"/>
          <w:sz w:val="28"/>
        </w:rPr>
        <w:t xml:space="preserve">
      4) 16-баптың 2-тармағында "органдар" деген сөз "орган" деген сөзбен ауыстырылсын; </w:t>
      </w:r>
      <w:r>
        <w:br/>
      </w:r>
      <w:r>
        <w:rPr>
          <w:rFonts w:ascii="Times New Roman"/>
          <w:b w:val="false"/>
          <w:i w:val="false"/>
          <w:color w:val="000000"/>
          <w:sz w:val="28"/>
        </w:rPr>
        <w:t xml:space="preserve">
      5) 17-бапта: </w:t>
      </w:r>
      <w:r>
        <w:br/>
      </w:r>
      <w:r>
        <w:rPr>
          <w:rFonts w:ascii="Times New Roman"/>
          <w:b w:val="false"/>
          <w:i w:val="false"/>
          <w:color w:val="000000"/>
          <w:sz w:val="28"/>
        </w:rPr>
        <w:t xml:space="preserve">
      5) тармақшада "әзiрлейдi және" деген сөздер алынып тасталсын; </w:t>
      </w:r>
      <w:r>
        <w:br/>
      </w:r>
      <w:r>
        <w:rPr>
          <w:rFonts w:ascii="Times New Roman"/>
          <w:b w:val="false"/>
          <w:i w:val="false"/>
          <w:color w:val="000000"/>
          <w:sz w:val="28"/>
        </w:rPr>
        <w:t xml:space="preserve">
      мынадай мазмұндағы 7-1)-7-3) тармақшалармен толықтырылсын: </w:t>
      </w:r>
      <w:r>
        <w:br/>
      </w:r>
      <w:r>
        <w:rPr>
          <w:rFonts w:ascii="Times New Roman"/>
          <w:b w:val="false"/>
          <w:i w:val="false"/>
          <w:color w:val="000000"/>
          <w:sz w:val="28"/>
        </w:rPr>
        <w:t xml:space="preserve">
      "7-1) ғылыми ұйымдарды аттестациялау туралы ереженi бекiтедi; </w:t>
      </w:r>
      <w:r>
        <w:br/>
      </w:r>
      <w:r>
        <w:rPr>
          <w:rFonts w:ascii="Times New Roman"/>
          <w:b w:val="false"/>
          <w:i w:val="false"/>
          <w:color w:val="000000"/>
          <w:sz w:val="28"/>
        </w:rPr>
        <w:t xml:space="preserve">
      7-2) мемлекеттік емес ғылыми ұйымдарды аккредитациядан өткiзу ережесiн бекiтедi; </w:t>
      </w:r>
      <w:r>
        <w:br/>
      </w:r>
      <w:r>
        <w:rPr>
          <w:rFonts w:ascii="Times New Roman"/>
          <w:b w:val="false"/>
          <w:i w:val="false"/>
          <w:color w:val="000000"/>
          <w:sz w:val="28"/>
        </w:rPr>
        <w:t xml:space="preserve">
      7-3) ғылым кандидатына, ғылым докторына доценттер мен профессорларға берілетін мемлекеттік үлгiдегi құжаттардың нысандарын бекiтедi;"; </w:t>
      </w:r>
      <w:r>
        <w:br/>
      </w:r>
      <w:r>
        <w:rPr>
          <w:rFonts w:ascii="Times New Roman"/>
          <w:b w:val="false"/>
          <w:i w:val="false"/>
          <w:color w:val="000000"/>
          <w:sz w:val="28"/>
        </w:rPr>
        <w:t xml:space="preserve">
      10) тармақша алынып тасталсын; </w:t>
      </w:r>
      <w:r>
        <w:br/>
      </w:r>
      <w:r>
        <w:rPr>
          <w:rFonts w:ascii="Times New Roman"/>
          <w:b w:val="false"/>
          <w:i w:val="false"/>
          <w:color w:val="000000"/>
          <w:sz w:val="28"/>
        </w:rPr>
        <w:t xml:space="preserve">
      6) 18-бапта: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2), 11) тармақшалар алынып тасталсын; </w:t>
      </w:r>
      <w:r>
        <w:br/>
      </w:r>
      <w:r>
        <w:rPr>
          <w:rFonts w:ascii="Times New Roman"/>
          <w:b w:val="false"/>
          <w:i w:val="false"/>
          <w:color w:val="000000"/>
          <w:sz w:val="28"/>
        </w:rPr>
        <w:t xml:space="preserve">
      мынадай мазмұндағы 4-1)-4-2) тармақшалармен толықтырылсын: </w:t>
      </w:r>
      <w:r>
        <w:br/>
      </w:r>
      <w:r>
        <w:rPr>
          <w:rFonts w:ascii="Times New Roman"/>
          <w:b w:val="false"/>
          <w:i w:val="false"/>
          <w:color w:val="000000"/>
          <w:sz w:val="28"/>
        </w:rPr>
        <w:t xml:space="preserve">
      "4-1) мемлекеттiк ғылыми ұйымдардың басшыларын осы ұйымдар ғылыми кеңесiнiң ұсынымдарын ескере отырып, қызметке тағайындау және қызметтен босату; </w:t>
      </w:r>
      <w:r>
        <w:br/>
      </w:r>
      <w:r>
        <w:rPr>
          <w:rFonts w:ascii="Times New Roman"/>
          <w:b w:val="false"/>
          <w:i w:val="false"/>
          <w:color w:val="000000"/>
          <w:sz w:val="28"/>
        </w:rPr>
        <w:t xml:space="preserve">
      4-2) оның мүшелерiн сайлау тәртiбiн қоса алғанда ғылымы ұйымның консультациялық-кеңесшi орган туралы үлгі ереженi бекiту;"; </w:t>
      </w:r>
      <w:r>
        <w:br/>
      </w:r>
      <w:r>
        <w:rPr>
          <w:rFonts w:ascii="Times New Roman"/>
          <w:b w:val="false"/>
          <w:i w:val="false"/>
          <w:color w:val="000000"/>
          <w:sz w:val="28"/>
        </w:rPr>
        <w:t xml:space="preserve">
      7) тармақшада "құру" деген сөзден кейiн "және қызметтi қалыптастыру мен ұйымдастыру тәртiбiн бекiту"; </w:t>
      </w:r>
      <w:r>
        <w:br/>
      </w:r>
      <w:r>
        <w:rPr>
          <w:rFonts w:ascii="Times New Roman"/>
          <w:b w:val="false"/>
          <w:i w:val="false"/>
          <w:color w:val="000000"/>
          <w:sz w:val="28"/>
        </w:rPr>
        <w:t xml:space="preserve">
      мынадай мазмұндағы 12)-18) тармақшалармен толықтырылсын: </w:t>
      </w:r>
      <w:r>
        <w:br/>
      </w:r>
      <w:r>
        <w:rPr>
          <w:rFonts w:ascii="Times New Roman"/>
          <w:b w:val="false"/>
          <w:i w:val="false"/>
          <w:color w:val="000000"/>
          <w:sz w:val="28"/>
        </w:rPr>
        <w:t xml:space="preserve">
      "12) осы Заңның 22-бабының 1-тармағында аталған объектiлерге мемлекеттік ғылыми-техникалық сараптама жүргізудi ұйымдастыру; </w:t>
      </w:r>
      <w:r>
        <w:br/>
      </w:r>
      <w:r>
        <w:rPr>
          <w:rFonts w:ascii="Times New Roman"/>
          <w:b w:val="false"/>
          <w:i w:val="false"/>
          <w:color w:val="000000"/>
          <w:sz w:val="28"/>
        </w:rPr>
        <w:t xml:space="preserve">
      13) ғылымы дәрежелер мен ғылымы атақтарды iзденушiлерге қойылатын біліктілік талаптарын және ғылыми дәрежелер мен ғылымы атақтарды беру тәртiбiн бекiту; </w:t>
      </w:r>
      <w:r>
        <w:br/>
      </w:r>
      <w:r>
        <w:rPr>
          <w:rFonts w:ascii="Times New Roman"/>
          <w:b w:val="false"/>
          <w:i w:val="false"/>
          <w:color w:val="000000"/>
          <w:sz w:val="28"/>
        </w:rPr>
        <w:t xml:space="preserve">
      14) біліктілігі жоғары ғылымы және ғылыми-педагог кадрларға мемлекеттiк аттестаттау жүргізудi ұйымдастыру жөнiндегi нормативтiк құқықтық актiлердi бекiту; </w:t>
      </w:r>
      <w:r>
        <w:br/>
      </w:r>
      <w:r>
        <w:rPr>
          <w:rFonts w:ascii="Times New Roman"/>
          <w:b w:val="false"/>
          <w:i w:val="false"/>
          <w:color w:val="000000"/>
          <w:sz w:val="28"/>
        </w:rPr>
        <w:t xml:space="preserve">
      15) мемлекет атынан ғылым кандидатының және ғылым докторының белгіленген мемлекеттік үлгiдегi дипломдарын, доцент және профессор аттестаттарын беру; </w:t>
      </w:r>
      <w:r>
        <w:br/>
      </w:r>
      <w:r>
        <w:rPr>
          <w:rFonts w:ascii="Times New Roman"/>
          <w:b w:val="false"/>
          <w:i w:val="false"/>
          <w:color w:val="000000"/>
          <w:sz w:val="28"/>
        </w:rPr>
        <w:t xml:space="preserve">
      16) мемлекеттiк мерзiмдi ғылыми-техникалық басылымдар мен басқа баспа өнiмдерiн, оның iшiнде Қазақстан Республикасынан тыс жерлерде басып шығаруға арналған баспа өнiмдерiн басып шығарудың мақсатқа лайықтылығын анықтау; </w:t>
      </w:r>
      <w:r>
        <w:br/>
      </w:r>
      <w:r>
        <w:rPr>
          <w:rFonts w:ascii="Times New Roman"/>
          <w:b w:val="false"/>
          <w:i w:val="false"/>
          <w:color w:val="000000"/>
          <w:sz w:val="28"/>
        </w:rPr>
        <w:t xml:space="preserve">
      17) бюджет қаражаттары есебiнен жүргізiлетін ғылыми-зерттеу жұмыстарын, iргелi және қолданбалы зерттеулердiң аяқталған тақырыптары мен бағдарламаларын, қорғалған кандидаттық және докторлық диссертацияларды мемлекеттік тiркеу ережесiн бекіту және оларды мемлекеттiк тiркеудi қамтамасыз ету; </w:t>
      </w:r>
      <w:r>
        <w:br/>
      </w:r>
      <w:r>
        <w:rPr>
          <w:rFonts w:ascii="Times New Roman"/>
          <w:b w:val="false"/>
          <w:i w:val="false"/>
          <w:color w:val="000000"/>
          <w:sz w:val="28"/>
        </w:rPr>
        <w:t xml:space="preserve">
      18) Қазақстан Республикасының Yкiметiне ғылыми кадрларды даярлау мен аттестаттау жүйесiн жетілдiру жөнiнде ұсыныстар енгiзу. </w:t>
      </w:r>
      <w:r>
        <w:br/>
      </w:r>
      <w:r>
        <w:rPr>
          <w:rFonts w:ascii="Times New Roman"/>
          <w:b w:val="false"/>
          <w:i w:val="false"/>
          <w:color w:val="000000"/>
          <w:sz w:val="28"/>
        </w:rPr>
        <w:t xml:space="preserve">
      2-тармақтың 4) тармақшасы алынып тасталсын; </w:t>
      </w:r>
      <w:r>
        <w:br/>
      </w:r>
      <w:r>
        <w:rPr>
          <w:rFonts w:ascii="Times New Roman"/>
          <w:b w:val="false"/>
          <w:i w:val="false"/>
          <w:color w:val="000000"/>
          <w:sz w:val="28"/>
        </w:rPr>
        <w:t xml:space="preserve">
      7) 19-баптың 3, 4-тармақтары алынып тасталсын; </w:t>
      </w:r>
      <w:r>
        <w:br/>
      </w:r>
      <w:r>
        <w:rPr>
          <w:rFonts w:ascii="Times New Roman"/>
          <w:b w:val="false"/>
          <w:i w:val="false"/>
          <w:color w:val="000000"/>
          <w:sz w:val="28"/>
        </w:rPr>
        <w:t xml:space="preserve">
      8) 20-баптың 2-тармағы алынып тасталсын; </w:t>
      </w:r>
      <w:r>
        <w:br/>
      </w:r>
      <w:r>
        <w:rPr>
          <w:rFonts w:ascii="Times New Roman"/>
          <w:b w:val="false"/>
          <w:i w:val="false"/>
          <w:color w:val="000000"/>
          <w:sz w:val="28"/>
        </w:rPr>
        <w:t xml:space="preserve">
      9) 21-бапта: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Ғылыми ұйымды басқаруды басшы жүзеге асырады. </w:t>
      </w:r>
      <w:r>
        <w:br/>
      </w:r>
      <w:r>
        <w:rPr>
          <w:rFonts w:ascii="Times New Roman"/>
          <w:b w:val="false"/>
          <w:i w:val="false"/>
          <w:color w:val="000000"/>
          <w:sz w:val="28"/>
        </w:rPr>
        <w:t xml:space="preserve">
      Ғылыми ұйымның басшысын қызметке тағайындау және қызметтен босату осы ұйымның ғылыми кеңесiнiң ұсынымдарын ескере отырып жүзеге асырылады." </w:t>
      </w:r>
      <w:r>
        <w:br/>
      </w:r>
      <w:r>
        <w:rPr>
          <w:rFonts w:ascii="Times New Roman"/>
          <w:b w:val="false"/>
          <w:i w:val="false"/>
          <w:color w:val="000000"/>
          <w:sz w:val="28"/>
        </w:rPr>
        <w:t xml:space="preserve">
      3-тармақтың екiншi бөлiгi алынып тасталсын; </w:t>
      </w:r>
      <w:r>
        <w:br/>
      </w:r>
      <w:r>
        <w:rPr>
          <w:rFonts w:ascii="Times New Roman"/>
          <w:b w:val="false"/>
          <w:i w:val="false"/>
          <w:color w:val="000000"/>
          <w:sz w:val="28"/>
        </w:rPr>
        <w:t xml:space="preserve">
      10) 22-бапта: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тармақшада "республикалық бюджеттен" деген сөздер "бюджет қаражаттары есебiнен" деген сөздермен ауыстырылсын"; </w:t>
      </w:r>
      <w:r>
        <w:br/>
      </w:r>
      <w:r>
        <w:rPr>
          <w:rFonts w:ascii="Times New Roman"/>
          <w:b w:val="false"/>
          <w:i w:val="false"/>
          <w:color w:val="000000"/>
          <w:sz w:val="28"/>
        </w:rPr>
        <w:t xml:space="preserve">
      5) тармақшада "республикалық бюджеттен" деген сөздер "бюджет қаражаттары есебiнен" деген сөздермен ауыстырылсын";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"қаржы бөлу" деген сөздер "қаражаттар" деген сөзбен ауыстырылсын; </w:t>
      </w:r>
      <w:r>
        <w:br/>
      </w:r>
      <w:r>
        <w:rPr>
          <w:rFonts w:ascii="Times New Roman"/>
          <w:b w:val="false"/>
          <w:i w:val="false"/>
          <w:color w:val="000000"/>
          <w:sz w:val="28"/>
        </w:rPr>
        <w:t xml:space="preserve">
      "мекемелердiң-бағдарламалар әкiмшілерi" деген сөздер алынып тасталсын; </w:t>
      </w:r>
      <w:r>
        <w:br/>
      </w:r>
      <w:r>
        <w:rPr>
          <w:rFonts w:ascii="Times New Roman"/>
          <w:b w:val="false"/>
          <w:i w:val="false"/>
          <w:color w:val="000000"/>
          <w:sz w:val="28"/>
        </w:rPr>
        <w:t xml:space="preserve">
      11) 23-баптың 3-тармағы алынып тасталсын; </w:t>
      </w:r>
      <w:r>
        <w:br/>
      </w:r>
      <w:r>
        <w:rPr>
          <w:rFonts w:ascii="Times New Roman"/>
          <w:b w:val="false"/>
          <w:i w:val="false"/>
          <w:color w:val="000000"/>
          <w:sz w:val="28"/>
        </w:rPr>
        <w:t xml:space="preserve">
      12) 26-баптың 2-тармағының бiрiншi және екiншi бөлiктерiнде "республикалық бюджет қаражаттары" деген сөздер "бюджет қаражаттары" </w:t>
      </w:r>
      <w:r>
        <w:br/>
      </w:r>
      <w:r>
        <w:rPr>
          <w:rFonts w:ascii="Times New Roman"/>
          <w:b w:val="false"/>
          <w:i w:val="false"/>
          <w:color w:val="000000"/>
          <w:sz w:val="28"/>
        </w:rPr>
        <w:t xml:space="preserve">
деген сөздермен ауыстырылсын; </w:t>
      </w:r>
      <w:r>
        <w:br/>
      </w:r>
      <w:r>
        <w:rPr>
          <w:rFonts w:ascii="Times New Roman"/>
          <w:b w:val="false"/>
          <w:i w:val="false"/>
          <w:color w:val="000000"/>
          <w:sz w:val="28"/>
        </w:rPr>
        <w:t xml:space="preserve">
      13) 27-баптың бiрiншi бөлігінде "заңнамалық актілермен" деген сөздер "заңнамамен" деген сөзбен ауыстырылсын; </w:t>
      </w:r>
      <w:r>
        <w:br/>
      </w:r>
      <w:r>
        <w:rPr>
          <w:rFonts w:ascii="Times New Roman"/>
          <w:b w:val="false"/>
          <w:i w:val="false"/>
          <w:color w:val="000000"/>
          <w:sz w:val="28"/>
        </w:rPr>
        <w:t xml:space="preserve">
      14) 30-баптың 2, 3, 4, 5-тармақтары алынып тасталсын; </w:t>
      </w:r>
      <w:r>
        <w:br/>
      </w:r>
      <w:r>
        <w:rPr>
          <w:rFonts w:ascii="Times New Roman"/>
          <w:b w:val="false"/>
          <w:i w:val="false"/>
          <w:color w:val="000000"/>
          <w:sz w:val="28"/>
        </w:rPr>
        <w:t xml:space="preserve">
      15) 31-баптың 1-тармағында "уәкілетті мемлекеттiк орган мен ғылыми ұйымдар" деген сөздер алынып тасталсын; </w:t>
      </w:r>
      <w:r>
        <w:br/>
      </w:r>
      <w:r>
        <w:rPr>
          <w:rFonts w:ascii="Times New Roman"/>
          <w:b w:val="false"/>
          <w:i w:val="false"/>
          <w:color w:val="000000"/>
          <w:sz w:val="28"/>
        </w:rPr>
        <w:t xml:space="preserve">
      "жүзеге асырады" деген сөздер "жүзеге асырылады" деген сөзбен ауыстырылсын.       </w:t>
      </w:r>
    </w:p>
    <w:bookmarkEnd w:id="92"/>
    <w:p>
      <w:pPr>
        <w:spacing w:after="0"/>
        <w:ind w:left="0"/>
        <w:jc w:val="both"/>
      </w:pPr>
      <w:r>
        <w:rPr>
          <w:rFonts w:ascii="Times New Roman"/>
          <w:b w:val="false"/>
          <w:i w:val="false"/>
          <w:color w:val="000000"/>
          <w:sz w:val="28"/>
        </w:rPr>
        <w:t>      91. "Қазақстан Республикасындағы сәулет, қала құрылысы және құрылыс қызметi туралы" Қазақстан Республикасының 2001 жылғы 16 шілдедегi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17-18, 243-құжат):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"Сәулет, қала құрылысы және құрылыс iстерi жөнiндегi уәкілетті мемлекеттік орган - сәулет, қала құрылысы және құрылыс қызметін мемлекеттiк басқару саласында басшылықты жүзеге асыратын мемлекеттік орган."; </w:t>
      </w:r>
      <w:r>
        <w:br/>
      </w:r>
      <w:r>
        <w:rPr>
          <w:rFonts w:ascii="Times New Roman"/>
          <w:b w:val="false"/>
          <w:i w:val="false"/>
          <w:color w:val="000000"/>
          <w:sz w:val="28"/>
        </w:rPr>
        <w:t xml:space="preserve">
      мынадай мазмұндағы 55, 56-тармақтармен толықтырылсын: </w:t>
      </w:r>
      <w:r>
        <w:br/>
      </w:r>
      <w:r>
        <w:rPr>
          <w:rFonts w:ascii="Times New Roman"/>
          <w:b w:val="false"/>
          <w:i w:val="false"/>
          <w:color w:val="000000"/>
          <w:sz w:val="28"/>
        </w:rPr>
        <w:t xml:space="preserve">
      "55. Инженерлiк инфрақұрылым - адамдардың тiршілік етуi, сондай-ақ өндiрiстің немесе таулар мен қызмет айналымының тұрақты жұмыс iстеуi үшін қалыпты жағдай туғызатын инженерлiк және коммуналдық қамтамасыз етудiң кәсiпорындар (ұйымдар), объектiлер (ғимараттар мен құрылыстар), коммуникациялар мен желдердiң жиынтығы. </w:t>
      </w:r>
      <w:r>
        <w:br/>
      </w:r>
      <w:r>
        <w:rPr>
          <w:rFonts w:ascii="Times New Roman"/>
          <w:b w:val="false"/>
          <w:i w:val="false"/>
          <w:color w:val="000000"/>
          <w:sz w:val="28"/>
        </w:rPr>
        <w:t xml:space="preserve">
      56. Көлік инфрақұрылымы - көпiр, тонель және өзге де көлiктiк құрылыстардың, жол түйiндерi мен белгi беру құрылғыларын реттейтiн жол өткiзгiштерінің, көлiк жұмысын инженерлiк қамтамасыз ету, жүктердi, жолаушыларды тасымалдайтын көлiк құралдарына қызмет көрсету, өндiрiстiк және қызмет көрсетушi адамдардың функционалдық қызметiн қамтамасыз ететін объектілердiң, қойма үй-жайлары мен аумақтардың, санитарлық-қорғаныс және күзет алаңдарының, сондай-ақ көрсетiлген бағыт жолдарына және жылжымайтын мүлiк объектілерiн қамтитын объектiлерге заңнамамен бекiтiлген жерлердiң кешенi бар жерүсті (автомобиль және/немесе темiр жолдар), су (теңiз және/немесе өзен) жолдарының жиынтығы."; </w:t>
      </w:r>
      <w:r>
        <w:br/>
      </w:r>
      <w:r>
        <w:rPr>
          <w:rFonts w:ascii="Times New Roman"/>
          <w:b w:val="false"/>
          <w:i w:val="false"/>
          <w:color w:val="000000"/>
          <w:sz w:val="28"/>
        </w:rPr>
        <w:t xml:space="preserve">
      2) 6-баптың 3-тармағы 1) тармақшасында "басқа да" деген сөздер алынып тасталсын; </w:t>
      </w:r>
      <w:r>
        <w:br/>
      </w:r>
      <w:r>
        <w:rPr>
          <w:rFonts w:ascii="Times New Roman"/>
          <w:b w:val="false"/>
          <w:i w:val="false"/>
          <w:color w:val="000000"/>
          <w:sz w:val="28"/>
        </w:rPr>
        <w:t xml:space="preserve">
      3) 13-бапта: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"немесе орталық" деген сөздер алынып тасталсын; </w:t>
      </w:r>
      <w:r>
        <w:br/>
      </w:r>
      <w:r>
        <w:rPr>
          <w:rFonts w:ascii="Times New Roman"/>
          <w:b w:val="false"/>
          <w:i w:val="false"/>
          <w:color w:val="000000"/>
          <w:sz w:val="28"/>
        </w:rPr>
        <w:t xml:space="preserve">
      "жергілiктi" деген сөздiң алдынан "аудандардың (қалалардың)" деген сөздермен толықтырылсын; </w:t>
      </w:r>
      <w:r>
        <w:br/>
      </w:r>
      <w:r>
        <w:rPr>
          <w:rFonts w:ascii="Times New Roman"/>
          <w:b w:val="false"/>
          <w:i w:val="false"/>
          <w:color w:val="000000"/>
          <w:sz w:val="28"/>
        </w:rPr>
        <w:t xml:space="preserve">
      4-тармақта "уәкілетті мемлекеттiк және жергiлiктi атқарушы" деген сөздер "мемлекеттiк" деген сөзбен ауыстырылсын; </w:t>
      </w:r>
      <w:r>
        <w:br/>
      </w:r>
      <w:r>
        <w:rPr>
          <w:rFonts w:ascii="Times New Roman"/>
          <w:b w:val="false"/>
          <w:i w:val="false"/>
          <w:color w:val="000000"/>
          <w:sz w:val="28"/>
        </w:rPr>
        <w:t xml:space="preserve">
      6-тармақтың 3) тармақшасында "жергiлiктi сәулет және қала құрылысы, мемлекеттiк сәулет-құрылыс инспекциясы органдарының" деген сөздер "облыстардың (республикалық маңызы бар қаланың, астананың), аудандардың (аудандық маңызы бар қалалардың) атқарушы органдарының" деген сөздермен ауыстырылсын; </w:t>
      </w:r>
      <w:r>
        <w:br/>
      </w:r>
      <w:r>
        <w:rPr>
          <w:rFonts w:ascii="Times New Roman"/>
          <w:b w:val="false"/>
          <w:i w:val="false"/>
          <w:color w:val="000000"/>
          <w:sz w:val="28"/>
        </w:rPr>
        <w:t xml:space="preserve">
      4) 18-бапта: </w:t>
      </w:r>
      <w:r>
        <w:br/>
      </w:r>
      <w:r>
        <w:rPr>
          <w:rFonts w:ascii="Times New Roman"/>
          <w:b w:val="false"/>
          <w:i w:val="false"/>
          <w:color w:val="000000"/>
          <w:sz w:val="28"/>
        </w:rPr>
        <w:t xml:space="preserve">
      2) тармақшада "және оның аумақтық бөлімшелерi" деген сөздер алынып тасталсын; </w:t>
      </w:r>
      <w:r>
        <w:br/>
      </w:r>
      <w:r>
        <w:rPr>
          <w:rFonts w:ascii="Times New Roman"/>
          <w:b w:val="false"/>
          <w:i w:val="false"/>
          <w:color w:val="000000"/>
          <w:sz w:val="28"/>
        </w:rPr>
        <w:t xml:space="preserve">
      3) тармақшада "сәулет, қала құрылысы және құрылыс қызметi саласындағы қатынастарды мемлекеттiк реттеуге" деген сөздер және "ғана қатысатын" деген сөздер алынып тасталсын; </w:t>
      </w:r>
      <w:r>
        <w:br/>
      </w:r>
      <w:r>
        <w:rPr>
          <w:rFonts w:ascii="Times New Roman"/>
          <w:b w:val="false"/>
          <w:i w:val="false"/>
          <w:color w:val="000000"/>
          <w:sz w:val="28"/>
        </w:rPr>
        <w:t xml:space="preserve">
      4) тармақшада "жергілiктi өкiлдi және атқарушы органдар" деген сөздер "облыстардың (республикалық маңызы бар қаланың, астананың), аудандардың (облыстық маңызы бар қаланың) жергілiктi өкiлдi және атқарушы органдары" деген сөздермен ауыстырылсын; </w:t>
      </w:r>
      <w:r>
        <w:br/>
      </w:r>
      <w:r>
        <w:rPr>
          <w:rFonts w:ascii="Times New Roman"/>
          <w:b w:val="false"/>
          <w:i w:val="false"/>
          <w:color w:val="000000"/>
          <w:sz w:val="28"/>
        </w:rPr>
        <w:t xml:space="preserve">
      5) тармақша алынып тасталсын; </w:t>
      </w:r>
      <w:r>
        <w:br/>
      </w:r>
      <w:r>
        <w:rPr>
          <w:rFonts w:ascii="Times New Roman"/>
          <w:b w:val="false"/>
          <w:i w:val="false"/>
          <w:color w:val="000000"/>
          <w:sz w:val="28"/>
        </w:rPr>
        <w:t xml:space="preserve">
      5) 19-бапта: </w:t>
      </w:r>
      <w:r>
        <w:br/>
      </w:r>
      <w:r>
        <w:rPr>
          <w:rFonts w:ascii="Times New Roman"/>
          <w:b w:val="false"/>
          <w:i w:val="false"/>
          <w:color w:val="000000"/>
          <w:sz w:val="28"/>
        </w:rPr>
        <w:t xml:space="preserve">
      2) тармақшада "мемлекеттiк бағдарламаларды Қазақстан Республикасының Президентiне бекiтуге ұсынады" деген сөздер "бағдарламаларды iске асыруды қамтамасыз етедi" деген сөздермен ауыстырылсын; </w:t>
      </w:r>
      <w:r>
        <w:br/>
      </w:r>
      <w:r>
        <w:rPr>
          <w:rFonts w:ascii="Times New Roman"/>
          <w:b w:val="false"/>
          <w:i w:val="false"/>
          <w:color w:val="000000"/>
          <w:sz w:val="28"/>
        </w:rPr>
        <w:t xml:space="preserve">
      5) тармақшада "басқа да қалалардың" деген сөздер "қаланың" деген сөзбен ауыстырылсын; </w:t>
      </w:r>
      <w:r>
        <w:br/>
      </w:r>
      <w:r>
        <w:rPr>
          <w:rFonts w:ascii="Times New Roman"/>
          <w:b w:val="false"/>
          <w:i w:val="false"/>
          <w:color w:val="000000"/>
          <w:sz w:val="28"/>
        </w:rPr>
        <w:t xml:space="preserve">
      9) тармақшада "мемлекеттік" деген сөз алынып тасталсын; </w:t>
      </w:r>
      <w:r>
        <w:br/>
      </w:r>
      <w:r>
        <w:rPr>
          <w:rFonts w:ascii="Times New Roman"/>
          <w:b w:val="false"/>
          <w:i w:val="false"/>
          <w:color w:val="000000"/>
          <w:sz w:val="28"/>
        </w:rPr>
        <w:t xml:space="preserve">
      12) тармақша алынып тасталсын; </w:t>
      </w:r>
      <w:r>
        <w:br/>
      </w:r>
      <w:r>
        <w:rPr>
          <w:rFonts w:ascii="Times New Roman"/>
          <w:b w:val="false"/>
          <w:i w:val="false"/>
          <w:color w:val="000000"/>
          <w:sz w:val="28"/>
        </w:rPr>
        <w:t xml:space="preserve">
      6) 20-бапта: </w:t>
      </w:r>
      <w:r>
        <w:br/>
      </w:r>
      <w:r>
        <w:rPr>
          <w:rFonts w:ascii="Times New Roman"/>
          <w:b w:val="false"/>
          <w:i w:val="false"/>
          <w:color w:val="000000"/>
          <w:sz w:val="28"/>
        </w:rPr>
        <w:t xml:space="preserve">
      2) тармақшада "мемлекеттік бағдарламалар әзiрлеу" деген сөздер "бағдарламаларды әзiрлеу және iске асыру" деген сөздермен ауыстырылсын; </w:t>
      </w:r>
      <w:r>
        <w:br/>
      </w:r>
      <w:r>
        <w:rPr>
          <w:rFonts w:ascii="Times New Roman"/>
          <w:b w:val="false"/>
          <w:i w:val="false"/>
          <w:color w:val="000000"/>
          <w:sz w:val="28"/>
        </w:rPr>
        <w:t xml:space="preserve">
      8) тармақшада "республикалық маңызы бар қалалардың, халқы жүз мың тұрғыннан асатын облыстық маңызы бар қалалардың" деген сөздер "республикалық маңызы бар қаланың, астананың" деген сөздермен ауыстырылсын; </w:t>
      </w:r>
      <w:r>
        <w:br/>
      </w:r>
      <w:r>
        <w:rPr>
          <w:rFonts w:ascii="Times New Roman"/>
          <w:b w:val="false"/>
          <w:i w:val="false"/>
          <w:color w:val="000000"/>
          <w:sz w:val="28"/>
        </w:rPr>
        <w:t xml:space="preserve">
      10) тармақша алынып тасталсын; </w:t>
      </w:r>
      <w:r>
        <w:br/>
      </w:r>
      <w:r>
        <w:rPr>
          <w:rFonts w:ascii="Times New Roman"/>
          <w:b w:val="false"/>
          <w:i w:val="false"/>
          <w:color w:val="000000"/>
          <w:sz w:val="28"/>
        </w:rPr>
        <w:t xml:space="preserve">
      12) тармақша мынадай редакцияда жазылсын: </w:t>
      </w:r>
      <w:r>
        <w:br/>
      </w:r>
      <w:r>
        <w:rPr>
          <w:rFonts w:ascii="Times New Roman"/>
          <w:b w:val="false"/>
          <w:i w:val="false"/>
          <w:color w:val="000000"/>
          <w:sz w:val="28"/>
        </w:rPr>
        <w:t xml:space="preserve">
      "12) Қазақстан Республикасы аумағында қала құрылысы және сәулет-құрылыс тәртiбiнiң сақталуын, құрылыс сапасын қадағалау саласындағы қызметті үйлестiру;"; </w:t>
      </w:r>
      <w:r>
        <w:br/>
      </w:r>
      <w:r>
        <w:rPr>
          <w:rFonts w:ascii="Times New Roman"/>
          <w:b w:val="false"/>
          <w:i w:val="false"/>
          <w:color w:val="000000"/>
          <w:sz w:val="28"/>
        </w:rPr>
        <w:t xml:space="preserve">
      14) тармақшада "облыстық және республикалық маңызы бар қалалық органдарының" деген сөздер "жергілiктi органдарының" деген сөздермен ауыстырылсын; </w:t>
      </w:r>
      <w:r>
        <w:br/>
      </w:r>
      <w:r>
        <w:rPr>
          <w:rFonts w:ascii="Times New Roman"/>
          <w:b w:val="false"/>
          <w:i w:val="false"/>
          <w:color w:val="000000"/>
          <w:sz w:val="28"/>
        </w:rPr>
        <w:t xml:space="preserve">
      16) тармақша алынып тасталсын; </w:t>
      </w:r>
      <w:r>
        <w:br/>
      </w:r>
      <w:r>
        <w:rPr>
          <w:rFonts w:ascii="Times New Roman"/>
          <w:b w:val="false"/>
          <w:i w:val="false"/>
          <w:color w:val="000000"/>
          <w:sz w:val="28"/>
        </w:rPr>
        <w:t xml:space="preserve">
      7) 21-бапта: </w:t>
      </w:r>
      <w:r>
        <w:br/>
      </w:r>
      <w:r>
        <w:rPr>
          <w:rFonts w:ascii="Times New Roman"/>
          <w:b w:val="false"/>
          <w:i w:val="false"/>
          <w:color w:val="000000"/>
          <w:sz w:val="28"/>
        </w:rPr>
        <w:t xml:space="preserve">
      1) тармақшада "(республикалық маңызы бар қалаларды қоспағанда)" деген сөздер алынып тасталсын; </w:t>
      </w:r>
      <w:r>
        <w:br/>
      </w:r>
      <w:r>
        <w:rPr>
          <w:rFonts w:ascii="Times New Roman"/>
          <w:b w:val="false"/>
          <w:i w:val="false"/>
          <w:color w:val="000000"/>
          <w:sz w:val="28"/>
        </w:rPr>
        <w:t xml:space="preserve">
      2) тармақшада "әкiмi", "әкiмшiлік" деген сөздер "әкiмдiгi", "әкiмшiлiк-аумақтық" деген сөздермен ауыстырылсын; </w:t>
      </w:r>
      <w:r>
        <w:br/>
      </w:r>
      <w:r>
        <w:rPr>
          <w:rFonts w:ascii="Times New Roman"/>
          <w:b w:val="false"/>
          <w:i w:val="false"/>
          <w:color w:val="000000"/>
          <w:sz w:val="28"/>
        </w:rPr>
        <w:t xml:space="preserve">
      3) тармақшада "қала үлгiсiндегi кенттердiң" деген сөздер "халқы жүз мың тұрғыннан асатын кенттердiң, аудандық маңызы бар қалалардың" деген сөздермен ауыстырылсын; </w:t>
      </w:r>
      <w:r>
        <w:br/>
      </w:r>
      <w:r>
        <w:rPr>
          <w:rFonts w:ascii="Times New Roman"/>
          <w:b w:val="false"/>
          <w:i w:val="false"/>
          <w:color w:val="000000"/>
          <w:sz w:val="28"/>
        </w:rPr>
        <w:t xml:space="preserve">
      6) тармақша алынып тасталсын; </w:t>
      </w:r>
      <w:r>
        <w:br/>
      </w:r>
      <w:r>
        <w:rPr>
          <w:rFonts w:ascii="Times New Roman"/>
          <w:b w:val="false"/>
          <w:i w:val="false"/>
          <w:color w:val="000000"/>
          <w:sz w:val="28"/>
        </w:rPr>
        <w:t xml:space="preserve">
      8) 22-бапта: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абзацта "қалалар" деген сөздер "қала, астана" деген сөздермен ауыстырылсын;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қала құрылысы бас жоспарының жобасын бекiту туралы ұсынымдарды Қазақстан Республикасының Үкiметiне енгiзу;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Қазақстан Республикасының Үкiметiне заң тәртiбiмен қала ықпал ететiн аймаққа жатқызылған жапсарлас аумақтардың қала құрылысын жоспарлаудың (аудандық жоспарлау жобасының) әкiмдігі ұсынған кешендi схемасын мақұлдау;"; </w:t>
      </w:r>
      <w:r>
        <w:br/>
      </w:r>
      <w:r>
        <w:rPr>
          <w:rFonts w:ascii="Times New Roman"/>
          <w:b w:val="false"/>
          <w:i w:val="false"/>
          <w:color w:val="000000"/>
          <w:sz w:val="28"/>
        </w:rPr>
        <w:t xml:space="preserve">
      2) және 3) тармақшаларда "әкiмi" деген сөз "әкiмдiгі" деген сөзбен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екiншi абзацта "Халқы жүз мың тұрғыннан асатын" деген сөздер алынып тасталсын; </w:t>
      </w:r>
      <w:r>
        <w:br/>
      </w:r>
      <w:r>
        <w:rPr>
          <w:rFonts w:ascii="Times New Roman"/>
          <w:b w:val="false"/>
          <w:i w:val="false"/>
          <w:color w:val="000000"/>
          <w:sz w:val="28"/>
        </w:rPr>
        <w:t xml:space="preserve">
      1) тармақша алынып тасталсын; </w:t>
      </w:r>
      <w:r>
        <w:br/>
      </w:r>
      <w:r>
        <w:rPr>
          <w:rFonts w:ascii="Times New Roman"/>
          <w:b w:val="false"/>
          <w:i w:val="false"/>
          <w:color w:val="000000"/>
          <w:sz w:val="28"/>
        </w:rPr>
        <w:t xml:space="preserve">
      2) тармақшада "әкiмi" деген сөз "әкiмдiгi" деген сөзбен ауыстырылсын; </w:t>
      </w:r>
      <w:r>
        <w:br/>
      </w:r>
      <w:r>
        <w:rPr>
          <w:rFonts w:ascii="Times New Roman"/>
          <w:b w:val="false"/>
          <w:i w:val="false"/>
          <w:color w:val="000000"/>
          <w:sz w:val="28"/>
        </w:rPr>
        <w:t xml:space="preserve">
      4), 5) тармақшалар алынып тасталсын; </w:t>
      </w:r>
      <w:r>
        <w:br/>
      </w:r>
      <w:r>
        <w:rPr>
          <w:rFonts w:ascii="Times New Roman"/>
          <w:b w:val="false"/>
          <w:i w:val="false"/>
          <w:color w:val="000000"/>
          <w:sz w:val="28"/>
        </w:rPr>
        <w:t xml:space="preserve">
      9) 23-бап алынып тасталсын; </w:t>
      </w:r>
      <w:r>
        <w:br/>
      </w:r>
      <w:r>
        <w:rPr>
          <w:rFonts w:ascii="Times New Roman"/>
          <w:b w:val="false"/>
          <w:i w:val="false"/>
          <w:color w:val="000000"/>
          <w:sz w:val="28"/>
        </w:rPr>
        <w:t xml:space="preserve">
      10) 24-бапта: </w:t>
      </w:r>
      <w:r>
        <w:br/>
      </w:r>
      <w:r>
        <w:rPr>
          <w:rFonts w:ascii="Times New Roman"/>
          <w:b w:val="false"/>
          <w:i w:val="false"/>
          <w:color w:val="000000"/>
          <w:sz w:val="28"/>
        </w:rPr>
        <w:t xml:space="preserve">
      атауында, 1-тармақтың бiрiншi абзацында, 2-тармақтың екiншi абзацында "әкiмдерiнiң" деген сөз "әкiмдiктерiнiң" деген сөзбен ауыстырылсын; </w:t>
      </w:r>
      <w:r>
        <w:br/>
      </w:r>
      <w:r>
        <w:rPr>
          <w:rFonts w:ascii="Times New Roman"/>
          <w:b w:val="false"/>
          <w:i w:val="false"/>
          <w:color w:val="000000"/>
          <w:sz w:val="28"/>
        </w:rPr>
        <w:t xml:space="preserve">
      1-тармақта "(республикалық маңызы бар қалаларды қоспағанда)" деген сөздер алынып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"(республикалық маңызы бар қалаларды қоспағанда)" деген сөздер алынып тасталсын; </w:t>
      </w:r>
      <w:r>
        <w:br/>
      </w:r>
      <w:r>
        <w:rPr>
          <w:rFonts w:ascii="Times New Roman"/>
          <w:b w:val="false"/>
          <w:i w:val="false"/>
          <w:color w:val="000000"/>
          <w:sz w:val="28"/>
        </w:rPr>
        <w:t xml:space="preserve">
      2), 3) тармақшалар алынып тасталсын; </w:t>
      </w:r>
      <w:r>
        <w:br/>
      </w:r>
      <w:r>
        <w:rPr>
          <w:rFonts w:ascii="Times New Roman"/>
          <w:b w:val="false"/>
          <w:i w:val="false"/>
          <w:color w:val="000000"/>
          <w:sz w:val="28"/>
        </w:rPr>
        <w:t xml:space="preserve">
      4) тармақшада "облыстық бюджеттен қаржыландыру көзделген" деген сөздер "облыстық маңызы бар" деген сөздермен ауыстырылсын; </w:t>
      </w:r>
      <w:r>
        <w:br/>
      </w:r>
      <w:r>
        <w:rPr>
          <w:rFonts w:ascii="Times New Roman"/>
          <w:b w:val="false"/>
          <w:i w:val="false"/>
          <w:color w:val="000000"/>
          <w:sz w:val="28"/>
        </w:rPr>
        <w:t xml:space="preserve">
      7) тармақшада алынып тасталсын; </w:t>
      </w:r>
      <w:r>
        <w:br/>
      </w:r>
      <w:r>
        <w:rPr>
          <w:rFonts w:ascii="Times New Roman"/>
          <w:b w:val="false"/>
          <w:i w:val="false"/>
          <w:color w:val="000000"/>
          <w:sz w:val="28"/>
        </w:rPr>
        <w:t xml:space="preserve">
      11) 25-бапта: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"25-бап. Республикалық маңызы бар қалалар, астана әкiмдiктерiнің сәулет, қала құрылысы және құрылыс қызметі саласындағы құзыреті"; </w:t>
      </w:r>
      <w:r>
        <w:br/>
      </w:r>
      <w:r>
        <w:rPr>
          <w:rFonts w:ascii="Times New Roman"/>
          <w:b w:val="false"/>
          <w:i w:val="false"/>
          <w:color w:val="000000"/>
          <w:sz w:val="28"/>
        </w:rPr>
        <w:t xml:space="preserve">
      бiрiншi абзацта "әкiмдерiнiң" деген сөз "әкiмдiктерiнiң" деген сөзбен ауыстырылсын; </w:t>
      </w:r>
      <w:r>
        <w:br/>
      </w:r>
      <w:r>
        <w:rPr>
          <w:rFonts w:ascii="Times New Roman"/>
          <w:b w:val="false"/>
          <w:i w:val="false"/>
          <w:color w:val="000000"/>
          <w:sz w:val="28"/>
        </w:rPr>
        <w:t xml:space="preserve">
      5) тармақшада "қорының" деген сөзден кейiн "қалалық маңызы бар" деген сөздермен толықтырылсын; </w:t>
      </w:r>
      <w:r>
        <w:br/>
      </w:r>
      <w:r>
        <w:rPr>
          <w:rFonts w:ascii="Times New Roman"/>
          <w:b w:val="false"/>
          <w:i w:val="false"/>
          <w:color w:val="000000"/>
          <w:sz w:val="28"/>
        </w:rPr>
        <w:t xml:space="preserve">
      10) тармақша алынып тасталсын; </w:t>
      </w:r>
      <w:r>
        <w:br/>
      </w:r>
      <w:r>
        <w:rPr>
          <w:rFonts w:ascii="Times New Roman"/>
          <w:b w:val="false"/>
          <w:i w:val="false"/>
          <w:color w:val="000000"/>
          <w:sz w:val="28"/>
        </w:rPr>
        <w:t xml:space="preserve">
      12) тармақшада "облыстық бюджеттен қаржыландыру көзделген" деген сөздер "қалалық маңызы 6ap" деген сөздермен ауыстырылсын; </w:t>
      </w:r>
      <w:r>
        <w:br/>
      </w:r>
      <w:r>
        <w:rPr>
          <w:rFonts w:ascii="Times New Roman"/>
          <w:b w:val="false"/>
          <w:i w:val="false"/>
          <w:color w:val="000000"/>
          <w:sz w:val="28"/>
        </w:rPr>
        <w:t xml:space="preserve">
      16) тармақша алынып тасталсын; </w:t>
      </w:r>
      <w:r>
        <w:br/>
      </w:r>
      <w:r>
        <w:rPr>
          <w:rFonts w:ascii="Times New Roman"/>
          <w:b w:val="false"/>
          <w:i w:val="false"/>
          <w:color w:val="000000"/>
          <w:sz w:val="28"/>
        </w:rPr>
        <w:t xml:space="preserve">
      12) 26-бапта: </w:t>
      </w:r>
      <w:r>
        <w:br/>
      </w:r>
      <w:r>
        <w:rPr>
          <w:rFonts w:ascii="Times New Roman"/>
          <w:b w:val="false"/>
          <w:i w:val="false"/>
          <w:color w:val="000000"/>
          <w:sz w:val="28"/>
        </w:rPr>
        <w:t xml:space="preserve">
      тақырыбында, бiрiншi абзацта "әкiмдерiнiң" деген сөз "әкiмдiктерiнiң" деген сөзбен ауыстырылсын; </w:t>
      </w:r>
      <w:r>
        <w:br/>
      </w:r>
      <w:r>
        <w:rPr>
          <w:rFonts w:ascii="Times New Roman"/>
          <w:b w:val="false"/>
          <w:i w:val="false"/>
          <w:color w:val="000000"/>
          <w:sz w:val="28"/>
        </w:rPr>
        <w:t xml:space="preserve">
      2), 3), 4) және 6) тармақшалар алынып тасталсын; </w:t>
      </w:r>
      <w:r>
        <w:br/>
      </w:r>
      <w:r>
        <w:rPr>
          <w:rFonts w:ascii="Times New Roman"/>
          <w:b w:val="false"/>
          <w:i w:val="false"/>
          <w:color w:val="000000"/>
          <w:sz w:val="28"/>
        </w:rPr>
        <w:t xml:space="preserve">
      7) тармақшада "аудан бюджетінен қаржыландыру көзделген" деген сөздер "аудандық маңызы бар" деген сөздермен ауыстырылсын; </w:t>
      </w:r>
      <w:r>
        <w:br/>
      </w:r>
      <w:r>
        <w:rPr>
          <w:rFonts w:ascii="Times New Roman"/>
          <w:b w:val="false"/>
          <w:i w:val="false"/>
          <w:color w:val="000000"/>
          <w:sz w:val="28"/>
        </w:rPr>
        <w:t xml:space="preserve">
      8) тармақша алынып тасталсын; </w:t>
      </w:r>
      <w:r>
        <w:br/>
      </w:r>
      <w:r>
        <w:rPr>
          <w:rFonts w:ascii="Times New Roman"/>
          <w:b w:val="false"/>
          <w:i w:val="false"/>
          <w:color w:val="000000"/>
          <w:sz w:val="28"/>
        </w:rPr>
        <w:t xml:space="preserve">
      10) тармақшада ", мемлекеттік табиғи-қорық қорының объектiлерiн" деген сөздер алынып тасталсын; </w:t>
      </w:r>
      <w:r>
        <w:br/>
      </w:r>
      <w:r>
        <w:rPr>
          <w:rFonts w:ascii="Times New Roman"/>
          <w:b w:val="false"/>
          <w:i w:val="false"/>
          <w:color w:val="000000"/>
          <w:sz w:val="28"/>
        </w:rPr>
        <w:t xml:space="preserve">
      "коммуникацияларды," деген сөзден кейiн "аудандық маңызы бap" деген сөздермен толықтырылсын; </w:t>
      </w:r>
      <w:r>
        <w:br/>
      </w:r>
      <w:r>
        <w:rPr>
          <w:rFonts w:ascii="Times New Roman"/>
          <w:b w:val="false"/>
          <w:i w:val="false"/>
          <w:color w:val="000000"/>
          <w:sz w:val="28"/>
        </w:rPr>
        <w:t xml:space="preserve">
      11) тармақша алынып тасталсын; </w:t>
      </w:r>
      <w:r>
        <w:br/>
      </w:r>
      <w:r>
        <w:rPr>
          <w:rFonts w:ascii="Times New Roman"/>
          <w:b w:val="false"/>
          <w:i w:val="false"/>
          <w:color w:val="000000"/>
          <w:sz w:val="28"/>
        </w:rPr>
        <w:t xml:space="preserve">
      13) 27-тармақта: </w:t>
      </w:r>
      <w:r>
        <w:br/>
      </w:r>
      <w:r>
        <w:rPr>
          <w:rFonts w:ascii="Times New Roman"/>
          <w:b w:val="false"/>
          <w:i w:val="false"/>
          <w:color w:val="000000"/>
          <w:sz w:val="28"/>
        </w:rPr>
        <w:t xml:space="preserve">
      тақырыбында "және қала құрылысы" деген сөздер ", қала құрылысы және құрылыс" деген сөздермен ауыстырылсын;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Жергiлiктi сәулет, қала құрылысы және құрылыс органдары (қызметтерi) қарамағындағы аумақта сәулет, қала құрылысы және құрылыс қызметiн мемлекеттiк реттеудi өз құзыреті шегінде жүзеге асыратын облыстардың (республикалық маңызы бар қаланың, астананың) жергiліктi атқарушы органдарының құрылымдық бөлiмшелерi болып табылады.";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"2. Жергiлiктi сәулет, қала құрылысы және құрылыс органдарының құзыретiне:"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3) тармақшада "облыс" деген сөз "әкiмшілік-аумақтық бiрлік" деген сөздермен ауыстырылсын; </w:t>
      </w:r>
      <w:r>
        <w:br/>
      </w:r>
      <w:r>
        <w:rPr>
          <w:rFonts w:ascii="Times New Roman"/>
          <w:b w:val="false"/>
          <w:i w:val="false"/>
          <w:color w:val="000000"/>
          <w:sz w:val="28"/>
        </w:rPr>
        <w:t xml:space="preserve">
      6) тармақша алынып тасталсын; </w:t>
      </w:r>
      <w:r>
        <w:br/>
      </w:r>
      <w:r>
        <w:rPr>
          <w:rFonts w:ascii="Times New Roman"/>
          <w:b w:val="false"/>
          <w:i w:val="false"/>
          <w:color w:val="000000"/>
          <w:sz w:val="28"/>
        </w:rPr>
        <w:t xml:space="preserve">
      7) тармақшада "облыстық деңгейде" деген сөздер алынып тасталсын; </w:t>
      </w:r>
      <w:r>
        <w:br/>
      </w:r>
      <w:r>
        <w:rPr>
          <w:rFonts w:ascii="Times New Roman"/>
          <w:b w:val="false"/>
          <w:i w:val="false"/>
          <w:color w:val="000000"/>
          <w:sz w:val="28"/>
        </w:rPr>
        <w:t xml:space="preserve">
      8) тармақша алынып тасталсын; </w:t>
      </w:r>
      <w:r>
        <w:br/>
      </w:r>
      <w:r>
        <w:rPr>
          <w:rFonts w:ascii="Times New Roman"/>
          <w:b w:val="false"/>
          <w:i w:val="false"/>
          <w:color w:val="000000"/>
          <w:sz w:val="28"/>
        </w:rPr>
        <w:t xml:space="preserve">
      мынадай мазмұндағы 9), 10), 11) және 12) тармақшалармен толықтырылсын: </w:t>
      </w:r>
      <w:r>
        <w:br/>
      </w:r>
      <w:r>
        <w:rPr>
          <w:rFonts w:ascii="Times New Roman"/>
          <w:b w:val="false"/>
          <w:i w:val="false"/>
          <w:color w:val="000000"/>
          <w:sz w:val="28"/>
        </w:rPr>
        <w:t xml:space="preserve">
      9) сәулет, қала құрылысы және құрылыс қызметiн лицензиялауды, өтiнiш берушілердiң (лицензияға талапкерлердiң) және (немесе) лицензиаттардың біліктілік талаптарына сәйкес келуiне сарапшылық бағалау жүргізу үшін жеке және заңды тұлғалардың тiркелуiн жүзеге асыру; </w:t>
      </w:r>
      <w:r>
        <w:br/>
      </w:r>
      <w:r>
        <w:rPr>
          <w:rFonts w:ascii="Times New Roman"/>
          <w:b w:val="false"/>
          <w:i w:val="false"/>
          <w:color w:val="000000"/>
          <w:sz w:val="28"/>
        </w:rPr>
        <w:t xml:space="preserve">
      10) халқы жүз мыңнан асатын облыстық деңгейдегі қалалардың бас жоспарлары жобаларының, Қазақстан Республикасының Үкiметі бекiткен өзге де қала құрылысы құжаттамаларының кешендi қала құрылысы сараптамасын ұйымдастыру және өткiзу; </w:t>
      </w:r>
      <w:r>
        <w:br/>
      </w:r>
      <w:r>
        <w:rPr>
          <w:rFonts w:ascii="Times New Roman"/>
          <w:b w:val="false"/>
          <w:i w:val="false"/>
          <w:color w:val="000000"/>
          <w:sz w:val="28"/>
        </w:rPr>
        <w:t xml:space="preserve">
      11) жобалық құжаттамалардың сапасын қадағалауды ұйымдастыру және жүзеге асыру, жобалардың мемлекеттiк сараптамасына басшылық жасау, сондай-ақ мемлекеттік емес сараптама орталықтарын аккредитациялау және сарапшыларды аттестаттау; </w:t>
      </w:r>
      <w:r>
        <w:br/>
      </w:r>
      <w:r>
        <w:rPr>
          <w:rFonts w:ascii="Times New Roman"/>
          <w:b w:val="false"/>
          <w:i w:val="false"/>
          <w:color w:val="000000"/>
          <w:sz w:val="28"/>
        </w:rPr>
        <w:t xml:space="preserve">
      12) Қазақстан Республикасы аумағында қала құрылысы және сәулет-құрылыс тәртiбiнiң сақталуын, құрылыс сапасын қадағалауды ұйымдастыру және жүзеге асыру әрi сәулет-құрылыс бақылауы жүйесiне басшылық жасау;";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4-тармақта "Облыстық және республикалық маңызы бар" деген сөздер "Жергілікті" деген сөзбен ауыстырылсын; </w:t>
      </w:r>
      <w:r>
        <w:br/>
      </w:r>
      <w:r>
        <w:rPr>
          <w:rFonts w:ascii="Times New Roman"/>
          <w:b w:val="false"/>
          <w:i w:val="false"/>
          <w:color w:val="000000"/>
          <w:sz w:val="28"/>
        </w:rPr>
        <w:t xml:space="preserve">
      5, 6 және 8-тармақтар алынып тасталсын; </w:t>
      </w:r>
      <w:r>
        <w:br/>
      </w:r>
      <w:r>
        <w:rPr>
          <w:rFonts w:ascii="Times New Roman"/>
          <w:b w:val="false"/>
          <w:i w:val="false"/>
          <w:color w:val="000000"/>
          <w:sz w:val="28"/>
        </w:rPr>
        <w:t xml:space="preserve">
      13) 31-баптың 1-тармағы 1) тармақшада "мен оның аумақтық бөлiмшелерi" деген сөздер алынып тасталсын; </w:t>
      </w:r>
      <w:r>
        <w:br/>
      </w:r>
      <w:r>
        <w:rPr>
          <w:rFonts w:ascii="Times New Roman"/>
          <w:b w:val="false"/>
          <w:i w:val="false"/>
          <w:color w:val="000000"/>
          <w:sz w:val="28"/>
        </w:rPr>
        <w:t xml:space="preserve">
      14) 32-баптың 2-тармағында "істерi жөнiндегі уәкілеттi мемлекеттiк орган" деген сөздер "жергiліктi органдары" деген сөздермен ауыстырылсын; </w:t>
      </w:r>
      <w:r>
        <w:br/>
      </w:r>
      <w:r>
        <w:rPr>
          <w:rFonts w:ascii="Times New Roman"/>
          <w:b w:val="false"/>
          <w:i w:val="false"/>
          <w:color w:val="000000"/>
          <w:sz w:val="28"/>
        </w:rPr>
        <w:t xml:space="preserve">
      15) 33-бапта: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6-тармақта "сәулет, қала құрылысы және құрылыс iстерi жөнiндегi уәкілетті мемлекеттік орган" деген сөздер "облыстың (республикалық маңызы бар қаланың, астананың) сәулет, қала құрылысы және құрылыс жергiлiктi атқарушы органы" деген сөздермен ауыстырылсын; </w:t>
      </w:r>
      <w:r>
        <w:br/>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"7. Мемлекеттік сәулет-құрылыс инспекциясының басшысы тиісті әкімшілік-аумақтық бiрлiктiң Бас мемлекеттiк құрылыс инспекторы болып табылады."; </w:t>
      </w:r>
      <w:r>
        <w:br/>
      </w:r>
      <w:r>
        <w:rPr>
          <w:rFonts w:ascii="Times New Roman"/>
          <w:b w:val="false"/>
          <w:i w:val="false"/>
          <w:color w:val="000000"/>
          <w:sz w:val="28"/>
        </w:rPr>
        <w:t xml:space="preserve">
      16) 34-баптың 1-тармағының 3) тармақшасының екiншi бөлiгi алынып тасталсын; </w:t>
      </w:r>
      <w:r>
        <w:br/>
      </w:r>
      <w:r>
        <w:rPr>
          <w:rFonts w:ascii="Times New Roman"/>
          <w:b w:val="false"/>
          <w:i w:val="false"/>
          <w:color w:val="000000"/>
          <w:sz w:val="28"/>
        </w:rPr>
        <w:t xml:space="preserve">
      17) 35-баптың 1-тармағында: </w:t>
      </w:r>
      <w:r>
        <w:br/>
      </w:r>
      <w:r>
        <w:rPr>
          <w:rFonts w:ascii="Times New Roman"/>
          <w:b w:val="false"/>
          <w:i w:val="false"/>
          <w:color w:val="000000"/>
          <w:sz w:val="28"/>
        </w:rPr>
        <w:t xml:space="preserve">
      1) тармақша алынып тасталсын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"қалалардың" деген сөз "қаланың, астананың" деген сөздермен ауыстырылсын; </w:t>
      </w:r>
      <w:r>
        <w:br/>
      </w:r>
      <w:r>
        <w:rPr>
          <w:rFonts w:ascii="Times New Roman"/>
          <w:b w:val="false"/>
          <w:i w:val="false"/>
          <w:color w:val="000000"/>
          <w:sz w:val="28"/>
        </w:rPr>
        <w:t xml:space="preserve">
      3) тармақшада "iстерi жөніндегі", "басқару" деген сөздер алынып тасталсын; </w:t>
      </w:r>
      <w:r>
        <w:br/>
      </w:r>
      <w:r>
        <w:rPr>
          <w:rFonts w:ascii="Times New Roman"/>
          <w:b w:val="false"/>
          <w:i w:val="false"/>
          <w:color w:val="000000"/>
          <w:sz w:val="28"/>
        </w:rPr>
        <w:t xml:space="preserve">
      18) 36-бапта: </w:t>
      </w:r>
      <w:r>
        <w:br/>
      </w:r>
      <w:r>
        <w:rPr>
          <w:rFonts w:ascii="Times New Roman"/>
          <w:b w:val="false"/>
          <w:i w:val="false"/>
          <w:color w:val="000000"/>
          <w:sz w:val="28"/>
        </w:rPr>
        <w:t xml:space="preserve">
      1-тармақта "(не мемлекеттiк инспекторлар)" деген сөздер алынып тасталсын; </w:t>
      </w:r>
      <w:r>
        <w:br/>
      </w:r>
      <w:r>
        <w:rPr>
          <w:rFonts w:ascii="Times New Roman"/>
          <w:b w:val="false"/>
          <w:i w:val="false"/>
          <w:color w:val="000000"/>
          <w:sz w:val="28"/>
        </w:rPr>
        <w:t xml:space="preserve">
      3-тармақта "(не мемлекеттiк инспекторлар)" деген сөздер алынып тасталсын; </w:t>
      </w:r>
      <w:r>
        <w:br/>
      </w:r>
      <w:r>
        <w:rPr>
          <w:rFonts w:ascii="Times New Roman"/>
          <w:b w:val="false"/>
          <w:i w:val="false"/>
          <w:color w:val="000000"/>
          <w:sz w:val="28"/>
        </w:rPr>
        <w:t xml:space="preserve">
      19) 37-баптың 4-тармағы 2) тармақшасында "қалалық" деген сөзден кейiн ", астаналық" деген сөзбен толықтырылсын; </w:t>
      </w:r>
      <w:r>
        <w:br/>
      </w:r>
      <w:r>
        <w:rPr>
          <w:rFonts w:ascii="Times New Roman"/>
          <w:b w:val="false"/>
          <w:i w:val="false"/>
          <w:color w:val="000000"/>
          <w:sz w:val="28"/>
        </w:rPr>
        <w:t xml:space="preserve">
      20) 39-бапта: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Облыстық (республикалық маңызы бар қаланың, астананың) және базалық деңгейдегi мемлекеттік қала құрылысы кадастрының тапсырысшылары облыстар (республикалық маңызы бар қаланың, астананың) әкiмдiктерi болып табылады. </w:t>
      </w:r>
      <w:r>
        <w:br/>
      </w:r>
      <w:r>
        <w:rPr>
          <w:rFonts w:ascii="Times New Roman"/>
          <w:b w:val="false"/>
          <w:i w:val="false"/>
          <w:color w:val="000000"/>
          <w:sz w:val="28"/>
        </w:rPr>
        <w:t xml:space="preserve">
      Облыстық (республикалық маңызы бар қаланың, астананың) және базалық деңгейдегi мемлекеттік қала құрылысы кадастрын жүргізу жөнiндегi облыс (республикалық маңызы бар қала астана) әкiмдiктерiнiң уәкiлеттi мемлекеттiк органы жергiлiктi сәулет, қала құрылысы және құрылыс органы болып табылады.";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21) 40-баптың 2-тармағы 1) тармақшасында "аумақтық" деген сөз алынып тасталсын; </w:t>
      </w:r>
      <w:r>
        <w:br/>
      </w:r>
      <w:r>
        <w:rPr>
          <w:rFonts w:ascii="Times New Roman"/>
          <w:b w:val="false"/>
          <w:i w:val="false"/>
          <w:color w:val="000000"/>
          <w:sz w:val="28"/>
        </w:rPr>
        <w:t xml:space="preserve">
      22) 68-бапта: </w:t>
      </w:r>
      <w:r>
        <w:br/>
      </w:r>
      <w:r>
        <w:rPr>
          <w:rFonts w:ascii="Times New Roman"/>
          <w:b w:val="false"/>
          <w:i w:val="false"/>
          <w:color w:val="000000"/>
          <w:sz w:val="28"/>
        </w:rPr>
        <w:t xml:space="preserve">
      2-тармақта "жергілiктi атқарушы органдардан" деген сөздер "аудандардың (қалалардың) жергiлiктi атқарушы органдарынан" деген сөздермен ауыстырылсын; </w:t>
      </w:r>
      <w:r>
        <w:br/>
      </w:r>
      <w:r>
        <w:rPr>
          <w:rFonts w:ascii="Times New Roman"/>
          <w:b w:val="false"/>
          <w:i w:val="false"/>
          <w:color w:val="000000"/>
          <w:sz w:val="28"/>
        </w:rPr>
        <w:t xml:space="preserve">
      3-тармақтың бiрiншi абзацында "жергіліктi атқарушы органдардың" деген сөздер "аудандардың (қалалардың) жергілiктi атқарушы органдарының" деген сөздермен ауыстырылсын; </w:t>
      </w:r>
      <w:r>
        <w:br/>
      </w:r>
      <w:r>
        <w:rPr>
          <w:rFonts w:ascii="Times New Roman"/>
          <w:b w:val="false"/>
          <w:i w:val="false"/>
          <w:color w:val="000000"/>
          <w:sz w:val="28"/>
        </w:rPr>
        <w:t xml:space="preserve">
      4-тармақта "жергiлiктi атқарушы органдар" деген сөздер "аудандардың (қалалардың) жергiлiктi атқарушы органдары" деген сөздермен ауыстырылсын; </w:t>
      </w:r>
      <w:r>
        <w:br/>
      </w:r>
      <w:r>
        <w:rPr>
          <w:rFonts w:ascii="Times New Roman"/>
          <w:b w:val="false"/>
          <w:i w:val="false"/>
          <w:color w:val="000000"/>
          <w:sz w:val="28"/>
        </w:rPr>
        <w:t xml:space="preserve">
      5-тармақта "жергiлiктi атқарушы органдардың" деген сөздер "аудандардың (қалалардың) жергiлiктi атқарушы органдарының" деген сөздермен ауыстырылсын; </w:t>
      </w:r>
      <w:r>
        <w:br/>
      </w:r>
      <w:r>
        <w:rPr>
          <w:rFonts w:ascii="Times New Roman"/>
          <w:b w:val="false"/>
          <w:i w:val="false"/>
          <w:color w:val="000000"/>
          <w:sz w:val="28"/>
        </w:rPr>
        <w:t xml:space="preserve">
      11-тармақта "уәкiлетті мемлекеттiк органның" деген сөздер "жергiліктi сәулет, қала құрылысы және құрылыс органының" деген сөздермен ауыстырылсын; </w:t>
      </w:r>
      <w:r>
        <w:br/>
      </w:r>
      <w:r>
        <w:rPr>
          <w:rFonts w:ascii="Times New Roman"/>
          <w:b w:val="false"/>
          <w:i w:val="false"/>
          <w:color w:val="000000"/>
          <w:sz w:val="28"/>
        </w:rPr>
        <w:t xml:space="preserve">
      23) 75-баптың 3-тармағы екiншi абзацында "жергілікті атқарушы органдар" деген сөздер "аудандардың (қалалардың) жергілiктi атқарушы органдары" деген сөздермен ауыстырылсын; </w:t>
      </w:r>
    </w:p>
    <w:bookmarkStart w:name="z4567840" w:id="93"/>
    <w:p>
      <w:pPr>
        <w:spacing w:after="0"/>
        <w:ind w:left="0"/>
        <w:jc w:val="both"/>
      </w:pPr>
      <w:r>
        <w:rPr>
          <w:rFonts w:ascii="Times New Roman"/>
          <w:b w:val="false"/>
          <w:i w:val="false"/>
          <w:color w:val="000000"/>
          <w:sz w:val="28"/>
        </w:rPr>
        <w:t>
      92. "Автомобиль жолдары туралы" Қазақстан Республикасының 2001 жылғы 17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17-18, 246-құжат): </w:t>
      </w:r>
      <w:r>
        <w:br/>
      </w:r>
      <w:r>
        <w:rPr>
          <w:rFonts w:ascii="Times New Roman"/>
          <w:b w:val="false"/>
          <w:i w:val="false"/>
          <w:color w:val="000000"/>
          <w:sz w:val="28"/>
        </w:rPr>
        <w:t xml:space="preserve">
      1) 1-баптың 3) тармақшасы мынадай редакцияда жазылсын: </w:t>
      </w:r>
      <w:r>
        <w:br/>
      </w:r>
      <w:r>
        <w:rPr>
          <w:rFonts w:ascii="Times New Roman"/>
          <w:b w:val="false"/>
          <w:i w:val="false"/>
          <w:color w:val="000000"/>
          <w:sz w:val="28"/>
        </w:rPr>
        <w:t xml:space="preserve">
      "3) жол органдары - жалпыға ортақ пайдаланылатын мемлекеттiк автомобиль жолдарын басқаруды жүзеге асыратын уәкілетті мемлекеттік орган, оның аймақтық органдары;"; </w:t>
      </w:r>
      <w:r>
        <w:br/>
      </w:r>
      <w:r>
        <w:rPr>
          <w:rFonts w:ascii="Times New Roman"/>
          <w:b w:val="false"/>
          <w:i w:val="false"/>
          <w:color w:val="000000"/>
          <w:sz w:val="28"/>
        </w:rPr>
        <w:t xml:space="preserve">
      2) 3-бапта: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бірінші абзацта "және жергiлiктi" деген сөздер "облыстық және аудандық" деген сөздермен ауыстырылсын;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"жергілікті" деген сөз "облыстық" деген сөзбен ауыстырылсын; </w:t>
      </w:r>
      <w:r>
        <w:br/>
      </w:r>
      <w:r>
        <w:rPr>
          <w:rFonts w:ascii="Times New Roman"/>
          <w:b w:val="false"/>
          <w:i w:val="false"/>
          <w:color w:val="000000"/>
          <w:sz w:val="28"/>
        </w:rPr>
        <w:t xml:space="preserve">
      "аудандардың әкiмшiлiк орталықтарымен, ауылдық елдi мекендермен" деген сөздер "облыс және аудан орталықтарымен" деген сөздермен ауыстырылсын;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аудандық маңызы бар автомобиль жолдарына аудан орталықтарын ауылдық елдi мекендермен жалғастырып жатқан автомобиль жолдары жатады."; </w:t>
      </w:r>
      <w:r>
        <w:br/>
      </w:r>
      <w:r>
        <w:rPr>
          <w:rFonts w:ascii="Times New Roman"/>
          <w:b w:val="false"/>
          <w:i w:val="false"/>
          <w:color w:val="000000"/>
          <w:sz w:val="28"/>
        </w:rPr>
        <w:t xml:space="preserve">
      4-тармақта "1), 2) және 3)" деген сандар "1), 2), 3) және 4)" деген сандармен ауыстырылсын; </w:t>
      </w:r>
      <w:r>
        <w:br/>
      </w:r>
      <w:r>
        <w:rPr>
          <w:rFonts w:ascii="Times New Roman"/>
          <w:b w:val="false"/>
          <w:i w:val="false"/>
          <w:color w:val="000000"/>
          <w:sz w:val="28"/>
        </w:rPr>
        <w:t xml:space="preserve">
      7-тармақтың екiншi бөлiгiнде "Жергiлiктi" және "жергілiктi" деген сөздер "Облыстық және аудандық" және "тиісті облыстық және аудандық" деген сөздермен ауыстырылсын; </w:t>
      </w:r>
      <w:r>
        <w:br/>
      </w:r>
      <w:r>
        <w:rPr>
          <w:rFonts w:ascii="Times New Roman"/>
          <w:b w:val="false"/>
          <w:i w:val="false"/>
          <w:color w:val="000000"/>
          <w:sz w:val="28"/>
        </w:rPr>
        <w:t xml:space="preserve">
      3) 5-баптың 1-тармағында "бақылауды" деген сөзден кейiн "автомобиль жолдары жөніндегі" деген сөздермен толықтырылсын; </w:t>
      </w:r>
      <w:r>
        <w:br/>
      </w:r>
      <w:r>
        <w:rPr>
          <w:rFonts w:ascii="Times New Roman"/>
          <w:b w:val="false"/>
          <w:i w:val="false"/>
          <w:color w:val="000000"/>
          <w:sz w:val="28"/>
        </w:rPr>
        <w:t xml:space="preserve">
      4) 6-бапта: </w:t>
      </w:r>
      <w:r>
        <w:br/>
      </w:r>
      <w:r>
        <w:rPr>
          <w:rFonts w:ascii="Times New Roman"/>
          <w:b w:val="false"/>
          <w:i w:val="false"/>
          <w:color w:val="000000"/>
          <w:sz w:val="28"/>
        </w:rPr>
        <w:t xml:space="preserve">
      2-тармақтың екiншi бөлігінде "және жергілікті" деген сөздер алынып тасталсын; </w:t>
      </w:r>
      <w:r>
        <w:br/>
      </w:r>
      <w:r>
        <w:rPr>
          <w:rFonts w:ascii="Times New Roman"/>
          <w:b w:val="false"/>
          <w:i w:val="false"/>
          <w:color w:val="000000"/>
          <w:sz w:val="28"/>
        </w:rPr>
        <w:t xml:space="preserve">
      мынадай мазмұндағы төртiнші және бесiншi бөлiктермен толықтырылсын: </w:t>
      </w:r>
      <w:r>
        <w:br/>
      </w:r>
      <w:r>
        <w:rPr>
          <w:rFonts w:ascii="Times New Roman"/>
          <w:b w:val="false"/>
          <w:i w:val="false"/>
          <w:color w:val="000000"/>
          <w:sz w:val="28"/>
        </w:rPr>
        <w:t xml:space="preserve">
      "Облыстық маңызы бар жалпыға ортақ пайдаланылатын автомобиль жолдарының атаулары мен индекстерiн тиісті облыстық атқарушы органның ұсынуы бойынша мемлекеттiк уәкiлеттi орган белгiлейдi. </w:t>
      </w:r>
      <w:r>
        <w:br/>
      </w:r>
      <w:r>
        <w:rPr>
          <w:rFonts w:ascii="Times New Roman"/>
          <w:b w:val="false"/>
          <w:i w:val="false"/>
          <w:color w:val="000000"/>
          <w:sz w:val="28"/>
        </w:rPr>
        <w:t xml:space="preserve">
      Жалпыға ортақ пайдаланылатын аудандық маңызы бар автомобиль жолдарының атаулары мен индекстерiн жол органдарымен келiсе отырып облыстық атқарушы органдары белгiлейдi." </w:t>
      </w:r>
      <w:r>
        <w:br/>
      </w:r>
      <w:r>
        <w:rPr>
          <w:rFonts w:ascii="Times New Roman"/>
          <w:b w:val="false"/>
          <w:i w:val="false"/>
          <w:color w:val="000000"/>
          <w:sz w:val="28"/>
        </w:rPr>
        <w:t xml:space="preserve">
      3-тармақтың бiрiншi бөлiгiнде "және жергiлiктi" деген сөздер "облыстық және аудандық" деген сөздермен ауыстырылсын; </w:t>
      </w:r>
      <w:r>
        <w:br/>
      </w:r>
      <w:r>
        <w:rPr>
          <w:rFonts w:ascii="Times New Roman"/>
          <w:b w:val="false"/>
          <w:i w:val="false"/>
          <w:color w:val="000000"/>
          <w:sz w:val="28"/>
        </w:rPr>
        <w:t xml:space="preserve">
      5) 9-баптың 3-тармағының бiрiншi бөлiп мынадай редакцияда жазылсын: </w:t>
      </w:r>
      <w:r>
        <w:br/>
      </w:r>
      <w:r>
        <w:rPr>
          <w:rFonts w:ascii="Times New Roman"/>
          <w:b w:val="false"/>
          <w:i w:val="false"/>
          <w:color w:val="000000"/>
          <w:sz w:val="28"/>
        </w:rPr>
        <w:t xml:space="preserve">
      "3. Халықаралық, республикалық, облыстық және аудандық маңызы бар автомобиль жолдарына бөлiнген белдеудiң жол органдары пайдаланбайтын жер учаскелерi жолдың көлiктiк-пайдалану сапасының төмендеуiне жол бермей, көлiк құралдары жүрiсiнiң қауiпсiздiгi мен қоршаған ортаны қорғау талаптарын сақтаған жағдайда, жеке және заңды тұлғаларға сервис объектілерi мен жарнаманы орналастыру үшiн, автомобиль жолдары жөнiндегi мемлекеттік органмен және өз құзыреті шегiнде шарттық негізде уақытша қысқа мерзімдi жер пайдалануға берiлуi мүмкiн." </w:t>
      </w:r>
      <w:r>
        <w:br/>
      </w:r>
      <w:r>
        <w:rPr>
          <w:rFonts w:ascii="Times New Roman"/>
          <w:b w:val="false"/>
          <w:i w:val="false"/>
          <w:color w:val="000000"/>
          <w:sz w:val="28"/>
        </w:rPr>
        <w:t xml:space="preserve">
      6) 10-баптың 1-тармағында "тиiстi мемлекеттiк органдардың" деген сөздер "тиісті әкiмшiлiк-аумақтық бiрлiк шегiндегi жергiлiктi атқару органдары" деген сөздермен ауыстырылсын; </w:t>
      </w:r>
      <w:r>
        <w:br/>
      </w:r>
      <w:r>
        <w:rPr>
          <w:rFonts w:ascii="Times New Roman"/>
          <w:b w:val="false"/>
          <w:i w:val="false"/>
          <w:color w:val="000000"/>
          <w:sz w:val="28"/>
        </w:rPr>
        <w:t xml:space="preserve">
      7) 11-бапта: </w:t>
      </w:r>
      <w:r>
        <w:br/>
      </w:r>
      <w:r>
        <w:rPr>
          <w:rFonts w:ascii="Times New Roman"/>
          <w:b w:val="false"/>
          <w:i w:val="false"/>
          <w:color w:val="000000"/>
          <w:sz w:val="28"/>
        </w:rPr>
        <w:t xml:space="preserve">
      тақырыпта "өкiлеттігi" деген сөз "құзыретi" деген сөзбен ауыстырылсын; </w:t>
      </w:r>
      <w:r>
        <w:br/>
      </w:r>
      <w:r>
        <w:rPr>
          <w:rFonts w:ascii="Times New Roman"/>
          <w:b w:val="false"/>
          <w:i w:val="false"/>
          <w:color w:val="000000"/>
          <w:sz w:val="28"/>
        </w:rPr>
        <w:t xml:space="preserve">
      4) тармақшада "халықаралық және республикалық маңызы бар автомобиль жолдарын жобалау, салу, қайта жаңарту, жөндеу және күтiп ұстау жөніндегі жұмыстарды қаржыландыру көздерi мен мөлшерiн анықтау," деген сөздер алынып тасталсын; </w:t>
      </w:r>
      <w:r>
        <w:br/>
      </w:r>
      <w:r>
        <w:rPr>
          <w:rFonts w:ascii="Times New Roman"/>
          <w:b w:val="false"/>
          <w:i w:val="false"/>
          <w:color w:val="000000"/>
          <w:sz w:val="28"/>
        </w:rPr>
        <w:t xml:space="preserve">
      7) тармақша алынып тасталсын; </w:t>
      </w:r>
      <w:r>
        <w:br/>
      </w:r>
      <w:r>
        <w:rPr>
          <w:rFonts w:ascii="Times New Roman"/>
          <w:b w:val="false"/>
          <w:i w:val="false"/>
          <w:color w:val="000000"/>
          <w:sz w:val="28"/>
        </w:rPr>
        <w:t xml:space="preserve">
      8) 12-бапта: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"12-бап. Автомобиль жолдары жөнiндегi уәкiлеттi органның құзыретi"; </w:t>
      </w:r>
      <w:r>
        <w:br/>
      </w:r>
      <w:r>
        <w:rPr>
          <w:rFonts w:ascii="Times New Roman"/>
          <w:b w:val="false"/>
          <w:i w:val="false"/>
          <w:color w:val="000000"/>
          <w:sz w:val="28"/>
        </w:rPr>
        <w:t xml:space="preserve">
      1-тармақ алынып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бөлiк "Уәкiлетті" деген сөздiң алдынан "Автомобиль жолдары жөнiндегi" деген сөздермен толықтырылсын; </w:t>
      </w:r>
      <w:r>
        <w:br/>
      </w:r>
      <w:r>
        <w:rPr>
          <w:rFonts w:ascii="Times New Roman"/>
          <w:b w:val="false"/>
          <w:i w:val="false"/>
          <w:color w:val="000000"/>
          <w:sz w:val="28"/>
        </w:rPr>
        <w:t xml:space="preserve">
      4) тармақша "заңнамаға сәйкес" деген сөздермен толықтырылсын; </w:t>
      </w:r>
      <w:r>
        <w:br/>
      </w:r>
      <w:r>
        <w:rPr>
          <w:rFonts w:ascii="Times New Roman"/>
          <w:b w:val="false"/>
          <w:i w:val="false"/>
          <w:color w:val="000000"/>
          <w:sz w:val="28"/>
        </w:rPr>
        <w:t xml:space="preserve">
      9) тармақшада ", оларды қаржыландыру жөнiндегi жоспарлардың жобаларын әзiрлеу, бюджет қаражатының нысаналы пайдаланылуын қамтамасыз eту" деген сөздер алынып тасталсын; </w:t>
      </w:r>
      <w:r>
        <w:br/>
      </w:r>
      <w:r>
        <w:rPr>
          <w:rFonts w:ascii="Times New Roman"/>
          <w:b w:val="false"/>
          <w:i w:val="false"/>
          <w:color w:val="000000"/>
          <w:sz w:val="28"/>
        </w:rPr>
        <w:t xml:space="preserve">
      12) тармақша алынып тасталсын; </w:t>
      </w:r>
      <w:r>
        <w:br/>
      </w:r>
      <w:r>
        <w:rPr>
          <w:rFonts w:ascii="Times New Roman"/>
          <w:b w:val="false"/>
          <w:i w:val="false"/>
          <w:color w:val="000000"/>
          <w:sz w:val="28"/>
        </w:rPr>
        <w:t xml:space="preserve">
      14) тармақша мынадай редакцияда жазылсын: </w:t>
      </w:r>
      <w:r>
        <w:br/>
      </w:r>
      <w:r>
        <w:rPr>
          <w:rFonts w:ascii="Times New Roman"/>
          <w:b w:val="false"/>
          <w:i w:val="false"/>
          <w:color w:val="000000"/>
          <w:sz w:val="28"/>
        </w:rPr>
        <w:t xml:space="preserve">
      "14) мемлекеттiк сатып алу туралы заңнамаға сәйкес республикалық маңызы бар автомобиль жолдарын салу, қайта жаңарту, жөндеу және күтiп ұстау бойынша жұмыстарды ұйымдастыру"; </w:t>
      </w:r>
      <w:r>
        <w:br/>
      </w:r>
      <w:r>
        <w:rPr>
          <w:rFonts w:ascii="Times New Roman"/>
          <w:b w:val="false"/>
          <w:i w:val="false"/>
          <w:color w:val="000000"/>
          <w:sz w:val="28"/>
        </w:rPr>
        <w:t xml:space="preserve">
      15) тармақшада "сақталуын қамтамасыз ету" деген сөздер "сақталуын бақылау" деген сөздермен ауыстырылсын; </w:t>
      </w:r>
      <w:r>
        <w:br/>
      </w:r>
      <w:r>
        <w:rPr>
          <w:rFonts w:ascii="Times New Roman"/>
          <w:b w:val="false"/>
          <w:i w:val="false"/>
          <w:color w:val="000000"/>
          <w:sz w:val="28"/>
        </w:rPr>
        <w:t xml:space="preserve">
      17), 18), 19) және 20) тармақшалар алынып тасталсын; </w:t>
      </w:r>
      <w:r>
        <w:br/>
      </w:r>
      <w:r>
        <w:rPr>
          <w:rFonts w:ascii="Times New Roman"/>
          <w:b w:val="false"/>
          <w:i w:val="false"/>
          <w:color w:val="000000"/>
          <w:sz w:val="28"/>
        </w:rPr>
        <w:t xml:space="preserve">
      мынадай мазмұндағы 22) тармақшамен толықтырылсын: </w:t>
      </w:r>
      <w:r>
        <w:br/>
      </w:r>
      <w:r>
        <w:rPr>
          <w:rFonts w:ascii="Times New Roman"/>
          <w:b w:val="false"/>
          <w:i w:val="false"/>
          <w:color w:val="000000"/>
          <w:sz w:val="28"/>
        </w:rPr>
        <w:t xml:space="preserve">
      "22) жол қызметiн басқару, автокөлiк жолдарын жөндеудi, күтiп ұстауды және дамуын қамтамасыз ету мақсатындағы iс-шаралар."; </w:t>
      </w:r>
      <w:r>
        <w:br/>
      </w:r>
      <w:r>
        <w:rPr>
          <w:rFonts w:ascii="Times New Roman"/>
          <w:b w:val="false"/>
          <w:i w:val="false"/>
          <w:color w:val="000000"/>
          <w:sz w:val="28"/>
        </w:rPr>
        <w:t xml:space="preserve">
      9) 13-бапта: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Облыстық және аудандық өкілдi органдардың автомобиль жолдары және жол қызметi саласындағы құзыретiне: </w:t>
      </w:r>
      <w:r>
        <w:br/>
      </w:r>
      <w:r>
        <w:rPr>
          <w:rFonts w:ascii="Times New Roman"/>
          <w:b w:val="false"/>
          <w:i w:val="false"/>
          <w:color w:val="000000"/>
          <w:sz w:val="28"/>
        </w:rPr>
        <w:t xml:space="preserve">
      1) облыстық және аудандық маңызы бар автомобиль жолдарын және коммуналдық меншiктегi елдi мекендердiң көшелерiн дамыту жоспарлары мен бағдарламаларын бекiту; </w:t>
      </w:r>
      <w:r>
        <w:br/>
      </w:r>
      <w:r>
        <w:rPr>
          <w:rFonts w:ascii="Times New Roman"/>
          <w:b w:val="false"/>
          <w:i w:val="false"/>
          <w:color w:val="000000"/>
          <w:sz w:val="28"/>
        </w:rPr>
        <w:t xml:space="preserve">
      2) қалалардағы және өзге де елдi мекендердегі коммуналдық меншiк болып табылатын көшелердi және облыстық және аудандық маңызы бар автомобиль жолдарын салуды жөндеудi және күтiп ұстауды жергілiктi бюджеттердiң қаражатынан қаржыландыру көлемiн бекiту; </w:t>
      </w:r>
      <w:r>
        <w:br/>
      </w:r>
      <w:r>
        <w:rPr>
          <w:rFonts w:ascii="Times New Roman"/>
          <w:b w:val="false"/>
          <w:i w:val="false"/>
          <w:color w:val="000000"/>
          <w:sz w:val="28"/>
        </w:rPr>
        <w:t xml:space="preserve">
      3) облыстық және аудандық атқарушы органдар басшыларының жалпыға ортақ пайдаланылатын автомобиль жолдарын дамыту және күтiп ұстау мәселелерi бойынша есептерiн тыңдау жөнiндегi мәселелер жатады.";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"(республикалық маңызы бар қаланың, астананың)" деген сөздерден кейiн "және ауданның, қаланың" деген сөздермен толықтырылсын;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"жергiлiктi" деген сөз "облыстық және аудандық" деген сөздермен ауыстырылсын; </w:t>
      </w:r>
      <w:r>
        <w:br/>
      </w:r>
      <w:r>
        <w:rPr>
          <w:rFonts w:ascii="Times New Roman"/>
          <w:b w:val="false"/>
          <w:i w:val="false"/>
          <w:color w:val="000000"/>
          <w:sz w:val="28"/>
        </w:rPr>
        <w:t xml:space="preserve">
      "пайдаланылатын" деген сөзден кейін "елдi мекендердегi көшелердi," деген сөздермен толықтырылсын;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мемлекеттiк сатып алу туралы заңнамаға сәйкес облыстық және аудандық маңызы бар, ауылдық елдi мекендерде жалпы пайдаланымдағы автомобиль жолдарын салу, қайта жаңарту, жөндеу және әзiрлеудi ұйымдастыру;"; </w:t>
      </w:r>
      <w:r>
        <w:br/>
      </w:r>
      <w:r>
        <w:rPr>
          <w:rFonts w:ascii="Times New Roman"/>
          <w:b w:val="false"/>
          <w:i w:val="false"/>
          <w:color w:val="000000"/>
          <w:sz w:val="28"/>
        </w:rPr>
        <w:t xml:space="preserve">
      3) тармақшада "жергiлiктi" деген сөз "облыстық және аудандық" деген сөздермен ауыстырылсын; </w:t>
      </w:r>
      <w:r>
        <w:br/>
      </w:r>
      <w:r>
        <w:rPr>
          <w:rFonts w:ascii="Times New Roman"/>
          <w:b w:val="false"/>
          <w:i w:val="false"/>
          <w:color w:val="000000"/>
          <w:sz w:val="28"/>
        </w:rPr>
        <w:t xml:space="preserve">
      4) тармақшада "оларды қаржыландыру жөнiндегi жергiлiктi бюджет баптарын орындау" деген сөздер алынып тасталсын; </w:t>
      </w:r>
      <w:r>
        <w:br/>
      </w:r>
      <w:r>
        <w:rPr>
          <w:rFonts w:ascii="Times New Roman"/>
          <w:b w:val="false"/>
          <w:i w:val="false"/>
          <w:color w:val="000000"/>
          <w:sz w:val="28"/>
        </w:rPr>
        <w:t xml:space="preserve">
      5) тармақша алынып тасталсын; </w:t>
      </w:r>
      <w:r>
        <w:br/>
      </w:r>
      <w:r>
        <w:rPr>
          <w:rFonts w:ascii="Times New Roman"/>
          <w:b w:val="false"/>
          <w:i w:val="false"/>
          <w:color w:val="000000"/>
          <w:sz w:val="28"/>
        </w:rPr>
        <w:t xml:space="preserve">
      10) 14-бапта: </w:t>
      </w:r>
      <w:r>
        <w:br/>
      </w:r>
      <w:r>
        <w:rPr>
          <w:rFonts w:ascii="Times New Roman"/>
          <w:b w:val="false"/>
          <w:i w:val="false"/>
          <w:color w:val="000000"/>
          <w:sz w:val="28"/>
        </w:rPr>
        <w:t xml:space="preserve">
      1-тармақ "жергілікті атқарушы органдар" деген сөздер "қалалардың жергілікті атқарушы органдары" деген сөздермен ауыстырылсын; </w:t>
      </w:r>
      <w:r>
        <w:br/>
      </w:r>
      <w:r>
        <w:rPr>
          <w:rFonts w:ascii="Times New Roman"/>
          <w:b w:val="false"/>
          <w:i w:val="false"/>
          <w:color w:val="000000"/>
          <w:sz w:val="28"/>
        </w:rPr>
        <w:t xml:space="preserve">
      4-тармағы "автомобиль жолдарын" деген сөздерден кейiн "күрделi және орташа" деген сөздермен толықтырылсын; </w:t>
      </w:r>
      <w:r>
        <w:br/>
      </w:r>
      <w:r>
        <w:rPr>
          <w:rFonts w:ascii="Times New Roman"/>
          <w:b w:val="false"/>
          <w:i w:val="false"/>
          <w:color w:val="000000"/>
          <w:sz w:val="28"/>
        </w:rPr>
        <w:t xml:space="preserve">
      11) 15-баптың 2-тармағының екiншi бөлiгi мынадай редакцияда жазылсын: </w:t>
      </w:r>
      <w:r>
        <w:br/>
      </w:r>
      <w:r>
        <w:rPr>
          <w:rFonts w:ascii="Times New Roman"/>
          <w:b w:val="false"/>
          <w:i w:val="false"/>
          <w:color w:val="000000"/>
          <w:sz w:val="28"/>
        </w:rPr>
        <w:t xml:space="preserve">
      "Автомобиль жолдарын салу, қайта жаңарту, жөндеу және күтiп ұстау жөніндегі жұмыстар жүргiзiлген кезде тапсырысшы, автомобиль жолдары жөнiндегi уәкілеттi орган және облыстың, аудандардың және қалалардың жергiлiктi атқарушы органдары - мемлекеттік бақылауды, ал жобалау құжаттамасын әзiрлеушi - авторлық қадағалауды және жұмысты орындаушы өндiрiстік қадағалауды жүзеге асырады. Аяқталған жол жұмыстарын пайдалануға қабылдауды мемлекеттiк комиссия жүзеге асырады. Автомобиль жолдарының ағымдағы жөндеуi бойынша жұмыстардан басқа, аяқталған жол жұмыстарын пайдалануға қабылдауды мемлекеттік қабылдау комиссиясы жүзеге асырады." </w:t>
      </w:r>
      <w:r>
        <w:br/>
      </w:r>
      <w:r>
        <w:rPr>
          <w:rFonts w:ascii="Times New Roman"/>
          <w:b w:val="false"/>
          <w:i w:val="false"/>
          <w:color w:val="000000"/>
          <w:sz w:val="28"/>
        </w:rPr>
        <w:t xml:space="preserve">
      12) 17-бапта: </w:t>
      </w:r>
      <w:r>
        <w:br/>
      </w:r>
      <w:r>
        <w:rPr>
          <w:rFonts w:ascii="Times New Roman"/>
          <w:b w:val="false"/>
          <w:i w:val="false"/>
          <w:color w:val="000000"/>
          <w:sz w:val="28"/>
        </w:rPr>
        <w:t xml:space="preserve">
      1-тармақта "Халықаралық және республикалық маңызы бар" деген сөздер алынып тасталсын; </w:t>
      </w:r>
      <w:r>
        <w:br/>
      </w:r>
      <w:r>
        <w:rPr>
          <w:rFonts w:ascii="Times New Roman"/>
          <w:b w:val="false"/>
          <w:i w:val="false"/>
          <w:color w:val="000000"/>
          <w:sz w:val="28"/>
        </w:rPr>
        <w:t xml:space="preserve">
      2 және 4-тармақтар алынып тасталсын. </w:t>
      </w:r>
    </w:p>
    <w:bookmarkEnd w:id="93"/>
    <w:p>
      <w:pPr>
        <w:spacing w:after="0"/>
        <w:ind w:left="0"/>
        <w:jc w:val="both"/>
      </w:pPr>
      <w:r>
        <w:rPr>
          <w:rFonts w:ascii="Times New Roman"/>
          <w:b w:val="false"/>
          <w:i w:val="false"/>
          <w:color w:val="000000"/>
          <w:sz w:val="28"/>
        </w:rPr>
        <w:t>      93. "Мемлекеттік атаулы әлеуметтiк көмек туралы" Қазақстан Республикасының 2001 жылғы 17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17-18, 247-құжат):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1) тармақшада "Астана және Алматы қалаларында" деген сөздер "республикалық маңызы бар қалаларда, астанада" деген сөздермен ауыстырылсын;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уәкiлеттi орган - атаулы әлеуметтiк көмек тағайындауды жүзеге асыратын республикалық маңызы бар қаланың, астананың, ауданның (облыстық, аудандық маңызы бар қаланың), қалалардағы ауданның жергілікті бюджет есебiнен қаржыландырылатын атқарушы органы"; </w:t>
      </w:r>
      <w:r>
        <w:br/>
      </w:r>
      <w:r>
        <w:rPr>
          <w:rFonts w:ascii="Times New Roman"/>
          <w:b w:val="false"/>
          <w:i w:val="false"/>
          <w:color w:val="000000"/>
          <w:sz w:val="28"/>
        </w:rPr>
        <w:t xml:space="preserve">
      2) 3-баптың 2-тармағы мынадай редакцияда жазылсын: </w:t>
      </w:r>
      <w:r>
        <w:br/>
      </w:r>
      <w:r>
        <w:rPr>
          <w:rFonts w:ascii="Times New Roman"/>
          <w:b w:val="false"/>
          <w:i w:val="false"/>
          <w:color w:val="000000"/>
          <w:sz w:val="28"/>
        </w:rPr>
        <w:t xml:space="preserve">
      "2. Өтінiш берушi қажеттi құжаттарды уәкiлетті органға, ал селолық жерде - кент, ауыл (село), ауылдық (селолық) округ әкiмiне табыс етедi"; </w:t>
      </w:r>
      <w:r>
        <w:br/>
      </w:r>
      <w:r>
        <w:rPr>
          <w:rFonts w:ascii="Times New Roman"/>
          <w:b w:val="false"/>
          <w:i w:val="false"/>
          <w:color w:val="000000"/>
          <w:sz w:val="28"/>
        </w:rPr>
        <w:t xml:space="preserve">
      3) 4-бапта: </w:t>
      </w:r>
      <w:r>
        <w:br/>
      </w:r>
      <w:r>
        <w:rPr>
          <w:rFonts w:ascii="Times New Roman"/>
          <w:b w:val="false"/>
          <w:i w:val="false"/>
          <w:color w:val="000000"/>
          <w:sz w:val="28"/>
        </w:rPr>
        <w:t xml:space="preserve">
      2 және 4-тармақтарда "ауыл (село)" деген сөздерден кейiн ", ауылдық (селолық) округ" деген сөздермен толықтырылсын; </w:t>
      </w:r>
      <w:r>
        <w:br/>
      </w:r>
      <w:r>
        <w:rPr>
          <w:rFonts w:ascii="Times New Roman"/>
          <w:b w:val="false"/>
          <w:i w:val="false"/>
          <w:color w:val="000000"/>
          <w:sz w:val="28"/>
        </w:rPr>
        <w:t xml:space="preserve">
      3-тармақта "берушiден және" деген сөздерден кейiн "кент, ауыл (село), ауылдық (селолық) округ" деген сөздермен толықтырылсын; </w:t>
      </w:r>
      <w:r>
        <w:br/>
      </w:r>
      <w:r>
        <w:rPr>
          <w:rFonts w:ascii="Times New Roman"/>
          <w:b w:val="false"/>
          <w:i w:val="false"/>
          <w:color w:val="000000"/>
          <w:sz w:val="28"/>
        </w:rPr>
        <w:t xml:space="preserve">
      7-тармақта "уәкілетті органдарға" деген сөздер "жергілікті атқарушы органдарға" деген сөздермен ауыстырылсын; </w:t>
      </w:r>
      <w:r>
        <w:br/>
      </w:r>
      <w:r>
        <w:rPr>
          <w:rFonts w:ascii="Times New Roman"/>
          <w:b w:val="false"/>
          <w:i w:val="false"/>
          <w:color w:val="000000"/>
          <w:sz w:val="28"/>
        </w:rPr>
        <w:t xml:space="preserve">
      4) 5-бапта: </w:t>
      </w:r>
      <w:r>
        <w:br/>
      </w:r>
      <w:r>
        <w:rPr>
          <w:rFonts w:ascii="Times New Roman"/>
          <w:b w:val="false"/>
          <w:i w:val="false"/>
          <w:color w:val="000000"/>
          <w:sz w:val="28"/>
        </w:rPr>
        <w:t xml:space="preserve">
      1, 4-тармақта "ауыл (село)" деген сөздерден кейiн "ауылдық (селолық) округ" деген сөздермен толықтырылсын; </w:t>
      </w:r>
      <w:r>
        <w:br/>
      </w:r>
      <w:r>
        <w:rPr>
          <w:rFonts w:ascii="Times New Roman"/>
          <w:b w:val="false"/>
          <w:i w:val="false"/>
          <w:color w:val="000000"/>
          <w:sz w:val="28"/>
        </w:rPr>
        <w:t xml:space="preserve">
      2-тармақта "жергiлiктi өкiлдi органдардың" деген сөздер "жергілiктi мемлекеттiк басқару органдарының" деген сөздермен ауыстырылсын; </w:t>
      </w:r>
      <w:r>
        <w:br/>
      </w:r>
      <w:r>
        <w:rPr>
          <w:rFonts w:ascii="Times New Roman"/>
          <w:b w:val="false"/>
          <w:i w:val="false"/>
          <w:color w:val="000000"/>
          <w:sz w:val="28"/>
        </w:rPr>
        <w:t xml:space="preserve">
      3-тармақта "облыстардың, Астана және Алматы қалаларының әкiмдерi" деген сөздер "республикалық маңызы бар қалалардың, астананың, облыстардың жергілікті атқарушы органдары" деген сөздермен ауыстырылсын; </w:t>
      </w:r>
      <w:r>
        <w:br/>
      </w:r>
      <w:r>
        <w:rPr>
          <w:rFonts w:ascii="Times New Roman"/>
          <w:b w:val="false"/>
          <w:i w:val="false"/>
          <w:color w:val="000000"/>
          <w:sz w:val="28"/>
        </w:rPr>
        <w:t xml:space="preserve">
      5) 7-бапта: </w:t>
      </w:r>
      <w:r>
        <w:br/>
      </w:r>
      <w:r>
        <w:rPr>
          <w:rFonts w:ascii="Times New Roman"/>
          <w:b w:val="false"/>
          <w:i w:val="false"/>
          <w:color w:val="000000"/>
          <w:sz w:val="28"/>
        </w:rPr>
        <w:t xml:space="preserve">
      1-тармақта "Астана және Алматы қалаларында" деген сөздер "республикалық маңызы бар қалаларда, астанада"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"аудандық, қалалық" деген сөздер алынып тасталсын, "ауыл (село)" деген сөздерден кейiн "ауылдық (селолық) округ" деген сөздермен толықтырылсын; </w:t>
      </w:r>
      <w:r>
        <w:br/>
      </w:r>
      <w:r>
        <w:rPr>
          <w:rFonts w:ascii="Times New Roman"/>
          <w:b w:val="false"/>
          <w:i w:val="false"/>
          <w:color w:val="000000"/>
          <w:sz w:val="28"/>
        </w:rPr>
        <w:t xml:space="preserve">
      6) 9-бап алынып тасталсын. </w:t>
      </w:r>
    </w:p>
    <w:p>
      <w:pPr>
        <w:spacing w:after="0"/>
        <w:ind w:left="0"/>
        <w:jc w:val="both"/>
      </w:pPr>
      <w:r>
        <w:rPr>
          <w:rFonts w:ascii="Times New Roman"/>
          <w:b w:val="false"/>
          <w:i w:val="false"/>
          <w:color w:val="000000"/>
          <w:sz w:val="28"/>
        </w:rPr>
        <w:t>      94. "Темiр жол көлiгі туралы" Қазақстан Республикасының 2001 жылғы 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23, 315-құжат; 2003 ж., N 10, 54-құжат): </w:t>
      </w:r>
      <w:r>
        <w:br/>
      </w:r>
      <w:r>
        <w:rPr>
          <w:rFonts w:ascii="Times New Roman"/>
          <w:b w:val="false"/>
          <w:i w:val="false"/>
          <w:color w:val="000000"/>
          <w:sz w:val="28"/>
        </w:rPr>
        <w:t xml:space="preserve">
      1) 1-баптың 8) тармақшасы мынадай мазмұндағы төртiншi абзацпен толықтырылсын: </w:t>
      </w:r>
      <w:r>
        <w:br/>
      </w:r>
      <w:r>
        <w:rPr>
          <w:rFonts w:ascii="Times New Roman"/>
          <w:b w:val="false"/>
          <w:i w:val="false"/>
          <w:color w:val="000000"/>
          <w:sz w:val="28"/>
        </w:rPr>
        <w:t xml:space="preserve">
      "Қазақстан Республикасының бiр облысы шегінде жолаушыларды облысаралық тасымалдау;" </w:t>
      </w:r>
      <w:r>
        <w:br/>
      </w:r>
      <w:r>
        <w:rPr>
          <w:rFonts w:ascii="Times New Roman"/>
          <w:b w:val="false"/>
          <w:i w:val="false"/>
          <w:color w:val="000000"/>
          <w:sz w:val="28"/>
        </w:rPr>
        <w:t xml:space="preserve">
      2) 12-баптың 2-тармағында "және атқарушы" деген сөздер алынып тасталсын; </w:t>
      </w:r>
      <w:r>
        <w:br/>
      </w:r>
      <w:r>
        <w:rPr>
          <w:rFonts w:ascii="Times New Roman"/>
          <w:b w:val="false"/>
          <w:i w:val="false"/>
          <w:color w:val="000000"/>
          <w:sz w:val="28"/>
        </w:rPr>
        <w:t xml:space="preserve">
      3) 14-бапта: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11) және 12) тармақшалар мынадай редакцияда жазылсын: </w:t>
      </w:r>
      <w:r>
        <w:br/>
      </w:r>
      <w:r>
        <w:rPr>
          <w:rFonts w:ascii="Times New Roman"/>
          <w:b w:val="false"/>
          <w:i w:val="false"/>
          <w:color w:val="000000"/>
          <w:sz w:val="28"/>
        </w:rPr>
        <w:t xml:space="preserve">
      "11) осы тасымал түрiнiң тиiмдi қызмет етуi үшiн қажеттi кiрiс деңгейiн қамтамасыз етпейтiн жолаушылар тасымалын субсидиялау ережесiн бекiту; </w:t>
      </w:r>
      <w:r>
        <w:br/>
      </w:r>
      <w:r>
        <w:rPr>
          <w:rFonts w:ascii="Times New Roman"/>
          <w:b w:val="false"/>
          <w:i w:val="false"/>
          <w:color w:val="000000"/>
          <w:sz w:val="28"/>
        </w:rPr>
        <w:t xml:space="preserve">
      12) халықаралық және республикалық қатынастарда магистралдық темiр жолдарда жолаушылар тасымалын ұйымдастыру туралы шешiм қабылдау;"; </w:t>
      </w:r>
      <w:r>
        <w:br/>
      </w:r>
      <w:r>
        <w:rPr>
          <w:rFonts w:ascii="Times New Roman"/>
          <w:b w:val="false"/>
          <w:i w:val="false"/>
          <w:color w:val="000000"/>
          <w:sz w:val="28"/>
        </w:rPr>
        <w:t xml:space="preserve">
      16) тармақша алынып тасталсын; </w:t>
      </w:r>
      <w:r>
        <w:br/>
      </w:r>
      <w:r>
        <w:rPr>
          <w:rFonts w:ascii="Times New Roman"/>
          <w:b w:val="false"/>
          <w:i w:val="false"/>
          <w:color w:val="000000"/>
          <w:sz w:val="28"/>
        </w:rPr>
        <w:t xml:space="preserve">
      2-тармақтың 5), 11) және 15) тармақшалары алынып тасталсын;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"жергiлiктi атқарушы органдардың" деген сөздер "облыстардың (республикалық маңызы бар қаланың, астананың) жергілікті атқарушы органдарының" деген сөздермен ауыстырылсын; </w:t>
      </w:r>
      <w:r>
        <w:br/>
      </w:r>
      <w:r>
        <w:rPr>
          <w:rFonts w:ascii="Times New Roman"/>
          <w:b w:val="false"/>
          <w:i w:val="false"/>
          <w:color w:val="000000"/>
          <w:sz w:val="28"/>
        </w:rPr>
        <w:t xml:space="preserve">
      1) тармақшада "қала маңындағы" деген сөздер "облысішілiк және қала маңындағы" деген сөздермен ауыстырылсын. </w:t>
      </w:r>
      <w:r>
        <w:br/>
      </w:r>
      <w:r>
        <w:rPr>
          <w:rFonts w:ascii="Times New Roman"/>
          <w:b w:val="false"/>
          <w:i w:val="false"/>
          <w:color w:val="000000"/>
          <w:sz w:val="28"/>
        </w:rPr>
        <w:t xml:space="preserve">
      4) 17-баптың 2-тармағы "орган" деген сөзден кейiн "облыстың (республикалық маңызы бар қаланың, астананың) ауданның (облыстық қаланың) және өзге де елдi мекендердiң" деген сөздермен толықтырылсын; </w:t>
      </w:r>
      <w:r>
        <w:br/>
      </w:r>
      <w:r>
        <w:rPr>
          <w:rFonts w:ascii="Times New Roman"/>
          <w:b w:val="false"/>
          <w:i w:val="false"/>
          <w:color w:val="000000"/>
          <w:sz w:val="28"/>
        </w:rPr>
        <w:t xml:space="preserve">
      5) 64-баптың 1-тармағы мынадай редакцияда жазылсын: </w:t>
      </w:r>
      <w:r>
        <w:br/>
      </w:r>
      <w:r>
        <w:rPr>
          <w:rFonts w:ascii="Times New Roman"/>
          <w:b w:val="false"/>
          <w:i w:val="false"/>
          <w:color w:val="000000"/>
          <w:sz w:val="28"/>
        </w:rPr>
        <w:t xml:space="preserve">
      "1. Жолаушылар тасымалын ұйымдастыруды Қазақстан Республикасы Үкiметiнiң немесе жергiлiктi атқарушы органдардың шешiмi бойынша осы Заңға сәйкес тасымалдаушы жүзеге асырады.". </w:t>
      </w:r>
    </w:p>
    <w:p>
      <w:pPr>
        <w:spacing w:after="0"/>
        <w:ind w:left="0"/>
        <w:jc w:val="both"/>
      </w:pPr>
      <w:r>
        <w:rPr>
          <w:rFonts w:ascii="Times New Roman"/>
          <w:b w:val="false"/>
          <w:i w:val="false"/>
          <w:color w:val="000000"/>
          <w:sz w:val="28"/>
        </w:rPr>
        <w:t>      95. "Азаматтық авиацияны мемлекеттік реттеу туралы" Қазақстан Республикасының 2001 жылғы 15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23, 320-құжат): </w:t>
      </w:r>
      <w:r>
        <w:br/>
      </w:r>
      <w:r>
        <w:rPr>
          <w:rFonts w:ascii="Times New Roman"/>
          <w:b w:val="false"/>
          <w:i w:val="false"/>
          <w:color w:val="000000"/>
          <w:sz w:val="28"/>
        </w:rPr>
        <w:t xml:space="preserve">
      1) 1-баптың 17) тармақшасында "өз құзыретi шегінде" деген сөздер алынып тасталсын </w:t>
      </w:r>
      <w:r>
        <w:br/>
      </w:r>
      <w:r>
        <w:rPr>
          <w:rFonts w:ascii="Times New Roman"/>
          <w:b w:val="false"/>
          <w:i w:val="false"/>
          <w:color w:val="000000"/>
          <w:sz w:val="28"/>
        </w:rPr>
        <w:t xml:space="preserve">
      2) 4-бапта: </w:t>
      </w:r>
      <w:r>
        <w:br/>
      </w:r>
      <w:r>
        <w:rPr>
          <w:rFonts w:ascii="Times New Roman"/>
          <w:b w:val="false"/>
          <w:i w:val="false"/>
          <w:color w:val="000000"/>
          <w:sz w:val="28"/>
        </w:rPr>
        <w:t xml:space="preserve">
      6), 7), 15) және 16) тармақшалар алынып тасталсын; </w:t>
      </w:r>
      <w:r>
        <w:br/>
      </w:r>
      <w:r>
        <w:rPr>
          <w:rFonts w:ascii="Times New Roman"/>
          <w:b w:val="false"/>
          <w:i w:val="false"/>
          <w:color w:val="000000"/>
          <w:sz w:val="28"/>
        </w:rPr>
        <w:t xml:space="preserve">
      мынадай мазмұндағы 7-1) және 15-1) тармақшалармен толықтырылсын: </w:t>
      </w:r>
      <w:r>
        <w:br/>
      </w:r>
      <w:r>
        <w:rPr>
          <w:rFonts w:ascii="Times New Roman"/>
          <w:b w:val="false"/>
          <w:i w:val="false"/>
          <w:color w:val="000000"/>
          <w:sz w:val="28"/>
        </w:rPr>
        <w:t xml:space="preserve">
      "7-1) азаматтық авиация ұйымдары ұсынатын сертификатталынатын жұмыс және қызмет көрсетулер түрлерiнiң тiзбесiн бекіту; </w:t>
      </w:r>
      <w:r>
        <w:br/>
      </w:r>
      <w:r>
        <w:rPr>
          <w:rFonts w:ascii="Times New Roman"/>
          <w:b w:val="false"/>
          <w:i w:val="false"/>
          <w:color w:val="000000"/>
          <w:sz w:val="28"/>
        </w:rPr>
        <w:t xml:space="preserve">
      15-1) Қазақстан Республикасының аумағында әрекет ететiн шетел авиакомпанияларын және азаматтық авиация саласындағы қызметтi жүзеге асыратын ұйымдарын, олардың филиалдары мен өкiлдiктерiн аккредиттеу тәртібi мен шартын анықтау;"; </w:t>
      </w:r>
      <w:r>
        <w:br/>
      </w:r>
      <w:r>
        <w:rPr>
          <w:rFonts w:ascii="Times New Roman"/>
          <w:b w:val="false"/>
          <w:i w:val="false"/>
          <w:color w:val="000000"/>
          <w:sz w:val="28"/>
        </w:rPr>
        <w:t xml:space="preserve">
      3) 5-баптың 1-тармағында: </w:t>
      </w:r>
      <w:r>
        <w:br/>
      </w:r>
      <w:r>
        <w:rPr>
          <w:rFonts w:ascii="Times New Roman"/>
          <w:b w:val="false"/>
          <w:i w:val="false"/>
          <w:color w:val="000000"/>
          <w:sz w:val="28"/>
        </w:rPr>
        <w:t xml:space="preserve">
      26) тармақша мынадай редакцияда жазылсын: </w:t>
      </w:r>
      <w:r>
        <w:br/>
      </w:r>
      <w:r>
        <w:rPr>
          <w:rFonts w:ascii="Times New Roman"/>
          <w:b w:val="false"/>
          <w:i w:val="false"/>
          <w:color w:val="000000"/>
          <w:sz w:val="28"/>
        </w:rPr>
        <w:t xml:space="preserve">
      "авиациялық қауiпсiздiк" "авиациялық персонал" сөздерiмен ауыстырылсын; </w:t>
      </w:r>
      <w:r>
        <w:br/>
      </w:r>
      <w:r>
        <w:rPr>
          <w:rFonts w:ascii="Times New Roman"/>
          <w:b w:val="false"/>
          <w:i w:val="false"/>
          <w:color w:val="000000"/>
          <w:sz w:val="28"/>
        </w:rPr>
        <w:t xml:space="preserve">
      мынадай мазмұндағы 26-1), 26-2), 26-3), 26-4), 26-7), 26-8), 26-9) және 26-10) тармақшалармен толықтырылсын: </w:t>
      </w:r>
      <w:r>
        <w:br/>
      </w:r>
      <w:r>
        <w:rPr>
          <w:rFonts w:ascii="Times New Roman"/>
          <w:b w:val="false"/>
          <w:i w:val="false"/>
          <w:color w:val="000000"/>
          <w:sz w:val="28"/>
        </w:rPr>
        <w:t xml:space="preserve">
      "26-1) азаматтық авиация саласындағы сертификаттық талаптарды бекiту; </w:t>
      </w:r>
      <w:r>
        <w:br/>
      </w:r>
      <w:r>
        <w:rPr>
          <w:rFonts w:ascii="Times New Roman"/>
          <w:b w:val="false"/>
          <w:i w:val="false"/>
          <w:color w:val="000000"/>
          <w:sz w:val="28"/>
        </w:rPr>
        <w:t xml:space="preserve">
      26-2) Қазақстан Республикасы азаматтық авиациясының жердегi радиосәулелену құралдарын мемлекеттік тiркеу және олардың жарамдық куәлiктерiн беру ережелерiн бекiту; </w:t>
      </w:r>
      <w:r>
        <w:br/>
      </w:r>
      <w:r>
        <w:rPr>
          <w:rFonts w:ascii="Times New Roman"/>
          <w:b w:val="false"/>
          <w:i w:val="false"/>
          <w:color w:val="000000"/>
          <w:sz w:val="28"/>
        </w:rPr>
        <w:t xml:space="preserve">
      26-3) азаматтық авиация саласындағы еңбек қауiпсiздiгi мен өндiрiстiк санитарияны қамтамасыз ету тәртiбiн анықтайтын, сондай-ақ ұшуларға аэронавигациялық қызмет көрсету жөнiндегi нормативтік құқықтық актiлердi қабылдау; </w:t>
      </w:r>
      <w:r>
        <w:br/>
      </w:r>
      <w:r>
        <w:rPr>
          <w:rFonts w:ascii="Times New Roman"/>
          <w:b w:val="false"/>
          <w:i w:val="false"/>
          <w:color w:val="000000"/>
          <w:sz w:val="28"/>
        </w:rPr>
        <w:t xml:space="preserve">
      26-4) өз құзыретi шегiнде әуежай қызметiн реттейтін нормативтiк құқықтық актiлердi қабылдау; </w:t>
      </w:r>
      <w:r>
        <w:br/>
      </w:r>
      <w:r>
        <w:rPr>
          <w:rFonts w:ascii="Times New Roman"/>
          <w:b w:val="false"/>
          <w:i w:val="false"/>
          <w:color w:val="000000"/>
          <w:sz w:val="28"/>
        </w:rPr>
        <w:t xml:space="preserve">
      26-5) азаматтық авиация саласында авариялық-құтқару жұмыстарын жүргiзу жөнiнде нормативтiк-құқықтық актiлердi қабылдау; </w:t>
      </w:r>
      <w:r>
        <w:br/>
      </w:r>
      <w:r>
        <w:rPr>
          <w:rFonts w:ascii="Times New Roman"/>
          <w:b w:val="false"/>
          <w:i w:val="false"/>
          <w:color w:val="000000"/>
          <w:sz w:val="28"/>
        </w:rPr>
        <w:t xml:space="preserve">
      26-6) әуе кемелерiн есептен шығару ережесiн қабылдау; </w:t>
      </w:r>
      <w:r>
        <w:br/>
      </w:r>
      <w:r>
        <w:rPr>
          <w:rFonts w:ascii="Times New Roman"/>
          <w:b w:val="false"/>
          <w:i w:val="false"/>
          <w:color w:val="000000"/>
          <w:sz w:val="28"/>
        </w:rPr>
        <w:t xml:space="preserve">
      26-7) сертификаттық талаптардан рұқсат етiлген уақытша ауытқуларды бекіту; </w:t>
      </w:r>
      <w:r>
        <w:br/>
      </w:r>
      <w:r>
        <w:rPr>
          <w:rFonts w:ascii="Times New Roman"/>
          <w:b w:val="false"/>
          <w:i w:val="false"/>
          <w:color w:val="000000"/>
          <w:sz w:val="28"/>
        </w:rPr>
        <w:t xml:space="preserve">
      26-8 ұшулардың қауiпсiздiгі мен авиация қауiпсiздiгiн қамтамасыз ету мәселелерi бойынша нормативтiк құқықтық актiлердi қабылдау; </w:t>
      </w:r>
      <w:r>
        <w:br/>
      </w:r>
      <w:r>
        <w:rPr>
          <w:rFonts w:ascii="Times New Roman"/>
          <w:b w:val="false"/>
          <w:i w:val="false"/>
          <w:color w:val="000000"/>
          <w:sz w:val="28"/>
        </w:rPr>
        <w:t xml:space="preserve">
      26-9) ұшуларды радиотехникалық қамтамасыз ету және авиациялық электр байланысы саласындағы нормативтік құқықтық актiлердi қабылдау; </w:t>
      </w:r>
      <w:r>
        <w:br/>
      </w:r>
      <w:r>
        <w:rPr>
          <w:rFonts w:ascii="Times New Roman"/>
          <w:b w:val="false"/>
          <w:i w:val="false"/>
          <w:color w:val="000000"/>
          <w:sz w:val="28"/>
        </w:rPr>
        <w:t xml:space="preserve">
      26-10) азаматтық авиация саласында инспекциялық зерттеуді және инспекциялық тексерудi жүзеге асыратын, ұшуларға техникалық iлесiп жүрудi қамтамасыз ететiн, авиациялық персоналдың қолданылып жүрген куәлiктерi бар уәкiлеттi органның лауазымды тұлғаларына, экипаж мүшелерiне, бортсерiктерге, инженерлiк техникалық құрамға және ұлттық қауiпсiздiк органдарымен келiсiлгеннен кейiн әуе кемесiнiң ұшу кезiндегi қауiпсiздiгін қамтамасыз ететiн персоналға халықаралық үлгiдегi бiрiздендiрiлген карточкаларды беру."; </w:t>
      </w:r>
      <w:r>
        <w:br/>
      </w:r>
      <w:r>
        <w:rPr>
          <w:rFonts w:ascii="Times New Roman"/>
          <w:b w:val="false"/>
          <w:i w:val="false"/>
          <w:color w:val="000000"/>
          <w:sz w:val="28"/>
        </w:rPr>
        <w:t xml:space="preserve">
      27) және 29) тармақшалар алынып тасталсын; </w:t>
      </w:r>
      <w:r>
        <w:br/>
      </w:r>
      <w:r>
        <w:rPr>
          <w:rFonts w:ascii="Times New Roman"/>
          <w:b w:val="false"/>
          <w:i w:val="false"/>
          <w:color w:val="000000"/>
          <w:sz w:val="28"/>
        </w:rPr>
        <w:t xml:space="preserve">
      мынадай мазмұндағы 28-1)-тармақшамен толықтырылсын: </w:t>
      </w:r>
      <w:r>
        <w:br/>
      </w:r>
      <w:r>
        <w:rPr>
          <w:rFonts w:ascii="Times New Roman"/>
          <w:b w:val="false"/>
          <w:i w:val="false"/>
          <w:color w:val="000000"/>
          <w:sz w:val="28"/>
        </w:rPr>
        <w:t xml:space="preserve">
      "28-1) Қазақстан Республикасының аумағында әрекет ететiн шетел авиакомпанияларын және азаматтық авиация саласында қызметiн жүзеге асыратын ұйымдарын, олардың филиалдары мен өкiлдiктерiн аккредиттеу;"; </w:t>
      </w:r>
      <w:r>
        <w:br/>
      </w:r>
      <w:r>
        <w:rPr>
          <w:rFonts w:ascii="Times New Roman"/>
          <w:b w:val="false"/>
          <w:i w:val="false"/>
          <w:color w:val="000000"/>
          <w:sz w:val="28"/>
        </w:rPr>
        <w:t xml:space="preserve">
      4) 6-баптың 3-тармағы мынадай мазмұндағы екiншi, үшінші және төртiншi бөлiктермен толықтырылсын: </w:t>
      </w:r>
      <w:r>
        <w:br/>
      </w:r>
      <w:r>
        <w:rPr>
          <w:rFonts w:ascii="Times New Roman"/>
          <w:b w:val="false"/>
          <w:i w:val="false"/>
          <w:color w:val="000000"/>
          <w:sz w:val="28"/>
        </w:rPr>
        <w:t xml:space="preserve">
      "Қазақстан Республикасының аумағында азаматтық авиация саласында қызметiн жүзеге асыратын шетел авиакомпаниялары, шетел ұйымдары, олардың Қазақстан Республикасының аумағында әрекет ететiн филиалдары және өкiлдiктерi Қазақстан Республикасы заңнамасында белгiленген тәртiппен аккредиттеуге жатады. </w:t>
      </w:r>
      <w:r>
        <w:br/>
      </w:r>
      <w:r>
        <w:rPr>
          <w:rFonts w:ascii="Times New Roman"/>
          <w:b w:val="false"/>
          <w:i w:val="false"/>
          <w:color w:val="000000"/>
          <w:sz w:val="28"/>
        </w:rPr>
        <w:t xml:space="preserve">
      Уәкiлетті орган Қазақстан Республикасының аумағында әрекет ететiн шетел авиакомпанияларына, олардың филиалдары мен өкiлдiктерiне аккредиттеуден мынадай: </w:t>
      </w:r>
      <w:r>
        <w:br/>
      </w:r>
      <w:r>
        <w:rPr>
          <w:rFonts w:ascii="Times New Roman"/>
          <w:b w:val="false"/>
          <w:i w:val="false"/>
          <w:color w:val="000000"/>
          <w:sz w:val="28"/>
        </w:rPr>
        <w:t xml:space="preserve">
      Қазақстан Республикасының шетел мемлекетiмен жасасқан келiсiмдердiң әрекетiн тоқтату немесе Қазақстан Республикасының аумағында әрекет ететін шетел авиакомпанияларын, олардың филиалдары мен өкiлеттіктерiн ашуға қатысты шарттармен анықталған өзге де негiздерде; </w:t>
      </w:r>
      <w:r>
        <w:br/>
      </w:r>
      <w:r>
        <w:rPr>
          <w:rFonts w:ascii="Times New Roman"/>
          <w:b w:val="false"/>
          <w:i w:val="false"/>
          <w:color w:val="000000"/>
          <w:sz w:val="28"/>
        </w:rPr>
        <w:t xml:space="preserve">
      Қазақстан Республикасының аумағында әрекет ететін шетелдiк авиакомпанияларды, олардың филиалдары мен өкiлдiктерiн акредиттеудiң тәртiбi мен шартын сақтамаған жағдайларда бас тартады. </w:t>
      </w:r>
      <w:r>
        <w:br/>
      </w:r>
      <w:r>
        <w:rPr>
          <w:rFonts w:ascii="Times New Roman"/>
          <w:b w:val="false"/>
          <w:i w:val="false"/>
          <w:color w:val="000000"/>
          <w:sz w:val="28"/>
        </w:rPr>
        <w:t xml:space="preserve">
      Шетел авиакомпанияларын аккредиттеу мерзiмi аккредиттеу үшiн барлық қажеттi құжаттарды ұсынған күннен бастап 30 күннен асырмайды."; </w:t>
      </w:r>
      <w:r>
        <w:br/>
      </w:r>
      <w:r>
        <w:rPr>
          <w:rFonts w:ascii="Times New Roman"/>
          <w:b w:val="false"/>
          <w:i w:val="false"/>
          <w:color w:val="000000"/>
          <w:sz w:val="28"/>
        </w:rPr>
        <w:t xml:space="preserve">
      5) 8-баптың бiрiншi бөлiгiнде "куәлігі" деген сөз "сертификаты" деген сөзбен ауыстырылсын. </w:t>
      </w:r>
    </w:p>
    <w:bookmarkStart w:name="z28666756" w:id="94"/>
    <w:p>
      <w:pPr>
        <w:spacing w:after="0"/>
        <w:ind w:left="0"/>
        <w:jc w:val="both"/>
      </w:pPr>
      <w:r>
        <w:rPr>
          <w:rFonts w:ascii="Times New Roman"/>
          <w:b w:val="false"/>
          <w:i w:val="false"/>
          <w:color w:val="000000"/>
          <w:sz w:val="28"/>
        </w:rPr>
        <w:t>
      96. "Сауда мақсатында теңiзде жүзу туралы" Қазақстан Республикасының 2002 жылғы 17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2, 16-құжат): </w:t>
      </w:r>
      <w:r>
        <w:br/>
      </w:r>
      <w:r>
        <w:rPr>
          <w:rFonts w:ascii="Times New Roman"/>
          <w:b w:val="false"/>
          <w:i w:val="false"/>
          <w:color w:val="000000"/>
          <w:sz w:val="28"/>
        </w:rPr>
        <w:t xml:space="preserve">
      1) 1-баптың 51) тармақшасында "мемлекеттiк басқару органы" деген сөздер "орталық атқарушы орган" деген сөздермен ауыстырылсын; </w:t>
      </w:r>
      <w:r>
        <w:br/>
      </w:r>
      <w:r>
        <w:rPr>
          <w:rFonts w:ascii="Times New Roman"/>
          <w:b w:val="false"/>
          <w:i w:val="false"/>
          <w:color w:val="000000"/>
          <w:sz w:val="28"/>
        </w:rPr>
        <w:t xml:space="preserve">
      2) 4-бапта: </w:t>
      </w:r>
      <w:r>
        <w:br/>
      </w:r>
      <w:r>
        <w:rPr>
          <w:rFonts w:ascii="Times New Roman"/>
          <w:b w:val="false"/>
          <w:i w:val="false"/>
          <w:color w:val="000000"/>
          <w:sz w:val="28"/>
        </w:rPr>
        <w:t xml:space="preserve">
      2-тармақтың 2) және 12) тармақшасы алынып тасталсын;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сауда мақсатында теңiзде жүзу саласында туындайтын қатынастарды реттейтiн заңнамалық актiлердiң жобаларын әзiрлеу, сату мақсатында теңiзде жүзудi дамытудың бағдарламалары мен тұжырымдамасын әзiрлеу;"; </w:t>
      </w:r>
      <w:r>
        <w:br/>
      </w:r>
      <w:r>
        <w:rPr>
          <w:rFonts w:ascii="Times New Roman"/>
          <w:b w:val="false"/>
          <w:i w:val="false"/>
          <w:color w:val="000000"/>
          <w:sz w:val="28"/>
        </w:rPr>
        <w:t xml:space="preserve">
      14) тармақша алынып тасталсын; </w:t>
      </w:r>
      <w:r>
        <w:br/>
      </w:r>
      <w:r>
        <w:rPr>
          <w:rFonts w:ascii="Times New Roman"/>
          <w:b w:val="false"/>
          <w:i w:val="false"/>
          <w:color w:val="000000"/>
          <w:sz w:val="28"/>
        </w:rPr>
        <w:t xml:space="preserve">
      мынадай мазмұндағы 15) тармақшамен толықтырылсын: </w:t>
      </w:r>
      <w:r>
        <w:br/>
      </w:r>
      <w:r>
        <w:rPr>
          <w:rFonts w:ascii="Times New Roman"/>
          <w:b w:val="false"/>
          <w:i w:val="false"/>
          <w:color w:val="000000"/>
          <w:sz w:val="28"/>
        </w:rPr>
        <w:t xml:space="preserve">
      "15) кемелердiң мемлекеттiк тiзiлiмiне кемелердi және оларға құқықтарды мемлекеттік тiркеудi жүзеге асыру."; </w:t>
      </w:r>
      <w:r>
        <w:br/>
      </w:r>
      <w:r>
        <w:rPr>
          <w:rFonts w:ascii="Times New Roman"/>
          <w:b w:val="false"/>
          <w:i w:val="false"/>
          <w:color w:val="000000"/>
          <w:sz w:val="28"/>
        </w:rPr>
        <w:t xml:space="preserve">
      мынадай мазмұндағы 3-1 тармақпен толықтырылсын: </w:t>
      </w:r>
      <w:r>
        <w:br/>
      </w:r>
      <w:r>
        <w:rPr>
          <w:rFonts w:ascii="Times New Roman"/>
          <w:b w:val="false"/>
          <w:i w:val="false"/>
          <w:color w:val="000000"/>
          <w:sz w:val="28"/>
        </w:rPr>
        <w:t xml:space="preserve">
      "3-1. Жергiлiктi атқарушы органдар сауда мақсатында теңiзде жүзу саласында көлiк инфрақұрылымы объектiлерiн салуды және қайта жаңартуды ұйымдастыру кезiнде жобаларды уәкiлеттi органмен келiседі."; </w:t>
      </w:r>
      <w:r>
        <w:br/>
      </w:r>
      <w:r>
        <w:rPr>
          <w:rFonts w:ascii="Times New Roman"/>
          <w:b w:val="false"/>
          <w:i w:val="false"/>
          <w:color w:val="000000"/>
          <w:sz w:val="28"/>
        </w:rPr>
        <w:t xml:space="preserve">
      4-тармақта "шекара қызметi теңiз бөлiмдерiнiң" деген сөздер "Қазақстан Республикасының Әскери-теңiз Күштерiнiң" деген сөздермен ауыстырылсын; </w:t>
      </w:r>
      <w:r>
        <w:br/>
      </w:r>
      <w:r>
        <w:rPr>
          <w:rFonts w:ascii="Times New Roman"/>
          <w:b w:val="false"/>
          <w:i w:val="false"/>
          <w:color w:val="000000"/>
          <w:sz w:val="28"/>
        </w:rPr>
        <w:t xml:space="preserve">
      3) 44-бапта "шекара қызметi теңiз бөлiмдерiнiң" деген сөздер "Қазақстан Республикасының Әскери-теңiз Күштерiнiң" деген сөздермен ауыстырылсын; </w:t>
      </w:r>
      <w:r>
        <w:br/>
      </w:r>
      <w:r>
        <w:rPr>
          <w:rFonts w:ascii="Times New Roman"/>
          <w:b w:val="false"/>
          <w:i w:val="false"/>
          <w:color w:val="000000"/>
          <w:sz w:val="28"/>
        </w:rPr>
        <w:t xml:space="preserve">
      4) 194-бап мынадай редакцияда жазылсын: </w:t>
      </w:r>
      <w:r>
        <w:br/>
      </w:r>
      <w:r>
        <w:rPr>
          <w:rFonts w:ascii="Times New Roman"/>
          <w:b w:val="false"/>
          <w:i w:val="false"/>
          <w:color w:val="000000"/>
          <w:sz w:val="28"/>
        </w:rPr>
        <w:t xml:space="preserve">
      "194-бап. Құтқару операцияларына мемлекеттiк органдардың қатысуы. </w:t>
      </w:r>
      <w:r>
        <w:br/>
      </w:r>
      <w:r>
        <w:rPr>
          <w:rFonts w:ascii="Times New Roman"/>
          <w:b w:val="false"/>
          <w:i w:val="false"/>
          <w:color w:val="000000"/>
          <w:sz w:val="28"/>
        </w:rPr>
        <w:t xml:space="preserve">
      Мемлекеттік органдар және құтқарушылар құтқару операцияларына осы тарауда белгiленген ережелерге сәйкес қатысады". </w:t>
      </w:r>
    </w:p>
    <w:bookmarkEnd w:id="94"/>
    <w:p>
      <w:pPr>
        <w:spacing w:after="0"/>
        <w:ind w:left="0"/>
        <w:jc w:val="both"/>
      </w:pPr>
      <w:r>
        <w:rPr>
          <w:rFonts w:ascii="Times New Roman"/>
          <w:b w:val="false"/>
          <w:i w:val="false"/>
          <w:color w:val="000000"/>
          <w:sz w:val="28"/>
        </w:rPr>
        <w:t>      97. "Қазақстан Республикасының дипломатиялық қызметi туралы" Қазақстан Республикасының 2002 жылғы 7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5, 51-құжат): </w:t>
      </w:r>
      <w:r>
        <w:br/>
      </w:r>
      <w:r>
        <w:rPr>
          <w:rFonts w:ascii="Times New Roman"/>
          <w:b w:val="false"/>
          <w:i w:val="false"/>
          <w:color w:val="000000"/>
          <w:sz w:val="28"/>
        </w:rPr>
        <w:t xml:space="preserve">
      1) мәтiнде "республикалық бюджет қаражаты" деген сөздер "бюджет қаражаты" деген сөздермен ауыстырылсын; </w:t>
      </w:r>
      <w:r>
        <w:br/>
      </w:r>
      <w:r>
        <w:rPr>
          <w:rFonts w:ascii="Times New Roman"/>
          <w:b w:val="false"/>
          <w:i w:val="false"/>
          <w:color w:val="000000"/>
          <w:sz w:val="28"/>
        </w:rPr>
        <w:t xml:space="preserve">
      2) 32-бап алынып тасталсын. </w:t>
      </w:r>
    </w:p>
    <w:p>
      <w:pPr>
        <w:spacing w:after="0"/>
        <w:ind w:left="0"/>
        <w:jc w:val="both"/>
      </w:pPr>
      <w:r>
        <w:rPr>
          <w:rFonts w:ascii="Times New Roman"/>
          <w:b w:val="false"/>
          <w:i w:val="false"/>
          <w:color w:val="000000"/>
          <w:sz w:val="28"/>
        </w:rPr>
        <w:t>      98. "Атмосфералық ауаны қорғау туралы" Қазақстан Республикасының 2002 ж. 11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5, 54-құжат): </w:t>
      </w:r>
      <w:r>
        <w:br/>
      </w:r>
      <w:r>
        <w:rPr>
          <w:rFonts w:ascii="Times New Roman"/>
          <w:b w:val="false"/>
          <w:i w:val="false"/>
          <w:color w:val="000000"/>
          <w:sz w:val="28"/>
        </w:rPr>
        <w:t xml:space="preserve">
      1) 5-бап "органы мен" деген сөздерден кейiн "облыстардың (республикалық маңызы бар қаланың, астананың)" деген сөздермен толықтырылсын, "органдар" деген сөз "органдары" деген сөзбен ауыстырылсын; </w:t>
      </w:r>
      <w:r>
        <w:br/>
      </w:r>
      <w:r>
        <w:rPr>
          <w:rFonts w:ascii="Times New Roman"/>
          <w:b w:val="false"/>
          <w:i w:val="false"/>
          <w:color w:val="000000"/>
          <w:sz w:val="28"/>
        </w:rPr>
        <w:t xml:space="preserve">
      2) 6-бапта: </w:t>
      </w:r>
      <w:r>
        <w:br/>
      </w:r>
      <w:r>
        <w:rPr>
          <w:rFonts w:ascii="Times New Roman"/>
          <w:b w:val="false"/>
          <w:i w:val="false"/>
          <w:color w:val="000000"/>
          <w:sz w:val="28"/>
        </w:rPr>
        <w:t xml:space="preserve">
      1), 4), 5), 6), 7), 8) және 10) тармақшалар алынып тасталсын;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атмосфералық ауаны қорғау саласында бағдарламалар әзiрлеудi ұйымдастыру"; </w:t>
      </w:r>
      <w:r>
        <w:br/>
      </w:r>
      <w:r>
        <w:rPr>
          <w:rFonts w:ascii="Times New Roman"/>
          <w:b w:val="false"/>
          <w:i w:val="false"/>
          <w:color w:val="000000"/>
          <w:sz w:val="28"/>
        </w:rPr>
        <w:t xml:space="preserve">
      3) 7-бапта: </w:t>
      </w:r>
      <w:r>
        <w:br/>
      </w:r>
      <w:r>
        <w:rPr>
          <w:rFonts w:ascii="Times New Roman"/>
          <w:b w:val="false"/>
          <w:i w:val="false"/>
          <w:color w:val="000000"/>
          <w:sz w:val="28"/>
        </w:rPr>
        <w:t xml:space="preserve">
      2) тармақшада "органдардың" деген сөзден кейiн "және облыстардың (республикалық маңызы бар қаланың, астананың) жергiлiктi атқарушы органдарының" деген сөздермен толықтырылсын;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атмосфералық ауаға зиянды (ластаушы) заттардың шығарылуының аумақтық лимиттерiн айқындау әдiстемелерiн әзiрлеу және бекiту;"; </w:t>
      </w:r>
      <w:r>
        <w:br/>
      </w:r>
      <w:r>
        <w:rPr>
          <w:rFonts w:ascii="Times New Roman"/>
          <w:b w:val="false"/>
          <w:i w:val="false"/>
          <w:color w:val="000000"/>
          <w:sz w:val="28"/>
        </w:rPr>
        <w:t xml:space="preserve">
      6) тармақшада "Қазақстан Республикасының Yкiметi белгiлеген тәртiппен" деген сөздер алынып тасталсын; </w:t>
      </w:r>
      <w:r>
        <w:br/>
      </w:r>
      <w:r>
        <w:rPr>
          <w:rFonts w:ascii="Times New Roman"/>
          <w:b w:val="false"/>
          <w:i w:val="false"/>
          <w:color w:val="000000"/>
          <w:sz w:val="28"/>
        </w:rPr>
        <w:t xml:space="preserve">
      8) тармақшада "жақсартудың мемлекеттiк" деген сөздер "жақсарту" деген сөзбен ауыстырылсын; </w:t>
      </w:r>
      <w:r>
        <w:br/>
      </w:r>
      <w:r>
        <w:rPr>
          <w:rFonts w:ascii="Times New Roman"/>
          <w:b w:val="false"/>
          <w:i w:val="false"/>
          <w:color w:val="000000"/>
          <w:sz w:val="28"/>
        </w:rPr>
        <w:t xml:space="preserve">
      9), 11) және 14) тармақшалар алынып тасталсын; </w:t>
      </w:r>
      <w:r>
        <w:br/>
      </w:r>
      <w:r>
        <w:rPr>
          <w:rFonts w:ascii="Times New Roman"/>
          <w:b w:val="false"/>
          <w:i w:val="false"/>
          <w:color w:val="000000"/>
          <w:sz w:val="28"/>
        </w:rPr>
        <w:t xml:space="preserve">
      мынадай мазмұндағы 15) және 16) тармақшалармен толықтырылсын: </w:t>
      </w:r>
      <w:r>
        <w:br/>
      </w:r>
      <w:r>
        <w:rPr>
          <w:rFonts w:ascii="Times New Roman"/>
          <w:b w:val="false"/>
          <w:i w:val="false"/>
          <w:color w:val="000000"/>
          <w:sz w:val="28"/>
        </w:rPr>
        <w:t xml:space="preserve">
      "25) атмосфералық ауаны қорғау саласындағы мемлекеттiк бағдарламаларды әзiрлеу; </w:t>
      </w:r>
      <w:r>
        <w:br/>
      </w:r>
      <w:r>
        <w:rPr>
          <w:rFonts w:ascii="Times New Roman"/>
          <w:b w:val="false"/>
          <w:i w:val="false"/>
          <w:color w:val="000000"/>
          <w:sz w:val="28"/>
        </w:rPr>
        <w:t xml:space="preserve">
      16) атмосфералық ауаны ластағаны үшiн төлем ставкасын есептеу."; </w:t>
      </w:r>
      <w:r>
        <w:br/>
      </w:r>
      <w:r>
        <w:rPr>
          <w:rFonts w:ascii="Times New Roman"/>
          <w:b w:val="false"/>
          <w:i w:val="false"/>
          <w:color w:val="000000"/>
          <w:sz w:val="28"/>
        </w:rPr>
        <w:t xml:space="preserve">
      4) 8-бапта: </w:t>
      </w:r>
      <w:r>
        <w:br/>
      </w:r>
      <w:r>
        <w:rPr>
          <w:rFonts w:ascii="Times New Roman"/>
          <w:b w:val="false"/>
          <w:i w:val="false"/>
          <w:color w:val="000000"/>
          <w:sz w:val="28"/>
        </w:rPr>
        <w:t xml:space="preserve">
      тақырыпта "Жергілiктi" деген сөз "Облыстардың (республикалық маңызы бар қаланың, астананың) жергiлiктi" деген сөздермен ауыстырылсын;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тармақша "жөніндегі" деген сөзден кейiн "өңiрлiк" деген сөзбен толықтырылсын;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атмосфералық ауаны ластағаны үшiн (аудандар мен қалалар бөлiгiнде) төлемдердiң қоршаған ортаны қорғау саласындағы орталық атқарушы орган айқындаған есептiк көрсеткiштерден төмен емес ставкасын белгiлейдi;"; </w:t>
      </w:r>
      <w:r>
        <w:br/>
      </w:r>
      <w:r>
        <w:rPr>
          <w:rFonts w:ascii="Times New Roman"/>
          <w:b w:val="false"/>
          <w:i w:val="false"/>
          <w:color w:val="000000"/>
          <w:sz w:val="28"/>
        </w:rPr>
        <w:t xml:space="preserve">
      3) тармақша "жергілiкті" деген сөздiң алдынан "облыстардың (республикалық маңызы бар қаланың, астананың)" деген сөздермен толықтырылсын, "органдар мен ұйымдар" деген сөздер "органдары мен ұйымдары"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"Өздерiнiң құзыретi шегiнде" деген сөздер "Облыстардың (республикалық маңызы бар қалалардың, астананың)" деген сөздермен ауыстырылсын;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атмосфералық ауаны ластауды азайту, сондай-ақ шығарындылардың аумақтық лимиттерiн сақтау мақсатымен елдi мекендердегi көлiк ағынын реттеу бөлiгіндегi атмосфералық ауаны қорғау саласындағы мемлекеттiк бақылауды жүзеге асырады;"; </w:t>
      </w:r>
      <w:r>
        <w:br/>
      </w:r>
      <w:r>
        <w:rPr>
          <w:rFonts w:ascii="Times New Roman"/>
          <w:b w:val="false"/>
          <w:i w:val="false"/>
          <w:color w:val="000000"/>
          <w:sz w:val="28"/>
        </w:rPr>
        <w:t xml:space="preserve">
      2) тармақша "саласында" деген сөзден кейiн "өңiрлiк" деген сөзбен толықтырылсын; </w:t>
      </w:r>
      <w:r>
        <w:br/>
      </w:r>
      <w:r>
        <w:rPr>
          <w:rFonts w:ascii="Times New Roman"/>
          <w:b w:val="false"/>
          <w:i w:val="false"/>
          <w:color w:val="000000"/>
          <w:sz w:val="28"/>
        </w:rPr>
        <w:t xml:space="preserve">
      мынадай мазмұндағы 3) тармақшамен толықтырылсын: </w:t>
      </w:r>
      <w:r>
        <w:br/>
      </w:r>
      <w:r>
        <w:rPr>
          <w:rFonts w:ascii="Times New Roman"/>
          <w:b w:val="false"/>
          <w:i w:val="false"/>
          <w:color w:val="000000"/>
          <w:sz w:val="28"/>
        </w:rPr>
        <w:t xml:space="preserve">
      "3) облыстар (республикалық маңызы бар қала, астана) үшiн Үкiмет белгiлеген атмосфералық ауаның ластану лимиттерiн айқындайды;"; </w:t>
      </w:r>
      <w:r>
        <w:br/>
      </w:r>
      <w:r>
        <w:rPr>
          <w:rFonts w:ascii="Times New Roman"/>
          <w:b w:val="false"/>
          <w:i w:val="false"/>
          <w:color w:val="000000"/>
          <w:sz w:val="28"/>
        </w:rPr>
        <w:t xml:space="preserve">
      5) 9-баптың 1-тармағында "Қазақстан Республикасының қоршаған ортаны қорғау саласындағы орталық атқарушы органының аумақтық бөлiмшелерiмен" деген сөздерден кейiн "және облыстардың (республикалық маңызы бар қаланың, астананың) жергіліктi атқарушы органдарымен" деген сөздермен толықтырылсын; </w:t>
      </w:r>
      <w:r>
        <w:br/>
      </w:r>
      <w:r>
        <w:rPr>
          <w:rFonts w:ascii="Times New Roman"/>
          <w:b w:val="false"/>
          <w:i w:val="false"/>
          <w:color w:val="000000"/>
          <w:sz w:val="28"/>
        </w:rPr>
        <w:t xml:space="preserve">
      6) 11-баптың 5-тармағы алынып тасталсын; </w:t>
      </w:r>
      <w:r>
        <w:br/>
      </w:r>
      <w:r>
        <w:rPr>
          <w:rFonts w:ascii="Times New Roman"/>
          <w:b w:val="false"/>
          <w:i w:val="false"/>
          <w:color w:val="000000"/>
          <w:sz w:val="28"/>
        </w:rPr>
        <w:t xml:space="preserve">
      7) 12-бап алынып тасталсын; </w:t>
      </w:r>
      <w:r>
        <w:br/>
      </w:r>
      <w:r>
        <w:rPr>
          <w:rFonts w:ascii="Times New Roman"/>
          <w:b w:val="false"/>
          <w:i w:val="false"/>
          <w:color w:val="000000"/>
          <w:sz w:val="28"/>
        </w:rPr>
        <w:t xml:space="preserve">
      8) 13-баптың 3-тармағында "заңдарында белгiленген" деген сөздер "Yкiметi белгiлеген" деген сөздермен ауыстырылсын; </w:t>
      </w:r>
      <w:r>
        <w:br/>
      </w:r>
      <w:r>
        <w:rPr>
          <w:rFonts w:ascii="Times New Roman"/>
          <w:b w:val="false"/>
          <w:i w:val="false"/>
          <w:color w:val="000000"/>
          <w:sz w:val="28"/>
        </w:rPr>
        <w:t xml:space="preserve">
      9) 14-бапта: </w:t>
      </w:r>
      <w:r>
        <w:br/>
      </w:r>
      <w:r>
        <w:rPr>
          <w:rFonts w:ascii="Times New Roman"/>
          <w:b w:val="false"/>
          <w:i w:val="false"/>
          <w:color w:val="000000"/>
          <w:sz w:val="28"/>
        </w:rPr>
        <w:t xml:space="preserve">
      3-тармақта "Қазақстан Республикасының заңдарына сәйкес" деген сөздер "халықтың санитарлық-эпидемиологиялық салауаттығы саласындағы уәкiлеттi органмен" деген сөздермен ауыстырылсын; </w:t>
      </w:r>
      <w:r>
        <w:br/>
      </w:r>
      <w:r>
        <w:rPr>
          <w:rFonts w:ascii="Times New Roman"/>
          <w:b w:val="false"/>
          <w:i w:val="false"/>
          <w:color w:val="000000"/>
          <w:sz w:val="28"/>
        </w:rPr>
        <w:t xml:space="preserve">
      5-тармақта "Қазақстан Республикасының қоршаған ортаны қорғау саласындағы орталық атқарушы органымен немесе оның аумақтық бөлiмшелерiмен" деген сөздерден кейiн "және Қазақстан Республикасының Yкiметi белгілеген тәртiппен облыстардың (республикалық маңызы бар қаланың, астананың) жергiлiктi атқарушы органымен" деген сөздермен толықтырылсын; </w:t>
      </w:r>
      <w:r>
        <w:br/>
      </w:r>
      <w:r>
        <w:rPr>
          <w:rFonts w:ascii="Times New Roman"/>
          <w:b w:val="false"/>
          <w:i w:val="false"/>
          <w:color w:val="000000"/>
          <w:sz w:val="28"/>
        </w:rPr>
        <w:t xml:space="preserve">
      10) 15-бапта: </w:t>
      </w:r>
      <w:r>
        <w:br/>
      </w:r>
      <w:r>
        <w:rPr>
          <w:rFonts w:ascii="Times New Roman"/>
          <w:b w:val="false"/>
          <w:i w:val="false"/>
          <w:color w:val="000000"/>
          <w:sz w:val="28"/>
        </w:rPr>
        <w:t xml:space="preserve">
      2-тармақ "органы," деген сөзден кейiн "облыстардың (республикалық маңызы бар қаланың, астананың)" деген сөздермен толықтырылсын, "органдар" деген сөз "органдары" деген сөзбен ауыстырылсын; </w:t>
      </w:r>
      <w:r>
        <w:br/>
      </w:r>
      <w:r>
        <w:rPr>
          <w:rFonts w:ascii="Times New Roman"/>
          <w:b w:val="false"/>
          <w:i w:val="false"/>
          <w:color w:val="000000"/>
          <w:sz w:val="28"/>
        </w:rPr>
        <w:t xml:space="preserve">
      3-тармақта "Қазақстан Республикасының қоршаған органы қорғау саласындағы орталық атқарушы органының аумақтық бөлімшелерінің ұсынуы бойынша" деген сөздер "облыстардың (республикалық маңызы бар қаланың, астананың) жергілікті атқарушы органдарының ұсынуы бойынша облыстардың (республикалық маңызы бар қаланың, астананың)" деген сөздермен ауыстырылсын; </w:t>
      </w:r>
      <w:r>
        <w:br/>
      </w:r>
      <w:r>
        <w:rPr>
          <w:rFonts w:ascii="Times New Roman"/>
          <w:b w:val="false"/>
          <w:i w:val="false"/>
          <w:color w:val="000000"/>
          <w:sz w:val="28"/>
        </w:rPr>
        <w:t xml:space="preserve">
      11) 16-баптың 3-тармағы "жердi" деген сөзден кейiн "облыстардың (республикалық маңызы бар қаланың, астананың)" деген сөздермен толықтырылсын, "органдар" деген сөз "органдары" деген сөзбен ауыстырылсын; </w:t>
      </w:r>
      <w:r>
        <w:br/>
      </w:r>
      <w:r>
        <w:rPr>
          <w:rFonts w:ascii="Times New Roman"/>
          <w:b w:val="false"/>
          <w:i w:val="false"/>
          <w:color w:val="000000"/>
          <w:sz w:val="28"/>
        </w:rPr>
        <w:t xml:space="preserve">
      12) 17-бапта: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"Қазақстан Республикасының қоршаған ортаны қорғау саласындағы орталық атқарушы органының аумақтық бөлiмшелерi мен" деген сөздер алынып тасталсын; </w:t>
      </w:r>
      <w:r>
        <w:br/>
      </w:r>
      <w:r>
        <w:rPr>
          <w:rFonts w:ascii="Times New Roman"/>
          <w:b w:val="false"/>
          <w:i w:val="false"/>
          <w:color w:val="000000"/>
          <w:sz w:val="28"/>
        </w:rPr>
        <w:t xml:space="preserve">
      "жергілiктi атқарушы органдар" деген сөздер "облыстардың (республикалық маңызы бар қаланың, астананың) жергілікті атқарушы органдары" деген сөздермен толықтырылсын;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"бойынша" деген сөзден кейiн "облыстардың (республикалық маңызы бар қаланың, астананың)" деген сөздермен толықтырылсын, "органдар" деген сөз "органдары" деген сөзбен ауыстырылсын; </w:t>
      </w:r>
      <w:r>
        <w:br/>
      </w:r>
      <w:r>
        <w:rPr>
          <w:rFonts w:ascii="Times New Roman"/>
          <w:b w:val="false"/>
          <w:i w:val="false"/>
          <w:color w:val="000000"/>
          <w:sz w:val="28"/>
        </w:rPr>
        <w:t xml:space="preserve">
      "атмосфералық ауаны қорғау функциясын жүзеге асыратын басқа да орталық" деген сөздер алынып тасталсын; </w:t>
      </w:r>
      <w:r>
        <w:br/>
      </w:r>
      <w:r>
        <w:rPr>
          <w:rFonts w:ascii="Times New Roman"/>
          <w:b w:val="false"/>
          <w:i w:val="false"/>
          <w:color w:val="000000"/>
          <w:sz w:val="28"/>
        </w:rPr>
        <w:t xml:space="preserve">
      13) 19-баптың 2-тармағында "Республикасының қоршаған ортаны қорғау саласындағы орталық атқарушы органы", "келiсе отырып" деген сөздер алынып тасталсын; </w:t>
      </w:r>
      <w:r>
        <w:br/>
      </w:r>
      <w:r>
        <w:rPr>
          <w:rFonts w:ascii="Times New Roman"/>
          <w:b w:val="false"/>
          <w:i w:val="false"/>
          <w:color w:val="000000"/>
          <w:sz w:val="28"/>
        </w:rPr>
        <w:t xml:space="preserve">
      14) 21-баптың 1-тармағында "жергілікті атқарушы органдар атмосфералық ауаның мемлекеттік мониторингін ұйымдастырады" деген сөздер "атмосфералық ауаның мемлекеттiк мониторингiн ұйымдастырады" деген сөздермен ауыстырылсын; </w:t>
      </w:r>
      <w:r>
        <w:br/>
      </w:r>
      <w:r>
        <w:rPr>
          <w:rFonts w:ascii="Times New Roman"/>
          <w:b w:val="false"/>
          <w:i w:val="false"/>
          <w:color w:val="000000"/>
          <w:sz w:val="28"/>
        </w:rPr>
        <w:t xml:space="preserve">
      15) 22-бапта: </w:t>
      </w:r>
      <w:r>
        <w:br/>
      </w:r>
      <w:r>
        <w:rPr>
          <w:rFonts w:ascii="Times New Roman"/>
          <w:b w:val="false"/>
          <w:i w:val="false"/>
          <w:color w:val="000000"/>
          <w:sz w:val="28"/>
        </w:rPr>
        <w:t xml:space="preserve">
      1-тармақтың 4) тармақшасында "қорғаудың мемлекеттiк" деген сөздер "қорғау" деген сөздермен ауыстырылсын; </w:t>
      </w:r>
      <w:r>
        <w:br/>
      </w:r>
      <w:r>
        <w:rPr>
          <w:rFonts w:ascii="Times New Roman"/>
          <w:b w:val="false"/>
          <w:i w:val="false"/>
          <w:color w:val="000000"/>
          <w:sz w:val="28"/>
        </w:rPr>
        <w:t xml:space="preserve">
      2-тармағында "жергiлiктi атқарушы органдар Қазақстан Республикасының Үкiметi белгiлеген тәртiппен" деген сөздер "облыстардың (республикалық маңызы бар қаланың, астананың) жергiлiктi атқарушы органдары" деген сөздермен ауыстырылсын; </w:t>
      </w:r>
      <w:r>
        <w:br/>
      </w:r>
      <w:r>
        <w:rPr>
          <w:rFonts w:ascii="Times New Roman"/>
          <w:b w:val="false"/>
          <w:i w:val="false"/>
          <w:color w:val="000000"/>
          <w:sz w:val="28"/>
        </w:rPr>
        <w:t xml:space="preserve">
      16) 23-баптың 4-тармағы "бөлiмшелерiне" деген сөзден кейiн "және облыстардың (республикалық маңызы бар қаланың, астананың) жергiлiктi атқарушы органдарына" деген сөздермен толықтырылсын; </w:t>
      </w:r>
      <w:r>
        <w:br/>
      </w:r>
      <w:r>
        <w:rPr>
          <w:rFonts w:ascii="Times New Roman"/>
          <w:b w:val="false"/>
          <w:i w:val="false"/>
          <w:color w:val="000000"/>
          <w:sz w:val="28"/>
        </w:rPr>
        <w:t xml:space="preserve">
      17) 24-бапта: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абзацта "органы" деген сөзден кейiн "және облыстардың (республикалық маңызы бар қаланың, астананың) жергiлiктi атқарушы органдары" деген сөздермен ауыстырылсын; </w:t>
      </w:r>
      <w:r>
        <w:br/>
      </w:r>
      <w:r>
        <w:rPr>
          <w:rFonts w:ascii="Times New Roman"/>
          <w:b w:val="false"/>
          <w:i w:val="false"/>
          <w:color w:val="000000"/>
          <w:sz w:val="28"/>
        </w:rPr>
        <w:t xml:space="preserve">
      16) тармақша алынып тасталсын; </w:t>
      </w:r>
      <w:r>
        <w:br/>
      </w:r>
      <w:r>
        <w:rPr>
          <w:rFonts w:ascii="Times New Roman"/>
          <w:b w:val="false"/>
          <w:i w:val="false"/>
          <w:color w:val="000000"/>
          <w:sz w:val="28"/>
        </w:rPr>
        <w:t xml:space="preserve">
      2-тармақта "органы" деген сөзден кейiн "және облыстардың (республикалық маңызы бар қаланың, астананың) жергілікті атқарушы органдары" деген сөздермен ауыстырылсын; </w:t>
      </w:r>
      <w:r>
        <w:br/>
      </w:r>
      <w:r>
        <w:rPr>
          <w:rFonts w:ascii="Times New Roman"/>
          <w:b w:val="false"/>
          <w:i w:val="false"/>
          <w:color w:val="000000"/>
          <w:sz w:val="28"/>
        </w:rPr>
        <w:t xml:space="preserve">
      18) 25-баптың бiрiншi абзацында "органдарының" деген сөзден кейiн "және облыстардың (республикалық маңызы бар қаланың, астананың) жергілікті атқарушы органдарының" деген сөздермен ауыстырылсын; </w:t>
      </w:r>
      <w:r>
        <w:br/>
      </w:r>
      <w:r>
        <w:rPr>
          <w:rFonts w:ascii="Times New Roman"/>
          <w:b w:val="false"/>
          <w:i w:val="false"/>
          <w:color w:val="000000"/>
          <w:sz w:val="28"/>
        </w:rPr>
        <w:t xml:space="preserve">
      19) 26-баптың 3-тармағында "органдары" деген сөзден кейiн "және облыстардың (республикалық маңызы бар қаланың, астананың) жергілiктi атқарушы органдары" деген сөздермен ауыстырылсын; </w:t>
      </w:r>
      <w:r>
        <w:br/>
      </w:r>
      <w:r>
        <w:rPr>
          <w:rFonts w:ascii="Times New Roman"/>
          <w:b w:val="false"/>
          <w:i w:val="false"/>
          <w:color w:val="000000"/>
          <w:sz w:val="28"/>
        </w:rPr>
        <w:t xml:space="preserve">
      20) 27-бапта: </w:t>
      </w:r>
      <w:r>
        <w:br/>
      </w:r>
      <w:r>
        <w:rPr>
          <w:rFonts w:ascii="Times New Roman"/>
          <w:b w:val="false"/>
          <w:i w:val="false"/>
          <w:color w:val="000000"/>
          <w:sz w:val="28"/>
        </w:rPr>
        <w:t xml:space="preserve">
      4) тармақшада "Қазақстан Республикасының қоршаған ортаны қорғау саласындағы орталық атқарушы органының аумақтық бөлiмшелерiмен және атмосфералық ауаны қорғау функциясын жүзеге асыратын басқа да орталық атқарушы органдардың аумақтық бөлiмшелерiмен" деген сөздер "облыстардың (республикалық маңызы бар қаланың, астананың) жергіліктi атқарушы органдарымен" деген сөздермен ауыстырылсын; </w:t>
      </w:r>
      <w:r>
        <w:br/>
      </w:r>
      <w:r>
        <w:rPr>
          <w:rFonts w:ascii="Times New Roman"/>
          <w:b w:val="false"/>
          <w:i w:val="false"/>
          <w:color w:val="000000"/>
          <w:sz w:val="28"/>
        </w:rPr>
        <w:t xml:space="preserve">
      12) тармақшада "оның аумақтық бөлiмшелерi" деген сөздер "облыстардың (республикалық маңызы бар қаланың, астананың) жергіліктi атқарушы органдары" деген сөздермен ауыстырылсын, ", атмосфералық ауаны қорғау функциясын жүзеге асыратын басқа да орталық атқарушы органдар мен олардың аумақтық бөлiмшелерiнің Қазақстан Республикасының атмосфералық ауаны қорғау саласындағы заңдарын бұзушылықты жою туралы" деген сөздер алынып тасталсын. </w:t>
      </w:r>
      <w:r>
        <w:br/>
      </w:r>
      <w:r>
        <w:rPr>
          <w:rFonts w:ascii="Times New Roman"/>
          <w:b w:val="false"/>
          <w:i w:val="false"/>
          <w:color w:val="000000"/>
          <w:sz w:val="28"/>
        </w:rPr>
        <w:t>
      99. "Бал ара шаруашылығы туралы" Қазақстан Республикасының 2002 жылғы 12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5, 55-құжат;): </w:t>
      </w:r>
      <w:r>
        <w:br/>
      </w:r>
      <w:r>
        <w:rPr>
          <w:rFonts w:ascii="Times New Roman"/>
          <w:b w:val="false"/>
          <w:i w:val="false"/>
          <w:color w:val="000000"/>
          <w:sz w:val="28"/>
        </w:rPr>
        <w:t xml:space="preserve">
      1) 6-баптың 1-тармағында "жергіліктi" деген сөз "аудандық (қалалық)" деген сөздермен ауыстырылсын; </w:t>
      </w:r>
      <w:r>
        <w:br/>
      </w:r>
      <w:r>
        <w:rPr>
          <w:rFonts w:ascii="Times New Roman"/>
          <w:b w:val="false"/>
          <w:i w:val="false"/>
          <w:color w:val="000000"/>
          <w:sz w:val="28"/>
        </w:rPr>
        <w:t xml:space="preserve">
      2) 14-бапта: </w:t>
      </w:r>
      <w:r>
        <w:br/>
      </w:r>
      <w:r>
        <w:rPr>
          <w:rFonts w:ascii="Times New Roman"/>
          <w:b w:val="false"/>
          <w:i w:val="false"/>
          <w:color w:val="000000"/>
          <w:sz w:val="28"/>
        </w:rPr>
        <w:t xml:space="preserve">
      2) тармақшада "мемлекеттiк" деген сөз "салалық" деген сөзбен ауыстырылсын; </w:t>
      </w:r>
      <w:r>
        <w:br/>
      </w:r>
      <w:r>
        <w:rPr>
          <w:rFonts w:ascii="Times New Roman"/>
          <w:b w:val="false"/>
          <w:i w:val="false"/>
          <w:color w:val="000000"/>
          <w:sz w:val="28"/>
        </w:rPr>
        <w:t xml:space="preserve">
      5) тармақшада "республикалық бюджет қаражатынан жүзеге асырылатын профилактика мен оларға қарсы күрес iс-шараларын;" деген сөздер "Қазақстан Республикасы Yкiметі бекiтетiн;" деген сөздермен ауыстырылсын; </w:t>
      </w:r>
      <w:r>
        <w:br/>
      </w:r>
      <w:r>
        <w:rPr>
          <w:rFonts w:ascii="Times New Roman"/>
          <w:b w:val="false"/>
          <w:i w:val="false"/>
          <w:color w:val="000000"/>
          <w:sz w:val="28"/>
        </w:rPr>
        <w:t xml:space="preserve">
      10) тармақша алынып тасталсын; </w:t>
      </w:r>
      <w:r>
        <w:br/>
      </w:r>
      <w:r>
        <w:rPr>
          <w:rFonts w:ascii="Times New Roman"/>
          <w:b w:val="false"/>
          <w:i w:val="false"/>
          <w:color w:val="000000"/>
          <w:sz w:val="28"/>
        </w:rPr>
        <w:t xml:space="preserve">
      3) 15-баптың 3-тармағы мынадай редакцияда жазылсын: </w:t>
      </w:r>
      <w:r>
        <w:br/>
      </w:r>
      <w:r>
        <w:rPr>
          <w:rFonts w:ascii="Times New Roman"/>
          <w:b w:val="false"/>
          <w:i w:val="false"/>
          <w:color w:val="000000"/>
          <w:sz w:val="28"/>
        </w:rPr>
        <w:t xml:space="preserve">
      "3. Бал ара шаруашылығымен айналысатын жеке және заңды тұлғалар аса қауiптi аурулардың Қазақстан Республикасының Yкiметi бекiткен тiзбесiне енгізiлген аурулармен күресу мақсатында ветеринарлық препаратпен қамтамасыз етiлу керек.". </w:t>
      </w:r>
    </w:p>
    <w:p>
      <w:pPr>
        <w:spacing w:after="0"/>
        <w:ind w:left="0"/>
        <w:jc w:val="both"/>
      </w:pPr>
      <w:r>
        <w:rPr>
          <w:rFonts w:ascii="Times New Roman"/>
          <w:b w:val="false"/>
          <w:i w:val="false"/>
          <w:color w:val="000000"/>
          <w:sz w:val="28"/>
        </w:rPr>
        <w:t>      100. "Қауiптi өндiрiстiк объектiлердегi өнеркәсiптiк қауiпсiздік туралы" Қазақстан Республикасының 2002 жылғы 3 сәуiрдегi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7-8, 77-құжат): </w:t>
      </w:r>
      <w:r>
        <w:br/>
      </w:r>
      <w:r>
        <w:rPr>
          <w:rFonts w:ascii="Times New Roman"/>
          <w:b w:val="false"/>
          <w:i w:val="false"/>
          <w:color w:val="000000"/>
          <w:sz w:val="28"/>
        </w:rPr>
        <w:t xml:space="preserve">
      1) 6-баптың 3) тармақшасында "орталық және жергiлiктi атқарушы органдар үшiн" деген сөздер алынып тасталсын; </w:t>
      </w:r>
      <w:r>
        <w:br/>
      </w:r>
      <w:r>
        <w:rPr>
          <w:rFonts w:ascii="Times New Roman"/>
          <w:b w:val="false"/>
          <w:i w:val="false"/>
          <w:color w:val="000000"/>
          <w:sz w:val="28"/>
        </w:rPr>
        <w:t xml:space="preserve">
      3) 7-баптың 3) тармақшасы мынадай редакцияда жазылсын: </w:t>
      </w:r>
      <w:r>
        <w:br/>
      </w:r>
      <w:r>
        <w:rPr>
          <w:rFonts w:ascii="Times New Roman"/>
          <w:b w:val="false"/>
          <w:i w:val="false"/>
          <w:color w:val="000000"/>
          <w:sz w:val="28"/>
        </w:rPr>
        <w:t xml:space="preserve">
      "3) өнеркәсiптік қауiпсiздiк ережелерiн әзiрлеудi, соның iшiнде мамандандырылған мемлекеттiк ғылыми-зерттеу ұйымдарын тарта отырып қамтамасыз етедi, аталған ережелердi бекiтедi немесе келiседi;"; </w:t>
      </w:r>
      <w:r>
        <w:br/>
      </w:r>
      <w:r>
        <w:rPr>
          <w:rFonts w:ascii="Times New Roman"/>
          <w:b w:val="false"/>
          <w:i w:val="false"/>
          <w:color w:val="000000"/>
          <w:sz w:val="28"/>
        </w:rPr>
        <w:t xml:space="preserve">
      3) 8-бап алынып тасталсын; </w:t>
      </w:r>
      <w:r>
        <w:br/>
      </w:r>
      <w:r>
        <w:rPr>
          <w:rFonts w:ascii="Times New Roman"/>
          <w:b w:val="false"/>
          <w:i w:val="false"/>
          <w:color w:val="000000"/>
          <w:sz w:val="28"/>
        </w:rPr>
        <w:t xml:space="preserve">
      4) 9-бапта: </w:t>
      </w:r>
      <w:r>
        <w:br/>
      </w:r>
      <w:r>
        <w:rPr>
          <w:rFonts w:ascii="Times New Roman"/>
          <w:b w:val="false"/>
          <w:i w:val="false"/>
          <w:color w:val="000000"/>
          <w:sz w:val="28"/>
        </w:rPr>
        <w:t xml:space="preserve">
      1) тармақша алынып тасталсын;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халықты және ұйымдарды қауiптi өндiрiс объектiлерiндегі апаттарды ескерту және жою жөнiндегі шаралар туралы хабардар етеді."; </w:t>
      </w:r>
      <w:r>
        <w:br/>
      </w:r>
      <w:r>
        <w:rPr>
          <w:rFonts w:ascii="Times New Roman"/>
          <w:b w:val="false"/>
          <w:i w:val="false"/>
          <w:color w:val="000000"/>
          <w:sz w:val="28"/>
        </w:rPr>
        <w:t xml:space="preserve">
      5) 11-бап мынадай мазмұндағы 15) тармақшамен толықтырылсын: </w:t>
      </w:r>
      <w:r>
        <w:br/>
      </w:r>
      <w:r>
        <w:rPr>
          <w:rFonts w:ascii="Times New Roman"/>
          <w:b w:val="false"/>
          <w:i w:val="false"/>
          <w:color w:val="000000"/>
          <w:sz w:val="28"/>
        </w:rPr>
        <w:t xml:space="preserve">
      "15) халықты және ұйымдарды өнеркәсіптік қауiпсiздiк саласындағы уәкiлеттi мемлекеттiк орган белгiлеген тәртiппен өнеркәсiптiк қауiпсiздiктiң жай-күйi туралы хабардар ету.". </w:t>
      </w:r>
    </w:p>
    <w:p>
      <w:pPr>
        <w:spacing w:after="0"/>
        <w:ind w:left="0"/>
        <w:jc w:val="both"/>
      </w:pPr>
      <w:r>
        <w:rPr>
          <w:rFonts w:ascii="Times New Roman"/>
          <w:b w:val="false"/>
          <w:i w:val="false"/>
          <w:color w:val="000000"/>
          <w:sz w:val="28"/>
        </w:rPr>
        <w:t>      101. "Әдiлет органдары туралы" Қазақстан Республикасының 2002 жылғы 18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16, 67-құжат): </w:t>
      </w:r>
      <w:r>
        <w:br/>
      </w:r>
      <w:r>
        <w:rPr>
          <w:rFonts w:ascii="Times New Roman"/>
          <w:b w:val="false"/>
          <w:i w:val="false"/>
          <w:color w:val="000000"/>
          <w:sz w:val="28"/>
        </w:rPr>
        <w:t xml:space="preserve">
      20-бап мынадай мазмұндағы 8) тармақшамен толықтырылсын: </w:t>
      </w:r>
      <w:r>
        <w:br/>
      </w:r>
      <w:r>
        <w:rPr>
          <w:rFonts w:ascii="Times New Roman"/>
          <w:b w:val="false"/>
          <w:i w:val="false"/>
          <w:color w:val="000000"/>
          <w:sz w:val="28"/>
        </w:rPr>
        <w:t xml:space="preserve">
      "8) Қазақстан Республикасының заңнамасына сәйкес мiндеттi жалпы орта және бастапқы кәсiби бiлiм беру үшiн жағдайларды қамтамасыз ету."; </w:t>
      </w:r>
      <w:r>
        <w:br/>
      </w:r>
      <w:r>
        <w:rPr>
          <w:rFonts w:ascii="Times New Roman"/>
          <w:b w:val="false"/>
          <w:i w:val="false"/>
          <w:color w:val="000000"/>
          <w:sz w:val="28"/>
        </w:rPr>
        <w:t xml:space="preserve">
      23-бап мынадай редакцияда жазылсын: </w:t>
      </w:r>
      <w:r>
        <w:br/>
      </w:r>
      <w:r>
        <w:rPr>
          <w:rFonts w:ascii="Times New Roman"/>
          <w:b w:val="false"/>
          <w:i w:val="false"/>
          <w:color w:val="000000"/>
          <w:sz w:val="28"/>
        </w:rPr>
        <w:t xml:space="preserve">
      "23-бап. Әдiлет органдарының өзге де функциялары </w:t>
      </w:r>
      <w:r>
        <w:br/>
      </w:r>
      <w:r>
        <w:rPr>
          <w:rFonts w:ascii="Times New Roman"/>
          <w:b w:val="false"/>
          <w:i w:val="false"/>
          <w:color w:val="000000"/>
          <w:sz w:val="28"/>
        </w:rPr>
        <w:t xml:space="preserve">
      1. Әдiлет органдары 15-22-баптарда тiзбеленген функциялардан басқа мынадай функцияларды жүзеге асырады: </w:t>
      </w:r>
      <w:r>
        <w:br/>
      </w:r>
      <w:r>
        <w:rPr>
          <w:rFonts w:ascii="Times New Roman"/>
          <w:b w:val="false"/>
          <w:i w:val="false"/>
          <w:color w:val="000000"/>
          <w:sz w:val="28"/>
        </w:rPr>
        <w:t xml:space="preserve">
      1) адамның және азаматтың, ұйымдардың және мемлекеттiң құқықтарын, бостандықтары мен заңды мүдделерiн сақтау және қорғау; </w:t>
      </w:r>
      <w:r>
        <w:br/>
      </w:r>
      <w:r>
        <w:rPr>
          <w:rFonts w:ascii="Times New Roman"/>
          <w:b w:val="false"/>
          <w:i w:val="false"/>
          <w:color w:val="000000"/>
          <w:sz w:val="28"/>
        </w:rPr>
        <w:t xml:space="preserve">
      2) өздерiне басқа мемлекеттiк органдар мен ұйымдар берген, мемлекеттiк құпияларды құрайтын мәлiметтердiң, сондай-ақ олар құпияландырған мәлiметтердiң қорғалуын қамтамасыз ету; </w:t>
      </w:r>
      <w:r>
        <w:br/>
      </w:r>
      <w:r>
        <w:rPr>
          <w:rFonts w:ascii="Times New Roman"/>
          <w:b w:val="false"/>
          <w:i w:val="false"/>
          <w:color w:val="000000"/>
          <w:sz w:val="28"/>
        </w:rPr>
        <w:t xml:space="preserve">
      3) әдiлет органдарының құзыретiне жататын мәселелер бойынша азаматтар мен заңды тұлғалардың өтiнiштерiн қабылдауға, қарауға және өтініш жасаушыларға заңдарда белгіленген тәртiп пен мерзiмде қабылданған шешімдер туралы хабарлау; </w:t>
      </w:r>
      <w:r>
        <w:br/>
      </w:r>
      <w:r>
        <w:rPr>
          <w:rFonts w:ascii="Times New Roman"/>
          <w:b w:val="false"/>
          <w:i w:val="false"/>
          <w:color w:val="000000"/>
          <w:sz w:val="28"/>
        </w:rPr>
        <w:t xml:space="preserve">
      4) өз қызметi саласында заңдардың қолданылу практикасын талдау мен қорытуға және оларды жетiлдiру, заңдардың бұзылуына себепшi болатын себептер мен жағдайларды жою жөнiнде тиiстi ұсыныстар енгiзу; </w:t>
      </w:r>
      <w:r>
        <w:br/>
      </w:r>
      <w:r>
        <w:rPr>
          <w:rFonts w:ascii="Times New Roman"/>
          <w:b w:val="false"/>
          <w:i w:val="false"/>
          <w:color w:val="000000"/>
          <w:sz w:val="28"/>
        </w:rPr>
        <w:t xml:space="preserve">
      5) стратегиялар мен мемлекеттiк бағдарламалардың iске асырылуын қамтамасыз ету; </w:t>
      </w:r>
      <w:r>
        <w:br/>
      </w:r>
      <w:r>
        <w:rPr>
          <w:rFonts w:ascii="Times New Roman"/>
          <w:b w:val="false"/>
          <w:i w:val="false"/>
          <w:color w:val="000000"/>
          <w:sz w:val="28"/>
        </w:rPr>
        <w:t xml:space="preserve">
      6) қылмыстық жаза атқару органдары мен мекемелерiнде заңдылық пен құқық тәртiбiн қамтамасыз ету; </w:t>
      </w:r>
      <w:r>
        <w:br/>
      </w:r>
      <w:r>
        <w:rPr>
          <w:rFonts w:ascii="Times New Roman"/>
          <w:b w:val="false"/>
          <w:i w:val="false"/>
          <w:color w:val="000000"/>
          <w:sz w:val="28"/>
        </w:rPr>
        <w:t xml:space="preserve">
      7) өз құзыретi шегінде мемлекеттік органдарға ғылыми-әдiстемелiк және құқықтық көмек көрсету; </w:t>
      </w:r>
      <w:r>
        <w:br/>
      </w:r>
      <w:r>
        <w:rPr>
          <w:rFonts w:ascii="Times New Roman"/>
          <w:b w:val="false"/>
          <w:i w:val="false"/>
          <w:color w:val="000000"/>
          <w:sz w:val="28"/>
        </w:rPr>
        <w:t xml:space="preserve">
      8) санаткерлік меншiк саласында Қазақстан Республикасының заңнамасын орындау бойынша жеке және заңды тұлғаларды тексеруiн жүзеге асырады. </w:t>
      </w:r>
      <w:r>
        <w:br/>
      </w:r>
      <w:r>
        <w:rPr>
          <w:rFonts w:ascii="Times New Roman"/>
          <w:b w:val="false"/>
          <w:i w:val="false"/>
          <w:color w:val="000000"/>
          <w:sz w:val="28"/>
        </w:rPr>
        <w:t xml:space="preserve">
      2. "Авторлық құқық және сабақтас құқықтар туралы" Қазақстан Республикасының Заңында көзделген жағдайларда әдiлет органдары сыйақы көлемi мен оны төлеу шарттарын белгілейдi.". </w:t>
      </w:r>
      <w:r>
        <w:br/>
      </w:r>
      <w:r>
        <w:rPr>
          <w:rFonts w:ascii="Times New Roman"/>
          <w:b w:val="false"/>
          <w:i w:val="false"/>
          <w:color w:val="000000"/>
          <w:sz w:val="28"/>
        </w:rPr>
        <w:t>
      102. "Нашақорлықпен ауыратын адамдарды медициналық-әлеуметтiк оңалту туралы" Қазақстан Республикасының 2002 жылғы 27 мамырдағы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10, 104-құжат): </w:t>
      </w:r>
      <w:r>
        <w:br/>
      </w:r>
      <w:r>
        <w:rPr>
          <w:rFonts w:ascii="Times New Roman"/>
          <w:b w:val="false"/>
          <w:i w:val="false"/>
          <w:color w:val="000000"/>
          <w:sz w:val="28"/>
        </w:rPr>
        <w:t xml:space="preserve">
      1) 1-баптың 5) тармақшасы мынадай редакцияда жазылсын: </w:t>
      </w:r>
      <w:r>
        <w:br/>
      </w:r>
      <w:r>
        <w:rPr>
          <w:rFonts w:ascii="Times New Roman"/>
          <w:b w:val="false"/>
          <w:i w:val="false"/>
          <w:color w:val="000000"/>
          <w:sz w:val="28"/>
        </w:rPr>
        <w:t xml:space="preserve">
      "5) уәкілетті орган - азаматтардың денсаулығын сақтау, медициналық және фармацевтикалық бiлiм беру саласында басшылықты жүзеге асыратын орталық атқарушы орган" </w:t>
      </w:r>
      <w:r>
        <w:br/>
      </w:r>
      <w:r>
        <w:rPr>
          <w:rFonts w:ascii="Times New Roman"/>
          <w:b w:val="false"/>
          <w:i w:val="false"/>
          <w:color w:val="000000"/>
          <w:sz w:val="28"/>
        </w:rPr>
        <w:t xml:space="preserve">
      2) 4-бапта: </w:t>
      </w:r>
      <w:r>
        <w:br/>
      </w:r>
      <w:r>
        <w:rPr>
          <w:rFonts w:ascii="Times New Roman"/>
          <w:b w:val="false"/>
          <w:i w:val="false"/>
          <w:color w:val="000000"/>
          <w:sz w:val="28"/>
        </w:rPr>
        <w:t xml:space="preserve">
      1-тармақтың 1) тармақшасында "бiрыңғай мемлекеттiк саясатты" деген сөздер "мемлекеттiк саясаттың негiзгi бағыттарын"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"Азаматтардың денсаулығын сақтау саласында басшылық жасауды жүзеге асыратын" деген сөздер алынып тасталсын;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нашақорлықпен ауыратын адамдарды медициналық-әлеуметтiк оңалту саласындағы мемлекеттік саясатты iске асыру жөнiнде қоғамдық бiрлестiктермен өзара iс-қимылды жүзеге асырады;"; </w:t>
      </w:r>
      <w:r>
        <w:br/>
      </w:r>
      <w:r>
        <w:rPr>
          <w:rFonts w:ascii="Times New Roman"/>
          <w:b w:val="false"/>
          <w:i w:val="false"/>
          <w:color w:val="000000"/>
          <w:sz w:val="28"/>
        </w:rPr>
        <w:t xml:space="preserve">
      4) тармақша алынып тасталсын;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бiрiншi абзацы мынадай редакцияда жазылсын: </w:t>
      </w:r>
      <w:r>
        <w:br/>
      </w:r>
      <w:r>
        <w:rPr>
          <w:rFonts w:ascii="Times New Roman"/>
          <w:b w:val="false"/>
          <w:i w:val="false"/>
          <w:color w:val="000000"/>
          <w:sz w:val="28"/>
        </w:rPr>
        <w:t xml:space="preserve">
      "Облыстардың (республикалық маңызы бар қаланың, астананың) жергiлiктi өкiлдi және атқарушы органдары:";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нашақорлықпен ауыратын адамдарды медициналық-әлеуметтік оңалту саласындағы мемлекеттiк саясатты iске асыру жөнiнде қоғамдық бiрлестiктермен, жеке медициналық практикамен шұғылданатын жеке және заңды тұлғалармен өзара iс-қимылды жүзеге асырады."; </w:t>
      </w:r>
      <w:r>
        <w:br/>
      </w:r>
      <w:r>
        <w:rPr>
          <w:rFonts w:ascii="Times New Roman"/>
          <w:b w:val="false"/>
          <w:i w:val="false"/>
          <w:color w:val="000000"/>
          <w:sz w:val="28"/>
        </w:rPr>
        <w:t xml:space="preserve">
      3) 5-баптың екiншi бөлiгінде "азаматтардың денсаулығын сақтау саласындағы басшылықты жүзеге асыратын" деген сөздер алынып тасталсын; </w:t>
      </w:r>
      <w:r>
        <w:br/>
      </w:r>
      <w:r>
        <w:rPr>
          <w:rFonts w:ascii="Times New Roman"/>
          <w:b w:val="false"/>
          <w:i w:val="false"/>
          <w:color w:val="000000"/>
          <w:sz w:val="28"/>
        </w:rPr>
        <w:t xml:space="preserve">
      4) 8-баптың 1) тармақшасы мынадай редакцияда жазылсын: </w:t>
      </w:r>
      <w:r>
        <w:br/>
      </w:r>
      <w:r>
        <w:rPr>
          <w:rFonts w:ascii="Times New Roman"/>
          <w:b w:val="false"/>
          <w:i w:val="false"/>
          <w:color w:val="000000"/>
          <w:sz w:val="28"/>
        </w:rPr>
        <w:t xml:space="preserve">
      "1) бюджет қаражаты есебiнен;". </w:t>
      </w:r>
    </w:p>
    <w:p>
      <w:pPr>
        <w:spacing w:after="0"/>
        <w:ind w:left="0"/>
        <w:jc w:val="both"/>
      </w:pPr>
      <w:r>
        <w:rPr>
          <w:rFonts w:ascii="Times New Roman"/>
          <w:b w:val="false"/>
          <w:i w:val="false"/>
          <w:color w:val="000000"/>
          <w:sz w:val="28"/>
        </w:rPr>
        <w:t>      103. "Өсiмдiктердi қорғау туралы" Қазақстан Республикасының 2002 жылғы 3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Парламентiнің Жаршысы, 2002 ж., N 13-14, 140-құжат): </w:t>
      </w:r>
      <w:r>
        <w:br/>
      </w:r>
      <w:r>
        <w:rPr>
          <w:rFonts w:ascii="Times New Roman"/>
          <w:b w:val="false"/>
          <w:i w:val="false"/>
          <w:color w:val="000000"/>
          <w:sz w:val="28"/>
        </w:rPr>
        <w:t xml:space="preserve">
      1) 4-бапта: </w:t>
      </w:r>
      <w:r>
        <w:br/>
      </w:r>
      <w:r>
        <w:rPr>
          <w:rFonts w:ascii="Times New Roman"/>
          <w:b w:val="false"/>
          <w:i w:val="false"/>
          <w:color w:val="000000"/>
          <w:sz w:val="28"/>
        </w:rPr>
        <w:t xml:space="preserve">
      тақырыбы және бiрiншi бөлiк мынадай редакцияда жазылсын: </w:t>
      </w:r>
      <w:r>
        <w:br/>
      </w:r>
      <w:r>
        <w:rPr>
          <w:rFonts w:ascii="Times New Roman"/>
          <w:b w:val="false"/>
          <w:i w:val="false"/>
          <w:color w:val="000000"/>
          <w:sz w:val="28"/>
        </w:rPr>
        <w:t xml:space="preserve">
      "4-бап. Өсiмдiктердi қорғау саласында мемлекеттік реттеудi жүзеге асыратын органдар </w:t>
      </w:r>
      <w:r>
        <w:br/>
      </w:r>
      <w:r>
        <w:rPr>
          <w:rFonts w:ascii="Times New Roman"/>
          <w:b w:val="false"/>
          <w:i w:val="false"/>
          <w:color w:val="000000"/>
          <w:sz w:val="28"/>
        </w:rPr>
        <w:t xml:space="preserve">
      Өсiмдiктердi қорғау саласында мемлекеттік реттеудi жүзеге асыратын органдарға мыналар:"; </w:t>
      </w:r>
      <w:r>
        <w:br/>
      </w:r>
      <w:r>
        <w:rPr>
          <w:rFonts w:ascii="Times New Roman"/>
          <w:b w:val="false"/>
          <w:i w:val="false"/>
          <w:color w:val="000000"/>
          <w:sz w:val="28"/>
        </w:rPr>
        <w:t xml:space="preserve">
      3) тармақша "аудандардың (қалалардың)" деген сөздермен толықтырылсын; </w:t>
      </w:r>
      <w:r>
        <w:br/>
      </w:r>
      <w:r>
        <w:rPr>
          <w:rFonts w:ascii="Times New Roman"/>
          <w:b w:val="false"/>
          <w:i w:val="false"/>
          <w:color w:val="000000"/>
          <w:sz w:val="28"/>
        </w:rPr>
        <w:t xml:space="preserve">
      2) 5-бапта: </w:t>
      </w:r>
      <w:r>
        <w:br/>
      </w:r>
      <w:r>
        <w:rPr>
          <w:rFonts w:ascii="Times New Roman"/>
          <w:b w:val="false"/>
          <w:i w:val="false"/>
          <w:color w:val="000000"/>
          <w:sz w:val="28"/>
        </w:rPr>
        <w:t xml:space="preserve">
      1) тармақшада "саясатты әзiрлеу және iске асыру" деген сөздер "саясаттың негiзгi бағыттарын әзiрлеу" деген сөздермен ауыстырылсын; </w:t>
      </w:r>
      <w:r>
        <w:br/>
      </w:r>
      <w:r>
        <w:rPr>
          <w:rFonts w:ascii="Times New Roman"/>
          <w:b w:val="false"/>
          <w:i w:val="false"/>
          <w:color w:val="000000"/>
          <w:sz w:val="28"/>
        </w:rPr>
        <w:t xml:space="preserve">
      5) тармақша алынып тасталсын; </w:t>
      </w:r>
      <w:r>
        <w:br/>
      </w:r>
      <w:r>
        <w:rPr>
          <w:rFonts w:ascii="Times New Roman"/>
          <w:b w:val="false"/>
          <w:i w:val="false"/>
          <w:color w:val="000000"/>
          <w:sz w:val="28"/>
        </w:rPr>
        <w:t xml:space="preserve">
      3) 6-баптың 1-тармағында: </w:t>
      </w:r>
      <w:r>
        <w:br/>
      </w:r>
      <w:r>
        <w:rPr>
          <w:rFonts w:ascii="Times New Roman"/>
          <w:b w:val="false"/>
          <w:i w:val="false"/>
          <w:color w:val="000000"/>
          <w:sz w:val="28"/>
        </w:rPr>
        <w:t xml:space="preserve">
      18) тармақшада "республикалық" деген сөз алынып тасталсын; </w:t>
      </w:r>
      <w:r>
        <w:br/>
      </w:r>
      <w:r>
        <w:rPr>
          <w:rFonts w:ascii="Times New Roman"/>
          <w:b w:val="false"/>
          <w:i w:val="false"/>
          <w:color w:val="000000"/>
          <w:sz w:val="28"/>
        </w:rPr>
        <w:t xml:space="preserve">
      22) тармақша алынып тасталсын; </w:t>
      </w:r>
      <w:r>
        <w:br/>
      </w:r>
      <w:r>
        <w:rPr>
          <w:rFonts w:ascii="Times New Roman"/>
          <w:b w:val="false"/>
          <w:i w:val="false"/>
          <w:color w:val="000000"/>
          <w:sz w:val="28"/>
        </w:rPr>
        <w:t xml:space="preserve">
      4) 2-тармақтың 5) тармақшасы, 3-тармақтың 5) тармақшасы және 7-баптың 4-тармақтың 4) тармақшасы алынып тасталсын; </w:t>
      </w:r>
      <w:r>
        <w:br/>
      </w:r>
      <w:r>
        <w:rPr>
          <w:rFonts w:ascii="Times New Roman"/>
          <w:b w:val="false"/>
          <w:i w:val="false"/>
          <w:color w:val="000000"/>
          <w:sz w:val="28"/>
        </w:rPr>
        <w:t xml:space="preserve">
      5) 9-бап мынадай редакцияда жазылсын: </w:t>
      </w:r>
      <w:r>
        <w:br/>
      </w:r>
      <w:r>
        <w:rPr>
          <w:rFonts w:ascii="Times New Roman"/>
          <w:b w:val="false"/>
          <w:i w:val="false"/>
          <w:color w:val="000000"/>
          <w:sz w:val="28"/>
        </w:rPr>
        <w:t xml:space="preserve">
      "9-бап. Жергiлiктi мемлекеттік басқару органдарының өсiмдiктердi қорғау саласындағы құзыретi </w:t>
      </w:r>
      <w:r>
        <w:br/>
      </w:r>
      <w:r>
        <w:rPr>
          <w:rFonts w:ascii="Times New Roman"/>
          <w:b w:val="false"/>
          <w:i w:val="false"/>
          <w:color w:val="000000"/>
          <w:sz w:val="28"/>
        </w:rPr>
        <w:t xml:space="preserve">
      Ауданның (қаланың) жергiлiктi мемлекеттік басқару органдары Қазақстан Республикасының заңдарына сәйкес арнаулы сақтау орындарының (көмiндiлердiң) құрылысын жүзеге асырады, оларды тиiстi жағдайда ұсынады және сақтайды."; </w:t>
      </w:r>
      <w:r>
        <w:br/>
      </w:r>
      <w:r>
        <w:rPr>
          <w:rFonts w:ascii="Times New Roman"/>
          <w:b w:val="false"/>
          <w:i w:val="false"/>
          <w:color w:val="000000"/>
          <w:sz w:val="28"/>
        </w:rPr>
        <w:t xml:space="preserve">
      6) 16-бапта: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Пестицидтердiң (улы химикаттардың) запасы ерекше қауіпті зиянды организмдердiң тосыннан жаппай таралуын жоюға арналған және қалыптасатын фитосанитарлық ахуалды ескере отырып, фитосанитарлық-мониторинг негiзiнде бюджеттiк қаражат есебiнен сатып алынған пестицидтер (улы химикаттар) көлемiнен қалыптастырылады";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7) 18-баптың 4-тармағында "олардың санын" деген сөздерден кейiн "аудандардың (қалалардың)" деген сөздермен толықтырылсын; </w:t>
      </w:r>
      <w:r>
        <w:br/>
      </w:r>
      <w:r>
        <w:rPr>
          <w:rFonts w:ascii="Times New Roman"/>
          <w:b w:val="false"/>
          <w:i w:val="false"/>
          <w:color w:val="000000"/>
          <w:sz w:val="28"/>
        </w:rPr>
        <w:t xml:space="preserve">
      8) 20-бапта: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"20-бап. Өсiмдiктердi қорғау жөніндегі iс-шараларды қаржыландыру көздерi.";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бөлiк алынып тасталсын; </w:t>
      </w:r>
      <w:r>
        <w:br/>
      </w:r>
      <w:r>
        <w:rPr>
          <w:rFonts w:ascii="Times New Roman"/>
          <w:b w:val="false"/>
          <w:i w:val="false"/>
          <w:color w:val="000000"/>
          <w:sz w:val="28"/>
        </w:rPr>
        <w:t xml:space="preserve">
      екiншi бөлiкте "республикалық бюджет қаражаты" деген сөздер "бюджет қаражаты" деген сөздермен ауыстырылсын; </w:t>
      </w:r>
      <w:r>
        <w:br/>
      </w:r>
      <w:r>
        <w:rPr>
          <w:rFonts w:ascii="Times New Roman"/>
          <w:b w:val="false"/>
          <w:i w:val="false"/>
          <w:color w:val="000000"/>
          <w:sz w:val="28"/>
        </w:rPr>
        <w:t xml:space="preserve">
      5) тармақшада "республикалық бюджет қаражаты" деген сөздер "бюджет қаражаты" деген сөздермен ауыстырылсын; </w:t>
      </w:r>
      <w:r>
        <w:br/>
      </w:r>
      <w:r>
        <w:rPr>
          <w:rFonts w:ascii="Times New Roman"/>
          <w:b w:val="false"/>
          <w:i w:val="false"/>
          <w:color w:val="000000"/>
          <w:sz w:val="28"/>
        </w:rPr>
        <w:t xml:space="preserve">
      мынадай мазмұндағы 7) тармақшамен толықтырылсын: </w:t>
      </w:r>
      <w:r>
        <w:br/>
      </w:r>
      <w:r>
        <w:rPr>
          <w:rFonts w:ascii="Times New Roman"/>
          <w:b w:val="false"/>
          <w:i w:val="false"/>
          <w:color w:val="000000"/>
          <w:sz w:val="28"/>
        </w:rPr>
        <w:t xml:space="preserve">
      7) арнаулы сақтау орындарын (көмiндiлердi) ұстау, салу және жөндеу;"; </w:t>
      </w:r>
      <w:r>
        <w:br/>
      </w:r>
      <w:r>
        <w:rPr>
          <w:rFonts w:ascii="Times New Roman"/>
          <w:b w:val="false"/>
          <w:i w:val="false"/>
          <w:color w:val="000000"/>
          <w:sz w:val="28"/>
        </w:rPr>
        <w:t xml:space="preserve">
      2-тармақ алынып тасталсын. </w:t>
      </w:r>
    </w:p>
    <w:p>
      <w:pPr>
        <w:spacing w:after="0"/>
        <w:ind w:left="0"/>
        <w:jc w:val="both"/>
      </w:pPr>
      <w:r>
        <w:rPr>
          <w:rFonts w:ascii="Times New Roman"/>
          <w:b w:val="false"/>
          <w:i w:val="false"/>
          <w:color w:val="000000"/>
          <w:sz w:val="28"/>
        </w:rPr>
        <w:t>      104. "Геодезия және картография туралы" 2002 жылғы 3 шілдедегi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13-14, 141-құжат): </w:t>
      </w:r>
      <w:r>
        <w:br/>
      </w:r>
      <w:r>
        <w:rPr>
          <w:rFonts w:ascii="Times New Roman"/>
          <w:b w:val="false"/>
          <w:i w:val="false"/>
          <w:color w:val="000000"/>
          <w:sz w:val="28"/>
        </w:rPr>
        <w:t xml:space="preserve">
      1) 5-баптың 2) және 7) тармақшалары алынып тасталсын; </w:t>
      </w:r>
      <w:r>
        <w:br/>
      </w:r>
      <w:r>
        <w:rPr>
          <w:rFonts w:ascii="Times New Roman"/>
          <w:b w:val="false"/>
          <w:i w:val="false"/>
          <w:color w:val="000000"/>
          <w:sz w:val="28"/>
        </w:rPr>
        <w:t xml:space="preserve">
      2) 6-бапта: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геодезияны және картографияны дамытудың мемлекеттiк бағдарламасын әзiрлеу"; </w:t>
      </w:r>
      <w:r>
        <w:br/>
      </w:r>
      <w:r>
        <w:rPr>
          <w:rFonts w:ascii="Times New Roman"/>
          <w:b w:val="false"/>
          <w:i w:val="false"/>
          <w:color w:val="000000"/>
          <w:sz w:val="28"/>
        </w:rPr>
        <w:t xml:space="preserve">
      16) тармақша мынадай редакцияда жазылсын: </w:t>
      </w:r>
      <w:r>
        <w:br/>
      </w:r>
      <w:r>
        <w:rPr>
          <w:rFonts w:ascii="Times New Roman"/>
          <w:b w:val="false"/>
          <w:i w:val="false"/>
          <w:color w:val="000000"/>
          <w:sz w:val="28"/>
        </w:rPr>
        <w:t xml:space="preserve">
      "16) Қазақстан Республикасының заңдарына сәйкес геодезиялық өлшеу құралдарының бiрлiгi мен дәлдiгiн қамтамасыз ету жөнiндегi қызметті жүзеге асыру;"; </w:t>
      </w:r>
      <w:r>
        <w:br/>
      </w:r>
      <w:r>
        <w:rPr>
          <w:rFonts w:ascii="Times New Roman"/>
          <w:b w:val="false"/>
          <w:i w:val="false"/>
          <w:color w:val="000000"/>
          <w:sz w:val="28"/>
        </w:rPr>
        <w:t xml:space="preserve">
      мынадай мазмұндағы 17) және 18) тармақшалармен толықтырылсын: </w:t>
      </w:r>
      <w:r>
        <w:br/>
      </w:r>
      <w:r>
        <w:rPr>
          <w:rFonts w:ascii="Times New Roman"/>
          <w:b w:val="false"/>
          <w:i w:val="false"/>
          <w:color w:val="000000"/>
          <w:sz w:val="28"/>
        </w:rPr>
        <w:t xml:space="preserve">
      "17) геодезиялық, картографиялық және топографиялық өнiмдердi мiндетті сертификаттау жөнiндегi жұмыстарды жүргізу; </w:t>
      </w:r>
      <w:r>
        <w:br/>
      </w:r>
      <w:r>
        <w:rPr>
          <w:rFonts w:ascii="Times New Roman"/>
          <w:b w:val="false"/>
          <w:i w:val="false"/>
          <w:color w:val="000000"/>
          <w:sz w:val="28"/>
        </w:rPr>
        <w:t xml:space="preserve">
      18) геодезиялық және картографиялық жабдықтарға, аспаптар мен саймандарға метрологиялық бақылау және қадағалау жүргiзу."; </w:t>
      </w:r>
      <w:r>
        <w:br/>
      </w:r>
      <w:r>
        <w:rPr>
          <w:rFonts w:ascii="Times New Roman"/>
          <w:b w:val="false"/>
          <w:i w:val="false"/>
          <w:color w:val="000000"/>
          <w:sz w:val="28"/>
        </w:rPr>
        <w:t xml:space="preserve">
      3) 8-бап мынадай мазмұндағы екiншi бөлiкпен толықтырылсын: </w:t>
      </w:r>
      <w:r>
        <w:br/>
      </w:r>
      <w:r>
        <w:rPr>
          <w:rFonts w:ascii="Times New Roman"/>
          <w:b w:val="false"/>
          <w:i w:val="false"/>
          <w:color w:val="000000"/>
          <w:sz w:val="28"/>
        </w:rPr>
        <w:t xml:space="preserve">
      "Топографиялық-геодезиялық және картографиялық мақсаттағы аспаптар мен жабдықтарға шет мемлекет берген сертификат, оны Қазақстан Республикасының сертификаттау туралы заңдарына сәйкес мемлекеттiк сертификаттау жүйесi таныған жағдайда Қазақстан Республикасында жарамды деп есептеледi."; </w:t>
      </w:r>
      <w:r>
        <w:br/>
      </w:r>
      <w:r>
        <w:rPr>
          <w:rFonts w:ascii="Times New Roman"/>
          <w:b w:val="false"/>
          <w:i w:val="false"/>
          <w:color w:val="000000"/>
          <w:sz w:val="28"/>
        </w:rPr>
        <w:t xml:space="preserve">
      4) 9-бап алынып тасталсын; </w:t>
      </w:r>
      <w:r>
        <w:br/>
      </w:r>
      <w:r>
        <w:rPr>
          <w:rFonts w:ascii="Times New Roman"/>
          <w:b w:val="false"/>
          <w:i w:val="false"/>
          <w:color w:val="000000"/>
          <w:sz w:val="28"/>
        </w:rPr>
        <w:t xml:space="preserve">
      5) 10-бапта: </w:t>
      </w:r>
      <w:r>
        <w:br/>
      </w:r>
      <w:r>
        <w:rPr>
          <w:rFonts w:ascii="Times New Roman"/>
          <w:b w:val="false"/>
          <w:i w:val="false"/>
          <w:color w:val="000000"/>
          <w:sz w:val="28"/>
        </w:rPr>
        <w:t xml:space="preserve">
      1-тармақта "республикалық" деген сөз алынып тасталсын; </w:t>
      </w:r>
      <w:r>
        <w:br/>
      </w:r>
      <w:r>
        <w:rPr>
          <w:rFonts w:ascii="Times New Roman"/>
          <w:b w:val="false"/>
          <w:i w:val="false"/>
          <w:color w:val="000000"/>
          <w:sz w:val="28"/>
        </w:rPr>
        <w:t xml:space="preserve">
      3-тармақта "Тиiсiнше республикалық және жергілікті бюджеттер қаражаттары" деген сөздер "Бюджет қаражаты" деген сөздермен ауыстырылсын; </w:t>
      </w:r>
      <w:r>
        <w:br/>
      </w:r>
      <w:r>
        <w:rPr>
          <w:rFonts w:ascii="Times New Roman"/>
          <w:b w:val="false"/>
          <w:i w:val="false"/>
          <w:color w:val="000000"/>
          <w:sz w:val="28"/>
        </w:rPr>
        <w:t xml:space="preserve">
      6) 13-бапта "республикалық және жергiлiктi бюджеттердiң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105. "Инновациялық қызмет туралы" Қазақстан Республикасының 2002 жылғы 3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13-14, 142-құжат): </w:t>
      </w:r>
      <w:r>
        <w:br/>
      </w:r>
      <w:r>
        <w:rPr>
          <w:rFonts w:ascii="Times New Roman"/>
          <w:b w:val="false"/>
          <w:i w:val="false"/>
          <w:color w:val="000000"/>
          <w:sz w:val="28"/>
        </w:rPr>
        <w:t xml:space="preserve">
      1) 1-баптың 9) тармақшасында ", сондай-ақ" деген сөз "арқылы" деген сөзбен ауыстырылсын; </w:t>
      </w:r>
      <w:r>
        <w:br/>
      </w:r>
      <w:r>
        <w:rPr>
          <w:rFonts w:ascii="Times New Roman"/>
          <w:b w:val="false"/>
          <w:i w:val="false"/>
          <w:color w:val="000000"/>
          <w:sz w:val="28"/>
        </w:rPr>
        <w:t xml:space="preserve">
      "өзге де қызметтер көрсету" деген сөздер алынып тасталсын; </w:t>
      </w:r>
      <w:r>
        <w:br/>
      </w:r>
      <w:r>
        <w:rPr>
          <w:rFonts w:ascii="Times New Roman"/>
          <w:b w:val="false"/>
          <w:i w:val="false"/>
          <w:color w:val="000000"/>
          <w:sz w:val="28"/>
        </w:rPr>
        <w:t xml:space="preserve">
      2) 5-баптың 4) тармақшасы алынып тасталсын; </w:t>
      </w:r>
      <w:r>
        <w:br/>
      </w:r>
      <w:r>
        <w:rPr>
          <w:rFonts w:ascii="Times New Roman"/>
          <w:b w:val="false"/>
          <w:i w:val="false"/>
          <w:color w:val="000000"/>
          <w:sz w:val="28"/>
        </w:rPr>
        <w:t xml:space="preserve">
      3) 8-баптың 1-тармағының 6), 8) тармақшалары, 2-тармағының 6) тармақшасы, 3-тармағының 3) тармақшасы, 4-тармағының 3) тармақшасы алынып тасталсын; </w:t>
      </w:r>
      <w:r>
        <w:br/>
      </w:r>
      <w:r>
        <w:rPr>
          <w:rFonts w:ascii="Times New Roman"/>
          <w:b w:val="false"/>
          <w:i w:val="false"/>
          <w:color w:val="000000"/>
          <w:sz w:val="28"/>
        </w:rPr>
        <w:t xml:space="preserve">
      4) 9-баптың 5 тармағында "мемлекеттiк" деген сөз алынып тасталсын; </w:t>
      </w:r>
      <w:r>
        <w:br/>
      </w:r>
      <w:r>
        <w:rPr>
          <w:rFonts w:ascii="Times New Roman"/>
          <w:b w:val="false"/>
          <w:i w:val="false"/>
          <w:color w:val="000000"/>
          <w:sz w:val="28"/>
        </w:rPr>
        <w:t xml:space="preserve">
      5) 10-баптың 2) тармақшасында "республикалық және жергiлiктi бюджеттер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106. "Қазақстан Республикасының қаржы полициясы органдары туралы" Қазақстан Республикасының 2002 ж. 4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13-14, 145-құжат): </w:t>
      </w:r>
      <w:r>
        <w:br/>
      </w:r>
      <w:r>
        <w:rPr>
          <w:rFonts w:ascii="Times New Roman"/>
          <w:b w:val="false"/>
          <w:i w:val="false"/>
          <w:color w:val="000000"/>
          <w:sz w:val="28"/>
        </w:rPr>
        <w:t xml:space="preserve">
      1) 18-баптың 1-тармағында "мемлекеттiк бюджет" деген сөздер "бюджет қаражаты" деген сөздермен ауыстырылсын; </w:t>
      </w:r>
      <w:r>
        <w:br/>
      </w:r>
      <w:r>
        <w:rPr>
          <w:rFonts w:ascii="Times New Roman"/>
          <w:b w:val="false"/>
          <w:i w:val="false"/>
          <w:color w:val="000000"/>
          <w:sz w:val="28"/>
        </w:rPr>
        <w:t xml:space="preserve">
      2) 20-баптың 1-тармағының бiрiншi бөлiгінде, 23-бапта "республикалық" деген сөз алынып тасталсын. </w:t>
      </w:r>
    </w:p>
    <w:p>
      <w:pPr>
        <w:spacing w:after="0"/>
        <w:ind w:left="0"/>
        <w:jc w:val="both"/>
      </w:pPr>
      <w:r>
        <w:rPr>
          <w:rFonts w:ascii="Times New Roman"/>
          <w:b w:val="false"/>
          <w:i w:val="false"/>
          <w:color w:val="000000"/>
          <w:sz w:val="28"/>
        </w:rPr>
        <w:t>      107. "Ветеринария туралы" Қазақстан Республикасының 2002 жылғы 10 шiлдедегі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5, 148-құжат): </w:t>
      </w:r>
      <w:r>
        <w:br/>
      </w:r>
      <w:r>
        <w:rPr>
          <w:rFonts w:ascii="Times New Roman"/>
          <w:b w:val="false"/>
          <w:i w:val="false"/>
          <w:color w:val="000000"/>
          <w:sz w:val="28"/>
        </w:rPr>
        <w:t xml:space="preserve">
      1) 5-бапта: </w:t>
      </w:r>
      <w:r>
        <w:br/>
      </w:r>
      <w:r>
        <w:rPr>
          <w:rFonts w:ascii="Times New Roman"/>
          <w:b w:val="false"/>
          <w:i w:val="false"/>
          <w:color w:val="000000"/>
          <w:sz w:val="28"/>
        </w:rPr>
        <w:t xml:space="preserve">
      2) тармақшада "республикалық" деген сөз алынып тасталсын; </w:t>
      </w:r>
      <w:r>
        <w:br/>
      </w:r>
      <w:r>
        <w:rPr>
          <w:rFonts w:ascii="Times New Roman"/>
          <w:b w:val="false"/>
          <w:i w:val="false"/>
          <w:color w:val="000000"/>
          <w:sz w:val="28"/>
        </w:rPr>
        <w:t xml:space="preserve">
      3) тармақшада "ветеринария саласындағы уәкiлеттi мемлекеттік органның ұсынуы бойынша" деген сөздер алынып тасталсын; </w:t>
      </w:r>
      <w:r>
        <w:br/>
      </w:r>
      <w:r>
        <w:rPr>
          <w:rFonts w:ascii="Times New Roman"/>
          <w:b w:val="false"/>
          <w:i w:val="false"/>
          <w:color w:val="000000"/>
          <w:sz w:val="28"/>
        </w:rPr>
        <w:t xml:space="preserve">
      4) тармақшада "республикалық" деген сөз алынып тасталсын; </w:t>
      </w:r>
      <w:r>
        <w:br/>
      </w:r>
      <w:r>
        <w:rPr>
          <w:rFonts w:ascii="Times New Roman"/>
          <w:b w:val="false"/>
          <w:i w:val="false"/>
          <w:color w:val="000000"/>
          <w:sz w:val="28"/>
        </w:rPr>
        <w:t xml:space="preserve">
      7) тармақша алынып тасталсын; </w:t>
      </w:r>
      <w:r>
        <w:br/>
      </w:r>
      <w:r>
        <w:rPr>
          <w:rFonts w:ascii="Times New Roman"/>
          <w:b w:val="false"/>
          <w:i w:val="false"/>
          <w:color w:val="000000"/>
          <w:sz w:val="28"/>
        </w:rPr>
        <w:t xml:space="preserve">
      2) 6-баптың 2) тармақшасы алынып тасталсын; </w:t>
      </w:r>
      <w:r>
        <w:br/>
      </w:r>
      <w:r>
        <w:rPr>
          <w:rFonts w:ascii="Times New Roman"/>
          <w:b w:val="false"/>
          <w:i w:val="false"/>
          <w:color w:val="000000"/>
          <w:sz w:val="28"/>
        </w:rPr>
        <w:t xml:space="preserve">
      3) 7-баптың 2-тармағында "бiр мезгiлде" деген сөздер алынып тасталсын; </w:t>
      </w:r>
      <w:r>
        <w:br/>
      </w:r>
      <w:r>
        <w:rPr>
          <w:rFonts w:ascii="Times New Roman"/>
          <w:b w:val="false"/>
          <w:i w:val="false"/>
          <w:color w:val="000000"/>
          <w:sz w:val="28"/>
        </w:rPr>
        <w:t xml:space="preserve">
      "бола алады" деген сөздер "болып табылады" деген сөздермен ауыстырылсын; </w:t>
      </w:r>
      <w:r>
        <w:br/>
      </w:r>
      <w:r>
        <w:rPr>
          <w:rFonts w:ascii="Times New Roman"/>
          <w:b w:val="false"/>
          <w:i w:val="false"/>
          <w:color w:val="000000"/>
          <w:sz w:val="28"/>
        </w:rPr>
        <w:t xml:space="preserve">
      4) 8-бапта: </w:t>
      </w:r>
      <w:r>
        <w:br/>
      </w:r>
      <w:r>
        <w:rPr>
          <w:rFonts w:ascii="Times New Roman"/>
          <w:b w:val="false"/>
          <w:i w:val="false"/>
          <w:color w:val="000000"/>
          <w:sz w:val="28"/>
        </w:rPr>
        <w:t xml:space="preserve">
      3) тармақшада "республикалық" деген сөз алынып тасталсын; </w:t>
      </w:r>
      <w:r>
        <w:br/>
      </w:r>
      <w:r>
        <w:rPr>
          <w:rFonts w:ascii="Times New Roman"/>
          <w:b w:val="false"/>
          <w:i w:val="false"/>
          <w:color w:val="000000"/>
          <w:sz w:val="28"/>
        </w:rPr>
        <w:t xml:space="preserve">
      7) тармақшада "ұйымдастыру" деген сөз "жүзеге асыру" деген сөздермен ауыстырылсын; </w:t>
      </w:r>
      <w:r>
        <w:br/>
      </w:r>
      <w:r>
        <w:rPr>
          <w:rFonts w:ascii="Times New Roman"/>
          <w:b w:val="false"/>
          <w:i w:val="false"/>
          <w:color w:val="000000"/>
          <w:sz w:val="28"/>
        </w:rPr>
        <w:t xml:space="preserve">
      8) тармақшада: </w:t>
      </w:r>
      <w:r>
        <w:br/>
      </w:r>
      <w:r>
        <w:rPr>
          <w:rFonts w:ascii="Times New Roman"/>
          <w:b w:val="false"/>
          <w:i w:val="false"/>
          <w:color w:val="000000"/>
          <w:sz w:val="28"/>
        </w:rPr>
        <w:t xml:space="preserve">
      "бекiтудi ұйымдастыру" деген сөз "бекiту" деген сөзбен ауыстырылсын; </w:t>
      </w:r>
      <w:r>
        <w:br/>
      </w:r>
      <w:r>
        <w:rPr>
          <w:rFonts w:ascii="Times New Roman"/>
          <w:b w:val="false"/>
          <w:i w:val="false"/>
          <w:color w:val="000000"/>
          <w:sz w:val="28"/>
        </w:rPr>
        <w:t xml:space="preserve">
      "ветеринария саласындағы" деген сөздер алынып тасталсын; </w:t>
      </w:r>
      <w:r>
        <w:br/>
      </w:r>
      <w:r>
        <w:rPr>
          <w:rFonts w:ascii="Times New Roman"/>
          <w:b w:val="false"/>
          <w:i w:val="false"/>
          <w:color w:val="000000"/>
          <w:sz w:val="28"/>
        </w:rPr>
        <w:t xml:space="preserve">
      10) тармақша мынадай редакцияда жазылсын: </w:t>
      </w:r>
      <w:r>
        <w:br/>
      </w:r>
      <w:r>
        <w:rPr>
          <w:rFonts w:ascii="Times New Roman"/>
          <w:b w:val="false"/>
          <w:i w:val="false"/>
          <w:color w:val="000000"/>
          <w:sz w:val="28"/>
        </w:rPr>
        <w:t xml:space="preserve">
      "10) ветеринарлық ғылыми зерттеулер мен ветеринария саласындағы мамандарды қайта даярлауды ұйымдастыру;"; </w:t>
      </w:r>
      <w:r>
        <w:br/>
      </w:r>
      <w:r>
        <w:rPr>
          <w:rFonts w:ascii="Times New Roman"/>
          <w:b w:val="false"/>
          <w:i w:val="false"/>
          <w:color w:val="000000"/>
          <w:sz w:val="28"/>
        </w:rPr>
        <w:t xml:space="preserve">
      11) тармақшада "ұйымдастыру" деген сөз "өткiзу" деген сөзбен ауыстырылсын; </w:t>
      </w:r>
      <w:r>
        <w:br/>
      </w:r>
      <w:r>
        <w:rPr>
          <w:rFonts w:ascii="Times New Roman"/>
          <w:b w:val="false"/>
          <w:i w:val="false"/>
          <w:color w:val="000000"/>
          <w:sz w:val="28"/>
        </w:rPr>
        <w:t xml:space="preserve">
      12) тармақшада "ұйымдастыру мен" деген сөз алынып тасталсын; </w:t>
      </w:r>
      <w:r>
        <w:br/>
      </w:r>
      <w:r>
        <w:rPr>
          <w:rFonts w:ascii="Times New Roman"/>
          <w:b w:val="false"/>
          <w:i w:val="false"/>
          <w:color w:val="000000"/>
          <w:sz w:val="28"/>
        </w:rPr>
        <w:t xml:space="preserve">
      13) тармақшада "ұйымдастыру" деген "жүзеге асыру" деген сөзбен ауыстырылсын; </w:t>
      </w:r>
      <w:r>
        <w:br/>
      </w:r>
      <w:r>
        <w:rPr>
          <w:rFonts w:ascii="Times New Roman"/>
          <w:b w:val="false"/>
          <w:i w:val="false"/>
          <w:color w:val="000000"/>
          <w:sz w:val="28"/>
        </w:rPr>
        <w:t xml:space="preserve">
      18) тармақша алынып тасталсын; </w:t>
      </w:r>
      <w:r>
        <w:br/>
      </w:r>
      <w:r>
        <w:rPr>
          <w:rFonts w:ascii="Times New Roman"/>
          <w:b w:val="false"/>
          <w:i w:val="false"/>
          <w:color w:val="000000"/>
          <w:sz w:val="28"/>
        </w:rPr>
        <w:t xml:space="preserve">
      5) 10-бап мынадай редакцияда жазылсын: </w:t>
      </w:r>
      <w:r>
        <w:br/>
      </w:r>
      <w:r>
        <w:rPr>
          <w:rFonts w:ascii="Times New Roman"/>
          <w:b w:val="false"/>
          <w:i w:val="false"/>
          <w:color w:val="000000"/>
          <w:sz w:val="28"/>
        </w:rPr>
        <w:t xml:space="preserve">
      "10-бап. Аудандардың (қалалардың) өкiлдi және атқарушы органдардың ветеринария саласындағы құзыретi </w:t>
      </w:r>
      <w:r>
        <w:br/>
      </w:r>
      <w:r>
        <w:rPr>
          <w:rFonts w:ascii="Times New Roman"/>
          <w:b w:val="false"/>
          <w:i w:val="false"/>
          <w:color w:val="000000"/>
          <w:sz w:val="28"/>
        </w:rPr>
        <w:t xml:space="preserve">
      1. Ауданның (қаланың) өкiлдi органының құзыретiне: </w:t>
      </w:r>
      <w:r>
        <w:br/>
      </w:r>
      <w:r>
        <w:rPr>
          <w:rFonts w:ascii="Times New Roman"/>
          <w:b w:val="false"/>
          <w:i w:val="false"/>
          <w:color w:val="000000"/>
          <w:sz w:val="28"/>
        </w:rPr>
        <w:t xml:space="preserve">
      1) елдi мекендерде жануарларды ұстау ережесiн бекiту; </w:t>
      </w:r>
      <w:r>
        <w:br/>
      </w:r>
      <w:r>
        <w:rPr>
          <w:rFonts w:ascii="Times New Roman"/>
          <w:b w:val="false"/>
          <w:i w:val="false"/>
          <w:color w:val="000000"/>
          <w:sz w:val="28"/>
        </w:rPr>
        <w:t xml:space="preserve">
      2) елдi мекендерде иттердi және мысықтарды серуендетудiң ережесiн бекiту; </w:t>
      </w:r>
      <w:r>
        <w:br/>
      </w:r>
      <w:r>
        <w:rPr>
          <w:rFonts w:ascii="Times New Roman"/>
          <w:b w:val="false"/>
          <w:i w:val="false"/>
          <w:color w:val="000000"/>
          <w:sz w:val="28"/>
        </w:rPr>
        <w:t xml:space="preserve">
      3) жануарларды ұстау үшiн санитарлық аймақтардың шекарасын бекiту енедi. </w:t>
      </w:r>
      <w:r>
        <w:br/>
      </w:r>
      <w:r>
        <w:rPr>
          <w:rFonts w:ascii="Times New Roman"/>
          <w:b w:val="false"/>
          <w:i w:val="false"/>
          <w:color w:val="000000"/>
          <w:sz w:val="28"/>
        </w:rPr>
        <w:t xml:space="preserve">
      2. Ауданның (қаланың) атқарушы органның құзыретiне: </w:t>
      </w:r>
      <w:r>
        <w:br/>
      </w:r>
      <w:r>
        <w:rPr>
          <w:rFonts w:ascii="Times New Roman"/>
          <w:b w:val="false"/>
          <w:i w:val="false"/>
          <w:color w:val="000000"/>
          <w:sz w:val="28"/>
        </w:rPr>
        <w:t xml:space="preserve">
      1) аудан (қала) мәслихатына елдi мекендерде жануарларды ұстау, иттердi және мысықтарды серуендету, жануарлар ұстаудың санитарлық аймақтарының шекарасын белгілеу ережесiн бекiтуге енгiзу; </w:t>
      </w:r>
      <w:r>
        <w:br/>
      </w:r>
      <w:r>
        <w:rPr>
          <w:rFonts w:ascii="Times New Roman"/>
          <w:b w:val="false"/>
          <w:i w:val="false"/>
          <w:color w:val="000000"/>
          <w:sz w:val="28"/>
        </w:rPr>
        <w:t xml:space="preserve">
      2) қаңғыбас иттер мен мысықтарды аулауды және жоюды ұйымдастыру; </w:t>
      </w:r>
      <w:r>
        <w:br/>
      </w:r>
      <w:r>
        <w:rPr>
          <w:rFonts w:ascii="Times New Roman"/>
          <w:b w:val="false"/>
          <w:i w:val="false"/>
          <w:color w:val="000000"/>
          <w:sz w:val="28"/>
        </w:rPr>
        <w:t xml:space="preserve">
      3) ветеринарлық нормативтерге сәйкес ауырған жануарларды санитарлық союды ұйымдастыру, мал қорымдарын (биотермиялық апандар) салу және ұстау енеді."; </w:t>
      </w:r>
      <w:r>
        <w:br/>
      </w:r>
      <w:r>
        <w:rPr>
          <w:rFonts w:ascii="Times New Roman"/>
          <w:b w:val="false"/>
          <w:i w:val="false"/>
          <w:color w:val="000000"/>
          <w:sz w:val="28"/>
        </w:rPr>
        <w:t xml:space="preserve">
      6) мынадай мазмұндағы 10-1-баппен толықтырылсын: </w:t>
      </w:r>
      <w:r>
        <w:br/>
      </w:r>
      <w:r>
        <w:rPr>
          <w:rFonts w:ascii="Times New Roman"/>
          <w:b w:val="false"/>
          <w:i w:val="false"/>
          <w:color w:val="000000"/>
          <w:sz w:val="28"/>
        </w:rPr>
        <w:t xml:space="preserve">
      "10-1-бап. Аудандық маңызы бар қала, кент, ауыл (село), аудандық (селолық) округ әкiмiнiң құзыретi. </w:t>
      </w:r>
      <w:r>
        <w:br/>
      </w:r>
      <w:r>
        <w:rPr>
          <w:rFonts w:ascii="Times New Roman"/>
          <w:b w:val="false"/>
          <w:i w:val="false"/>
          <w:color w:val="000000"/>
          <w:sz w:val="28"/>
        </w:rPr>
        <w:t xml:space="preserve">
      Аудандық маңызы бар қала, кент, ауыл (село), аудандық (селолық) округ әкiмінің құзыретiне: </w:t>
      </w:r>
      <w:r>
        <w:br/>
      </w:r>
      <w:r>
        <w:rPr>
          <w:rFonts w:ascii="Times New Roman"/>
          <w:b w:val="false"/>
          <w:i w:val="false"/>
          <w:color w:val="000000"/>
          <w:sz w:val="28"/>
        </w:rPr>
        <w:t xml:space="preserve">
      1) елдi мекендерде жануарларды бағатын орынды анықтау; </w:t>
      </w:r>
      <w:r>
        <w:br/>
      </w:r>
      <w:r>
        <w:rPr>
          <w:rFonts w:ascii="Times New Roman"/>
          <w:b w:val="false"/>
          <w:i w:val="false"/>
          <w:color w:val="000000"/>
          <w:sz w:val="28"/>
        </w:rPr>
        <w:t xml:space="preserve">
      2) елдi мекен аумақтарында санитарлық тазалауды ұйымдастыру енедi."; </w:t>
      </w:r>
      <w:r>
        <w:br/>
      </w:r>
      <w:r>
        <w:rPr>
          <w:rFonts w:ascii="Times New Roman"/>
          <w:b w:val="false"/>
          <w:i w:val="false"/>
          <w:color w:val="000000"/>
          <w:sz w:val="28"/>
        </w:rPr>
        <w:t xml:space="preserve">
      7) 11-баптың 2-тармағы алынып тасталсын; </w:t>
      </w:r>
      <w:r>
        <w:br/>
      </w:r>
      <w:r>
        <w:rPr>
          <w:rFonts w:ascii="Times New Roman"/>
          <w:b w:val="false"/>
          <w:i w:val="false"/>
          <w:color w:val="000000"/>
          <w:sz w:val="28"/>
        </w:rPr>
        <w:t xml:space="preserve">
      8) 16-бапта: </w:t>
      </w:r>
      <w:r>
        <w:br/>
      </w:r>
      <w:r>
        <w:rPr>
          <w:rFonts w:ascii="Times New Roman"/>
          <w:b w:val="false"/>
          <w:i w:val="false"/>
          <w:color w:val="000000"/>
          <w:sz w:val="28"/>
        </w:rPr>
        <w:t xml:space="preserve">
      1-тармақтың 1), 6) тармақшалары алынып тасталсын; </w:t>
      </w:r>
      <w:r>
        <w:br/>
      </w:r>
      <w:r>
        <w:rPr>
          <w:rFonts w:ascii="Times New Roman"/>
          <w:b w:val="false"/>
          <w:i w:val="false"/>
          <w:color w:val="000000"/>
          <w:sz w:val="28"/>
        </w:rPr>
        <w:t xml:space="preserve">
      2-тармақтың 5) тармақшасы алынып тасталсын;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бiрiнші абзац мынадай редакцияда жазылсын: </w:t>
      </w:r>
      <w:r>
        <w:br/>
      </w:r>
      <w:r>
        <w:rPr>
          <w:rFonts w:ascii="Times New Roman"/>
          <w:b w:val="false"/>
          <w:i w:val="false"/>
          <w:color w:val="000000"/>
          <w:sz w:val="28"/>
        </w:rPr>
        <w:t xml:space="preserve">
      "3. Облыстың бас мемлекеттік ветеринарлық инспекторының және оның орынбасарының құзыретiне:"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облыстың аумағында мемлекеттік ветеринарлық қадағалауды ұйымдастыру;"; </w:t>
      </w:r>
      <w:r>
        <w:br/>
      </w:r>
      <w:r>
        <w:rPr>
          <w:rFonts w:ascii="Times New Roman"/>
          <w:b w:val="false"/>
          <w:i w:val="false"/>
          <w:color w:val="000000"/>
          <w:sz w:val="28"/>
        </w:rPr>
        <w:t xml:space="preserve">
      2) тармақшада "(астананың, республикалық маңызы бар қаланың)" деген сөздер алынып тасталсын; </w:t>
      </w:r>
      <w:r>
        <w:br/>
      </w:r>
      <w:r>
        <w:rPr>
          <w:rFonts w:ascii="Times New Roman"/>
          <w:b w:val="false"/>
          <w:i w:val="false"/>
          <w:color w:val="000000"/>
          <w:sz w:val="28"/>
        </w:rPr>
        <w:t xml:space="preserve">
      6) тармақша алынып тасталсын; </w:t>
      </w:r>
      <w:r>
        <w:br/>
      </w: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xml:space="preserve">
      "3-1. Республикалық маңызы бар қаланың, астананың бас мемлекеттiк ветеринарлық инспекторының және оның орынбасарының құзыретiне:"; </w:t>
      </w:r>
      <w:r>
        <w:br/>
      </w:r>
      <w:r>
        <w:rPr>
          <w:rFonts w:ascii="Times New Roman"/>
          <w:b w:val="false"/>
          <w:i w:val="false"/>
          <w:color w:val="000000"/>
          <w:sz w:val="28"/>
        </w:rPr>
        <w:t xml:space="preserve">
      1) республикалық маңызды бар қаланың, астананың аумағын мемлекеттік ветеринарлық қадағалауды ұйымдастыру мен жүзеге асыру; </w:t>
      </w:r>
      <w:r>
        <w:br/>
      </w:r>
      <w:r>
        <w:rPr>
          <w:rFonts w:ascii="Times New Roman"/>
          <w:b w:val="false"/>
          <w:i w:val="false"/>
          <w:color w:val="000000"/>
          <w:sz w:val="28"/>
        </w:rPr>
        <w:t xml:space="preserve">
      2) республикалық маңызды бар қаланың, астананың аумағында мемлекеттік ветеринарлық қадағалауды жүзге асыру мақсатында орындалуға мiндеттi актiлердi басып шығару; </w:t>
      </w:r>
      <w:r>
        <w:br/>
      </w:r>
      <w:r>
        <w:rPr>
          <w:rFonts w:ascii="Times New Roman"/>
          <w:b w:val="false"/>
          <w:i w:val="false"/>
          <w:color w:val="000000"/>
          <w:sz w:val="28"/>
        </w:rPr>
        <w:t xml:space="preserve">
      3) мемлекеттік ветеринарлық қадағалау объектiлерiне ветеринарлық құжаттар бepу; </w:t>
      </w:r>
      <w:r>
        <w:br/>
      </w:r>
      <w:r>
        <w:rPr>
          <w:rFonts w:ascii="Times New Roman"/>
          <w:b w:val="false"/>
          <w:i w:val="false"/>
          <w:color w:val="000000"/>
          <w:sz w:val="28"/>
        </w:rPr>
        <w:t xml:space="preserve">
      4) ветеринарлық есеп пен есептiлiк жүргiзу және оларды Қазақстан Республикасының ветеринария саласындағы заңнамада белгiленген тәртiппен табыс ету енедi."; </w:t>
      </w:r>
      <w:r>
        <w:br/>
      </w:r>
      <w:r>
        <w:rPr>
          <w:rFonts w:ascii="Times New Roman"/>
          <w:b w:val="false"/>
          <w:i w:val="false"/>
          <w:color w:val="000000"/>
          <w:sz w:val="28"/>
        </w:rPr>
        <w:t xml:space="preserve">
      4-тармақтың 2), 6) тармақшалары алынып тасталсын; </w:t>
      </w:r>
      <w:r>
        <w:br/>
      </w:r>
      <w:r>
        <w:rPr>
          <w:rFonts w:ascii="Times New Roman"/>
          <w:b w:val="false"/>
          <w:i w:val="false"/>
          <w:color w:val="000000"/>
          <w:sz w:val="28"/>
        </w:rPr>
        <w:t xml:space="preserve">
      9) 21-баптың 3-тармағында "жергілікті атқарушы органдар" деген сөздер "ауданның (қаланың) жергiлiктi атқарушы органдары" деген сөздермен ауыстырылсын; </w:t>
      </w:r>
      <w:r>
        <w:br/>
      </w:r>
      <w:r>
        <w:rPr>
          <w:rFonts w:ascii="Times New Roman"/>
          <w:b w:val="false"/>
          <w:i w:val="false"/>
          <w:color w:val="000000"/>
          <w:sz w:val="28"/>
        </w:rPr>
        <w:t xml:space="preserve">
      10) 24-баптың 5) тармақшасында "денсаулығын сақтау" деген сөздерден кейiн ", медициналық және фармацевтiк бiлiм бepу" деген сөздермен толықтырылсын; </w:t>
      </w:r>
      <w:r>
        <w:br/>
      </w:r>
      <w:r>
        <w:rPr>
          <w:rFonts w:ascii="Times New Roman"/>
          <w:b w:val="false"/>
          <w:i w:val="false"/>
          <w:color w:val="000000"/>
          <w:sz w:val="28"/>
        </w:rPr>
        <w:t xml:space="preserve">
      11) 27-бапта: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Карантин режимi мен шектеу iс-шараларын енгiзу арқылы карантин аймағының ветеринарлық режимiн белгiлеу туралы шешiмдi уәкілеттi органның ұсынысы бойынша: </w:t>
      </w:r>
      <w:r>
        <w:br/>
      </w:r>
      <w:r>
        <w:rPr>
          <w:rFonts w:ascii="Times New Roman"/>
          <w:b w:val="false"/>
          <w:i w:val="false"/>
          <w:color w:val="000000"/>
          <w:sz w:val="28"/>
        </w:rPr>
        <w:t xml:space="preserve">
      1) екi немесе одан көп облыстың аумағында - Қазақстан Республикасының Үкiметі; </w:t>
      </w:r>
      <w:r>
        <w:br/>
      </w:r>
      <w:r>
        <w:rPr>
          <w:rFonts w:ascii="Times New Roman"/>
          <w:b w:val="false"/>
          <w:i w:val="false"/>
          <w:color w:val="000000"/>
          <w:sz w:val="28"/>
        </w:rPr>
        <w:t xml:space="preserve">
      2) облыс, қала, аудан аумағында - ветеринария саласындағы уәкілетті орган қабылдайды.";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Шектеу iс-шаралары немесе карантиндi тоқтату туралы шешiмдi: </w:t>
      </w:r>
      <w:r>
        <w:br/>
      </w:r>
      <w:r>
        <w:rPr>
          <w:rFonts w:ascii="Times New Roman"/>
          <w:b w:val="false"/>
          <w:i w:val="false"/>
          <w:color w:val="000000"/>
          <w:sz w:val="28"/>
        </w:rPr>
        <w:t xml:space="preserve">
      1) екi немесе одан көп облыстың аумағында - Қазақстан Республикасының Yкiметi; </w:t>
      </w:r>
      <w:r>
        <w:br/>
      </w:r>
      <w:r>
        <w:rPr>
          <w:rFonts w:ascii="Times New Roman"/>
          <w:b w:val="false"/>
          <w:i w:val="false"/>
          <w:color w:val="000000"/>
          <w:sz w:val="28"/>
        </w:rPr>
        <w:t xml:space="preserve">
      2) облыс, қала аудан аумағында - ветеринария саласындағы уәкілетті орган қабылдайды."; </w:t>
      </w:r>
      <w:r>
        <w:br/>
      </w:r>
      <w:r>
        <w:rPr>
          <w:rFonts w:ascii="Times New Roman"/>
          <w:b w:val="false"/>
          <w:i w:val="false"/>
          <w:color w:val="000000"/>
          <w:sz w:val="28"/>
        </w:rPr>
        <w:t xml:space="preserve">
      4-тармақта "жергiлiкті атқарушы органның" деген сөздер "аудандардың (қалалардың) жергілікті атқарушы органдарының" деген сөздермен ауыстырылсын; </w:t>
      </w:r>
      <w:r>
        <w:br/>
      </w:r>
      <w:r>
        <w:rPr>
          <w:rFonts w:ascii="Times New Roman"/>
          <w:b w:val="false"/>
          <w:i w:val="false"/>
          <w:color w:val="000000"/>
          <w:sz w:val="28"/>
        </w:rPr>
        <w:t xml:space="preserve">
      12) 35-бапта: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"республикалық бюджет" деген сөздер "бюджет қаражаты" деген сөздермен ауыстырылсын; </w:t>
      </w:r>
      <w:r>
        <w:br/>
      </w:r>
      <w:r>
        <w:rPr>
          <w:rFonts w:ascii="Times New Roman"/>
          <w:b w:val="false"/>
          <w:i w:val="false"/>
          <w:color w:val="000000"/>
          <w:sz w:val="28"/>
        </w:rPr>
        <w:t xml:space="preserve">
      3) және 8) тармақшалар алынып тасталсын; </w:t>
      </w:r>
      <w:r>
        <w:br/>
      </w:r>
      <w:r>
        <w:rPr>
          <w:rFonts w:ascii="Times New Roman"/>
          <w:b w:val="false"/>
          <w:i w:val="false"/>
          <w:color w:val="000000"/>
          <w:sz w:val="28"/>
        </w:rPr>
        <w:t xml:space="preserve">
      2-тармақтың 6) тармақшасында "республикалық" деген сөз алынып тасталсын. </w:t>
      </w:r>
    </w:p>
    <w:p>
      <w:pPr>
        <w:spacing w:after="0"/>
        <w:ind w:left="0"/>
        <w:jc w:val="both"/>
      </w:pPr>
      <w:r>
        <w:rPr>
          <w:rFonts w:ascii="Times New Roman"/>
          <w:b w:val="false"/>
          <w:i w:val="false"/>
          <w:color w:val="000000"/>
          <w:sz w:val="28"/>
        </w:rPr>
        <w:t>      108. "Кемтар балаларды әлеуметтік және медициналық-педагогикалық түзеу арқылы қолдау туралы" Қазақстан Республикасының 2002 жылғы 11 шiлдедегі N 343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16, 162-құжат): </w:t>
      </w:r>
      <w:r>
        <w:br/>
      </w:r>
      <w:r>
        <w:rPr>
          <w:rFonts w:ascii="Times New Roman"/>
          <w:b w:val="false"/>
          <w:i w:val="false"/>
          <w:color w:val="000000"/>
          <w:sz w:val="28"/>
        </w:rPr>
        <w:t xml:space="preserve">
      1) 6-бапта: </w:t>
      </w:r>
      <w:r>
        <w:br/>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Мемлекеттiк статистикалық есеп негізiнде халықты әлеуметтiк қорғау және бiлiм беру органдарымен бiрлесе отырып кемтар балаларды әлеуметтiк және медициналық-педагогикалық түзеу арқылы қолдаудың республикалық, жергілiктi бағдарламаларының мониторингiн өткiзедi."; </w:t>
      </w:r>
      <w:r>
        <w:br/>
      </w:r>
      <w:r>
        <w:rPr>
          <w:rFonts w:ascii="Times New Roman"/>
          <w:b w:val="false"/>
          <w:i w:val="false"/>
          <w:color w:val="000000"/>
          <w:sz w:val="28"/>
        </w:rPr>
        <w:t xml:space="preserve">
      8) тармақшада "әр түрлі ведомстволық бағыныстағы" деген сөздер алынып тасталсын; </w:t>
      </w:r>
      <w:r>
        <w:br/>
      </w:r>
      <w:r>
        <w:rPr>
          <w:rFonts w:ascii="Times New Roman"/>
          <w:b w:val="false"/>
          <w:i w:val="false"/>
          <w:color w:val="000000"/>
          <w:sz w:val="28"/>
        </w:rPr>
        <w:t xml:space="preserve">
      11) тармақша алынып тасталсын; </w:t>
      </w:r>
      <w:r>
        <w:br/>
      </w:r>
      <w:r>
        <w:rPr>
          <w:rFonts w:ascii="Times New Roman"/>
          <w:b w:val="false"/>
          <w:i w:val="false"/>
          <w:color w:val="000000"/>
          <w:sz w:val="28"/>
        </w:rPr>
        <w:t xml:space="preserve">
      2) 7-бапта: </w:t>
      </w:r>
      <w:r>
        <w:br/>
      </w:r>
      <w:r>
        <w:rPr>
          <w:rFonts w:ascii="Times New Roman"/>
          <w:b w:val="false"/>
          <w:i w:val="false"/>
          <w:color w:val="000000"/>
          <w:sz w:val="28"/>
        </w:rPr>
        <w:t xml:space="preserve">
      1), 5) тармақшалар алынып тасталсын; </w:t>
      </w:r>
      <w:r>
        <w:br/>
      </w:r>
      <w:r>
        <w:rPr>
          <w:rFonts w:ascii="Times New Roman"/>
          <w:b w:val="false"/>
          <w:i w:val="false"/>
          <w:color w:val="000000"/>
          <w:sz w:val="28"/>
        </w:rPr>
        <w:t xml:space="preserve">
      6) тармақшада "әр түрлі ведомстволық бағыныстағы" деген сөздер алынып тасталсын; </w:t>
      </w:r>
      <w:r>
        <w:br/>
      </w:r>
      <w:r>
        <w:rPr>
          <w:rFonts w:ascii="Times New Roman"/>
          <w:b w:val="false"/>
          <w:i w:val="false"/>
          <w:color w:val="000000"/>
          <w:sz w:val="28"/>
        </w:rPr>
        <w:t xml:space="preserve">
      3) 8-бапта: </w:t>
      </w:r>
      <w:r>
        <w:br/>
      </w:r>
      <w:r>
        <w:rPr>
          <w:rFonts w:ascii="Times New Roman"/>
          <w:b w:val="false"/>
          <w:i w:val="false"/>
          <w:color w:val="000000"/>
          <w:sz w:val="28"/>
        </w:rPr>
        <w:t xml:space="preserve">
      1, 2-тармақтарда "жергілікті өкілдiкті органдар" деген сөздер "облыстың (республикалық маңызы бар қаланың, астананың) жергілiктi өкiлдi органдары" деген сөздермен ауыстырылсын; </w:t>
      </w:r>
      <w:r>
        <w:br/>
      </w:r>
      <w:r>
        <w:rPr>
          <w:rFonts w:ascii="Times New Roman"/>
          <w:b w:val="false"/>
          <w:i w:val="false"/>
          <w:color w:val="000000"/>
          <w:sz w:val="28"/>
        </w:rPr>
        <w:t xml:space="preserve">
      1-тармақ мынадай мазмұндағы 1-1) тармақшамен толықтырылсын: </w:t>
      </w:r>
      <w:r>
        <w:br/>
      </w:r>
      <w:r>
        <w:rPr>
          <w:rFonts w:ascii="Times New Roman"/>
          <w:b w:val="false"/>
          <w:i w:val="false"/>
          <w:color w:val="000000"/>
          <w:sz w:val="28"/>
        </w:rPr>
        <w:t xml:space="preserve">
      "1-1) үйде оқыту бағдарламасын әзiрлейдi және iске асыруды қамтамасыз етедi";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 "бағдарламаларды" деген сөзден кейiн ", үйде оқыту бағдарламаларын қоса, әзiрлейдi; мүгедектер қатарындағы кемтар балаларға үйде әлеуметтік көмек көрсету бөлiмшесi туралы ереженi әзiрлейдi; үйде әлеуметтiк көмек көрсету бөлiмшелерiн құрады." деген сөздермен толықтырылсын;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кемтар балаларды әлеуметтiк және медициналық-педагогикалық түзеу арқылы қолдау мәселелерiмен айналысатын мемлекеттік ұйымдарды материалдық-техникалық жағынан қамтамасыз етудi жүзеге асырады;"; </w:t>
      </w:r>
      <w:r>
        <w:br/>
      </w:r>
      <w:r>
        <w:rPr>
          <w:rFonts w:ascii="Times New Roman"/>
          <w:b w:val="false"/>
          <w:i w:val="false"/>
          <w:color w:val="000000"/>
          <w:sz w:val="28"/>
        </w:rPr>
        <w:t xml:space="preserve">
      6) тармақша алынып тасталсын; </w:t>
      </w:r>
      <w:r>
        <w:br/>
      </w:r>
      <w:r>
        <w:rPr>
          <w:rFonts w:ascii="Times New Roman"/>
          <w:b w:val="false"/>
          <w:i w:val="false"/>
          <w:color w:val="000000"/>
          <w:sz w:val="28"/>
        </w:rPr>
        <w:t xml:space="preserve">
      3-тармақта "Облыстар әкiмдерiнiң шешiмдерiмен" деген сөздер "Облыс өкiмiнiң шешiмiмен" деген сөздермен ауыстырылсын; </w:t>
      </w:r>
      <w:r>
        <w:br/>
      </w:r>
      <w:r>
        <w:rPr>
          <w:rFonts w:ascii="Times New Roman"/>
          <w:b w:val="false"/>
          <w:i w:val="false"/>
          <w:color w:val="000000"/>
          <w:sz w:val="28"/>
        </w:rPr>
        <w:t xml:space="preserve">
      4) 10-баптың 1-тармағы мынадай мазмұндағы бөлiкпен толықтырылсын: </w:t>
      </w:r>
      <w:r>
        <w:br/>
      </w:r>
      <w:r>
        <w:rPr>
          <w:rFonts w:ascii="Times New Roman"/>
          <w:b w:val="false"/>
          <w:i w:val="false"/>
          <w:color w:val="000000"/>
          <w:sz w:val="28"/>
        </w:rPr>
        <w:t xml:space="preserve">
      "Психологиялық-медициналық-педагогикалық консультациялардың қызметiн ұйымдастыруды азаматтардың денсаулығын қорғау саласындағы және халықты әлеуметтiк қорғау саласындағы уәкілетті органдармен келiсiм бойынша бiлiм беру саласындағы уәкілетті орган бекiтетiн ережелермен белгілейдi."; </w:t>
      </w:r>
      <w:r>
        <w:br/>
      </w:r>
      <w:r>
        <w:rPr>
          <w:rFonts w:ascii="Times New Roman"/>
          <w:b w:val="false"/>
          <w:i w:val="false"/>
          <w:color w:val="000000"/>
          <w:sz w:val="28"/>
        </w:rPr>
        <w:t xml:space="preserve">
      5) 13-бапта "республикалық және жергілікті бюджеттердiң қаражаты" деген сөздер "бюджет қаражаты" деген сөздермен ауыстырылсын; </w:t>
      </w:r>
      <w:r>
        <w:br/>
      </w:r>
      <w:r>
        <w:rPr>
          <w:rFonts w:ascii="Times New Roman"/>
          <w:b w:val="false"/>
          <w:i w:val="false"/>
          <w:color w:val="000000"/>
          <w:sz w:val="28"/>
        </w:rPr>
        <w:t xml:space="preserve">
      6) 14-баптың 3-тармағында "өзге де ұйымдарда" деген сөздер алынып тасталсын. </w:t>
      </w:r>
    </w:p>
    <w:p>
      <w:pPr>
        <w:spacing w:after="0"/>
        <w:ind w:left="0"/>
        <w:jc w:val="both"/>
      </w:pPr>
      <w:r>
        <w:rPr>
          <w:rFonts w:ascii="Times New Roman"/>
          <w:b w:val="false"/>
          <w:i w:val="false"/>
          <w:color w:val="000000"/>
          <w:sz w:val="28"/>
        </w:rPr>
        <w:t>      109. "Қазақстан Республикасындағы баланың құқықтары туралы" Қазақстан Республикасының 2002 жылғы 8 тамыздағы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17, 154-құжат): </w:t>
      </w:r>
      <w:r>
        <w:br/>
      </w:r>
      <w:r>
        <w:rPr>
          <w:rFonts w:ascii="Times New Roman"/>
          <w:b w:val="false"/>
          <w:i w:val="false"/>
          <w:color w:val="000000"/>
          <w:sz w:val="28"/>
        </w:rPr>
        <w:t xml:space="preserve">
      1) 7-баптың 1-тармағында: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Қазақстан Республикасының заңдарымен тыйым салынбаған өзге де көздер қаражаттары есебiнен балалар мүддесiн көздейтiн мемлекеттік саясатты iске асыру жөніндегі мемлекеттiк шараларды жүзеге асыру;"; </w:t>
      </w:r>
      <w:r>
        <w:br/>
      </w:r>
      <w:r>
        <w:rPr>
          <w:rFonts w:ascii="Times New Roman"/>
          <w:b w:val="false"/>
          <w:i w:val="false"/>
          <w:color w:val="000000"/>
          <w:sz w:val="28"/>
        </w:rPr>
        <w:t xml:space="preserve">
      мынадай мазмұндағы 7) тармақшамен толықтырылсын: </w:t>
      </w:r>
      <w:r>
        <w:br/>
      </w:r>
      <w:r>
        <w:rPr>
          <w:rFonts w:ascii="Times New Roman"/>
          <w:b w:val="false"/>
          <w:i w:val="false"/>
          <w:color w:val="000000"/>
          <w:sz w:val="28"/>
        </w:rPr>
        <w:t xml:space="preserve">
      "7) тәрбие, бiлiм беру, денсаулық сақтау, ғылым, мәдениет, дене тәрбиесi мен спорт, әлеуметтік қызмет көрсету және отбасын әлеуметтiк қорғау саласындағы балалар мүддесiн көздейтiн мемлекеттiк саясатты iске асыру шараларының шеңберiн айқындау.";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3-тармақ мынадай мазмұндағы 4) тармақшамен толықтырылсын: </w:t>
      </w:r>
      <w:r>
        <w:br/>
      </w:r>
      <w:r>
        <w:rPr>
          <w:rFonts w:ascii="Times New Roman"/>
          <w:b w:val="false"/>
          <w:i w:val="false"/>
          <w:color w:val="000000"/>
          <w:sz w:val="28"/>
        </w:rPr>
        <w:t xml:space="preserve">
      "4) тәрбие, бiлiм беру, денсаулық сақтау, ғылым, мәдениет, дене тәрбиесi мен спорт, әлеуметтiк қызмет көрсету және отбасын әлеуметтiк қорғау саласындағы орталық атқарушы органдар белгiлеген балалар мүддесiн көздейтiн мемлекеттiк саясатты iске асыру шараларын жүзеге acыpу". </w:t>
      </w:r>
    </w:p>
    <w:p>
      <w:pPr>
        <w:spacing w:after="0"/>
        <w:ind w:left="0"/>
        <w:jc w:val="both"/>
      </w:pPr>
      <w:r>
        <w:rPr>
          <w:rFonts w:ascii="Times New Roman"/>
          <w:b w:val="false"/>
          <w:i w:val="false"/>
          <w:color w:val="000000"/>
          <w:sz w:val="28"/>
        </w:rPr>
        <w:t>      110.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21, 176-құжат): </w:t>
      </w:r>
      <w:r>
        <w:br/>
      </w:r>
      <w:r>
        <w:rPr>
          <w:rFonts w:ascii="Times New Roman"/>
          <w:b w:val="false"/>
          <w:i w:val="false"/>
          <w:color w:val="000000"/>
          <w:sz w:val="28"/>
        </w:rPr>
        <w:t xml:space="preserve">
      1) 4-бапта: </w:t>
      </w:r>
      <w:r>
        <w:br/>
      </w:r>
      <w:r>
        <w:rPr>
          <w:rFonts w:ascii="Times New Roman"/>
          <w:b w:val="false"/>
          <w:i w:val="false"/>
          <w:color w:val="000000"/>
          <w:sz w:val="28"/>
        </w:rPr>
        <w:t xml:space="preserve">
      1-тармақтың 2) тармақшасы мынадай редакцияда жазылсын: </w:t>
      </w:r>
      <w:r>
        <w:br/>
      </w:r>
      <w:r>
        <w:rPr>
          <w:rFonts w:ascii="Times New Roman"/>
          <w:b w:val="false"/>
          <w:i w:val="false"/>
          <w:color w:val="000000"/>
          <w:sz w:val="28"/>
        </w:rPr>
        <w:t xml:space="preserve">
      "2) облыстардың, республикалық маңызы бар қаланың, астананың жергіліктi атқарушы органдары, олардың аудандардағы (облыстық маңызы бар қалалардағы), қала ауданындағы аумақтық бөлiмшелерi;"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тармақшада "санитарлық-эпидемиологиялық сараптаманы жүзеге асыратын өзге де мемлекеттiк ұйымдар" деген сөздер "сондай-ақ мемлекеттің лауазымды тұлғасының қатысуымен ресми iс-шараларды өткiзу кезiнде санитарлық-эпидемиологиялық сараптаманы жүзеге асыратын мемлекеттiк ұйымы деген сөздермен ауыстырылсын; </w:t>
      </w:r>
      <w:r>
        <w:br/>
      </w:r>
      <w:r>
        <w:rPr>
          <w:rFonts w:ascii="Times New Roman"/>
          <w:b w:val="false"/>
          <w:i w:val="false"/>
          <w:color w:val="000000"/>
          <w:sz w:val="28"/>
        </w:rPr>
        <w:t xml:space="preserve">
      3) тармақшада "асыратын" деген сөзден кейiн "республикалық" деген сөздермен толықтырылсын; </w:t>
      </w:r>
      <w:r>
        <w:br/>
      </w:r>
      <w:r>
        <w:rPr>
          <w:rFonts w:ascii="Times New Roman"/>
          <w:b w:val="false"/>
          <w:i w:val="false"/>
          <w:color w:val="000000"/>
          <w:sz w:val="28"/>
        </w:rPr>
        <w:t xml:space="preserve">
      2) 5-бапта 1-тармағында: </w:t>
      </w:r>
      <w:r>
        <w:br/>
      </w:r>
      <w:r>
        <w:rPr>
          <w:rFonts w:ascii="Times New Roman"/>
          <w:b w:val="false"/>
          <w:i w:val="false"/>
          <w:color w:val="000000"/>
          <w:sz w:val="28"/>
        </w:rPr>
        <w:t xml:space="preserve">
      бiрiншi бөлiкте "Мемлекеттiк санитарлық-эпидемиологиялық" деген сөздер "Санитарлық-эпидемиологиялық" деген сөздермен ауыстырылсын; </w:t>
      </w:r>
      <w:r>
        <w:br/>
      </w:r>
      <w:r>
        <w:rPr>
          <w:rFonts w:ascii="Times New Roman"/>
          <w:b w:val="false"/>
          <w:i w:val="false"/>
          <w:color w:val="000000"/>
          <w:sz w:val="28"/>
        </w:rPr>
        <w:t xml:space="preserve">
      1) тармақшасы мынадай редакцияда жазылсын: </w:t>
      </w:r>
      <w:r>
        <w:br/>
      </w:r>
      <w:r>
        <w:rPr>
          <w:rFonts w:ascii="Times New Roman"/>
          <w:b w:val="false"/>
          <w:i w:val="false"/>
          <w:color w:val="000000"/>
          <w:sz w:val="28"/>
        </w:rPr>
        <w:t xml:space="preserve">
      "1) бюджет қаражаты;"; </w:t>
      </w:r>
      <w:r>
        <w:br/>
      </w:r>
      <w:r>
        <w:rPr>
          <w:rFonts w:ascii="Times New Roman"/>
          <w:b w:val="false"/>
          <w:i w:val="false"/>
          <w:color w:val="000000"/>
          <w:sz w:val="28"/>
        </w:rPr>
        <w:t xml:space="preserve">
      2, 3, 4-тармақтар алынып тасталсын; </w:t>
      </w:r>
      <w:r>
        <w:br/>
      </w:r>
      <w:r>
        <w:rPr>
          <w:rFonts w:ascii="Times New Roman"/>
          <w:b w:val="false"/>
          <w:i w:val="false"/>
          <w:color w:val="000000"/>
          <w:sz w:val="28"/>
        </w:rPr>
        <w:t xml:space="preserve">
      3) 6-бапта: </w:t>
      </w:r>
      <w:r>
        <w:br/>
      </w:r>
      <w:r>
        <w:rPr>
          <w:rFonts w:ascii="Times New Roman"/>
          <w:b w:val="false"/>
          <w:i w:val="false"/>
          <w:color w:val="000000"/>
          <w:sz w:val="28"/>
        </w:rPr>
        <w:t xml:space="preserve">
      5) тармақшада "мемлекеттік" деген сөз алынып тасталсын; </w:t>
      </w:r>
      <w:r>
        <w:br/>
      </w:r>
      <w:r>
        <w:rPr>
          <w:rFonts w:ascii="Times New Roman"/>
          <w:b w:val="false"/>
          <w:i w:val="false"/>
          <w:color w:val="000000"/>
          <w:sz w:val="28"/>
        </w:rPr>
        <w:t xml:space="preserve">
      7) тармақшасы алынып тасталсын; </w:t>
      </w:r>
      <w:r>
        <w:br/>
      </w:r>
      <w:r>
        <w:rPr>
          <w:rFonts w:ascii="Times New Roman"/>
          <w:b w:val="false"/>
          <w:i w:val="false"/>
          <w:color w:val="000000"/>
          <w:sz w:val="28"/>
        </w:rPr>
        <w:t xml:space="preserve">
      4) 7-бапта: </w:t>
      </w:r>
      <w:r>
        <w:br/>
      </w:r>
      <w:r>
        <w:rPr>
          <w:rFonts w:ascii="Times New Roman"/>
          <w:b w:val="false"/>
          <w:i w:val="false"/>
          <w:color w:val="000000"/>
          <w:sz w:val="28"/>
        </w:rPr>
        <w:t xml:space="preserve">
      12) тармақша алынып тасталсын; </w:t>
      </w:r>
      <w:r>
        <w:br/>
      </w:r>
      <w:r>
        <w:rPr>
          <w:rFonts w:ascii="Times New Roman"/>
          <w:b w:val="false"/>
          <w:i w:val="false"/>
          <w:color w:val="000000"/>
          <w:sz w:val="28"/>
        </w:rPr>
        <w:t xml:space="preserve">
      14) тармақша мынадай редакцияда жазылсын: </w:t>
      </w:r>
      <w:r>
        <w:br/>
      </w:r>
      <w:r>
        <w:rPr>
          <w:rFonts w:ascii="Times New Roman"/>
          <w:b w:val="false"/>
          <w:i w:val="false"/>
          <w:color w:val="000000"/>
          <w:sz w:val="28"/>
        </w:rPr>
        <w:t xml:space="preserve">
      "14) санитарлық-эпидемиологиялық және әлеуметтік-гигиеналық мониторингті ұйымдастырады және оларды өткiзу тәртiбiн айқындайды."; </w:t>
      </w:r>
      <w:r>
        <w:br/>
      </w:r>
      <w:r>
        <w:rPr>
          <w:rFonts w:ascii="Times New Roman"/>
          <w:b w:val="false"/>
          <w:i w:val="false"/>
          <w:color w:val="000000"/>
          <w:sz w:val="28"/>
        </w:rPr>
        <w:t xml:space="preserve">
      мынадай мазмұндағы 18), 19), 20), 21), 22), 23), 24), 25), 26) 27), 28), 29), 30), 31) және 32) тармақшалармен толықтырылсын: </w:t>
      </w:r>
      <w:r>
        <w:br/>
      </w:r>
      <w:r>
        <w:rPr>
          <w:rFonts w:ascii="Times New Roman"/>
          <w:b w:val="false"/>
          <w:i w:val="false"/>
          <w:color w:val="000000"/>
          <w:sz w:val="28"/>
        </w:rPr>
        <w:t xml:space="preserve">
      "18) санитарлық-эпидемиологиялық сараптама жүргiзу тәртiбiн бекiтедi; </w:t>
      </w:r>
      <w:r>
        <w:br/>
      </w:r>
      <w:r>
        <w:rPr>
          <w:rFonts w:ascii="Times New Roman"/>
          <w:b w:val="false"/>
          <w:i w:val="false"/>
          <w:color w:val="000000"/>
          <w:sz w:val="28"/>
        </w:rPr>
        <w:t xml:space="preserve">
      19) тиісті құжаттарды берумен санитарлық ережеге сәйкес санитарлы-эпидемиологиялық қызмет ұйымдарының лабораториясын аттестациялауды және сынақтық орталықтар мен лабораторияларды аккредиттеудi өткiзудiң тәртiбiн белгiлейдi; </w:t>
      </w:r>
      <w:r>
        <w:br/>
      </w:r>
      <w:r>
        <w:rPr>
          <w:rFonts w:ascii="Times New Roman"/>
          <w:b w:val="false"/>
          <w:i w:val="false"/>
          <w:color w:val="000000"/>
          <w:sz w:val="28"/>
        </w:rPr>
        <w:t xml:space="preserve">
      20) санитарлық паспорттың берiлу, есепке алу және жүргiзiлу тәртiбiн анықтайды; </w:t>
      </w:r>
      <w:r>
        <w:br/>
      </w:r>
      <w:r>
        <w:rPr>
          <w:rFonts w:ascii="Times New Roman"/>
          <w:b w:val="false"/>
          <w:i w:val="false"/>
          <w:color w:val="000000"/>
          <w:sz w:val="28"/>
        </w:rPr>
        <w:t xml:space="preserve">
      21) Қазақстан Республикасының аумағына мемлекеттiк санитарлық-эпидемиологиялық қадағалауды жүзеге асырады; </w:t>
      </w:r>
      <w:r>
        <w:br/>
      </w:r>
      <w:r>
        <w:rPr>
          <w:rFonts w:ascii="Times New Roman"/>
          <w:b w:val="false"/>
          <w:i w:val="false"/>
          <w:color w:val="000000"/>
          <w:sz w:val="28"/>
        </w:rPr>
        <w:t xml:space="preserve">
      22) халықтың санитарлық-эпидемиологиялық салауаттығы саласында нормативтiк құқықтық актілер, санитарлық-эпидемиологиялық формалаудың мемлекеттік жүйесiнiң құжаттарын, есеп және есептiлік нысанын әзiрлейдi; </w:t>
      </w:r>
      <w:r>
        <w:br/>
      </w:r>
      <w:r>
        <w:rPr>
          <w:rFonts w:ascii="Times New Roman"/>
          <w:b w:val="false"/>
          <w:i w:val="false"/>
          <w:color w:val="000000"/>
          <w:sz w:val="28"/>
        </w:rPr>
        <w:t xml:space="preserve">
      23) Қазақстан Республикасының аумағын жұқпалы, паразиттiк аурулардың әкелiнуiнен және таралуынан санитарлық қорғау жөнiндегi iс-шараларды ұйымдастырады; </w:t>
      </w:r>
      <w:r>
        <w:br/>
      </w:r>
      <w:r>
        <w:rPr>
          <w:rFonts w:ascii="Times New Roman"/>
          <w:b w:val="false"/>
          <w:i w:val="false"/>
          <w:color w:val="000000"/>
          <w:sz w:val="28"/>
        </w:rPr>
        <w:t xml:space="preserve">
      24) жұқпалы ауруларға қарсы халықты профилактикалық егудi ұйымдастыру және оның жүргiзiлуiне бақылауды жүзеге асырады; </w:t>
      </w:r>
      <w:r>
        <w:br/>
      </w:r>
      <w:r>
        <w:rPr>
          <w:rFonts w:ascii="Times New Roman"/>
          <w:b w:val="false"/>
          <w:i w:val="false"/>
          <w:color w:val="000000"/>
          <w:sz w:val="28"/>
        </w:rPr>
        <w:t xml:space="preserve">
      25) өз құзыреті шегiнде тамақтан улану, жұқпалы, паразиттiк және басқа да аурулар, оның iшiнде себептерi белгiсiз аурулар кезiнде санитарлық-iндетке қарсы (профилактикалық) iс-шаралар кешенiн ұйымдастырады және жүзеге асырады; </w:t>
      </w:r>
      <w:r>
        <w:br/>
      </w:r>
      <w:r>
        <w:rPr>
          <w:rFonts w:ascii="Times New Roman"/>
          <w:b w:val="false"/>
          <w:i w:val="false"/>
          <w:color w:val="000000"/>
          <w:sz w:val="28"/>
        </w:rPr>
        <w:t xml:space="preserve">
      26) жобалардың мемлекеттiк және мемлекетаралық сараптамасына қатысады; </w:t>
      </w:r>
      <w:r>
        <w:br/>
      </w:r>
      <w:r>
        <w:rPr>
          <w:rFonts w:ascii="Times New Roman"/>
          <w:b w:val="false"/>
          <w:i w:val="false"/>
          <w:color w:val="000000"/>
          <w:sz w:val="28"/>
        </w:rPr>
        <w:t xml:space="preserve">
      27) мемлекеттік және халықаралық стандарттарды өнiмге, тауарларға процестерге және қызмет көрсетулерге, жобалау нормаларына келiседi; </w:t>
      </w:r>
      <w:r>
        <w:br/>
      </w:r>
      <w:r>
        <w:rPr>
          <w:rFonts w:ascii="Times New Roman"/>
          <w:b w:val="false"/>
          <w:i w:val="false"/>
          <w:color w:val="000000"/>
          <w:sz w:val="28"/>
        </w:rPr>
        <w:t xml:space="preserve">
      28) ғылыми-зерттеу және ғылыми-практикалық тақырыптарды әзiрлеу жөнiнде халықтың санитарлық-эпидемиологиялық салауаттылығы саласындағы қызметтi жүзеге асыратын ғылыми-зерттеу және өзге де ұйымдардың қызметiн үйлестiредi; олардың орындалуына қатысады, практикалық қызметке ғылыми жетiстiктер енгiзедi; </w:t>
      </w:r>
      <w:r>
        <w:br/>
      </w:r>
      <w:r>
        <w:rPr>
          <w:rFonts w:ascii="Times New Roman"/>
          <w:b w:val="false"/>
          <w:i w:val="false"/>
          <w:color w:val="000000"/>
          <w:sz w:val="28"/>
        </w:rPr>
        <w:t xml:space="preserve">
      29) Қазақстан Республикасының заңдарында белгiленген тәртiппен профилактикалық (иммунобиологиялық, диагностикалық, дезинфекциялаушы) препараттарды мемлекеттік сатып алуды, сақтауды, тасымалдау мен пайдалануды ұйымдастырады; </w:t>
      </w:r>
      <w:r>
        <w:br/>
      </w:r>
      <w:r>
        <w:rPr>
          <w:rFonts w:ascii="Times New Roman"/>
          <w:b w:val="false"/>
          <w:i w:val="false"/>
          <w:color w:val="000000"/>
          <w:sz w:val="28"/>
        </w:rPr>
        <w:t xml:space="preserve">
      30) мемлекеттік органдардың қарауына халықтың санитарлық-эпидемиологиялық салауаттылығы жөнiнде ұсыныстар енгізедi; </w:t>
      </w:r>
      <w:r>
        <w:br/>
      </w:r>
      <w:r>
        <w:rPr>
          <w:rFonts w:ascii="Times New Roman"/>
          <w:b w:val="false"/>
          <w:i w:val="false"/>
          <w:color w:val="000000"/>
          <w:sz w:val="28"/>
        </w:rPr>
        <w:t xml:space="preserve">
      31) салауатты өмiр салтын насихаттауға қатысады және халықты аурулар, тiршiлiк ету ортасының жай-күйi және өткiзiліп жатқан санитарлық-iндетке қарсы (профилактикалық) iс-шаралар туралы уақтылы хабардар ету жөнiндегi iс-шараларды жүзеге асырады; </w:t>
      </w:r>
      <w:r>
        <w:br/>
      </w:r>
      <w:r>
        <w:rPr>
          <w:rFonts w:ascii="Times New Roman"/>
          <w:b w:val="false"/>
          <w:i w:val="false"/>
          <w:color w:val="000000"/>
          <w:sz w:val="28"/>
        </w:rPr>
        <w:t xml:space="preserve">
      32) адамның денсаулығына нұқсан келтiретiн жекелеген өнiм түрлерiн, және заттарды мемлекеттік тiркеу және қайта тiркеу жөнiндегi сараптау комиссиясын құрады."; </w:t>
      </w:r>
      <w:r>
        <w:br/>
      </w:r>
      <w:r>
        <w:rPr>
          <w:rFonts w:ascii="Times New Roman"/>
          <w:b w:val="false"/>
          <w:i w:val="false"/>
          <w:color w:val="000000"/>
          <w:sz w:val="28"/>
        </w:rPr>
        <w:t xml:space="preserve">
      5) мынадай мазмұндағы 7-1-баппен толықтырылсын: </w:t>
      </w:r>
      <w:r>
        <w:br/>
      </w:r>
      <w:r>
        <w:rPr>
          <w:rFonts w:ascii="Times New Roman"/>
          <w:b w:val="false"/>
          <w:i w:val="false"/>
          <w:color w:val="000000"/>
          <w:sz w:val="28"/>
        </w:rPr>
        <w:t xml:space="preserve">
      "7-1-бап. Мемлекеттік шекара мен көлiкте халықтың санитарлық-эпидемиологиялық салауаттылығы саласындағы уәкілетті органның аумақтық бөлiмшесiнiң құзыретi: </w:t>
      </w:r>
      <w:r>
        <w:br/>
      </w:r>
      <w:r>
        <w:rPr>
          <w:rFonts w:ascii="Times New Roman"/>
          <w:b w:val="false"/>
          <w:i w:val="false"/>
          <w:color w:val="000000"/>
          <w:sz w:val="28"/>
        </w:rPr>
        <w:t xml:space="preserve">
      1) Қазақстан Республикасының аумағында және Мемлекеттiк шекарасында темiр жол және әуе көлігiнiң объектiлерiне мемлекеттік санитарлық-эпидемиологиялық қадағалауды жүзеге асырады; </w:t>
      </w:r>
      <w:r>
        <w:br/>
      </w:r>
      <w:r>
        <w:rPr>
          <w:rFonts w:ascii="Times New Roman"/>
          <w:b w:val="false"/>
          <w:i w:val="false"/>
          <w:color w:val="000000"/>
          <w:sz w:val="28"/>
        </w:rPr>
        <w:t xml:space="preserve">
      2) санитарлық-эпидемиологиялық сараптама; </w:t>
      </w:r>
      <w:r>
        <w:br/>
      </w:r>
      <w:r>
        <w:rPr>
          <w:rFonts w:ascii="Times New Roman"/>
          <w:b w:val="false"/>
          <w:i w:val="false"/>
          <w:color w:val="000000"/>
          <w:sz w:val="28"/>
        </w:rPr>
        <w:t xml:space="preserve">
      3) Қазақстан Республикасының аумағын жұқпалы, паразиттік аурулардың әкелiнуiнен және таралуынан санитарлық қорғау жөніндегi iс-шараларды ұйымдастырады; </w:t>
      </w:r>
      <w:r>
        <w:br/>
      </w:r>
      <w:r>
        <w:rPr>
          <w:rFonts w:ascii="Times New Roman"/>
          <w:b w:val="false"/>
          <w:i w:val="false"/>
          <w:color w:val="000000"/>
          <w:sz w:val="28"/>
        </w:rPr>
        <w:t xml:space="preserve">
      4) темiр жол және әуе жолдарындағы Мемлекеттік шекара арқылы өткiзу пункттерiнде санитарлық-карантиндiк бақылауды жүзеге асырады және жұқпалы, паразиттiк аурулар, сондай-ақ адам денсаулығына қауіптiлiгі ықтимал заттар мен өнiмдер әкелiнген және таралған жағдайда санитарлық-iндетке қарсы (профилактикалық) iс-шаралар өткiзедi; </w:t>
      </w:r>
      <w:r>
        <w:br/>
      </w:r>
      <w:r>
        <w:rPr>
          <w:rFonts w:ascii="Times New Roman"/>
          <w:b w:val="false"/>
          <w:i w:val="false"/>
          <w:color w:val="000000"/>
          <w:sz w:val="28"/>
        </w:rPr>
        <w:t xml:space="preserve">
      5) өз құзыретi шегiнде улану, жұқпалы, паразиттік және басқа да аурулар, оның iшiнде белгісiз этиология кезiнде санитарлық-эпидемияға қарсы (профилактикалық) iс-шаралар ұйымдастырады және жүзеге асырады; </w:t>
      </w:r>
      <w:r>
        <w:br/>
      </w:r>
      <w:r>
        <w:rPr>
          <w:rFonts w:ascii="Times New Roman"/>
          <w:b w:val="false"/>
          <w:i w:val="false"/>
          <w:color w:val="000000"/>
          <w:sz w:val="28"/>
        </w:rPr>
        <w:t xml:space="preserve">
      6) халықтың санитарлық-эпидемиологиялық салауаттығы мәселелерi жөнiндегi бағдарламаларды iске асыруға қатысу; </w:t>
      </w:r>
      <w:r>
        <w:br/>
      </w:r>
      <w:r>
        <w:rPr>
          <w:rFonts w:ascii="Times New Roman"/>
          <w:b w:val="false"/>
          <w:i w:val="false"/>
          <w:color w:val="000000"/>
          <w:sz w:val="28"/>
        </w:rPr>
        <w:t xml:space="preserve">
      7) тиісті деректер банкiн қалыптастыра отырып, санитарлық-эпидемиологиялық және әлеуметтік-гигиеналық мониторингтi жүзеге асырады, есепке алу мен статистиканы жүргiзедi; </w:t>
      </w:r>
      <w:r>
        <w:br/>
      </w:r>
      <w:r>
        <w:rPr>
          <w:rFonts w:ascii="Times New Roman"/>
          <w:b w:val="false"/>
          <w:i w:val="false"/>
          <w:color w:val="000000"/>
          <w:sz w:val="28"/>
        </w:rPr>
        <w:t xml:space="preserve">
      8) адамдарды, тамақ өнiмдерiн, өндiрiстiк шикiзатты, шаруашылық-ауыз суын, химиялық, уытты және радиациялық заттарды тасымалдау үшiн пайдаланылатын көлiк құралдарының санитарлық ережелер мен гигиеналық нормативтерге сәйкестiгін тексерудi жүзеге асырады, сондай-ақ оларды пайдалануға келісiм бередi; </w:t>
      </w:r>
      <w:r>
        <w:br/>
      </w:r>
      <w:r>
        <w:rPr>
          <w:rFonts w:ascii="Times New Roman"/>
          <w:b w:val="false"/>
          <w:i w:val="false"/>
          <w:color w:val="000000"/>
          <w:sz w:val="28"/>
        </w:rPr>
        <w:t xml:space="preserve">
      9) халықтың санитарлық-эпидемиологиялық салауаттылығы саласында өзге де мемлекеттiк органдармен және ұйымдармен өзара iс-қимыл жасасады; </w:t>
      </w:r>
      <w:r>
        <w:br/>
      </w:r>
      <w:r>
        <w:rPr>
          <w:rFonts w:ascii="Times New Roman"/>
          <w:b w:val="false"/>
          <w:i w:val="false"/>
          <w:color w:val="000000"/>
          <w:sz w:val="28"/>
        </w:rPr>
        <w:t xml:space="preserve">
      10) халықты аурулар, тiршiлiк ету ортасының жай-күйi және өткiзіліп жатқан санитарлық-iндетке қарсы (профилактикалық) iс-шаралар туралы уақтылы хабардар ету жөніндегi iс-шараларды жүзеге асырады; </w:t>
      </w:r>
      <w:r>
        <w:br/>
      </w:r>
      <w:r>
        <w:rPr>
          <w:rFonts w:ascii="Times New Roman"/>
          <w:b w:val="false"/>
          <w:i w:val="false"/>
          <w:color w:val="000000"/>
          <w:sz w:val="28"/>
        </w:rPr>
        <w:t xml:space="preserve">
      11) халықтың декреттелген тобына санитарлық ережелердi және гигиеналық нормативтердi оқытуды ұйымдастырады және салауатты өмiр салтын насихаттауға қатысады; </w:t>
      </w:r>
      <w:r>
        <w:br/>
      </w:r>
      <w:r>
        <w:rPr>
          <w:rFonts w:ascii="Times New Roman"/>
          <w:b w:val="false"/>
          <w:i w:val="false"/>
          <w:color w:val="000000"/>
          <w:sz w:val="28"/>
        </w:rPr>
        <w:t xml:space="preserve">
      12) өз құзыретi шегiнде жобалық құжаттаманы қарайды және келiседi; </w:t>
      </w:r>
      <w:r>
        <w:br/>
      </w:r>
      <w:r>
        <w:rPr>
          <w:rFonts w:ascii="Times New Roman"/>
          <w:b w:val="false"/>
          <w:i w:val="false"/>
          <w:color w:val="000000"/>
          <w:sz w:val="28"/>
        </w:rPr>
        <w:t xml:space="preserve">
      13) дизенфекцияны, дизенсекцияны және дератизацияны ұйымдастырады және объектiлер мен ошақтарда дезинфекциялық, дезинсекциялық және дератизациялық iс-шаралардың жүргізiлуiн бақылауды жүзеге асырады;"; </w:t>
      </w:r>
      <w:r>
        <w:br/>
      </w:r>
      <w:r>
        <w:rPr>
          <w:rFonts w:ascii="Times New Roman"/>
          <w:b w:val="false"/>
          <w:i w:val="false"/>
          <w:color w:val="000000"/>
          <w:sz w:val="28"/>
        </w:rPr>
        <w:t xml:space="preserve">
      6) 8-бапта: </w:t>
      </w:r>
      <w:r>
        <w:br/>
      </w:r>
      <w:r>
        <w:rPr>
          <w:rFonts w:ascii="Times New Roman"/>
          <w:b w:val="false"/>
          <w:i w:val="false"/>
          <w:color w:val="000000"/>
          <w:sz w:val="28"/>
        </w:rPr>
        <w:t xml:space="preserve">
      тақырыбында "жергіліктi" деген сөз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бiрiншi бөлiкте "Жергілікті" деген сөз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1), 4) тармақшалар алынып тасталсын; </w:t>
      </w:r>
      <w:r>
        <w:br/>
      </w:r>
      <w:r>
        <w:rPr>
          <w:rFonts w:ascii="Times New Roman"/>
          <w:b w:val="false"/>
          <w:i w:val="false"/>
          <w:color w:val="000000"/>
          <w:sz w:val="28"/>
        </w:rPr>
        <w:t xml:space="preserve">
      мынадай мазмұндағы 6), 7), 8), 9), 10), 11), 12), 13), 14), 15), 16), 17), 18), 19), 20), 21), 22) және 23) тармақшалармен толықтырылсын: </w:t>
      </w:r>
      <w:r>
        <w:br/>
      </w:r>
      <w:r>
        <w:rPr>
          <w:rFonts w:ascii="Times New Roman"/>
          <w:b w:val="false"/>
          <w:i w:val="false"/>
          <w:color w:val="000000"/>
          <w:sz w:val="28"/>
        </w:rPr>
        <w:t xml:space="preserve">
      6) мемлекеттік санитарлық-эпидемиологиялық қадағалауды жүзеге асырады; </w:t>
      </w:r>
      <w:r>
        <w:br/>
      </w:r>
      <w:r>
        <w:rPr>
          <w:rFonts w:ascii="Times New Roman"/>
          <w:b w:val="false"/>
          <w:i w:val="false"/>
          <w:color w:val="000000"/>
          <w:sz w:val="28"/>
        </w:rPr>
        <w:t xml:space="preserve">
      7) санитарлық-эпидемиологиялық сараптаманы ұйымдастырады; </w:t>
      </w:r>
      <w:r>
        <w:br/>
      </w:r>
      <w:r>
        <w:rPr>
          <w:rFonts w:ascii="Times New Roman"/>
          <w:b w:val="false"/>
          <w:i w:val="false"/>
          <w:color w:val="000000"/>
          <w:sz w:val="28"/>
        </w:rPr>
        <w:t xml:space="preserve">
      8) тиісті аумақтарды жұқпалы, паразиттік аурулардың әкелiнуiнен және таралуынан санитарлық қорғау жөнiндегi iс-шараларды ұйымдастырады; </w:t>
      </w:r>
      <w:r>
        <w:br/>
      </w:r>
      <w:r>
        <w:rPr>
          <w:rFonts w:ascii="Times New Roman"/>
          <w:b w:val="false"/>
          <w:i w:val="false"/>
          <w:color w:val="000000"/>
          <w:sz w:val="28"/>
        </w:rPr>
        <w:t xml:space="preserve">
      9) жобалық құжаттаманы, өнiмге, тауарларға процестер мен қызметтерге өңiрлiк стандарттарды қарайды және келiседi, сондай-ақ өз құзыретi шегiнде мiндетті лицензиялануға жататын қызмет түрлерiне қорытынды бередi; </w:t>
      </w:r>
      <w:r>
        <w:br/>
      </w:r>
      <w:r>
        <w:rPr>
          <w:rFonts w:ascii="Times New Roman"/>
          <w:b w:val="false"/>
          <w:i w:val="false"/>
          <w:color w:val="000000"/>
          <w:sz w:val="28"/>
        </w:rPr>
        <w:t xml:space="preserve">
      10) автомобиль және теңiз жолдарындағы Мемлекеттік шекара арқылы өткiзу пункттерiнде санитарлық-карантиндiк бақылауды жүзеге асырады және жұқпалы, паразиттік аурулар, сондай-ақ адам денсаулығына қауiптiлігi ықтимал заттар мен өнiмдер әкелiнген және таралған жағдайда санитарлық-iндетке қарсы (профилактикалық) iс-шаралар өткiзедi; </w:t>
      </w:r>
      <w:r>
        <w:br/>
      </w:r>
      <w:r>
        <w:rPr>
          <w:rFonts w:ascii="Times New Roman"/>
          <w:b w:val="false"/>
          <w:i w:val="false"/>
          <w:color w:val="000000"/>
          <w:sz w:val="28"/>
        </w:rPr>
        <w:t xml:space="preserve">
      11) халықтың санитарлық-эпидемиологиялық салауаттылығы саласындағы санитарлық-эпидемиологиялық нормалау жүйесi құжаттарының жобаларын, нормативтік құқықтық актiлердi, есепке алу мен есептілiк нысандарын әзiрлеуге қатысады; </w:t>
      </w:r>
      <w:r>
        <w:br/>
      </w:r>
      <w:r>
        <w:rPr>
          <w:rFonts w:ascii="Times New Roman"/>
          <w:b w:val="false"/>
          <w:i w:val="false"/>
          <w:color w:val="000000"/>
          <w:sz w:val="28"/>
        </w:rPr>
        <w:t xml:space="preserve">
      12) тамақтан улану жұқпалы, паразиттiк және басқа да аурулар, оның iшінде себептерi белгiсiз аурулар кезiнде өз құзыреті шегiнде санитарлық-iндетке қарсы (профилактикалық) iс-шаралар кешенiн ұйымдастырады және жүзеге асырады; </w:t>
      </w:r>
      <w:r>
        <w:br/>
      </w:r>
      <w:r>
        <w:rPr>
          <w:rFonts w:ascii="Times New Roman"/>
          <w:b w:val="false"/>
          <w:i w:val="false"/>
          <w:color w:val="000000"/>
          <w:sz w:val="28"/>
        </w:rPr>
        <w:t xml:space="preserve">
      13) халықтың санитарлық-эпидемиологиялық салауаттылығы саласындағы бағдарламаларды iске асыруға қатысады; </w:t>
      </w:r>
      <w:r>
        <w:br/>
      </w:r>
      <w:r>
        <w:rPr>
          <w:rFonts w:ascii="Times New Roman"/>
          <w:b w:val="false"/>
          <w:i w:val="false"/>
          <w:color w:val="000000"/>
          <w:sz w:val="28"/>
        </w:rPr>
        <w:t xml:space="preserve">
      14) тиісті деректер банкiн қалыптастыра отырып, санитарлық-эпидемиологиялық және әлеуметтiк-гигиеналық мониторингті жүзеге асырады, есепке алу мен статистиканы жүргiзедi; </w:t>
      </w:r>
      <w:r>
        <w:br/>
      </w:r>
      <w:r>
        <w:rPr>
          <w:rFonts w:ascii="Times New Roman"/>
          <w:b w:val="false"/>
          <w:i w:val="false"/>
          <w:color w:val="000000"/>
          <w:sz w:val="28"/>
        </w:rPr>
        <w:t xml:space="preserve">
      15) халықтың декреттелген тобына санитарлық ережелер мен гигиеналық нормативтердi оқытуды ұйымдастырады және салауатты өмiр салтын насихаттауға қатысады; </w:t>
      </w:r>
      <w:r>
        <w:br/>
      </w:r>
      <w:r>
        <w:rPr>
          <w:rFonts w:ascii="Times New Roman"/>
          <w:b w:val="false"/>
          <w:i w:val="false"/>
          <w:color w:val="000000"/>
          <w:sz w:val="28"/>
        </w:rPr>
        <w:t xml:space="preserve">
      16) санитарлық-эпидемиологиялық қызмет ұйымдары зертханаларының санитарлық ережелерге сәйкестiгiн аттестаттауды және сынақ орталықтары мен зертханаларды аккредиттеудi жүргiзедi; </w:t>
      </w:r>
      <w:r>
        <w:br/>
      </w:r>
      <w:r>
        <w:rPr>
          <w:rFonts w:ascii="Times New Roman"/>
          <w:b w:val="false"/>
          <w:i w:val="false"/>
          <w:color w:val="000000"/>
          <w:sz w:val="28"/>
        </w:rPr>
        <w:t xml:space="preserve">
      17) адамдарды, тамақ өнiмдерiн, өндiрiстiк шикiзатты, шаруашылық-ауыз суын, химиялық, уытты және радиациялық заттарды тасымалдау үшін пайдаланылатын көлiк құралдарының санитарлық ережелер мен гигиеналық нормативтерге сәйкестiгін тексерудi жүзеге асырады, сондай-ақ оларды пайдалануға келiсiм бередi; </w:t>
      </w:r>
      <w:r>
        <w:br/>
      </w:r>
      <w:r>
        <w:rPr>
          <w:rFonts w:ascii="Times New Roman"/>
          <w:b w:val="false"/>
          <w:i w:val="false"/>
          <w:color w:val="000000"/>
          <w:sz w:val="28"/>
        </w:rPr>
        <w:t xml:space="preserve">
      18) халықтың санитарлық-эпидемиологиялық салауаттылығы саласында өзге де мемлекеттік органдармен және ұйымдармен өзара iс-қимыл жасасады; </w:t>
      </w:r>
      <w:r>
        <w:br/>
      </w:r>
      <w:r>
        <w:rPr>
          <w:rFonts w:ascii="Times New Roman"/>
          <w:b w:val="false"/>
          <w:i w:val="false"/>
          <w:color w:val="000000"/>
          <w:sz w:val="28"/>
        </w:rPr>
        <w:t xml:space="preserve">
      19) халықтың санитарлық-эпидемиологиялық салауаттылығы саласында ғылыми-зерттеу жұмыстарын жүргiзуге қатысады; </w:t>
      </w:r>
      <w:r>
        <w:br/>
      </w:r>
      <w:r>
        <w:rPr>
          <w:rFonts w:ascii="Times New Roman"/>
          <w:b w:val="false"/>
          <w:i w:val="false"/>
          <w:color w:val="000000"/>
          <w:sz w:val="28"/>
        </w:rPr>
        <w:t xml:space="preserve">
      20) халықты аурулар, тiршiлiк ету ортасының жай-күйi және өткiзiлiп жатқан санитарлық-iндетке қарсы (профилактикалық) iс-шаралар туралы уақтылы хабардар ету жөнiндегi iс-шараларды жүзеге асырады; </w:t>
      </w:r>
      <w:r>
        <w:br/>
      </w:r>
      <w:r>
        <w:rPr>
          <w:rFonts w:ascii="Times New Roman"/>
          <w:b w:val="false"/>
          <w:i w:val="false"/>
          <w:color w:val="000000"/>
          <w:sz w:val="28"/>
        </w:rPr>
        <w:t xml:space="preserve">
      21) дизенфекцияны, дизенсекцияны және дератизацияны ұйымдастырады және объектiлерде және ошақтарда дезинфекциялық, дезинсекциялық және дератизациялық iс-шаралардың жүргiзiлуiн бақылауды жүзеге асырады; </w:t>
      </w:r>
      <w:r>
        <w:br/>
      </w:r>
      <w:r>
        <w:rPr>
          <w:rFonts w:ascii="Times New Roman"/>
          <w:b w:val="false"/>
          <w:i w:val="false"/>
          <w:color w:val="000000"/>
          <w:sz w:val="28"/>
        </w:rPr>
        <w:t xml:space="preserve">
      22) Қазақстан Республикасының заңнамасында белгiленген тәртiппен профилактикалық (иммунобиологиялық, диагностикалық, дезинфекциялаушы) препараттарды сақтауды, тасымалдау мен пайдалануды жүзеге асырады. </w:t>
      </w:r>
      <w:r>
        <w:br/>
      </w:r>
      <w:r>
        <w:rPr>
          <w:rFonts w:ascii="Times New Roman"/>
          <w:b w:val="false"/>
          <w:i w:val="false"/>
          <w:color w:val="000000"/>
          <w:sz w:val="28"/>
        </w:rPr>
        <w:t xml:space="preserve">
      23) жобалардың сараптамасына қатысады."; </w:t>
      </w:r>
      <w:r>
        <w:br/>
      </w:r>
      <w:r>
        <w:rPr>
          <w:rFonts w:ascii="Times New Roman"/>
          <w:b w:val="false"/>
          <w:i w:val="false"/>
          <w:color w:val="000000"/>
          <w:sz w:val="28"/>
        </w:rPr>
        <w:t xml:space="preserve">
      7) 9-бап мынадай редакцияда жазылсын: </w:t>
      </w:r>
      <w:r>
        <w:br/>
      </w:r>
      <w:r>
        <w:rPr>
          <w:rFonts w:ascii="Times New Roman"/>
          <w:b w:val="false"/>
          <w:i w:val="false"/>
          <w:color w:val="000000"/>
          <w:sz w:val="28"/>
        </w:rPr>
        <w:t xml:space="preserve">
      "9-бап. Санитарлық-эпидемиологиялық қызмет ұйымдарының функциялары </w:t>
      </w:r>
      <w:r>
        <w:br/>
      </w:r>
      <w:r>
        <w:rPr>
          <w:rFonts w:ascii="Times New Roman"/>
          <w:b w:val="false"/>
          <w:i w:val="false"/>
          <w:color w:val="000000"/>
          <w:sz w:val="28"/>
        </w:rPr>
        <w:t xml:space="preserve">
      1. Санитарлық-эпидемиологиялық қызмет ұйымдары: </w:t>
      </w:r>
      <w:r>
        <w:br/>
      </w:r>
      <w:r>
        <w:rPr>
          <w:rFonts w:ascii="Times New Roman"/>
          <w:b w:val="false"/>
          <w:i w:val="false"/>
          <w:color w:val="000000"/>
          <w:sz w:val="28"/>
        </w:rPr>
        <w:t xml:space="preserve">
      1) Республикалық санитарлық-эпидемиологиялық станция: </w:t>
      </w:r>
      <w:r>
        <w:br/>
      </w:r>
      <w:r>
        <w:rPr>
          <w:rFonts w:ascii="Times New Roman"/>
          <w:b w:val="false"/>
          <w:i w:val="false"/>
          <w:color w:val="000000"/>
          <w:sz w:val="28"/>
        </w:rPr>
        <w:t xml:space="preserve">
      1) санитарлық-эпидемиологиялық қызметтің мемлекеттік органдары мен ұйымдарына халықтың санитарлық-эпидемиологиялық салауаттылығын қамтамасыз ету мәселелерi жөнiнде ұйымдастырушылық-әдiстемелiк қызмет көрсетедi; </w:t>
      </w:r>
      <w:r>
        <w:br/>
      </w:r>
      <w:r>
        <w:rPr>
          <w:rFonts w:ascii="Times New Roman"/>
          <w:b w:val="false"/>
          <w:i w:val="false"/>
          <w:color w:val="000000"/>
          <w:sz w:val="28"/>
        </w:rPr>
        <w:t xml:space="preserve">
      2) санитарлық-эпидемиологиялық қызметтiң мемлекеттік органдары мен ұйымдарына Қазақстан Республикасының аумағына жұқпалы, паразиттік аурулар әкелiнген және таралған жағдайда iндетке қарсы (профилактикалық) iс-шараларды ұйымдастыруда тәжiрибелiк көмек көрсетедi; </w:t>
      </w:r>
      <w:r>
        <w:br/>
      </w:r>
      <w:r>
        <w:rPr>
          <w:rFonts w:ascii="Times New Roman"/>
          <w:b w:val="false"/>
          <w:i w:val="false"/>
          <w:color w:val="000000"/>
          <w:sz w:val="28"/>
        </w:rPr>
        <w:t xml:space="preserve">
      3) республикалық деректер банкiн жасай отырып, санитарлық-эпидемиологиялық және әлеуметтiк-гигиеналық мониторингті жүзеге асырады, есепке алу мен статистиканы жүргiзедi; </w:t>
      </w:r>
      <w:r>
        <w:br/>
      </w:r>
      <w:r>
        <w:rPr>
          <w:rFonts w:ascii="Times New Roman"/>
          <w:b w:val="false"/>
          <w:i w:val="false"/>
          <w:color w:val="000000"/>
          <w:sz w:val="28"/>
        </w:rPr>
        <w:t xml:space="preserve">
      4) мемлекеттiк санитарлық-эпидемиологиялық нормалау жүйесiнің құжаттарын әзiрлейдi; </w:t>
      </w:r>
      <w:r>
        <w:br/>
      </w:r>
      <w:r>
        <w:rPr>
          <w:rFonts w:ascii="Times New Roman"/>
          <w:b w:val="false"/>
          <w:i w:val="false"/>
          <w:color w:val="000000"/>
          <w:sz w:val="28"/>
        </w:rPr>
        <w:t xml:space="preserve">
      5) жұқпалы және паразиттiк аурулардың диагностикасына қатысады; </w:t>
      </w:r>
      <w:r>
        <w:br/>
      </w:r>
      <w:r>
        <w:rPr>
          <w:rFonts w:ascii="Times New Roman"/>
          <w:b w:val="false"/>
          <w:i w:val="false"/>
          <w:color w:val="000000"/>
          <w:sz w:val="28"/>
        </w:rPr>
        <w:t xml:space="preserve">
      6) санитарлық-химиялық, бактериологиялық, вирусологиялық, паразитологиялық, радиологиялық және токсикологиялық зертханалық зерттеулердi, шуыл мен вибрация, электромагниттік өрiстер мен адамның тiршiлiк ету ортасының өзге де факторларын өлшеудi орындайды; </w:t>
      </w:r>
      <w:r>
        <w:br/>
      </w:r>
      <w:r>
        <w:rPr>
          <w:rFonts w:ascii="Times New Roman"/>
          <w:b w:val="false"/>
          <w:i w:val="false"/>
          <w:color w:val="000000"/>
          <w:sz w:val="28"/>
        </w:rPr>
        <w:t xml:space="preserve">
      7) санитарлық-эпидемиологиялық қызмет ұйымдары зертханаларының санитарлық ережелерге сәйкестігін аттестаттауды және сынақ орталықтары мен зертханаларды аккредиттеудi жүргiзедi; </w:t>
      </w:r>
      <w:r>
        <w:br/>
      </w:r>
      <w:r>
        <w:rPr>
          <w:rFonts w:ascii="Times New Roman"/>
          <w:b w:val="false"/>
          <w:i w:val="false"/>
          <w:color w:val="000000"/>
          <w:sz w:val="28"/>
        </w:rPr>
        <w:t xml:space="preserve">
      8) халықтың санитарлық-эпидемиологиялық салауаттылығы саласында жаңа аспаптар мен жабдықтарды, зертханалық зерттеулер мен өлшеу әдiстемелерiн сынақтан өткiзедi және енгізедi; </w:t>
      </w:r>
      <w:r>
        <w:br/>
      </w:r>
      <w:r>
        <w:rPr>
          <w:rFonts w:ascii="Times New Roman"/>
          <w:b w:val="false"/>
          <w:i w:val="false"/>
          <w:color w:val="000000"/>
          <w:sz w:val="28"/>
        </w:rPr>
        <w:t xml:space="preserve">
      9) шарт негізiнде азаматтар мен заңды тұлғалардың арызы бойынша сертификаттық зерттеулер жүргiзуге қатысады; </w:t>
      </w:r>
      <w:r>
        <w:br/>
      </w:r>
      <w:r>
        <w:rPr>
          <w:rFonts w:ascii="Times New Roman"/>
          <w:b w:val="false"/>
          <w:i w:val="false"/>
          <w:color w:val="000000"/>
          <w:sz w:val="28"/>
        </w:rPr>
        <w:t xml:space="preserve">
      10) санитарлық-эпидемиологиялық сараптаманы жүргізедi; </w:t>
      </w:r>
      <w:r>
        <w:br/>
      </w:r>
      <w:r>
        <w:rPr>
          <w:rFonts w:ascii="Times New Roman"/>
          <w:b w:val="false"/>
          <w:i w:val="false"/>
          <w:color w:val="000000"/>
          <w:sz w:val="28"/>
        </w:rPr>
        <w:t xml:space="preserve">
      11) санитарлық-эпидемиологиялық қызметтің мемлекеттік органдары мен ұйымдарының материалдық-техникалық қамтамасыз етілу жағдайын зерттейді; </w:t>
      </w:r>
      <w:r>
        <w:br/>
      </w:r>
      <w:r>
        <w:rPr>
          <w:rFonts w:ascii="Times New Roman"/>
          <w:b w:val="false"/>
          <w:i w:val="false"/>
          <w:color w:val="000000"/>
          <w:sz w:val="28"/>
        </w:rPr>
        <w:t xml:space="preserve">
      12) жобалық құжаттаманы, өнiмдерге, тауарларға, процестер мен қызметтерге стандарттар мен техникалық регламенттердi қарайды. </w:t>
      </w:r>
      <w:r>
        <w:br/>
      </w:r>
      <w:r>
        <w:rPr>
          <w:rFonts w:ascii="Times New Roman"/>
          <w:b w:val="false"/>
          <w:i w:val="false"/>
          <w:color w:val="000000"/>
          <w:sz w:val="28"/>
        </w:rPr>
        <w:t xml:space="preserve">
      2. Мемлекеттiк шекарада, аумақтарда, көлiкте санитарлық-эпидемиологиялық сараптаманы жүзеге асыратын мемлекеттiк ұйымдар және мемлекеттің лауазымды тұлғаларының қатысуымен ресми iс-шаралар өткiзу кезiнде санитарлық-эпидемиологиялық сараптаманы жүзеге асыратын мемлекеттік ұйымдар өз құзыретi шегiнде: </w:t>
      </w:r>
      <w:r>
        <w:br/>
      </w:r>
      <w:r>
        <w:rPr>
          <w:rFonts w:ascii="Times New Roman"/>
          <w:b w:val="false"/>
          <w:i w:val="false"/>
          <w:color w:val="000000"/>
          <w:sz w:val="28"/>
        </w:rPr>
        <w:t xml:space="preserve">
      1) санитарлық-эпидемиологиялық сараптама жүргiзедi; </w:t>
      </w:r>
      <w:r>
        <w:br/>
      </w:r>
      <w:r>
        <w:rPr>
          <w:rFonts w:ascii="Times New Roman"/>
          <w:b w:val="false"/>
          <w:i w:val="false"/>
          <w:color w:val="000000"/>
          <w:sz w:val="28"/>
        </w:rPr>
        <w:t xml:space="preserve">
      2) санитарлық-химиялық, бактериологиялық, вирусологиялық, паразитологиялық, радиологиялық және токсикологиялық зертханалық зерттеулердi, шуыл мен вибрация, электромагниттiк өрiстер мен адамның тіршілiк ету ортасының өзге де факторларын өлшеудi орындайды; </w:t>
      </w:r>
      <w:r>
        <w:br/>
      </w:r>
      <w:r>
        <w:rPr>
          <w:rFonts w:ascii="Times New Roman"/>
          <w:b w:val="false"/>
          <w:i w:val="false"/>
          <w:color w:val="000000"/>
          <w:sz w:val="28"/>
        </w:rPr>
        <w:t xml:space="preserve">
      3) дизенфекциялық iс-шаралар жүргiзедi; </w:t>
      </w:r>
      <w:r>
        <w:br/>
      </w:r>
      <w:r>
        <w:rPr>
          <w:rFonts w:ascii="Times New Roman"/>
          <w:b w:val="false"/>
          <w:i w:val="false"/>
          <w:color w:val="000000"/>
          <w:sz w:val="28"/>
        </w:rPr>
        <w:t xml:space="preserve">
      4) санитарлық-эпидемиологиялық және әлеуметтiк-гигиеналық мониторинг жүргізуге қатысады; </w:t>
      </w:r>
      <w:r>
        <w:br/>
      </w:r>
      <w:r>
        <w:rPr>
          <w:rFonts w:ascii="Times New Roman"/>
          <w:b w:val="false"/>
          <w:i w:val="false"/>
          <w:color w:val="000000"/>
          <w:sz w:val="28"/>
        </w:rPr>
        <w:t xml:space="preserve">
      5) жұқпалы және паразиттік аурулардың диагностикасына қатысады; </w:t>
      </w:r>
      <w:r>
        <w:br/>
      </w:r>
      <w:r>
        <w:rPr>
          <w:rFonts w:ascii="Times New Roman"/>
          <w:b w:val="false"/>
          <w:i w:val="false"/>
          <w:color w:val="000000"/>
          <w:sz w:val="28"/>
        </w:rPr>
        <w:t xml:space="preserve">
      6) шарт негiзiнде азаматтар мен заңды тұлғалардың өтініш бойынша сертификаттық зерттеулер жүргiзуге қатысады; </w:t>
      </w:r>
      <w:r>
        <w:br/>
      </w:r>
      <w:r>
        <w:rPr>
          <w:rFonts w:ascii="Times New Roman"/>
          <w:b w:val="false"/>
          <w:i w:val="false"/>
          <w:color w:val="000000"/>
          <w:sz w:val="28"/>
        </w:rPr>
        <w:t xml:space="preserve">
      7) жаңа аспаптар мен жабдықтарды, зертханалық зерттеулер мен өлшеу әдiстемелерiн сынақтан өткiзедi және енгiзедi; </w:t>
      </w:r>
      <w:r>
        <w:br/>
      </w:r>
      <w:r>
        <w:rPr>
          <w:rFonts w:ascii="Times New Roman"/>
          <w:b w:val="false"/>
          <w:i w:val="false"/>
          <w:color w:val="000000"/>
          <w:sz w:val="28"/>
        </w:rPr>
        <w:t xml:space="preserve">
      8) профилактикалық (иммунобиологиялық, диагностикалық, дезинфекциялаушы) препараттарды сақталуды жүзеге асырады. </w:t>
      </w:r>
      <w:r>
        <w:br/>
      </w:r>
      <w:r>
        <w:rPr>
          <w:rFonts w:ascii="Times New Roman"/>
          <w:b w:val="false"/>
          <w:i w:val="false"/>
          <w:color w:val="000000"/>
          <w:sz w:val="28"/>
        </w:rPr>
        <w:t xml:space="preserve">
      3. Халықтың санитарлық-эпидемиологиялық салауаттылығы саласындағы қызметті жүзеге асыратын республикалық ғылыми-зерттеу ұйымдары: </w:t>
      </w:r>
      <w:r>
        <w:br/>
      </w:r>
      <w:r>
        <w:rPr>
          <w:rFonts w:ascii="Times New Roman"/>
          <w:b w:val="false"/>
          <w:i w:val="false"/>
          <w:color w:val="000000"/>
          <w:sz w:val="28"/>
        </w:rPr>
        <w:t xml:space="preserve">
      1) республиканың түрлі өңiрлерiндегi жұқпалы және паразиттiк аурулардың эпидемиялық процестерiнiң ерекшелiктерiн зерттеудi, бағалауды және болжауды жүргiзедi, олардың алдын алу бойынша ғылыми негiзделген бағдарламаларды әзiрлейдi; </w:t>
      </w:r>
      <w:r>
        <w:br/>
      </w:r>
      <w:r>
        <w:rPr>
          <w:rFonts w:ascii="Times New Roman"/>
          <w:b w:val="false"/>
          <w:i w:val="false"/>
          <w:color w:val="000000"/>
          <w:sz w:val="28"/>
        </w:rPr>
        <w:t xml:space="preserve">
      2) жұқпалы, паразиттік аурулар мен улану кезiнде санитарлық iндетке қарсы (профилактикалық) iс-шараларды жүзеге асырады; </w:t>
      </w:r>
      <w:r>
        <w:br/>
      </w:r>
      <w:r>
        <w:rPr>
          <w:rFonts w:ascii="Times New Roman"/>
          <w:b w:val="false"/>
          <w:i w:val="false"/>
          <w:color w:val="000000"/>
          <w:sz w:val="28"/>
        </w:rPr>
        <w:t xml:space="preserve">
      3) иммунобиологиялық препараттарды шығарады, жаңа вакциндарды шығаруды, қоректiк орта мен диагностикумдарды игередi; </w:t>
      </w:r>
      <w:r>
        <w:br/>
      </w:r>
      <w:r>
        <w:rPr>
          <w:rFonts w:ascii="Times New Roman"/>
          <w:b w:val="false"/>
          <w:i w:val="false"/>
          <w:color w:val="000000"/>
          <w:sz w:val="28"/>
        </w:rPr>
        <w:t xml:space="preserve">
      4) санитарлық-эпидемиологиялық нормалау жүйесiнiң құжаттарын әзiрлейдi және олардың ғылыми негiздемесiн жүргiзедi; </w:t>
      </w:r>
      <w:r>
        <w:br/>
      </w:r>
      <w:r>
        <w:rPr>
          <w:rFonts w:ascii="Times New Roman"/>
          <w:b w:val="false"/>
          <w:i w:val="false"/>
          <w:color w:val="000000"/>
          <w:sz w:val="28"/>
        </w:rPr>
        <w:t xml:space="preserve">
      5) халықтың және оның жекелеген топтарының денсаулығының тiршiлiк ету ортасының қолайсыз факторларымен байланысты жағдайын зерттейдi, тиiстi ұсынымдар әзiрлейдi; </w:t>
      </w:r>
      <w:r>
        <w:br/>
      </w:r>
      <w:r>
        <w:rPr>
          <w:rFonts w:ascii="Times New Roman"/>
          <w:b w:val="false"/>
          <w:i w:val="false"/>
          <w:color w:val="000000"/>
          <w:sz w:val="28"/>
        </w:rPr>
        <w:t xml:space="preserve">
      6) санитарлық-эпидемиологиялық қызметтiң мемлекеттік органдары мен ұйымдарына Қазақстан Республикасының аумағында және жекелеген өңiрлерiнде санитарлық-iндетке қарсы (профилактикалық) iс-шаралар кешенiн жүргiзуде практикалық көмек көрсетедi; </w:t>
      </w:r>
      <w:r>
        <w:br/>
      </w:r>
      <w:r>
        <w:rPr>
          <w:rFonts w:ascii="Times New Roman"/>
          <w:b w:val="false"/>
          <w:i w:val="false"/>
          <w:color w:val="000000"/>
          <w:sz w:val="28"/>
        </w:rPr>
        <w:t xml:space="preserve">
      7) санитарлық-эпидемиологиялық және әлеуметтiк-гигиеналық мониторинг жүргiзуге қатысады; </w:t>
      </w:r>
      <w:r>
        <w:br/>
      </w:r>
      <w:r>
        <w:rPr>
          <w:rFonts w:ascii="Times New Roman"/>
          <w:b w:val="false"/>
          <w:i w:val="false"/>
          <w:color w:val="000000"/>
          <w:sz w:val="28"/>
        </w:rPr>
        <w:t xml:space="preserve">
      8) санитарлық-химиялық, бактериологиялық, вирусологиялық, паразитологиялық, радиологиялық және токсикологиялық зертханалық зерттеулердi, шуыл мен вибрация, электромагниттiк өрiстер мен адамның тiршiлiк ету ортасының өзге де факторларын өлшеудi орындайды. </w:t>
      </w:r>
      <w:r>
        <w:br/>
      </w:r>
      <w:r>
        <w:rPr>
          <w:rFonts w:ascii="Times New Roman"/>
          <w:b w:val="false"/>
          <w:i w:val="false"/>
          <w:color w:val="000000"/>
          <w:sz w:val="28"/>
        </w:rPr>
        <w:t xml:space="preserve">
      4. Мемлекеттiк обаға қарсы мекемелер: </w:t>
      </w:r>
      <w:r>
        <w:br/>
      </w:r>
      <w:r>
        <w:rPr>
          <w:rFonts w:ascii="Times New Roman"/>
          <w:b w:val="false"/>
          <w:i w:val="false"/>
          <w:color w:val="000000"/>
          <w:sz w:val="28"/>
        </w:rPr>
        <w:t xml:space="preserve">
      1) оба бойынша эпидемиологиялық салауаттылықты қамтамасыз ету жөнiндегi профилактикалық iс-шаралар кешенiн ұйымдастырады және жүргізеді; </w:t>
      </w:r>
      <w:r>
        <w:br/>
      </w:r>
      <w:r>
        <w:rPr>
          <w:rFonts w:ascii="Times New Roman"/>
          <w:b w:val="false"/>
          <w:i w:val="false"/>
          <w:color w:val="000000"/>
          <w:sz w:val="28"/>
        </w:rPr>
        <w:t xml:space="preserve">
      2) медицина ұйымдарының iндетке қарсы тұрақты дайындығын қамтамасыз етедi; </w:t>
      </w:r>
      <w:r>
        <w:br/>
      </w:r>
      <w:r>
        <w:rPr>
          <w:rFonts w:ascii="Times New Roman"/>
          <w:b w:val="false"/>
          <w:i w:val="false"/>
          <w:color w:val="000000"/>
          <w:sz w:val="28"/>
        </w:rPr>
        <w:t xml:space="preserve">
      3) оба, тырысқақ және басқа да аса қауiптi жұқпалы аурулардың ошағын тоқтату және жою жөнiндегi iндетке қарсы iс-шараларды ұйымдастыруға және жүргiзуге қатысады; </w:t>
      </w:r>
      <w:r>
        <w:br/>
      </w:r>
      <w:r>
        <w:rPr>
          <w:rFonts w:ascii="Times New Roman"/>
          <w:b w:val="false"/>
          <w:i w:val="false"/>
          <w:color w:val="000000"/>
          <w:sz w:val="28"/>
        </w:rPr>
        <w:t xml:space="preserve">
      4) меншiк нысанына қарамастан 1-2 топтағы аса қауiптi жұқпалы аурулардың қоздырғыштарын анықтайтын зерттеулердi жүзеге асыратын зертханаларда iндетке қарсы режимдi қамтамасыз етедi; </w:t>
      </w:r>
      <w:r>
        <w:br/>
      </w:r>
      <w:r>
        <w:rPr>
          <w:rFonts w:ascii="Times New Roman"/>
          <w:b w:val="false"/>
          <w:i w:val="false"/>
          <w:color w:val="000000"/>
          <w:sz w:val="28"/>
        </w:rPr>
        <w:t xml:space="preserve">
      5) санитарлық-эпидемиологиялық мониторинг жүргiзуге қатысады."; </w:t>
      </w:r>
      <w:r>
        <w:br/>
      </w:r>
      <w:r>
        <w:rPr>
          <w:rFonts w:ascii="Times New Roman"/>
          <w:b w:val="false"/>
          <w:i w:val="false"/>
          <w:color w:val="000000"/>
          <w:sz w:val="28"/>
        </w:rPr>
        <w:t xml:space="preserve">
      8) 10-баптың 1-тармағында: </w:t>
      </w:r>
      <w:r>
        <w:br/>
      </w:r>
      <w:r>
        <w:rPr>
          <w:rFonts w:ascii="Times New Roman"/>
          <w:b w:val="false"/>
          <w:i w:val="false"/>
          <w:color w:val="000000"/>
          <w:sz w:val="28"/>
        </w:rPr>
        <w:t xml:space="preserve">
      екiншi бөлiктiң бесiншi абзацында: </w:t>
      </w:r>
      <w:r>
        <w:br/>
      </w:r>
      <w:r>
        <w:rPr>
          <w:rFonts w:ascii="Times New Roman"/>
          <w:b w:val="false"/>
          <w:i w:val="false"/>
          <w:color w:val="000000"/>
          <w:sz w:val="28"/>
        </w:rPr>
        <w:t xml:space="preserve">
      "атқарушы органдардың" деген сөздер "облыстардың (республикалық маңызы бар қалалардың, астананың) жергілікті атқарушы органдарының тиісті бөлiмшесiнiң" деген сөздермен ауыстырылсын; </w:t>
      </w:r>
      <w:r>
        <w:br/>
      </w:r>
      <w:r>
        <w:rPr>
          <w:rFonts w:ascii="Times New Roman"/>
          <w:b w:val="false"/>
          <w:i w:val="false"/>
          <w:color w:val="000000"/>
          <w:sz w:val="28"/>
        </w:rPr>
        <w:t xml:space="preserve">
      9) 22-бапта: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4-тармақта "ұйымдары мен" деген сөздер алынып тасталсын; </w:t>
      </w:r>
      <w:r>
        <w:br/>
      </w:r>
      <w:r>
        <w:rPr>
          <w:rFonts w:ascii="Times New Roman"/>
          <w:b w:val="false"/>
          <w:i w:val="false"/>
          <w:color w:val="000000"/>
          <w:sz w:val="28"/>
        </w:rPr>
        <w:t xml:space="preserve">
      10) 25-баптың 2-тармағы мынадай редакцияда жазылсын: </w:t>
      </w:r>
      <w:r>
        <w:br/>
      </w:r>
      <w:r>
        <w:rPr>
          <w:rFonts w:ascii="Times New Roman"/>
          <w:b w:val="false"/>
          <w:i w:val="false"/>
          <w:color w:val="000000"/>
          <w:sz w:val="28"/>
        </w:rPr>
        <w:t xml:space="preserve">
      "2. Мемлекеттiк шекара арқылы өткiзу пункттерінде санитарлық-карантиндiк бақылауды мемлекеттiк шекарадағы, көліктегi халықтың санитарлық-эпидемиологиялық салауаттылығы саласындағы мемлекеттiк органның аумақтық бөлiмшелерi мен облыстардың (республикалық маңызы бар қаланың, астананың) жергiлiктi атқарушы органдары жүргiзеді."; </w:t>
      </w:r>
      <w:r>
        <w:br/>
      </w:r>
      <w:r>
        <w:rPr>
          <w:rFonts w:ascii="Times New Roman"/>
          <w:b w:val="false"/>
          <w:i w:val="false"/>
          <w:color w:val="000000"/>
          <w:sz w:val="28"/>
        </w:rPr>
        <w:t xml:space="preserve">
      11) 26-баптың 1-тармағында "республикалық және жергiлiктi бюджеттер қаражаты" деген сөздер "бюджет қаражаты" деген сөздермен ауыстырылсын; </w:t>
      </w:r>
      <w:r>
        <w:br/>
      </w:r>
      <w:r>
        <w:rPr>
          <w:rFonts w:ascii="Times New Roman"/>
          <w:b w:val="false"/>
          <w:i w:val="false"/>
          <w:color w:val="000000"/>
          <w:sz w:val="28"/>
        </w:rPr>
        <w:t xml:space="preserve">
      12) 30-баптың 2-тармағында: </w:t>
      </w:r>
      <w:r>
        <w:br/>
      </w:r>
      <w:r>
        <w:rPr>
          <w:rFonts w:ascii="Times New Roman"/>
          <w:b w:val="false"/>
          <w:i w:val="false"/>
          <w:color w:val="000000"/>
          <w:sz w:val="28"/>
        </w:rPr>
        <w:t xml:space="preserve">
      "жергіліктi бюджет қаражаты" деген сөздер "бюджет қаражаты" деген сөздермен ауыстырылсын; </w:t>
      </w:r>
      <w:r>
        <w:br/>
      </w:r>
      <w:r>
        <w:rPr>
          <w:rFonts w:ascii="Times New Roman"/>
          <w:b w:val="false"/>
          <w:i w:val="false"/>
          <w:color w:val="000000"/>
          <w:sz w:val="28"/>
        </w:rPr>
        <w:t xml:space="preserve">
      "жергiлiктi" деген сөздер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111. "Электрондық құжат және электрондық цифрлық қолтаңба туралы" Қазақстан Республикасының 2003 жылғы 7 қаңтардағы Заңына (Қазақстан Республикасы Парламентiнiң Жаршысы, 2003 ж., N 1-2, 1-құжат): </w:t>
      </w:r>
      <w:r>
        <w:br/>
      </w:r>
      <w:r>
        <w:rPr>
          <w:rFonts w:ascii="Times New Roman"/>
          <w:b w:val="false"/>
          <w:i w:val="false"/>
          <w:color w:val="000000"/>
          <w:sz w:val="28"/>
        </w:rPr>
        <w:t xml:space="preserve">
      1) 4-бапта: </w:t>
      </w:r>
      <w:r>
        <w:br/>
      </w:r>
      <w:r>
        <w:rPr>
          <w:rFonts w:ascii="Times New Roman"/>
          <w:b w:val="false"/>
          <w:i w:val="false"/>
          <w:color w:val="000000"/>
          <w:sz w:val="28"/>
        </w:rPr>
        <w:t xml:space="preserve">
      1) тармақшада "мемлекеттік" деген сөз алынып тасталсын; </w:t>
      </w:r>
      <w:r>
        <w:br/>
      </w:r>
      <w:r>
        <w:rPr>
          <w:rFonts w:ascii="Times New Roman"/>
          <w:b w:val="false"/>
          <w:i w:val="false"/>
          <w:color w:val="000000"/>
          <w:sz w:val="28"/>
        </w:rPr>
        <w:t xml:space="preserve">
      5) тармақша алынып тасталсын; </w:t>
      </w:r>
      <w:r>
        <w:br/>
      </w:r>
      <w:r>
        <w:rPr>
          <w:rFonts w:ascii="Times New Roman"/>
          <w:b w:val="false"/>
          <w:i w:val="false"/>
          <w:color w:val="000000"/>
          <w:sz w:val="28"/>
        </w:rPr>
        <w:t xml:space="preserve">
      2) 5-баптың 7) тармақшасы алынып тасталсын; </w:t>
      </w:r>
      <w:r>
        <w:br/>
      </w:r>
      <w:r>
        <w:rPr>
          <w:rFonts w:ascii="Times New Roman"/>
          <w:b w:val="false"/>
          <w:i w:val="false"/>
          <w:color w:val="000000"/>
          <w:sz w:val="28"/>
        </w:rPr>
        <w:t xml:space="preserve">
      3) 9-баптың 2-тармағы мынадай редакцияда жазылсын: </w:t>
      </w:r>
      <w:r>
        <w:br/>
      </w:r>
      <w:r>
        <w:rPr>
          <w:rFonts w:ascii="Times New Roman"/>
          <w:b w:val="false"/>
          <w:i w:val="false"/>
          <w:color w:val="000000"/>
          <w:sz w:val="28"/>
        </w:rPr>
        <w:t xml:space="preserve">
      "2. Электрондық құжат айналымы жүйесiне қатысушы белгiленген электрондық құжат айналымы ережелерiн сақтауға мiндеттi." </w:t>
      </w:r>
      <w:r>
        <w:br/>
      </w:r>
      <w:r>
        <w:rPr>
          <w:rFonts w:ascii="Times New Roman"/>
          <w:b w:val="false"/>
          <w:i w:val="false"/>
          <w:color w:val="000000"/>
          <w:sz w:val="28"/>
        </w:rPr>
        <w:t xml:space="preserve">
      4) 21-баптың 1-тармағының 5) тармақшасы алынып тасталсын. </w:t>
      </w:r>
    </w:p>
    <w:bookmarkStart w:name="z34194500" w:id="95"/>
    <w:p>
      <w:pPr>
        <w:spacing w:after="0"/>
        <w:ind w:left="0"/>
        <w:jc w:val="both"/>
      </w:pPr>
      <w:r>
        <w:rPr>
          <w:rFonts w:ascii="Times New Roman"/>
          <w:b w:val="false"/>
          <w:i w:val="false"/>
          <w:color w:val="000000"/>
          <w:sz w:val="28"/>
        </w:rPr>
        <w:t>
      112. "Тұқым шаруашылығы туралы" Қазақстан Республикасының 2003 жылғы 8 ақпандағы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3, 16-құжат.): </w:t>
      </w:r>
      <w:r>
        <w:br/>
      </w:r>
      <w:r>
        <w:rPr>
          <w:rFonts w:ascii="Times New Roman"/>
          <w:b w:val="false"/>
          <w:i w:val="false"/>
          <w:color w:val="000000"/>
          <w:sz w:val="28"/>
        </w:rPr>
        <w:t xml:space="preserve">
      1) 4-бапта: </w:t>
      </w:r>
      <w:r>
        <w:br/>
      </w:r>
      <w:r>
        <w:rPr>
          <w:rFonts w:ascii="Times New Roman"/>
          <w:b w:val="false"/>
          <w:i w:val="false"/>
          <w:color w:val="000000"/>
          <w:sz w:val="28"/>
        </w:rPr>
        <w:t xml:space="preserve">
      6) тармақшада "жөнiндегi" деген сөзден кейiн "тұқым шаруашылығы және селекция саласында" деген сөздермен толықтырылсын; </w:t>
      </w:r>
      <w:r>
        <w:br/>
      </w:r>
      <w:r>
        <w:rPr>
          <w:rFonts w:ascii="Times New Roman"/>
          <w:b w:val="false"/>
          <w:i w:val="false"/>
          <w:color w:val="000000"/>
          <w:sz w:val="28"/>
        </w:rPr>
        <w:t xml:space="preserve">
      8) тармақша мынадай редакцияда жазылсын: </w:t>
      </w:r>
      <w:r>
        <w:br/>
      </w:r>
      <w:r>
        <w:rPr>
          <w:rFonts w:ascii="Times New Roman"/>
          <w:b w:val="false"/>
          <w:i w:val="false"/>
          <w:color w:val="000000"/>
          <w:sz w:val="28"/>
        </w:rPr>
        <w:t xml:space="preserve">
      "8) ауыл шаруашылық өсiмдiктерiн сорттық сынақтан өткiзудi, сорттық және егістік тұқымдардың, соның iшiнде отандық ауыл шаруашылығы тауар өндiрушiлерi егуге бағытталған тұқымдардың сапасына сараптама жасауды мемлекеттiк қамтамасыз ету;"; </w:t>
      </w:r>
      <w:r>
        <w:br/>
      </w:r>
      <w:r>
        <w:rPr>
          <w:rFonts w:ascii="Times New Roman"/>
          <w:b w:val="false"/>
          <w:i w:val="false"/>
          <w:color w:val="000000"/>
          <w:sz w:val="28"/>
        </w:rPr>
        <w:t xml:space="preserve">
      13) тармақша алынып тасталсын. </w:t>
      </w:r>
      <w:r>
        <w:br/>
      </w:r>
      <w:r>
        <w:rPr>
          <w:rFonts w:ascii="Times New Roman"/>
          <w:b w:val="false"/>
          <w:i w:val="false"/>
          <w:color w:val="000000"/>
          <w:sz w:val="28"/>
        </w:rPr>
        <w:t xml:space="preserve">
      2) 5-бапта: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тұқым шаруашылығы саласындағы мемлекеттік саясаттың негiзi бағыттарын әзiрлеу;"; </w:t>
      </w:r>
      <w:r>
        <w:br/>
      </w:r>
      <w:r>
        <w:rPr>
          <w:rFonts w:ascii="Times New Roman"/>
          <w:b w:val="false"/>
          <w:i w:val="false"/>
          <w:color w:val="000000"/>
          <w:sz w:val="28"/>
        </w:rPr>
        <w:t xml:space="preserve">
      4) тармақшада "республикалық" деген сөз алынып тасталсын; </w:t>
      </w:r>
      <w:r>
        <w:br/>
      </w:r>
      <w:r>
        <w:rPr>
          <w:rFonts w:ascii="Times New Roman"/>
          <w:b w:val="false"/>
          <w:i w:val="false"/>
          <w:color w:val="000000"/>
          <w:sz w:val="28"/>
        </w:rPr>
        <w:t xml:space="preserve">
      8) тармақша мынадай редакцияда жазылсын: </w:t>
      </w:r>
      <w:r>
        <w:br/>
      </w:r>
      <w:r>
        <w:rPr>
          <w:rFonts w:ascii="Times New Roman"/>
          <w:b w:val="false"/>
          <w:i w:val="false"/>
          <w:color w:val="000000"/>
          <w:sz w:val="28"/>
        </w:rPr>
        <w:t xml:space="preserve">
      "8) тұқым шаруашылығы саласындағы уәкiлеттi мемлекеттік органның ұсынуы бойынша бiрегей тұқымдар өсiруге субсидия берудiң және Қазақстан Республикасында пайдалануға рұқсат етiлген және (немесе) перспективалы деп танылған элиталық тұқым сорттарының отандық ауыл шаруашылық тауар өндiрушілер үшiн құнын арзандатудың тәртiбiн айқындайды;"; </w:t>
      </w:r>
      <w:r>
        <w:br/>
      </w:r>
      <w:r>
        <w:rPr>
          <w:rFonts w:ascii="Times New Roman"/>
          <w:b w:val="false"/>
          <w:i w:val="false"/>
          <w:color w:val="000000"/>
          <w:sz w:val="28"/>
        </w:rPr>
        <w:t xml:space="preserve">
      мынадай мазмұндағы 9) және 10) тармақшалармен толықтырылсын: </w:t>
      </w:r>
      <w:r>
        <w:br/>
      </w:r>
      <w:r>
        <w:rPr>
          <w:rFonts w:ascii="Times New Roman"/>
          <w:b w:val="false"/>
          <w:i w:val="false"/>
          <w:color w:val="000000"/>
          <w:sz w:val="28"/>
        </w:rPr>
        <w:t xml:space="preserve">
      "9) тұқым шаруашылығы саласындағы уәкiлеттi мемлекеттiк органның ұсынуы бойынша ауыл шаруашылығы өсiмдiктерiнiң сорттық сынағын өткiзу тәртiбiн айқындайды; </w:t>
      </w:r>
      <w:r>
        <w:br/>
      </w:r>
      <w:r>
        <w:rPr>
          <w:rFonts w:ascii="Times New Roman"/>
          <w:b w:val="false"/>
          <w:i w:val="false"/>
          <w:color w:val="000000"/>
          <w:sz w:val="28"/>
        </w:rPr>
        <w:t xml:space="preserve">
      10) тұқым шаруашылығы саласындағы уәкiлеттi мемлекеттiк органның ұсынуы бойынша тұқымның, соның iшінде отандық ауыл шаруашылық тауар өндiрушiлер егуге арналған тұқымның сорттық және егу сапасына сараптама жүргізу тәртiбiн айқындайды;" </w:t>
      </w:r>
      <w:r>
        <w:br/>
      </w:r>
      <w:r>
        <w:rPr>
          <w:rFonts w:ascii="Times New Roman"/>
          <w:b w:val="false"/>
          <w:i w:val="false"/>
          <w:color w:val="000000"/>
          <w:sz w:val="28"/>
        </w:rPr>
        <w:t xml:space="preserve">
      3) 6-баптың 1-тармағында: </w:t>
      </w:r>
      <w:r>
        <w:br/>
      </w:r>
      <w:r>
        <w:rPr>
          <w:rFonts w:ascii="Times New Roman"/>
          <w:b w:val="false"/>
          <w:i w:val="false"/>
          <w:color w:val="000000"/>
          <w:sz w:val="28"/>
        </w:rPr>
        <w:t xml:space="preserve">
      1) тармақшада "мемлекеттiк" деген сөз алынып тасталсын; </w:t>
      </w:r>
      <w:r>
        <w:br/>
      </w:r>
      <w:r>
        <w:rPr>
          <w:rFonts w:ascii="Times New Roman"/>
          <w:b w:val="false"/>
          <w:i w:val="false"/>
          <w:color w:val="000000"/>
          <w:sz w:val="28"/>
        </w:rPr>
        <w:t xml:space="preserve">
      10) тармақша алынып тасталсын; </w:t>
      </w:r>
      <w:r>
        <w:br/>
      </w:r>
      <w:r>
        <w:rPr>
          <w:rFonts w:ascii="Times New Roman"/>
          <w:b w:val="false"/>
          <w:i w:val="false"/>
          <w:color w:val="000000"/>
          <w:sz w:val="28"/>
        </w:rPr>
        <w:t xml:space="preserve">
      20) тармақшада: </w:t>
      </w:r>
      <w:r>
        <w:br/>
      </w:r>
      <w:r>
        <w:rPr>
          <w:rFonts w:ascii="Times New Roman"/>
          <w:b w:val="false"/>
          <w:i w:val="false"/>
          <w:color w:val="000000"/>
          <w:sz w:val="28"/>
        </w:rPr>
        <w:t xml:space="preserve">
      "қаражат" деген сөз "бюджет қаражаты" деген сөздермен ауыстырылсын; </w:t>
      </w:r>
      <w:r>
        <w:br/>
      </w:r>
      <w:r>
        <w:rPr>
          <w:rFonts w:ascii="Times New Roman"/>
          <w:b w:val="false"/>
          <w:i w:val="false"/>
          <w:color w:val="000000"/>
          <w:sz w:val="28"/>
        </w:rPr>
        <w:t xml:space="preserve">
      "республикалық бюджетте" деген сөздер алынып тасталсын; </w:t>
      </w:r>
      <w:r>
        <w:br/>
      </w:r>
      <w:r>
        <w:rPr>
          <w:rFonts w:ascii="Times New Roman"/>
          <w:b w:val="false"/>
          <w:i w:val="false"/>
          <w:color w:val="000000"/>
          <w:sz w:val="28"/>
        </w:rPr>
        <w:t xml:space="preserve">
      25) тармақша алынып тасталсын; </w:t>
      </w:r>
      <w:r>
        <w:br/>
      </w:r>
      <w:r>
        <w:rPr>
          <w:rFonts w:ascii="Times New Roman"/>
          <w:b w:val="false"/>
          <w:i w:val="false"/>
          <w:color w:val="000000"/>
          <w:sz w:val="28"/>
        </w:rPr>
        <w:t xml:space="preserve">
      4) 7-бап алынып тасталсын; </w:t>
      </w:r>
      <w:r>
        <w:br/>
      </w:r>
      <w:r>
        <w:rPr>
          <w:rFonts w:ascii="Times New Roman"/>
          <w:b w:val="false"/>
          <w:i w:val="false"/>
          <w:color w:val="000000"/>
          <w:sz w:val="28"/>
        </w:rPr>
        <w:t xml:space="preserve">
      5) 8-баптың 2-тармағының 9) тармақшасы алынып тасталсын; </w:t>
      </w:r>
      <w:r>
        <w:br/>
      </w:r>
      <w:r>
        <w:rPr>
          <w:rFonts w:ascii="Times New Roman"/>
          <w:b w:val="false"/>
          <w:i w:val="false"/>
          <w:color w:val="000000"/>
          <w:sz w:val="28"/>
        </w:rPr>
        <w:t xml:space="preserve">
      6) 12-бап алынып тасталсын. </w:t>
      </w:r>
    </w:p>
    <w:bookmarkEnd w:id="95"/>
    <w:p>
      <w:pPr>
        <w:spacing w:after="0"/>
        <w:ind w:left="0"/>
        <w:jc w:val="both"/>
      </w:pPr>
      <w:r>
        <w:rPr>
          <w:rFonts w:ascii="Times New Roman"/>
          <w:b w:val="false"/>
          <w:i w:val="false"/>
          <w:color w:val="000000"/>
          <w:sz w:val="28"/>
        </w:rPr>
        <w:t>      113. "Почта туралы" Қазақстан Республикасының 2003 жылғы 8 ақпандағы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3, 17-құжат): </w:t>
      </w:r>
      <w:r>
        <w:br/>
      </w:r>
      <w:r>
        <w:rPr>
          <w:rFonts w:ascii="Times New Roman"/>
          <w:b w:val="false"/>
          <w:i w:val="false"/>
          <w:color w:val="000000"/>
          <w:sz w:val="28"/>
        </w:rPr>
        <w:t xml:space="preserve">
      1) 1-баптың 42) тармақшасында "мемлекеттiк басқарушы орган" деген сөздер "орталық атқарушы орган" деген сөздермен ауыстырылсын; </w:t>
      </w:r>
      <w:r>
        <w:br/>
      </w:r>
      <w:r>
        <w:rPr>
          <w:rFonts w:ascii="Times New Roman"/>
          <w:b w:val="false"/>
          <w:i w:val="false"/>
          <w:color w:val="000000"/>
          <w:sz w:val="28"/>
        </w:rPr>
        <w:t xml:space="preserve">
      2) 4-баптың 3 тармағының 15) тармақшасы алынып тасталсын; </w:t>
      </w:r>
      <w:r>
        <w:br/>
      </w:r>
      <w:r>
        <w:rPr>
          <w:rFonts w:ascii="Times New Roman"/>
          <w:b w:val="false"/>
          <w:i w:val="false"/>
          <w:color w:val="000000"/>
          <w:sz w:val="28"/>
        </w:rPr>
        <w:t xml:space="preserve">
      3) 8-бапта: </w:t>
      </w:r>
      <w:r>
        <w:br/>
      </w:r>
      <w:r>
        <w:rPr>
          <w:rFonts w:ascii="Times New Roman"/>
          <w:b w:val="false"/>
          <w:i w:val="false"/>
          <w:color w:val="000000"/>
          <w:sz w:val="28"/>
        </w:rPr>
        <w:t xml:space="preserve">
      1-тармақтың 4) тармақшасы алынып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6) тармақша "Қазақстан Республикасының заңнамасына сәйкес" деген сөздермен толықтырылсын. </w:t>
      </w:r>
      <w:r>
        <w:br/>
      </w:r>
      <w:r>
        <w:rPr>
          <w:rFonts w:ascii="Times New Roman"/>
          <w:b w:val="false"/>
          <w:i w:val="false"/>
          <w:color w:val="000000"/>
          <w:sz w:val="28"/>
        </w:rPr>
        <w:t xml:space="preserve">
      15), 19) тармақшалар алынып тасталсын. </w:t>
      </w:r>
      <w:r>
        <w:br/>
      </w:r>
      <w:r>
        <w:rPr>
          <w:rFonts w:ascii="Times New Roman"/>
          <w:b w:val="false"/>
          <w:i w:val="false"/>
          <w:color w:val="000000"/>
          <w:sz w:val="28"/>
        </w:rPr>
        <w:t xml:space="preserve">
      3-тармақта "Республикасының" деген сөзден кейiн "облыстардың, аудандардың (қаланың)" деген сөздермен толықтырылсын. </w:t>
      </w:r>
    </w:p>
    <w:p>
      <w:pPr>
        <w:spacing w:after="0"/>
        <w:ind w:left="0"/>
        <w:jc w:val="both"/>
      </w:pPr>
      <w:r>
        <w:rPr>
          <w:rFonts w:ascii="Times New Roman"/>
          <w:b w:val="false"/>
          <w:i w:val="false"/>
          <w:color w:val="000000"/>
          <w:sz w:val="28"/>
        </w:rPr>
        <w:t>      114. "Кредиттік серiктестіктер туралы" Қазақстан Республикасының 2003 жылғы 28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5, 32-құжат): </w:t>
      </w:r>
      <w:r>
        <w:br/>
      </w:r>
      <w:r>
        <w:rPr>
          <w:rFonts w:ascii="Times New Roman"/>
          <w:b w:val="false"/>
          <w:i w:val="false"/>
          <w:color w:val="000000"/>
          <w:sz w:val="28"/>
        </w:rPr>
        <w:t xml:space="preserve">
      1) 3-баптың 7-тармағы алынып тасталсын; </w:t>
      </w:r>
      <w:r>
        <w:br/>
      </w:r>
      <w:r>
        <w:rPr>
          <w:rFonts w:ascii="Times New Roman"/>
          <w:b w:val="false"/>
          <w:i w:val="false"/>
          <w:color w:val="000000"/>
          <w:sz w:val="28"/>
        </w:rPr>
        <w:t xml:space="preserve">
      2) 23-баптың 7) тармақшасы ауыстыруды қажет етпейдi. </w:t>
      </w:r>
    </w:p>
    <w:p>
      <w:pPr>
        <w:spacing w:after="0"/>
        <w:ind w:left="0"/>
        <w:jc w:val="both"/>
      </w:pPr>
      <w:r>
        <w:rPr>
          <w:rFonts w:ascii="Times New Roman"/>
          <w:b w:val="false"/>
          <w:i w:val="false"/>
          <w:color w:val="000000"/>
          <w:sz w:val="28"/>
        </w:rPr>
        <w:t>      115. "Мұнай өнiмдерiнiң жекелеген түрлерiн өндiрудi және олардың айналымын мемлекеттiк реттеу туралы" Қазақстан Республикасының 2003 жылғы 7 сәуiрдегi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6, 33-құжат): </w:t>
      </w:r>
      <w:r>
        <w:br/>
      </w:r>
      <w:r>
        <w:rPr>
          <w:rFonts w:ascii="Times New Roman"/>
          <w:b w:val="false"/>
          <w:i w:val="false"/>
          <w:color w:val="000000"/>
          <w:sz w:val="28"/>
        </w:rPr>
        <w:t xml:space="preserve">
      1) 4-бапта: </w:t>
      </w:r>
      <w:r>
        <w:br/>
      </w:r>
      <w:r>
        <w:rPr>
          <w:rFonts w:ascii="Times New Roman"/>
          <w:b w:val="false"/>
          <w:i w:val="false"/>
          <w:color w:val="000000"/>
          <w:sz w:val="28"/>
        </w:rPr>
        <w:t xml:space="preserve">
      2) тармақшада "өз құзыретi шегiнде нормативтiк құқықтық актiлер шығарады" деген сөздер "нормативтiк құқықтық актiлердi бекiтедi" деген сөздермен ауыстырылсын; </w:t>
      </w:r>
      <w:r>
        <w:br/>
      </w:r>
      <w:r>
        <w:rPr>
          <w:rFonts w:ascii="Times New Roman"/>
          <w:b w:val="false"/>
          <w:i w:val="false"/>
          <w:color w:val="000000"/>
          <w:sz w:val="28"/>
        </w:rPr>
        <w:t xml:space="preserve">
      8) тармақша алынып тасталсын; </w:t>
      </w:r>
      <w:r>
        <w:br/>
      </w:r>
      <w:r>
        <w:rPr>
          <w:rFonts w:ascii="Times New Roman"/>
          <w:b w:val="false"/>
          <w:i w:val="false"/>
          <w:color w:val="000000"/>
          <w:sz w:val="28"/>
        </w:rPr>
        <w:t xml:space="preserve">
      2) 5-бап мынадай мазмұндағы 7), 8), 9), 10), 11) және 12) тармақшалармен толықтырылсын: </w:t>
      </w:r>
      <w:r>
        <w:br/>
      </w:r>
      <w:r>
        <w:rPr>
          <w:rFonts w:ascii="Times New Roman"/>
          <w:b w:val="false"/>
          <w:i w:val="false"/>
          <w:color w:val="000000"/>
          <w:sz w:val="28"/>
        </w:rPr>
        <w:t xml:space="preserve">
      "7) мұнай өнiмдерiн өндiрудiң ең төменгi көлемiн белгiлейдi және мұнай және (немесе) газ өндiру ұйымдарының және басқа да шикiзат көздерiнiң шикi мұнайды және (немесе) газ конденсатын беру көлемiн бекiтедi; </w:t>
      </w:r>
      <w:r>
        <w:br/>
      </w:r>
      <w:r>
        <w:rPr>
          <w:rFonts w:ascii="Times New Roman"/>
          <w:b w:val="false"/>
          <w:i w:val="false"/>
          <w:color w:val="000000"/>
          <w:sz w:val="28"/>
        </w:rPr>
        <w:t xml:space="preserve">
      8) мұнай өнiмдерiн өндiрушілердiң мұнай өнiмдерiн өндiрудiң ең төменгі көлемiн қамтамасыз ету жөнiндегi қызметiн үйлестiрудi жүзеге асырады; </w:t>
      </w:r>
      <w:r>
        <w:br/>
      </w:r>
      <w:r>
        <w:rPr>
          <w:rFonts w:ascii="Times New Roman"/>
          <w:b w:val="false"/>
          <w:i w:val="false"/>
          <w:color w:val="000000"/>
          <w:sz w:val="28"/>
        </w:rPr>
        <w:t xml:space="preserve">
      9) өндiрiс паспортының нысанын және оны толтыру тәртібiн белгiлейдi; </w:t>
      </w:r>
      <w:r>
        <w:br/>
      </w:r>
      <w:r>
        <w:rPr>
          <w:rFonts w:ascii="Times New Roman"/>
          <w:b w:val="false"/>
          <w:i w:val="false"/>
          <w:color w:val="000000"/>
          <w:sz w:val="28"/>
        </w:rPr>
        <w:t xml:space="preserve">
      10) қоршаған ортаны қорғау саласындағы мемлекеттiк органмен келiсе отырып, өндiрiс паспортын бекiтедi; </w:t>
      </w:r>
      <w:r>
        <w:br/>
      </w:r>
      <w:r>
        <w:rPr>
          <w:rFonts w:ascii="Times New Roman"/>
          <w:b w:val="false"/>
          <w:i w:val="false"/>
          <w:color w:val="000000"/>
          <w:sz w:val="28"/>
        </w:rPr>
        <w:t xml:space="preserve">
      11) мұнай және (немесе) газ iздеу ұйымдарында өндiрiс паспортында аталған жөндеу және қалпына келтiру жұмыстарын жүргiзу мерзiмдерiн келiседi және олардың сақталуын бақылауды жүзеге асырады; </w:t>
      </w:r>
      <w:r>
        <w:br/>
      </w:r>
      <w:r>
        <w:rPr>
          <w:rFonts w:ascii="Times New Roman"/>
          <w:b w:val="false"/>
          <w:i w:val="false"/>
          <w:color w:val="000000"/>
          <w:sz w:val="28"/>
        </w:rPr>
        <w:t xml:space="preserve">
      12) мүдделi мемлекеттiк органдармен келiсе отырып, мұнай өнiмдерiнiң экспорты мен импортына квоталардың экономикалық негіздемесiн әзiрлейдi. </w:t>
      </w:r>
      <w:r>
        <w:br/>
      </w:r>
      <w:r>
        <w:rPr>
          <w:rFonts w:ascii="Times New Roman"/>
          <w:b w:val="false"/>
          <w:i w:val="false"/>
          <w:color w:val="000000"/>
          <w:sz w:val="28"/>
        </w:rPr>
        <w:t xml:space="preserve">
      3) 6-бапта: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7-тармақта "органдар" деген сөзден кейiн ", сондай-ақ кеден органдары" деген сөздермен толықтырылсын; </w:t>
      </w:r>
      <w:r>
        <w:br/>
      </w:r>
      <w:r>
        <w:rPr>
          <w:rFonts w:ascii="Times New Roman"/>
          <w:b w:val="false"/>
          <w:i w:val="false"/>
          <w:color w:val="000000"/>
          <w:sz w:val="28"/>
        </w:rPr>
        <w:t xml:space="preserve">
      4) 10-баптың 1-тармағының 3) тармақшасында "энергетика саласындағы мемлекеттiк" деген сөздер "уәкiлеттi" деген сөзбен ауыстырылсын. </w:t>
      </w:r>
    </w:p>
    <w:p>
      <w:pPr>
        <w:spacing w:after="0"/>
        <w:ind w:left="0"/>
        <w:jc w:val="both"/>
      </w:pPr>
      <w:r>
        <w:rPr>
          <w:rFonts w:ascii="Times New Roman"/>
          <w:b w:val="false"/>
          <w:i w:val="false"/>
          <w:color w:val="000000"/>
          <w:sz w:val="28"/>
        </w:rPr>
        <w:t>      116. "Мiндетті әлеуметтiк сақтандыру туралы" Қазақстан Республикасының 2003 жылғы 25 сәуiрдегi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9, 41-құжат): </w:t>
      </w:r>
      <w:r>
        <w:br/>
      </w:r>
      <w:r>
        <w:rPr>
          <w:rFonts w:ascii="Times New Roman"/>
          <w:b w:val="false"/>
          <w:i w:val="false"/>
          <w:color w:val="000000"/>
          <w:sz w:val="28"/>
        </w:rPr>
        <w:t xml:space="preserve">
      1) 11-баптың 6) тармақшасы алынып тасталсын. </w:t>
      </w:r>
    </w:p>
    <w:p>
      <w:pPr>
        <w:spacing w:after="0"/>
        <w:ind w:left="0"/>
        <w:jc w:val="both"/>
      </w:pPr>
      <w:r>
        <w:rPr>
          <w:rFonts w:ascii="Times New Roman"/>
          <w:b w:val="false"/>
          <w:i w:val="false"/>
          <w:color w:val="000000"/>
          <w:sz w:val="28"/>
        </w:rPr>
        <w:t>      117. "Ақпараттандыру туралы" Қазақстан Республикасының 2003 жылғы 8 мамырдағы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10, 52-құжат): </w:t>
      </w:r>
      <w:r>
        <w:br/>
      </w:r>
      <w:r>
        <w:rPr>
          <w:rFonts w:ascii="Times New Roman"/>
          <w:b w:val="false"/>
          <w:i w:val="false"/>
          <w:color w:val="000000"/>
          <w:sz w:val="28"/>
        </w:rPr>
        <w:t xml:space="preserve">
      1) 6-бапта: </w:t>
      </w:r>
      <w:r>
        <w:br/>
      </w:r>
      <w:r>
        <w:rPr>
          <w:rFonts w:ascii="Times New Roman"/>
          <w:b w:val="false"/>
          <w:i w:val="false"/>
          <w:color w:val="000000"/>
          <w:sz w:val="28"/>
        </w:rPr>
        <w:t xml:space="preserve">
      2) тармақшада "мемлекеттік" деген сөз алынып тасталсын; </w:t>
      </w:r>
      <w:r>
        <w:br/>
      </w:r>
      <w:r>
        <w:rPr>
          <w:rFonts w:ascii="Times New Roman"/>
          <w:b w:val="false"/>
          <w:i w:val="false"/>
          <w:color w:val="000000"/>
          <w:sz w:val="28"/>
        </w:rPr>
        <w:t xml:space="preserve">
      9) тармақша алынып тасталсын; </w:t>
      </w:r>
      <w:r>
        <w:br/>
      </w:r>
      <w:r>
        <w:rPr>
          <w:rFonts w:ascii="Times New Roman"/>
          <w:b w:val="false"/>
          <w:i w:val="false"/>
          <w:color w:val="000000"/>
          <w:sz w:val="28"/>
        </w:rPr>
        <w:t xml:space="preserve">
      2) 7-баптың 10) тармақшасы алынып тасталсын. </w:t>
      </w:r>
    </w:p>
    <w:p>
      <w:pPr>
        <w:spacing w:after="0"/>
        <w:ind w:left="0"/>
        <w:jc w:val="both"/>
      </w:pPr>
      <w:r>
        <w:rPr>
          <w:rFonts w:ascii="Times New Roman"/>
          <w:b w:val="false"/>
          <w:i w:val="false"/>
          <w:color w:val="000000"/>
          <w:sz w:val="28"/>
        </w:rPr>
        <w:t>      118. "Денсаулық сақтау жүйесi туралы" Қазақстан Республикасының 2003 жылғы 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Парламентiнің Жаршысы, 2003 ж., N 11, 70-құжат): </w:t>
      </w:r>
      <w:r>
        <w:br/>
      </w:r>
      <w:r>
        <w:rPr>
          <w:rFonts w:ascii="Times New Roman"/>
          <w:b w:val="false"/>
          <w:i w:val="false"/>
          <w:color w:val="000000"/>
          <w:sz w:val="28"/>
        </w:rPr>
        <w:t xml:space="preserve">
      1) 6-бапта: </w:t>
      </w:r>
      <w:r>
        <w:br/>
      </w:r>
      <w:r>
        <w:rPr>
          <w:rFonts w:ascii="Times New Roman"/>
          <w:b w:val="false"/>
          <w:i w:val="false"/>
          <w:color w:val="000000"/>
          <w:sz w:val="28"/>
        </w:rPr>
        <w:t xml:space="preserve">
      1) тармақшада "мемлекеттiк саясатты айқындайды және iске асырады" деген сөздер "мемлекеттiк саясаттың негізгі бағыттарын әзiрлейдi" деген сөздермен ауыстырылсын; </w:t>
      </w:r>
      <w:r>
        <w:br/>
      </w:r>
      <w:r>
        <w:rPr>
          <w:rFonts w:ascii="Times New Roman"/>
          <w:b w:val="false"/>
          <w:i w:val="false"/>
          <w:color w:val="000000"/>
          <w:sz w:val="28"/>
        </w:rPr>
        <w:t xml:space="preserve">
      2) тармақшада "мемлекеттік" деген сөз алынып тасталсын; </w:t>
      </w:r>
      <w:r>
        <w:br/>
      </w:r>
      <w:r>
        <w:rPr>
          <w:rFonts w:ascii="Times New Roman"/>
          <w:b w:val="false"/>
          <w:i w:val="false"/>
          <w:color w:val="000000"/>
          <w:sz w:val="28"/>
        </w:rPr>
        <w:t xml:space="preserve">
      2) 7-бапта: </w:t>
      </w:r>
      <w:r>
        <w:br/>
      </w:r>
      <w:r>
        <w:rPr>
          <w:rFonts w:ascii="Times New Roman"/>
          <w:b w:val="false"/>
          <w:i w:val="false"/>
          <w:color w:val="000000"/>
          <w:sz w:val="28"/>
        </w:rPr>
        <w:t xml:space="preserve">
      3) тармақшада "мемлекеттiк" деген сөз алынып тасталсын; </w:t>
      </w:r>
      <w:r>
        <w:br/>
      </w:r>
      <w:r>
        <w:rPr>
          <w:rFonts w:ascii="Times New Roman"/>
          <w:b w:val="false"/>
          <w:i w:val="false"/>
          <w:color w:val="000000"/>
          <w:sz w:val="28"/>
        </w:rPr>
        <w:t xml:space="preserve">
      11) тармақшада "республикалық бюджеттің" деген сөздер "бюджет" деген сөзбен ауыстырылсын; </w:t>
      </w:r>
      <w:r>
        <w:br/>
      </w:r>
      <w:r>
        <w:rPr>
          <w:rFonts w:ascii="Times New Roman"/>
          <w:b w:val="false"/>
          <w:i w:val="false"/>
          <w:color w:val="000000"/>
          <w:sz w:val="28"/>
        </w:rPr>
        <w:t xml:space="preserve">
      13) тармақша мынадай редакцияда жазылсын: </w:t>
      </w:r>
      <w:r>
        <w:br/>
      </w:r>
      <w:r>
        <w:rPr>
          <w:rFonts w:ascii="Times New Roman"/>
          <w:b w:val="false"/>
          <w:i w:val="false"/>
          <w:color w:val="000000"/>
          <w:sz w:val="28"/>
        </w:rPr>
        <w:t xml:space="preserve">
      "13) республикалық маңызы бар ұйымдар орындайтын жұмыстар мен қызметтер бөлiгiнде медициналық және дәрiгерлiк қызметті, сондай-ақ бip облыстың, республикалық маңызы бар қаланың, астананың, шегінде таратылған қызметтi және акушерка, гинекология, венерология, иммунология, наркология, фтизиатрия, неонтология, педиатрия және наркологиялық сараптама түрлерiн; </w:t>
      </w:r>
      <w:r>
        <w:br/>
      </w:r>
      <w:r>
        <w:rPr>
          <w:rFonts w:ascii="Times New Roman"/>
          <w:b w:val="false"/>
          <w:i w:val="false"/>
          <w:color w:val="000000"/>
          <w:sz w:val="28"/>
        </w:rPr>
        <w:t xml:space="preserve">
      дәрiлік заттарды дайындауды, көтерме және бөлшек сатуды қоспағанда фармацевтикалық қызмет түрлерiн; </w:t>
      </w:r>
      <w:r>
        <w:br/>
      </w:r>
      <w:r>
        <w:rPr>
          <w:rFonts w:ascii="Times New Roman"/>
          <w:b w:val="false"/>
          <w:i w:val="false"/>
          <w:color w:val="000000"/>
          <w:sz w:val="28"/>
        </w:rPr>
        <w:t xml:space="preserve">
      өндiру, тасымалдау, сатып алу, сақтау, бөлу, сату, пайдалану, жою: денсаулық сақтау жүйесiнде есiрткі құралдары, психотроптық заттар және прекурсорлардың айналымымен байланысты қызмет түрлерiн лицензиялауды жүзеге асырады;"; </w:t>
      </w:r>
      <w:r>
        <w:br/>
      </w:r>
      <w:r>
        <w:rPr>
          <w:rFonts w:ascii="Times New Roman"/>
          <w:b w:val="false"/>
          <w:i w:val="false"/>
          <w:color w:val="000000"/>
          <w:sz w:val="28"/>
        </w:rPr>
        <w:t xml:space="preserve">
      17) тармақша алынып тасталсын; </w:t>
      </w:r>
      <w:r>
        <w:br/>
      </w:r>
      <w:r>
        <w:rPr>
          <w:rFonts w:ascii="Times New Roman"/>
          <w:b w:val="false"/>
          <w:i w:val="false"/>
          <w:color w:val="000000"/>
          <w:sz w:val="28"/>
        </w:rPr>
        <w:t xml:space="preserve">
      мынадай мазмұндағы 21-1) тармақшамен толықтырылсын: </w:t>
      </w:r>
      <w:r>
        <w:br/>
      </w:r>
      <w:r>
        <w:rPr>
          <w:rFonts w:ascii="Times New Roman"/>
          <w:b w:val="false"/>
          <w:i w:val="false"/>
          <w:color w:val="000000"/>
          <w:sz w:val="28"/>
        </w:rPr>
        <w:t xml:space="preserve">
      "21-1) екiншi және үшiншiден басқа бiлiктiлiк санатын беруге арналған бiлiктiлiк емтиханын өткiзу;"; </w:t>
      </w:r>
      <w:r>
        <w:br/>
      </w:r>
      <w:r>
        <w:rPr>
          <w:rFonts w:ascii="Times New Roman"/>
          <w:b w:val="false"/>
          <w:i w:val="false"/>
          <w:color w:val="000000"/>
          <w:sz w:val="28"/>
        </w:rPr>
        <w:t xml:space="preserve">
      28) тармақшасы алынып тасталсын; </w:t>
      </w:r>
      <w:r>
        <w:br/>
      </w:r>
      <w:r>
        <w:rPr>
          <w:rFonts w:ascii="Times New Roman"/>
          <w:b w:val="false"/>
          <w:i w:val="false"/>
          <w:color w:val="000000"/>
          <w:sz w:val="28"/>
        </w:rPr>
        <w:t xml:space="preserve">
      2) 8-бапта: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"8-бап. Денсаулық - сақтау саласындағы облыстың (республикалық маңызы бар қаланың, астананың) жергiлiктi мемлекеттi басқару органдарының құзыреті:"; </w:t>
      </w:r>
      <w:r>
        <w:br/>
      </w:r>
      <w:r>
        <w:rPr>
          <w:rFonts w:ascii="Times New Roman"/>
          <w:b w:val="false"/>
          <w:i w:val="false"/>
          <w:color w:val="000000"/>
          <w:sz w:val="28"/>
        </w:rPr>
        <w:t xml:space="preserve">
      1-тармақтың 5) тармақшасы алынып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9) тармақша алынып тасталсын; </w:t>
      </w:r>
      <w:r>
        <w:br/>
      </w:r>
      <w:r>
        <w:rPr>
          <w:rFonts w:ascii="Times New Roman"/>
          <w:b w:val="false"/>
          <w:i w:val="false"/>
          <w:color w:val="000000"/>
          <w:sz w:val="28"/>
        </w:rPr>
        <w:t xml:space="preserve">
      мынадай мазмұндағы 11-1) және 11-2) тармақшалармен толықтырылсын: </w:t>
      </w:r>
      <w:r>
        <w:br/>
      </w:r>
      <w:r>
        <w:rPr>
          <w:rFonts w:ascii="Times New Roman"/>
          <w:b w:val="false"/>
          <w:i w:val="false"/>
          <w:color w:val="000000"/>
          <w:sz w:val="28"/>
        </w:rPr>
        <w:t xml:space="preserve">
      "11-1) республикалық маңызы бар ұйымдар орындайтын жұмыстар мен қызметтер бөлiгiнде медициналық және дәрiгерлiк қызметті, сондай-ақ бiр облыстың, республикалық маңызы бар қаланың, астананың, шегiнде таратылған қызметтi және акушерка гинекология, венерология, иммунология, наркология, фтизиатрия, неонтология, педиатрия және наркологиялық сараптама түрлерiн; </w:t>
      </w:r>
      <w:r>
        <w:br/>
      </w:r>
      <w:r>
        <w:rPr>
          <w:rFonts w:ascii="Times New Roman"/>
          <w:b w:val="false"/>
          <w:i w:val="false"/>
          <w:color w:val="000000"/>
          <w:sz w:val="28"/>
        </w:rPr>
        <w:t xml:space="preserve">
      дәрілік заттарды дайындау, көтерме және бөлшектеп сатуды; </w:t>
      </w:r>
      <w:r>
        <w:br/>
      </w:r>
      <w:r>
        <w:rPr>
          <w:rFonts w:ascii="Times New Roman"/>
          <w:b w:val="false"/>
          <w:i w:val="false"/>
          <w:color w:val="000000"/>
          <w:sz w:val="28"/>
        </w:rPr>
        <w:t xml:space="preserve">
      дезинфекция, дезинцекция және дератизация құралдары мен препараттарын байлануға қатысты жұмыстар мен қызметтер түрлерi лицензиялауды жүзеге асырады; </w:t>
      </w:r>
      <w:r>
        <w:br/>
      </w:r>
      <w:r>
        <w:rPr>
          <w:rFonts w:ascii="Times New Roman"/>
          <w:b w:val="false"/>
          <w:i w:val="false"/>
          <w:color w:val="000000"/>
          <w:sz w:val="28"/>
        </w:rPr>
        <w:t xml:space="preserve">
      11-2) медициналық және фармацевтикалық қызметкерлердiң бiлiктiлігін жоғарлату және қайта даярлауды қамтамасыз ету."; </w:t>
      </w:r>
      <w:r>
        <w:br/>
      </w:r>
      <w:r>
        <w:rPr>
          <w:rFonts w:ascii="Times New Roman"/>
          <w:b w:val="false"/>
          <w:i w:val="false"/>
          <w:color w:val="000000"/>
          <w:sz w:val="28"/>
        </w:rPr>
        <w:t xml:space="preserve">
      12) тармақшасы алынып тасталсын; </w:t>
      </w:r>
      <w:r>
        <w:br/>
      </w:r>
      <w:r>
        <w:rPr>
          <w:rFonts w:ascii="Times New Roman"/>
          <w:b w:val="false"/>
          <w:i w:val="false"/>
          <w:color w:val="000000"/>
          <w:sz w:val="28"/>
        </w:rPr>
        <w:t xml:space="preserve">
      3) 9-бапта: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"9-бап. Облыстың, республикалық маңызы бар қаланың, астананың денсаулық сақтауды мемлекеттiк басқарудың жергiлiктi органдарының мынадай мазмұндағы 11-1) тармақшамен толықтырылсын: </w:t>
      </w:r>
      <w:r>
        <w:br/>
      </w:r>
      <w:r>
        <w:rPr>
          <w:rFonts w:ascii="Times New Roman"/>
          <w:b w:val="false"/>
          <w:i w:val="false"/>
          <w:color w:val="000000"/>
          <w:sz w:val="28"/>
        </w:rPr>
        <w:t xml:space="preserve">
      "11-1) жоғары және бiрiншiден басқа бiлiктiлiк санатын беруге арналған сынақтар өткiзу;"; </w:t>
      </w:r>
      <w:r>
        <w:br/>
      </w:r>
      <w:r>
        <w:rPr>
          <w:rFonts w:ascii="Times New Roman"/>
          <w:b w:val="false"/>
          <w:i w:val="false"/>
          <w:color w:val="000000"/>
          <w:sz w:val="28"/>
        </w:rPr>
        <w:t xml:space="preserve">
      12) тармақшада "көмек көрсетудi" деген сөздерден кейiн "ұйымдастырады" деген сөзбен толықтырылсын; </w:t>
      </w:r>
      <w:r>
        <w:br/>
      </w:r>
      <w:r>
        <w:rPr>
          <w:rFonts w:ascii="Times New Roman"/>
          <w:b w:val="false"/>
          <w:i w:val="false"/>
          <w:color w:val="000000"/>
          <w:sz w:val="28"/>
        </w:rPr>
        <w:t xml:space="preserve">
      17) тармақша алынып тасталсын; </w:t>
      </w:r>
      <w:r>
        <w:br/>
      </w:r>
      <w:r>
        <w:rPr>
          <w:rFonts w:ascii="Times New Roman"/>
          <w:b w:val="false"/>
          <w:i w:val="false"/>
          <w:color w:val="000000"/>
          <w:sz w:val="28"/>
        </w:rPr>
        <w:t xml:space="preserve">
      4) 10-бапта: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"10-бап. Медициналық және фармацевтикалық қызметтi лицензиялау"; </w:t>
      </w:r>
      <w:r>
        <w:br/>
      </w:r>
      <w:r>
        <w:rPr>
          <w:rFonts w:ascii="Times New Roman"/>
          <w:b w:val="false"/>
          <w:i w:val="false"/>
          <w:color w:val="000000"/>
          <w:sz w:val="28"/>
        </w:rPr>
        <w:t xml:space="preserve">
      "уәкiлеттi органның лицензиялауына" деген сөздер "лицензиялауға" деген сөзбен ауыстырылсын; </w:t>
      </w:r>
      <w:r>
        <w:br/>
      </w:r>
      <w:r>
        <w:rPr>
          <w:rFonts w:ascii="Times New Roman"/>
          <w:b w:val="false"/>
          <w:i w:val="false"/>
          <w:color w:val="000000"/>
          <w:sz w:val="28"/>
        </w:rPr>
        <w:t xml:space="preserve">
      5) 47-баптың 3-тармағында "республикалық және жергілікті бюджеттердiң" деген сөздер "бюджет" деген сөзбен ауыстырылсын; </w:t>
      </w:r>
      <w:r>
        <w:br/>
      </w:r>
      <w:r>
        <w:rPr>
          <w:rFonts w:ascii="Times New Roman"/>
          <w:b w:val="false"/>
          <w:i w:val="false"/>
          <w:color w:val="000000"/>
          <w:sz w:val="28"/>
        </w:rPr>
        <w:t xml:space="preserve">
      6) 51-бапта: </w:t>
      </w:r>
      <w:r>
        <w:br/>
      </w:r>
      <w:r>
        <w:rPr>
          <w:rFonts w:ascii="Times New Roman"/>
          <w:b w:val="false"/>
          <w:i w:val="false"/>
          <w:color w:val="000000"/>
          <w:sz w:val="28"/>
        </w:rPr>
        <w:t xml:space="preserve">
      1-тармақтың төртiншi абзацында "мемлекеттiк" деген сөз алынып тасталсын; </w:t>
      </w:r>
      <w:r>
        <w:br/>
      </w:r>
      <w:r>
        <w:rPr>
          <w:rFonts w:ascii="Times New Roman"/>
          <w:b w:val="false"/>
          <w:i w:val="false"/>
          <w:color w:val="000000"/>
          <w:sz w:val="28"/>
        </w:rPr>
        <w:t xml:space="preserve">
      2-тармақта "мемлекеттiк бюджеттiң" деген сөздер "бюджет" деген сөздермен ауыстырылсын; </w:t>
      </w:r>
      <w:r>
        <w:br/>
      </w:r>
      <w:r>
        <w:rPr>
          <w:rFonts w:ascii="Times New Roman"/>
          <w:b w:val="false"/>
          <w:i w:val="false"/>
          <w:color w:val="000000"/>
          <w:sz w:val="28"/>
        </w:rPr>
        <w:t xml:space="preserve">
      3-тармақтың төртiншi бөлігі мынадай редакцияда жазылсын: </w:t>
      </w:r>
      <w:r>
        <w:br/>
      </w:r>
      <w:r>
        <w:rPr>
          <w:rFonts w:ascii="Times New Roman"/>
          <w:b w:val="false"/>
          <w:i w:val="false"/>
          <w:color w:val="000000"/>
          <w:sz w:val="28"/>
        </w:rPr>
        <w:t xml:space="preserve">
      "коммуналдық қызметтер көрсету мен отынға шыққан шығынды облыстың, республикалық маңызы бар қаланың, астананың жергілікті өкiлеттi органдары белгiлеген мөлшерлерде бюджет қаражаты есебiнен өтеу". </w:t>
      </w:r>
    </w:p>
    <w:p>
      <w:pPr>
        <w:spacing w:after="0"/>
        <w:ind w:left="0"/>
        <w:jc w:val="both"/>
      </w:pPr>
      <w:r>
        <w:rPr>
          <w:rFonts w:ascii="Times New Roman"/>
          <w:b w:val="false"/>
          <w:i w:val="false"/>
          <w:color w:val="000000"/>
          <w:sz w:val="28"/>
        </w:rPr>
        <w:t>      119. "Темекi өнiмдерiнiң өндiрiлуi мен айналымын мемлекеттік реттеу туралы" Қазақстан Республикасының 2003 жылғы 12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12, 88-құжат): </w:t>
      </w:r>
      <w:r>
        <w:br/>
      </w:r>
      <w:r>
        <w:rPr>
          <w:rFonts w:ascii="Times New Roman"/>
          <w:b w:val="false"/>
          <w:i w:val="false"/>
          <w:color w:val="000000"/>
          <w:sz w:val="28"/>
        </w:rPr>
        <w:t xml:space="preserve">
      1) 4-баптың 5) тармақшасы алынып тасталсын; </w:t>
      </w:r>
      <w:r>
        <w:br/>
      </w:r>
      <w:r>
        <w:rPr>
          <w:rFonts w:ascii="Times New Roman"/>
          <w:b w:val="false"/>
          <w:i w:val="false"/>
          <w:color w:val="000000"/>
          <w:sz w:val="28"/>
        </w:rPr>
        <w:t xml:space="preserve">
      2) 5-баптың 8) тармақшасы алынып тасталсын. </w:t>
      </w:r>
    </w:p>
    <w:bookmarkStart w:name="z447822" w:id="96"/>
    <w:p>
      <w:pPr>
        <w:spacing w:after="0"/>
        <w:ind w:left="0"/>
        <w:jc w:val="both"/>
      </w:pPr>
      <w:r>
        <w:rPr>
          <w:rFonts w:ascii="Times New Roman"/>
          <w:b w:val="false"/>
          <w:i w:val="false"/>
          <w:color w:val="000000"/>
          <w:sz w:val="28"/>
        </w:rPr>
        <w:t>
      120. "Бағалы қағаздар рыногы туралы" Қазақстан Республикасының 2003 жылғы 2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14, 119-құжат): </w:t>
      </w:r>
      <w:r>
        <w:br/>
      </w:r>
      <w:r>
        <w:rPr>
          <w:rFonts w:ascii="Times New Roman"/>
          <w:b w:val="false"/>
          <w:i w:val="false"/>
          <w:color w:val="000000"/>
          <w:sz w:val="28"/>
        </w:rPr>
        <w:t xml:space="preserve">
      1) 1-баптың 12) тармақшасында ", жергiлiктi атқарушы орган" деген сөздер алынып тасталсын; </w:t>
      </w:r>
      <w:r>
        <w:br/>
      </w:r>
      <w:r>
        <w:rPr>
          <w:rFonts w:ascii="Times New Roman"/>
          <w:b w:val="false"/>
          <w:i w:val="false"/>
          <w:color w:val="000000"/>
          <w:sz w:val="28"/>
        </w:rPr>
        <w:t xml:space="preserve">
      2) 3-баптың 2-тармағының 23) тармақшасы ауыстыруды қажет етпейдi; </w:t>
      </w:r>
      <w:r>
        <w:br/>
      </w:r>
      <w:r>
        <w:rPr>
          <w:rFonts w:ascii="Times New Roman"/>
          <w:b w:val="false"/>
          <w:i w:val="false"/>
          <w:color w:val="000000"/>
          <w:sz w:val="28"/>
        </w:rPr>
        <w:t xml:space="preserve">
      3) 106-баптың 5) тармақшасы алынып тасталсын. </w:t>
      </w:r>
    </w:p>
    <w:bookmarkEnd w:id="96"/>
    <w:p>
      <w:pPr>
        <w:spacing w:after="0"/>
        <w:ind w:left="0"/>
        <w:jc w:val="both"/>
      </w:pPr>
      <w:r>
        <w:rPr>
          <w:rFonts w:ascii="Times New Roman"/>
          <w:b w:val="false"/>
          <w:i w:val="false"/>
          <w:color w:val="000000"/>
          <w:sz w:val="28"/>
        </w:rPr>
        <w:t>      121. "Автомобиль көлiгi туралы" Қазақстан Республикасының 2003 жылғы 4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Парламентiнің Жаршысы, 2003 ж. N 15, 134-құжат): </w:t>
      </w:r>
      <w:r>
        <w:br/>
      </w:r>
      <w:r>
        <w:rPr>
          <w:rFonts w:ascii="Times New Roman"/>
          <w:b w:val="false"/>
          <w:i w:val="false"/>
          <w:color w:val="000000"/>
          <w:sz w:val="28"/>
        </w:rPr>
        <w:t xml:space="preserve">
      1) 12-баптың 9) тармақшасы алынып тасталсын; </w:t>
      </w:r>
      <w:r>
        <w:br/>
      </w:r>
      <w:r>
        <w:rPr>
          <w:rFonts w:ascii="Times New Roman"/>
          <w:b w:val="false"/>
          <w:i w:val="false"/>
          <w:color w:val="000000"/>
          <w:sz w:val="28"/>
        </w:rPr>
        <w:t xml:space="preserve">
      2) 13-баптың 18) тармақшасы алынып тасталсын; </w:t>
      </w:r>
      <w:r>
        <w:br/>
      </w:r>
      <w:r>
        <w:rPr>
          <w:rFonts w:ascii="Times New Roman"/>
          <w:b w:val="false"/>
          <w:i w:val="false"/>
          <w:color w:val="000000"/>
          <w:sz w:val="28"/>
        </w:rPr>
        <w:t xml:space="preserve">
      3) 14-бапта: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"14-бап. Облыстың (республикалық маңызы бар қаланың, астананың) жергiлiктi өкiлдi және атқарушы органдарының құзыретi";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бөлiкте "Жергіліктi өкiлдi органдар" деген сөздер "Облыстың (республикалық маңызы бар қаланың, астананың) жергiлiктi өкiлдi органдары" деген сөздермен ауыстырылсын; </w:t>
      </w:r>
      <w:r>
        <w:br/>
      </w:r>
      <w:r>
        <w:rPr>
          <w:rFonts w:ascii="Times New Roman"/>
          <w:b w:val="false"/>
          <w:i w:val="false"/>
          <w:color w:val="000000"/>
          <w:sz w:val="28"/>
        </w:rPr>
        <w:t xml:space="preserve">
      4) тармақша алынып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бөлiкте "Жергілiктi атқарушы органдар" деген сөздер "Облыстың (республикалық маңызы бар қаланың, астананың) жергiлiктi атқарушы органдары" деген сөздермен ауыстырылсын; </w:t>
      </w:r>
      <w:r>
        <w:br/>
      </w:r>
      <w:r>
        <w:rPr>
          <w:rFonts w:ascii="Times New Roman"/>
          <w:b w:val="false"/>
          <w:i w:val="false"/>
          <w:color w:val="000000"/>
          <w:sz w:val="28"/>
        </w:rPr>
        <w:t xml:space="preserve">
      8) тармақша алынып тасталсын; </w:t>
      </w:r>
      <w:r>
        <w:br/>
      </w:r>
      <w:r>
        <w:rPr>
          <w:rFonts w:ascii="Times New Roman"/>
          <w:b w:val="false"/>
          <w:i w:val="false"/>
          <w:color w:val="000000"/>
          <w:sz w:val="28"/>
        </w:rPr>
        <w:t xml:space="preserve">
      4) 23-баптың 1-тармағының 3-тармақшасында "органдармен" деген сөздер "облыстың (республикалық маңызы бар қаланың, астананың)" деген сөздермен ауыстырылсын. </w:t>
      </w:r>
      <w:r>
        <w:br/>
      </w:r>
      <w:r>
        <w:rPr>
          <w:rFonts w:ascii="Times New Roman"/>
          <w:b w:val="false"/>
          <w:i w:val="false"/>
          <w:color w:val="000000"/>
          <w:sz w:val="28"/>
        </w:rPr>
        <w:t xml:space="preserve">
      5) 26-баптың 5-тармағында "органдар" деген сөздер "облыстың (республикалық маңызы бар қаланың, астананың) жергілiктi атқарушы органдары" деген сөздермен ауыстырылсын. </w:t>
      </w:r>
    </w:p>
    <w:p>
      <w:pPr>
        <w:spacing w:after="0"/>
        <w:ind w:left="0"/>
        <w:jc w:val="both"/>
      </w:pPr>
      <w:r>
        <w:rPr>
          <w:rFonts w:ascii="Times New Roman"/>
          <w:b w:val="false"/>
          <w:i w:val="false"/>
          <w:color w:val="000000"/>
          <w:sz w:val="28"/>
        </w:rPr>
        <w:t>      122. "Дәрілік заттар туралы" Қазақстан Республикасының 2004 жылғы 13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2004 ж., N 2, 8-құжат): </w:t>
      </w:r>
      <w:r>
        <w:br/>
      </w:r>
      <w:r>
        <w:rPr>
          <w:rFonts w:ascii="Times New Roman"/>
          <w:b w:val="false"/>
          <w:i w:val="false"/>
          <w:color w:val="000000"/>
          <w:sz w:val="28"/>
        </w:rPr>
        <w:t xml:space="preserve">
      1) 5-бапта: </w:t>
      </w:r>
      <w:r>
        <w:br/>
      </w:r>
      <w:r>
        <w:rPr>
          <w:rFonts w:ascii="Times New Roman"/>
          <w:b w:val="false"/>
          <w:i w:val="false"/>
          <w:color w:val="000000"/>
          <w:sz w:val="28"/>
        </w:rPr>
        <w:t xml:space="preserve">
      1) тармақшада "саясатты айқындайды және iске асырады" жеген сөздер "саясаттың негiзгi бағыттарын әзiрлейдi" деген сөздермен ауыстырылсын; </w:t>
      </w:r>
      <w:r>
        <w:br/>
      </w:r>
      <w:r>
        <w:rPr>
          <w:rFonts w:ascii="Times New Roman"/>
          <w:b w:val="false"/>
          <w:i w:val="false"/>
          <w:color w:val="000000"/>
          <w:sz w:val="28"/>
        </w:rPr>
        <w:t xml:space="preserve">
      2) тармақшада "мемлекеттiк" деген сөз алынып тасталсын; </w:t>
      </w:r>
      <w:r>
        <w:br/>
      </w:r>
      <w:r>
        <w:rPr>
          <w:rFonts w:ascii="Times New Roman"/>
          <w:b w:val="false"/>
          <w:i w:val="false"/>
          <w:color w:val="000000"/>
          <w:sz w:val="28"/>
        </w:rPr>
        <w:t xml:space="preserve">
      9) тармақша алынып тасталсын; </w:t>
      </w:r>
      <w:r>
        <w:br/>
      </w:r>
      <w:r>
        <w:rPr>
          <w:rFonts w:ascii="Times New Roman"/>
          <w:b w:val="false"/>
          <w:i w:val="false"/>
          <w:color w:val="000000"/>
          <w:sz w:val="28"/>
        </w:rPr>
        <w:t xml:space="preserve">
      2) 6-бапта: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Лицензиялау туралы Қазақстан Республикасының заңдарына сәйкес дәрiлiк заттарды өндiруге қатысты қызметке фармацевтикалық қызметті жүзеге асыру кезiнде есiрткi құралдары, психотроптық дәрiлiк заттар мен прекурсорлардың айналысына қатысты қызметке лицензия бередi және лицензияның қолданылуын тоқтата тұрады;"; </w:t>
      </w:r>
      <w:r>
        <w:br/>
      </w:r>
      <w:r>
        <w:rPr>
          <w:rFonts w:ascii="Times New Roman"/>
          <w:b w:val="false"/>
          <w:i w:val="false"/>
          <w:color w:val="000000"/>
          <w:sz w:val="28"/>
        </w:rPr>
        <w:t xml:space="preserve">
      13) тармақша алынып тасталған; </w:t>
      </w:r>
      <w:r>
        <w:br/>
      </w:r>
      <w:r>
        <w:rPr>
          <w:rFonts w:ascii="Times New Roman"/>
          <w:b w:val="false"/>
          <w:i w:val="false"/>
          <w:color w:val="000000"/>
          <w:sz w:val="28"/>
        </w:rPr>
        <w:t xml:space="preserve">
      3) 7-баптың 11) және 17) тармақшалары алынып тасталсын; </w:t>
      </w:r>
      <w:r>
        <w:br/>
      </w:r>
      <w:r>
        <w:rPr>
          <w:rFonts w:ascii="Times New Roman"/>
          <w:b w:val="false"/>
          <w:i w:val="false"/>
          <w:color w:val="000000"/>
          <w:sz w:val="28"/>
        </w:rPr>
        <w:t xml:space="preserve">
      4) 8-бапта: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бөлiкте "жергiлiктi" деген сөздер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1) тармақшада "заңдарында" деген сөз "Үкiметiмен" деген сөзбен ауыстырылсын;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бiрiнші бөлiкте "жергілiктi" деген сөздер "облыстық (республикалық маңызы бар қаланың, астананың)" деген сөздермен ауыстырылсын; </w:t>
      </w:r>
      <w:r>
        <w:br/>
      </w:r>
      <w:r>
        <w:rPr>
          <w:rFonts w:ascii="Times New Roman"/>
          <w:b w:val="false"/>
          <w:i w:val="false"/>
          <w:color w:val="000000"/>
          <w:sz w:val="28"/>
        </w:rPr>
        <w:t xml:space="preserve">
      3) тармақша алынып тасталсын; </w:t>
      </w:r>
      <w:r>
        <w:br/>
      </w:r>
      <w:r>
        <w:rPr>
          <w:rFonts w:ascii="Times New Roman"/>
          <w:b w:val="false"/>
          <w:i w:val="false"/>
          <w:color w:val="000000"/>
          <w:sz w:val="28"/>
        </w:rPr>
        <w:t xml:space="preserve">
      мынадай мазмұндағы 4) және 5) тармақшалармен толықтырылсын: </w:t>
      </w:r>
      <w:r>
        <w:br/>
      </w:r>
      <w:r>
        <w:rPr>
          <w:rFonts w:ascii="Times New Roman"/>
          <w:b w:val="false"/>
          <w:i w:val="false"/>
          <w:color w:val="000000"/>
          <w:sz w:val="28"/>
        </w:rPr>
        <w:t xml:space="preserve">
      "4) облыстық қалалық (республикалық маңызы бар) денсаулық сақтау басқармаларына ведомстволық бағыныстағы денсаулық сақтау ұйымдары үшiн облыстық (қалалық маңызы бар) деңгейде: </w:t>
      </w:r>
      <w:r>
        <w:br/>
      </w:r>
      <w:r>
        <w:rPr>
          <w:rFonts w:ascii="Times New Roman"/>
          <w:b w:val="false"/>
          <w:i w:val="false"/>
          <w:color w:val="000000"/>
          <w:sz w:val="28"/>
        </w:rPr>
        <w:t xml:space="preserve">
      негiзгi (өмiрлiк маңызы бap) дәрілiк заттарды, медициналық техника мен медициналық бағыттағы бұйымдарды; </w:t>
      </w:r>
      <w:r>
        <w:br/>
      </w:r>
      <w:r>
        <w:rPr>
          <w:rFonts w:ascii="Times New Roman"/>
          <w:b w:val="false"/>
          <w:i w:val="false"/>
          <w:color w:val="000000"/>
          <w:sz w:val="28"/>
        </w:rPr>
        <w:t xml:space="preserve">
      туберкулезге қарсы, диабетке қарсы дәрілiк заттарды, онкологиялық аурулар үшiн химиялық препараттарды, бүйрегi жетiмсiз және бүйрегі трансплатацияланғаннан кейiнгi аурулар үшiн дәрiлiк заттарды, диализаторларды және шығыс материалдарын, сондай-ақ лейкемиямен ауыратын балаларды қамтамасыз ету үшiн дәрiлiк заттарды сатып алуды жүзеге асырады; </w:t>
      </w:r>
      <w:r>
        <w:br/>
      </w:r>
      <w:r>
        <w:rPr>
          <w:rFonts w:ascii="Times New Roman"/>
          <w:b w:val="false"/>
          <w:i w:val="false"/>
          <w:color w:val="000000"/>
          <w:sz w:val="28"/>
        </w:rPr>
        <w:t xml:space="preserve">
      5) дәрiлiк заттарды дайындауға, көтерме және бөлшектеп сатуға лицензия бepeді және лицензияны қайтарып алады және лицензияның қолданылуын тоқтата тұрады". </w:t>
      </w:r>
      <w:r>
        <w:br/>
      </w: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Осы заң 2005 жылғы 1 қаңтардан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