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db20" w14:textId="bdfd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тұрғын үй құрылысын дамытудың 2005-2007 жылдарға арналған мемлекеттiк бағдарламасын iске асыру жөнiндегi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маусымдағы N 715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2004 жылғы 19 наурыздағы "Бәсекеге қабiлеттi Қазақстан үшiн, бәсекеге қабілеттi экономика үшiн, бәсекеге қабiлеттi халық үшiн" Қазақстан халқына 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Yкiметi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Қазақстан Республикасында тұрғын үй құрылысын дамытудың 2005-2007 жылдарға арналған мемлекеттiк бағдарламасын iске асыру жөнiндегi iс-шаралар жоспары (бұдан әрi - Iс-шаралар жоспары)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Мүдделi министрлiктер, сондай-ақ Қазақстан Республикасының Президентiне тiкелей бағынатын және есеп беретiн мемлекеттiк органдар (келiсiм бойынша), облыстардың, Астана мен Алматы қалаларының әкiмдерi: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Iс-шаралар жоспарының тиiсiнше және уақтылы орындалуын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сауда министрлiгi жарты жылда бiр рет, есептi жарты жылдықтан кейiнгi айдың 5-күнiнен кешiктiрмей Іс-шаралар жоспарын iске асыру барысы туралы талдамалы ақпарат берсiн.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Индустрия және сауда министрлiгi жарты жылда бiр рет, есептi жарты жылдықтан кейiнгi айдың 25-күнiнен кешiктiрмей Қазақстан Республикасының Үкiметiне Iс-шаралар жоспарының орындалуы туралы жиынтық ақпарат берсiн.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Республикасының Индустрия және сауда министрлігіне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Республикасында тұрғын үй құрылысын дамытудың 2005-2007 жылдарға арналған мемлекеттiк бағдарламасын iске асыру жөніндегі iс-шаралар жоспары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өзгеріс енгізілді - ҚР Үкіметінің 2004.10.20.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1082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 |   Iс-шаралар   |Аяқтау |  Жауапты   |Орындау|Болжанып|Қаржы.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|нысаны |орындаушылар|мерзімі|отырған 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 |       |            |       |шығыстар|көзі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 2            3           4         5        6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1. Ұйымдастыру iс-шаралары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  Тұрғын үй құры.  Жергі.  Облыстардың, 2004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лысын дамытудың  лікті   Астана және  жылғы   болжанбайды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өңiрлік бағдар.  атқа.   Алматы қала.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ламаларын        рушы    ларының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дайындау         орган.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дардың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  Облыстық маңызы  Қазақ.  Облыстардың  2004-   Taпсы.   Жергi.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 қалалардың   стан    әкімдері,    2006    рысшының 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жоспарларын  Респу.  ИСМ          жылдар  қаражаты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әзірлеудi аяқтау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бекіту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Yкіметі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 Облыс орталықта. Толық   Облыстардың, 2004    Тапсы.   Жергi.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рының, Астана    жоспар. Астана және  жылғы   рысшының 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Алматы қа.  лау     Алматы қала. II      қаражаты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лаларының құры.  жобасы  ларының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лысы болжанып  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отырған ауданда.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рының толық жос.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парлау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ИСМ-мен келісу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 Тұрғын үйлерді   Жоба.   Облыстардың, Тұрақты Тапсы.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ға қажетті  лау-    Астана және          рысшының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жобалау-сметалық смета.  Алматы қала.         қаражаты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 әзір.  лық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леу, сараптама   құжат.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жүргiзу және     тама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  Тұрғын үйлер құ. Мерді.  Облыстардың, Өңiрлер Тапсы.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рылысының мерді. гер.    Астана және  жоспа.  рысшының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герлерін анықтау лерді   Алматы қала. рына    қаражаты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 конкурстар  анықтау ларының     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өткiзу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  Тапсырысшылардың Келi.   Облыстардың, Тұрақты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(құрылыс салушы. судiң   Астана және      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лардың) мемле.   болуы   Алматы қала.   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кеттік қаражат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есебiнен тұрғы.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зылатын тұрғын  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үйлерді (тұрғын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үйлерді, жатақ.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ханаларды) жоба.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тапсырманы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зақстан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бликасы Индуст.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жөнiндегі коми.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тетімен келiсуi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  Ұтымды көлемдiк- ИСМ     ИСМ       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сын.   Құрылыс           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дарлы және инже. iстерi              II 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нерлiк шешімдер. жөнiн.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дi, сондай-ақ    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қа.  комите.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ражат есебiнен   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үйлерді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үшін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құрылысының жү.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йесiндегi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 кварталдары.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орналасуын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1.8.  Тұрғын үй құры.  Қазақ.  ИСМ, ЭБЖМ,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лысын дамытудың  стан    Әдiлетминi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жыл.   Респу.              шiлде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дарға арналған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бағ.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дарламасының     Прези.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іске асырылуына  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бақылауды жүзеге Жарлы.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асыру үшін Мем.  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лекеттiк комис.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сия құру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бликасының Пре.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зидентi Жарлығы.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1.9.  Тұрғын үй құры.  Қазақ.     ИСМ    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лысын дамытудың  стан              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жыл.   Респу.              шiлде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дарға арналған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бағ.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дарламасының     Пре.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іске асырылуына  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тәртібін Мини.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белгiлейтiн өкiм 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дайындау         өкімі.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1.10. Республикалық    Қазақ.  Қаржымині,  Жыл 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есебiнен  стан    ЭБЖМ, ИСМ   сайын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салу   Респу.                 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 облыстар.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дың, Астана және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қалалары.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жергіліктi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 орган.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дарына кредит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беру ережесін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1.11. Облыстардың,     Қазақ.  Қаржымині   2004-    18,9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және      стан                2006     млрд.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қалалары. Респу.              жылдар   теңге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жергiлiктi   блика.                       оның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 орган.  сының                   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дарына коммунал. Үкiме.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дық тұрғын үй    тіне                         жылы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үшін мақ.   ақпарат                      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сатты трансферт.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 бөлу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жылы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жылы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1.12. Тұрғын үй құры.  Қазақ.  Қаржымині,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лысын дамытудың  стан    ЭБЖМ, ИСМ,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жыл.   Респу.  ҚИК (келi.  III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дарға арналған   блика.  сiм бойын.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бағ. сының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дарламасы шеңбе.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рінде салынған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үйлердi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жергілiктi атқа.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рушы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сатып алу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сiн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1.13.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1.14. Облыстардың, Ас. Бюджет.   ИСМ       2004-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тана және Алматы тiк                 2006 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қалаларының      тапсы.              жылдар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жылда. рыстар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 кредиттік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қаражатқа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тілігін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1.15. Инженерлiк       Жоба.   Облыс.      Тұрақты  Тапсы.   Жергi-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желiлер мен      лау-    тардың,              рысшының 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коммуникация.    смета.  Астана               қаражаты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ларды салуға     лық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қажеттi жоба.    құжат.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лау-сметалық     тама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құжаттаманы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әзiрлеу, са.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раптама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бекiту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Ипотекалық кредит беру жүйесін жетілдiру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Ипотекалық кредит Қазақ.  ҚРҰБ        Жыл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сыйақыны  стан    (келiсім    сайын,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төмендетуге ықпал Респу.  бойынша),   есепті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ететін инфляция.  блика.  Қаржымині,  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деңгейiн тө.  сының   ЭБЖМ, об.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мендету жөнінде   Үкiме.  лыстардың,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шаралар қабылдау  тіне    Астана және 15-кү.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 Алматы қа.  нiне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лаларының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"Қазақстандық     Қазақ.  ҚИК         2004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ипотекалық ком.   стан    (келісiм    жылғы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пания" АҚ-тың     Респу.  бойынша)    IV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қолданыстағы      блика.              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Бағдарламасының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шеңберiнде қол    Үкiме.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жетімді тұрғын  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үйге ипотекалық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кредит берудің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арнайы Бағдарла.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"Қазақстандық     Қазақ.  ҚРҰБ        2004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ипотекалық ком.   стан    (келісім    жылғы   болжанбайды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пания" АҚ акция.  Респу.  бойынша),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ларының мемлекет. блика.  Қаржыминi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тік пакетіне ие.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лік ету және     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оларды пайдалану 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құқығын Қазақстан Басқар.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Банкінен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Респу.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бликасының Қаржы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министрлiгiне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 Жеке капиталдың   Қазақ.  Қаржымині,  2005-   26,8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бiрдей деңгейін   стан    ҚРҰБ        2007    млрд.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қолдау мақсатында Респу.  (келiсiм    жылдар  теңге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"Қазақстандық     блика.  бойынша)            оның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ипотекалық компа. сының                  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ния" АҚ-тың жар.  Үкiме.                      2005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ғылық капиталын   тіне                        - 6,40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ұлғайту           ақпарат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- 9,02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- 11,38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 Қол жетiмдi тұр.  Қазақ.  ҚИК       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ғын үйге арналған стан    (келiсiм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сұранысты қаржы.  Респу.  бойынша),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ландыру үшін 20   блика.  Қаржыминi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жылға дейінгi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мерзiммен "Қазақ. Үкiме.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стандық ипотека.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компания"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АҚ-тың ипотекалық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облигацияларының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эмиссиясын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 "Қазақстандық     Қазақ.  ҚРҰБ        2005-   3,8 млрд.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ипотекалық кре.   стан    (келiсiм    2007    теңге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диттік кепілдiк   Респу.  бойынша),   жылдар  оның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 қоры" АҚ-    блика.  Қаржыминi           ішiнде: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тың жарғылық      сының                       2005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капиталын ұлғайту Yкiме.                      - 1,50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тіне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- 0,90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млрд.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3. Тұрғын үй құрылыс жинақтары жүйесін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Тұрғын ұй құрылыс Қазақ.  Қаржыминi,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банктерiнде стан    ҚҚА, ҚРҰБ 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қажеттi салымдар. Респу.  (келiсiм    III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дың ең төменгi    бликасы бойынша),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мөлшерiн тұрғын   Заңының ҚТYҚЖБ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үй құнынан 25     жобасы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%-ға дейiн төмен.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дету және мемле.          ИСМ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кет көтермелейтiн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салым сомасының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мөлшерiн 200 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есептік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сеткішке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ұлғайту бөлiгiнде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бликасындағы тұр.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ғын үй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ақшасы 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Заңына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"Қазақстанның     Қазақ.  Қаржыминi   2005-    12,26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ұй құрылыс стан                2007     млрд.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банкі"      Респу.              жылдар   теңге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АҚ-тың жарғылық   блика.                       оның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капиталын ұлғайту сының                   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Үкiме.                       2005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тіне                         - 4,00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- 4,26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"Қазақстанның     Қазақ.  Қаржыминi   2006-    1,90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 құрылыс стан                2007     млрд.     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банкі"      Респу.              жылдар   теңге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АҚ-қа ұзақ мер.   блика.                       оның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зімдi бюджеттік   сының                   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кредит бepу       Үкiме.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тіне                         - 0,28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- 1,62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 "Қазақстанның     Қазақ.  Қаржыминi   2005-    2,34  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ұй құрылыс стан                2007     млрд.     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банкі"      Респу.              жылдар   теңге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АҚ-тың салымдары  блика.                       оның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сыйлықаны сының                   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төлеуге бюджеттік Үкiме.                       2005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қаражат бөлу      тiне                         - 0,27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- 0,70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- 1,37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 "Қазақстанның тұр. Қазақ.  ҚТҮҚЖБ     Қажетті.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ғын үй құрылыс    стан    (келiсiм    лiгіне   болжанбайды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банкi"      Респу.  бойынша)   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АҚ-тың ұзақ мер.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зiмдi займдарын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тартуды қамтама.  Yкiме.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сыз ету         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 Өңiрлерге салым.  Қазақ.  ҚТҮҚЖБ      2005-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шыларды тарту,    стан    (келісім    2007    болжанбайды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"Қазақстанның     Респу.  бойынша),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 құрылыс блика.  ҚҚА, 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банкі"      сының   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АҚ-тың өкiлдiк    Үкiме.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желiсін кеңейту   тіне  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жағдай жасау ақпарат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 Ипотекалық кре.   Қазақ.  ҚИККБҚ      2005-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дитке кепілдік    стан    (келiсім    2007     болжанбайды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 жүйесін      Респу.  бойынша)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одан әрі дамытуды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Үкiме.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4. Құрылыс индустриясын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Тиісті отандық    Қазақ.  ИСМ, облыс. Жыл 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өнімдер болған    стан    тардың, Ас. сайын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кезде мемлекеттiк Респу.  тана және   қаңтар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     блика.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есебінен немесе   сының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олардың қатысуы.  Үкiме.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тұрғызылатын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үйлерді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(тұрғын үйлерді,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жатақханаларды)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салған кезде қым.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бат тұратын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порттық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материалдарын,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бұйымдарын, кон.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струкцияларын,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инженерлiк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дықтарды және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салу заттарын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қолдануды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төмендету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2004-2010 жылдары Қазақ.    ИСМ     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құрылыс материал. стан              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дарының, бұйымда. Респу.              II 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рының, конструк.  блика.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циялардың өндiрi.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сін дамыту үшін   Yкiме.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әлеуетті инвес.   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торларды тартуға 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басым    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инвестициялық жо.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балардың тізбесін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 Жеке тұрғын үй    Техни.    ИСМ       2005     Респу.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құрылысын салу    калық               жылғы    бликалық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тиiмді мате. шешім.              II       бюджет.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риалдарды (кеуек  дердің              тоқсан   тік ко.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бетонды, полисти. альбом.                      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рол бетонды, ұзақ дары                         ның 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түйіршікті блокты)                             шiмi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пайдалана отырып,                              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қоршау конструк.                               10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цияларының техни.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калық шешімдері.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нің альбомдарын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 Қазақстан Респу.  Қазақ.    ИСМ     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бликасында құры.  стан              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лыс материалдары, Респу.              III   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бұйымдары мен     блика.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конструкциялары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өнеркәсiбін дамы.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тудың 2005-2014  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жылдарға арналған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 мына.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ларды көздейдi: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Бағдарламаны   Қазақ.    ИСМ       2005-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ғылыми-техникалық стан                2007     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    Респу.              жылдар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(зерттеу, техни.  блика.                       тік 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калық регламент.  сының                        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тер, TЭH және     Үкiме.                       ның 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нормативтік       тіне                         шiмi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құжаттар)         ақпарат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270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- 40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бiрлiк инвес.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тициялық жобалар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(барлығы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35 жоба),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Қуаты жылына 27   Қазақ.  Ақтөбе об.  2005-   6975  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млн. шаршы метр   стан    лысының     2007    млн.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табақты әйнек     Респу.  әкімi, ИСМ, жылдар  теңге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өндірісін ұйым.   блика.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дастыру үшін ин.  сының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вестициялар тарту Үкiме. 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(Ақтөбе облысы)   тіне   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Қуаты жылына 157  Қазақ.  Батыс Қа.   2005-   2092,5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млн. шаршы дана   стан    зақстан,    2007    млн.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қыш кiрпіш өнді.  Респу.  Қарағанды,  жылдар  теңге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рісін ұйымдастыру блика.  Қызылорда,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инвестиция.  сының  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 тарту (Батыс  Үкiме.  облыстары.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Қазақстан, Қара.  тіне    ның әкiмде.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ғанды, Қызылорда, ақпарат рi,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Маңғыстау облыс.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тары)            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Қуаты жылына 500  Қазақ.  Шығыс       2005-   45 млн.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тонна эмальдi     стан    Қазақстан   2006    теңге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бояу өндiрісін    Респу.  облысының   жылдар       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 үшін  блика.  әкiмi,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     сының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тарту (Семей қа.  Yкiме.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ласы, Шығыс       тіне   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облысы) ақпарат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Қуаты жылына 500  Қазақ.  Батыс Қа.   2005-   6707,4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мың тонна цемент  стан    зақстан об. 2007    млн.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(құрғақ тәсiл)    Респу.  лысының     жылдар  теңге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өндірісi үшін ин. блика.  әкiмі,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вестициялар тарту сының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(Батыс Қазақстан  Yкiме.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облысы)           тіне   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 (келісiм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Қуаты жылына 4    Қазақ.  Қарағанды   2005-   2092,5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млн. шаршы метр   стан    облысының   2006    млн.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линолеум өндірi.  Респу.  әкiмi, ИСМ, жылдар  теңге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сін ұйымдастыру   блика.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инвестиция.  сының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 тарту (Қара.  Үкiме. 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ғанды облысы)     тіне   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ақпарат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Қуаты жылына 160  Қазақ.  Қостанай    2005-   1674  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мың текше метр    стан    облысының   2007    млн.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минерал-мақта бұ. Респу.  әкімі, ИСМ, жылдар  теңге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йымдар өндiрiсін  блика.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 үшін  сының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     Үкiме. 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тарту (Қостанай   тіне   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облысы)           ақпарат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Павлодар қаласын. Қазақ.  Павлодар,   2005-   7672,5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дағы "Кастинг"    стан    Қарағанды   2007    млн.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ЖШС-ы базасында   Респу.  облыстары.  жылдар  теңге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қуаты жылына 600  блика.  ның әкiмде.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мың тонна және    сының   рi,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Темiртау қаласын. Үкiме.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дағы "Вторметин.  тіне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дустрия" ЖШС-ы    ақпарат сын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базасында қуаты           дың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300 мың тонна             институтта.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сортты металл-            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прокат өндiрiсін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Бағдарламаны ақпараттық-түсіндіруді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Тұрғын үй құрылы. Қазақ.  ИСМ, Ақпа.  2004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 дамытудың     стан    ратминi,    жылғы    болжан.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2005-2007 жылдар. Респу.  Қаржыминi,  маусым   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 арналған мем.  бликасы ЭБЖМ, ҚИК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лекеттiк бағдар.  Премьер-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ламасын ақпарат.  Минис.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тық қолдаудың     трiнiң  ҚТҮҚЖБ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медиа жоспарын    өкімі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 Тұрғын үй құрылы. Брошю.  ИСМ, ҚИК    2004 жыл 15,0 млн.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 дамытудың     ралар,  (келiсiм             теңге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бағ.  буклет. бойынша),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дарламасының не.  тер да. ҚТҮҚЖБ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гiзгi қағидалары  йындау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ақпарат.  және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тық-түсiндiру     тарату,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жұмыстарын ұйым.  көрнекi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дастыру, "Тұрғын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үй құрылысын да.  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мытудың 2005-2007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мемлекеттiк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дарламасы" 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брошюралар дайын.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дау, "Тұрғын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саясатын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асырудың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тетiктері", "Жаңа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үйдi қалай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сатып алуға 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лады"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Мембағдарламаны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iске асыру тетiк.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көрнекi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 Ипотекалық кредит Видеор. Ақпарат.    2004 жыл 5,3 млн.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берудің шарттары  оликтер минi, ҚИК            теңге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тәртiбін және жасау   (келiсiм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 құрылыс және    бойынша),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жүйесi ту.  жалға   ҚТҮҚЖБ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ралы ақпаратты    беру,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халыққа түсiндiру баспа.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жұмыс.  лық БАҚ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тарды жандандыру  -қа ма. дың,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териал.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дар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беру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 Ипотекалық кредит Видеор. Облыстар.   2004 жыл Шығыстар Жергi.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берудің шарттары  оликтер дың, Астана          болжан.  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тәртiбін және жасау   және Алматы          байды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 құрылыс және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жүйесi ту.  жалға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ралы ақпаратты    беру,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халыққа түсiндiру баспа.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жұмыс.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тарды жандандыру  БАҚ-қа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матери.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 Республикалық     Видео.  ҚИК (келi.  2004-    ҚИК-тің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бюджеттің кредит. ролик.  сiм бойын.  2006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тiк қаражаты есе. тер     ша) екіншi  жылдар   екіншi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бiнен тұрғызылған жасау   деңгейдегі           деңгей.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тұрғын үйлердi    және    банктер мен          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халықтың сатып    жалға   бiрлесiп,           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алуына банктердiң беру    облыстар.            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ипотекалық кредит (мемле. дың, Астана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 шарттары жө. кеттiк 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нiнде жарнама     және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науқанын өткiзу   орыс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тiлде.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рiнде)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5.6. Тұрғын үй құрылыс БАҚ-қа  ҚТҮҚЖБ      2004-   ҚТYҚЖБ    Жергi.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 жүйесін да. (теле.  (келiсiм    2006    -тың      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мыту туралы мер.  дидар.  бойынша),   жылдар  қаражаты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зiмдi баспасөзге  ға, ра.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мақала жариялау.  диоға,  дың,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ды, сондай-ақ те. газетке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ледидардан, ра.   және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диодан сөз сөй.   т.б.)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леудi ұйымдастыру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5.7. Республикалық     "Дөң.   Қаржыминi,  2004 жыл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бюджеттің кре.    гелек   облыстар.            болжанбайды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диттік қаражаты   үстел", дың, Астана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есебінен тұрғы.   семи.  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зылған тұрғын     нарлар,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үйлердi сатып алу конфе.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ережесi бойынша   ренция.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түсiндiру жұмыс.  лар өт.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тарын барлық      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өңiрлерде ұйым.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дастыру және      БАҚ-та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жүргізу           түсiн.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дiрулердi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Жиыны: Тұрғын                         2005-   150,00   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үй құрылысын                          2007    млрд.     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 2005-                       жылдар  теңге,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 жылдарға                                 оның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мемле.                              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кеттiк бағдарла.                              2005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масын қамтамасыз                              - 60,47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етуге арналған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бюджеттік қара.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жаттың көлемі                                 2006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- 63,70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2007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- 67,82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млрд.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2005 жылы кредитке берiлген 42 млрд. теңгенi 2007 жылғы қайта инвестициялау болжанып отыр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Ескерту: әрiп аббревиатурасының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 - Қазақстан Республикасының Индустрия және сауда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Ақпарминi - Қазақстан Республикасының Ақпарат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Қаржыминi - Қазақстан Республикасының Қаржы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 Қазақстан Республикасының Экономика және бюджеттiк жоспарлау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Әдiлетминi - Қазақстан Республикасының Әдiлет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ҚҚА - Қазақстан Республикасының Қаржы рыногын және қаржылық ұйымдарды реттеу мен қадағалау жөнiндегi агенттiгi;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ҚРҰБ - Қазақстан Республикасының Ұлттық Банкi;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ҚИК - "Қазақстандық ипотекалық компания"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ҚТҮҚЖБ - "Қазақстанның тұрғын үй құрылыс жинақ банкi"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ҚИККБҚ - "Қазақстандық ипотекалық кредитке кепiлдiк беру қоры".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