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f3d6" w14:textId="906f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заң жобалау жұмыстарының 2006-2007 жылдарға арналған перспективалық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тамыздағы N 824 Қаулысы. Күші жойылды - ҚР Үкіметінің 2007.02.02. N 79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Қазақстан Республикасы Үкiметінің заң жобалау жұмыстарының 2006-2007 жылдарға арналған перспективалық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Атауында және </w:t>
      </w:r>
      <w:r>
        <w:rPr>
          <w:rFonts w:ascii="Times New Roman"/>
          <w:b w:val="false"/>
          <w:i w:val="false"/>
          <w:color w:val="ff0000"/>
          <w:sz w:val="28"/>
        </w:rPr>
        <w:t xml:space="preserve">  1-тармаққа өзгеріс енгізілді - ҚР Үкіметінің 2004.12.29.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1421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 мен өзге де мемлекеттiк органдар (келiсiм бойынша) Жоспардың уақтылы орындалуын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Қосымшаға сәйкес Қазақстан Республикасы Үкiметiнiң кейбiр шешiмдерiнiң күшi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824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заң жобалау жұмыстарының 2006-2007 жылдарға арналған перспективалық жоспары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Жоспарға өзгеріс енгізілді - ҚР Үкіметінің 2004.12.29.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1421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2005.04.29.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408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2006.02.28.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2006.06.05.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508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2006.07.27.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712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 Заң жобасының атауы | Әзiрлеушi |       Ұсыну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   |мемлекеттiк|----------------------------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 орган   |Әдiлетмині|Үкімет |Парламент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1              2                3          4        5        6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1-30 алынып тасталды - ҚР Үкіметінің 2004.12.29.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1421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30-1. Концессия туралы     ЭБЖМ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жылғы     жылғы    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1-тоқсан  1-тоқсан  1-тоқсан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31-1 "Қазақстан           ЖС    2006 жылғы  2006 жылғы  2006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сот      (келi- 1-тоқсан    1-тоқсан    1-тоқсан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жүйесi мен судьяларының  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мәртебесi туралы"  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Республика- 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сының Конституциялық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31-2. Трансферттiк         Қаржы-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бағаларды қолдану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кезiндегi мемлекеттiк          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туралы (жаңа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редакция)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31-3. Қазақстан            Қаржы-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сатып алу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31-4. "Микрокредиттік      ИСМ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 туралы"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                      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31-5. Ерекше               АШМ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қорғалатын табиғи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аумақтар туралы (жаңа          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редакция)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31-6. Қазақстан            АШМ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ерекше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қорғалатын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аумақтар мен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мәселе-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31-7. Қазақстан            ҰҚК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(келi-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 сiм 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Қазақстан       бой-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шекарасына қатысты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31-8. Қазақстан            Астана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астана-       қала-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сының мәртебесi туралы     сының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(жаңа редакция)            әкiм-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31-9. Қазақстан            Астана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қала-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 сының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                 әкiм-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астанасының мәртебесi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31-10.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2006.06.05.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508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31-11. Қазақстан           ЭБЖМ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заңнамасын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жетiлдiру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31-12. Қазақстан   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минi,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 орталық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Қазақстан       атқа-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қолданыстағы заңнама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жүйесiн Қазақстан         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               мемле-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Конституциясының           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нормаларына сәйкес         орган-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келтiру мәселелерi        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мен     (келі-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        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               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31-13. Қазақстан   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минi,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конституциялық      орталық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заңдарына Қазақстан        атқа-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қолданыстағы заңнама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жүйесiн Қазақстан         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               мемле-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Конституциясының           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нормаларына сәйкес         орган-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келтiру мәселелерi        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         (келі-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              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31-14. Қазақстан           ИСМ,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мүдделi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 мемле-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техникалық      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 мәселелерi          орган-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мен    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31-15. Тамақ өнiмiнiң      АШМ,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қауiпсiздiгi туралы        ДСМ,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ИСМ      1-тоқсан  1-тоқсан  2-тоқсан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31-16. Қазақстан           ЖС 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(келi-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 сiм 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сот жүйесi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         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             Әдiлет-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        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31-17. Қазақстан           ЭБЖМ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1-тоқсан  1-тоқсан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салық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31-18. Қазақстан           ҚНРА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(келi-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 сiм      1-тоқсан  2-тоқсан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           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сақтандырудың мiндеттi  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31-19. Қазақстан   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Республикасында  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жергiлiктi өзiн-өзi                 1-тоқсан  2-тоқсан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31-20. "Қазақстан  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Республикасындағы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жергiлiктi мемлекеттiк              1-тоқсан  2-тоқсан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өзгерiс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31-21. "Қазақстан  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2-тоқсан  2-тоқсан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қылмыстық-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атқару жүйесi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31-22. "Қазақстан          ІIМ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Iшкi iстер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министрлiгiнiң iшкi                 2-тоқсан  2-тоқсан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әскерлерi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31-23. Қазақстан           ЖС 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(келi-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 сiм      2-тоқсан  2-тоқсан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сотқа     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құрметтемеушiлiк           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бiлдiру мәселелерi         Әдiлет-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мен     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31-24. Қазақстан   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2-тоқсан  2-тоқсан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нотариат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33-1   "Қазақстан       АШМ     2006 жылғы  2006 жылғы  2006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 2-тоқсан    2-тоқсан    2-тоқсан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әкiмшілiк-аумақтық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құрылысы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33-2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33-3. Тауар биржалары      ИСМ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(жаңа редакция)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2-тоқсан  2-тоқсан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33-4. Сәйкестендiру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нөмiрлерiнiң ұлттық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тiзiлiмдерi туралы                  2-тоқсан  2-тоқсан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33-5. Қазақстан    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2-тоқсан  2-тоқсан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актілерiне Сәйкестен-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діру нөмiрлерiнiң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тiзiлiмдерi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33-6. Қазақстан            IIМ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2-тоқсан  2-тоқсан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қауiпсiздiктi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33-7. "Ақпараттандыру      АБА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 2-тоқсан  3-тоқсан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33-8. Қазақстан            Еңбек-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2-тоқсан  3-тоқсан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көшi-қон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33-9. Бәсеке және          ИСМ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монополистiк қызметтi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шектеу туралы (жаңа                 3-тоқсан  3-тоқсан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редакция)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33-10. Қазақстан           ИСМ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3-тоқсан  3-тоқсан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тиiстi тауар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нарығында үстем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жағдайды иеленген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табиғи монополия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субъектiлерiнiң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нарық субъектiлерiнiң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қызметiн бақылау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33-11. Қазақстан           ЭМРМ,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ИСМ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3-тоқсан  3-тоқсан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Республикасында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операцияларын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33-12. "Йод тапшылығы      ДСМ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ауруларының алдын алу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                   3-тоқсан  3-тоқсан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33-13. "Терроризмге        ҰҚК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күрес туралы"       (келi-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                  сiм      3-тоқсан  3-тоқсан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   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34 2007 жылға арналған      ЭБЖМ      2006 жылғы  2006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 бюджет               3-тоқсан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                      3-тоқсан 3-тоқсан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35-1. Жылжымайтын  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мүлiкке құқықтарды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онымен жасалатын               3-тоқсан  3-тоқсан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мәмiлелердi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тiркеу туралы (жаңа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редакция)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35-2. Қазақстан    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3-тоқсан  3-тоқсан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жылжымайтын мүлiкке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құқықтарды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онымен жасалатын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мәмiлелердi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35-3. "Жекелеген қару      IIМ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түрлерiнiң айналымына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бақылау                 3-тоқсан  3-тоқсан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35-4. "Қазақстан           МАСМ,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Әдiлет-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нышандары      минi     3-тоқсан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Конституциялық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35-5. Қазақстан            ИСМ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3-тоқсан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үй-коммуналдық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35-6. Қазақстан            ТЖМ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төтенше жағдайлар                   3-тоқсан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кейбiр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заңнамалық актiлерiне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35-7. Қазақстан            БП 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(келi-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 сiм      3-тоқсан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жедел-    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iздестiру қызметi          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         Әдiлет-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             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        IIМ,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                     Қорға-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нысминi,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ПКҚ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36-1. Қазақстан         Әдiлет- 2006 жылғы  2006 жылғы  2006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 минi     3-тоқсан    4-тоқсан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кейбір заң актілеріне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зияткерлік меншiк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36-2. "Кәсiптiк         Еңбек-  2006 жылғы  2006 жылғы 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одақтар туралы"         минi     4-тоқсан    4-тоқсан    1-тоқсан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36-3. "Нормативтiк        Әдiлет-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құқықтық актiлер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                  3-тоқсан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36-4. Мүдделiк          Әділет- 2006 жылғы  2006 жылғы  2006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қолдау туралы           минi    3-тоқсан    4-тоқсан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36-5. "Экспорттық          ИСМ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туралы"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                           4-тоқсан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36-6. Қазақстан            ИСМ   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4-тоқсан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аймақтар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36-7. Қазақстан            Қорға-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нысмині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4-тоқсан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36-8. "Қазақстан           Еңбек-   2006      2006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Республикасындағы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арнаулы мемлекеттiк                 4-тоқсан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жәрдемақы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36-9 "Қазақстан            ТСМ    2006 жылғы  2006 жылғы  2006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Республикасындағы                 4-тоқсан    4-тоқсан   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туристiк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Қазақстан Республикасы.  Қоршаған. 2006 жылғы  2006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Экологиялық кодексi  ортамині  3-тоқсан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4-тоқсан 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Ғарыштық қызмет туралы   БҒМ       2006 жылғы  2006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3-тоқсан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4-тоқсан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Қазақстан Республика.    ККМ       2006 жылғы  2006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сындағы Көлiк кодексi              3-тоқсан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4-тоқсан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Қазақстан Республикасы.  Әдiлет.   2006 жылғы  2006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Әкiмшiлiк құқық      минi, мүд. 3-тоқсан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бұзушылық туралы        делі мемле-            4-тоқсан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) өзгерiстер   кеттік 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толықтырулар енгізу  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43-1. Тұрмыстық зорлық     ІIМ,     2007      2007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               Әдiлет-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минi,    1-тоқсан  1-тоқсан  1-тоқсан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ОIГСҰК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43-2. Қазақстан            Қаржы-   2007      2007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кейбiр заңнамалық             1-тоқсан  1-тоқсан  1-тоқсан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актiлерiне кеден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лауазымды адамдарын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зейнетақымен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қамсыздандыру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Басқару қызметiн құжат.  МАСМ      2007 жылғы  2007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тамалық қамтамасыз ету             1-тоқсан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                      1-тоқсан 1-тоқсан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Қазақстан Республикасы.  Әдiлет.   2007 жылғы  2007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кейбiр заңнамалық    минi      1-тоқсан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кесiмдерiне Үкiмет                             1-тоқсан 1-тоқсан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 жетiлдiру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өзгерiстер мен толықты.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рулар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45-1. Бiлiм             БҒМ     2007 жылғы  2007 жылғы 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                           1-тоқсан    1-тоқсан    1-тоқсан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(жаңа редакция)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45-2. Республикалық     ЭБЖМ    2007 жылғы  2007 жылғы 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облыстық                    3-тоқсан    3-тоқсан   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маңызы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қала,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2008-2010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сипаттағы ресми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көлемi туралы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Құжаттардың мiндетті     МАСМ      2007 жылғы  2007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данасы туралы                      3-тоқсан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3-тоқсан 3-тоқсан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2008 жылға арналған      ЭБЖМ      2007 жылғы  2007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республикалық бюджет               3-тоқсан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                                         3-тоқсан 3-тоқсан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 Қазақстан Республика.    ҚНРА      2007 жылғы  2007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сының кейбiр заңнамалық  (келiсiм  3-тоқсан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кесiмдерiне зейнетақымен бойынша)              3-тоқсан 3-тоқсан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қамсыздандыру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48-1. Мемлекеттiк          ЭБЖМ     2007      2007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активтердi басқару             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                              3-тоқсан  3-тоқсан  3-тоқсан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Медициналық техника және  ДСМ,     2007 жылғы  2007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 мақсаттағы    ИСМ      3-тоқсан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бұйымдар туралы                                3-тоқсан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 Тiркеу туралы            ИСМ       2007 жылғы  2007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3-тоқсан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4-тоқсан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50-1. Қазақстан            Әдiлет-  2007      2007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            минi   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кейбiр заңнамалық                   4-тоқсан 4-тоқсан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актiлерiне бiлiктi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көмегiмен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ету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50-2. Соғыс ардагерлерi    Қорға-   2007      2007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соғыс қимылдарына      нысминi  жылғы     жылғы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қатысушылардың                      4-тоқсан  4-тоқсан  4-тоқсан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мәртебесi туралы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 Қазақстан Республикасы.  Әдiлет.   2007 жылғы  2007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Неке және отбасы     минi      4-тоқсан    жылғы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кодексi                                 4-тоқсан 4-тоқсан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51-1.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Әдiлетминi -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Қоршағанортаминi - Қоршаған ортаны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Еңбекминi - Еңбек және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ККM - Көлiк және коммуникация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Қорғанысминi - Қорғаныс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Экономика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ІІМ - Iшкi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Бiлiм және ғылым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МАСМ - Мәдениет, ақпарат және спорт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ТЖМ - Төтенше жағдайлар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ТСМ - Туризм және спорт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ҚНРА - Қаржы нарығы мен қаржы ұйымдарын реттеу және қадағалау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ОIГСҰК - Қазақстан Республикасы Президентiнiң жанындағы Отбасы iстерi және гендерлiк саясат жөнiндегi ұлттық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Қаржыминi -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Қорғанысминi - Қорғаныс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Энергетика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ҚПА - Экономикалық қылмысқа және сыбайлас жемқорлыққа қарсы күрес агенттiгi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 - Ақпараттандыру және байланыс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ҰҚК -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ПКҚ - Президенттiң күзет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БП - Бас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ЖС - Жоғарғы 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824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күшi </w:t>
      </w:r>
      <w:r>
        <w:br/>
      </w:r>
      <w:r>
        <w:rPr>
          <w:rFonts w:ascii="Times New Roman"/>
          <w:b/>
          <w:i w:val="false"/>
          <w:color w:val="000000"/>
        </w:rPr>
        <w:t xml:space="preserve">
жойылған кейбiр шешiмдерiнiң тiзбесi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Үкiметінің заң жобалау жұмыстарының 2003-2005 жылдарға арналған перспективалық жоспарын бекiту туралы" Қазақстан Республикасы Yкiметiнің 2002 жылғы 2 қарашадағы N 1162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Yкiметiнің 2002 жылғы 2 қарашадағы N 1162 және 2003 жылғы 3 ақпандағы N 117 қаулыларына өзгерiстер енгiзу туралы" Қазақстан Республикасы Yкiметiнiң 2003 жылғы 11 маусымдағы N 555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Yкiметiнің кейбiр шешiмдерiне өзгерiстер мен толықтырулар енгізу туралы" Қазақстан Республикасы Үкiметiнiң 2003 жылғы 8 қыркүйектегi N 911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кейбiр шешiмдерiне өзгерiстер енгізу туралы" Қазақстан Республикасы Үкiметiнiң 2003 жылғы 31 қазандағы N 1084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2002 жылғы 2 қарашадағы N 1162 және 2003 жылғы 3 ақпандағы N 117 қаулыларына өзгерiстер енгізу туралы" Қазақстан Республикасы Үкiметiнiң 2003 жылғы 13 қарашадағы N 1137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Yкiметінің кейбiр шешiмдерiне өзгерiстер енгізу туралы" Қазақстан Республикасы Үкiметінiң 2004 жылғы 8 қаңтардағы N 16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2004 ж., N 1, 8-құжат) 1-тармағының 1) тармақшасы.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