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97ab" w14:textId="fd79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"С. Сейфуллин атындағы Қазақ мемлекеттiк агротехникалық университетi" шаруашылық жүргізу құқығындағы республикалық мемлекеттiк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тамыздағы N 829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"Мемлекеттiк кәсiпорын туралы" 1995 жылғы 19 маусымдағы N 2335 заң күшi бар Жарлығының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"С. Сейфуллин атындағы Қазақ мемлекеттiк агротехникалық университетi" шаруашылық жүргiзу құқығындағы республикалық мемлекеттiк кәсiпорны (бұдан әрi - Кәсiпорын)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 қызметiнiң негiзгi мәнi жоғары және жоғары оқу орнынан кейiнгi кәсiптiк бiлiмдi мамандар даярлау және қайта даярлау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 алынып тасталды - ҚР Үкіметінің 2005.04.04.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Бiлiм және ғылым министрлiгi Қазақстан Республикасының заңнамасында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бекiтудi және оны әдiлет органдарында мемлекеттiк тіркеудi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министрлiгiнiң Мемлекеттiк мүлiк және жекешелендiру комитетiмен бiрлесiп, "С. Сейфуллин атындағы Қазақ аграрлық университетi" ашық акционерлік қоғамын (бұдан әрi - Қоғам) тарату және кредиторлардың талаптарын қанағаттандырғаннан кейiн қалған оның мүлкін Кәсiпорынға беру жөнiнде қажеттi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таратылатын Қоғамның білiм алушыларының оқу жылын аяқтауы және оларды Кәсiпорынға ауыстыру үшiн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iске асыру жөнiндегi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берiлiп отырған Қазақстан Республикасы Yкiметiнiң кейбiр шешiмдерiне енгiзiлетiн толықтырулар мен өзгерiстер бекiтiлсін.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829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шешiмдеріне енгiзілетiн толықтырулар мен өзгерiстер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мемлекеттiк пакеттерiне мемлекеттiк меншiктiң түрлерi және ұйымдарға қатысудың мемлекеттік үлестерi туралы" Қазақстан Республикасы Үкiметiнiң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бекiтiлген Акцияларының мемлекеттiк пакеттерi мен үлестері республикалық меншiкке жатқызылған акционерлiк қоғамдар мен шаруашылық серіктестіктердің тізбесiнде: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бөлiмде реттік нөмiрi 21-13-жол алынып тасталсын.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меншiктегi ұйымдар акцияларының мемлекеттiк пакеттерi мен мемлекеттiк үлестеріне иелік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Иелiк ету және пайдалану құқығы салалық министрлiктерге, өзге де мемлекеттік органдарға берiлетін республикалық меншiк ұйымдарындағы акциялардың мемлекеттiк пакеттерiнiң және қатысудың мемлекеттiк үлестерінің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Білім және ғылым министрлiгi" деген бөлiмде реттiк нөмірі 222-13-жол алынып тасталсын.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4.)№&lt;*&gt;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4-тармақтың күші жойылды - ҚР Үкіметінің 2004.10.28. N 1111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"Жекешелендiруге жатпайтын мемлекеттік жоғары оқу орындарының тізбесін бекiту туралы" Қазақстан Республикасы Үкiметiнiң 2000 жылғы 6 шiлдедегi N 1021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28, 339-құжат):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бекiтiлген Жекешелендіруге жатпайтын мемлекеттік жоғары оқу орындарының тізбесі: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нөмiрi 33-жолмен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"33   "С. Сейфуллин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мемлекеттік агротехникалық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университетi"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(шаруашылық жүргiзу құқығындағы)              Астана қаласы".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Бiлiм және ғылым министрлігінің "С. Сейфуллин атындағы Ақмола аграрлық университеті" республикалық мемлекеттiк қазыналық кәсiпорнын қайта ұйымдастыру туралы" Қазақстан Республикасы Үкiметiнiң 2001 жылғы 15 маусымдағы N 821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22, 280-құжат)":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3) тармақшасы алынып тасталсын.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